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2"/>
        <w:tblW w:w="0" w:type="auto"/>
        <w:tblLook w:val="01E0" w:firstRow="1" w:lastRow="1" w:firstColumn="1" w:lastColumn="1" w:noHBand="0" w:noVBand="0"/>
      </w:tblPr>
      <w:tblGrid>
        <w:gridCol w:w="4785"/>
        <w:gridCol w:w="4786"/>
      </w:tblGrid>
      <w:tr w:rsidR="008A4E44" w:rsidTr="008A4E44">
        <w:tc>
          <w:tcPr>
            <w:tcW w:w="4785" w:type="dxa"/>
            <w:shd w:val="clear" w:color="auto" w:fill="auto"/>
          </w:tcPr>
          <w:p w:rsidR="008A4E44" w:rsidRDefault="008A4E44" w:rsidP="008A4E44">
            <w:r>
              <w:t>СОГЛАСОВАНО</w:t>
            </w:r>
          </w:p>
          <w:p w:rsidR="008A4E44" w:rsidRDefault="008A4E44" w:rsidP="008A4E44">
            <w:r>
              <w:t xml:space="preserve">Управляющим Советом </w:t>
            </w:r>
          </w:p>
          <w:p w:rsidR="008A4E44" w:rsidRDefault="008A4E44" w:rsidP="008A4E44">
            <w:r>
              <w:t xml:space="preserve">Протокол № </w:t>
            </w:r>
          </w:p>
          <w:p w:rsidR="008A4E44" w:rsidRDefault="008A4E44" w:rsidP="008A4E44">
            <w:r>
              <w:t>от «___»_____________20 ___г.</w:t>
            </w:r>
          </w:p>
        </w:tc>
        <w:tc>
          <w:tcPr>
            <w:tcW w:w="4786" w:type="dxa"/>
            <w:shd w:val="clear" w:color="auto" w:fill="auto"/>
          </w:tcPr>
          <w:p w:rsidR="008A4E44" w:rsidRDefault="008A4E44" w:rsidP="008A4E44">
            <w:pPr>
              <w:jc w:val="right"/>
            </w:pPr>
            <w:r>
              <w:t xml:space="preserve">ПРИНЯТ </w:t>
            </w:r>
          </w:p>
          <w:p w:rsidR="008A4E44" w:rsidRDefault="008A4E44" w:rsidP="008A4E44">
            <w:pPr>
              <w:jc w:val="right"/>
            </w:pPr>
            <w:r>
              <w:t xml:space="preserve">Педагогическим советом </w:t>
            </w:r>
          </w:p>
          <w:p w:rsidR="008A4E44" w:rsidRDefault="008A4E44" w:rsidP="008A4E44">
            <w:pPr>
              <w:jc w:val="right"/>
            </w:pPr>
            <w:r>
              <w:t xml:space="preserve">Протокол №_____ </w:t>
            </w:r>
          </w:p>
          <w:p w:rsidR="008A4E44" w:rsidRDefault="008A4E44" w:rsidP="008A4E44">
            <w:pPr>
              <w:jc w:val="right"/>
            </w:pPr>
            <w:r>
              <w:t>от «___ » _____________20__г</w:t>
            </w:r>
          </w:p>
        </w:tc>
      </w:tr>
      <w:tr w:rsidR="008A4E44" w:rsidTr="008A4E44">
        <w:trPr>
          <w:trHeight w:val="1146"/>
        </w:trPr>
        <w:tc>
          <w:tcPr>
            <w:tcW w:w="4785" w:type="dxa"/>
            <w:shd w:val="clear" w:color="auto" w:fill="auto"/>
          </w:tcPr>
          <w:p w:rsidR="008A4E44" w:rsidRDefault="008A4E44" w:rsidP="008A4E44">
            <w:pPr>
              <w:jc w:val="both"/>
            </w:pPr>
          </w:p>
        </w:tc>
        <w:tc>
          <w:tcPr>
            <w:tcW w:w="4786" w:type="dxa"/>
            <w:shd w:val="clear" w:color="auto" w:fill="auto"/>
          </w:tcPr>
          <w:p w:rsidR="008A4E44" w:rsidRDefault="008A4E44" w:rsidP="008A4E44">
            <w:pPr>
              <w:jc w:val="right"/>
            </w:pPr>
          </w:p>
          <w:p w:rsidR="008A4E44" w:rsidRDefault="008A4E44" w:rsidP="008A4E44">
            <w:pPr>
              <w:jc w:val="right"/>
            </w:pPr>
          </w:p>
          <w:p w:rsidR="008A4E44" w:rsidRDefault="008A4E44" w:rsidP="008A4E44">
            <w:pPr>
              <w:jc w:val="right"/>
            </w:pPr>
            <w:r>
              <w:t>УТВЕРЖДАЮ</w:t>
            </w:r>
          </w:p>
          <w:p w:rsidR="008A4E44" w:rsidRDefault="008A4E44" w:rsidP="008A4E44">
            <w:pPr>
              <w:jc w:val="right"/>
            </w:pPr>
            <w:r>
              <w:t>Директор школы___________Г.Ю.Иванов</w:t>
            </w:r>
          </w:p>
          <w:p w:rsidR="008A4E44" w:rsidRDefault="008A4E44" w:rsidP="008A4E44">
            <w:pPr>
              <w:jc w:val="right"/>
            </w:pPr>
            <w:r>
              <w:t>«___»_____________20__г.</w:t>
            </w:r>
          </w:p>
        </w:tc>
      </w:tr>
    </w:tbl>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2C45A9" w:rsidRDefault="002C45A9" w:rsidP="00536042">
      <w:pPr>
        <w:jc w:val="both"/>
      </w:pPr>
    </w:p>
    <w:p w:rsidR="002C45A9" w:rsidRDefault="002C45A9" w:rsidP="00536042">
      <w:pPr>
        <w:jc w:val="both"/>
      </w:pPr>
    </w:p>
    <w:p w:rsidR="00536042" w:rsidRDefault="00536042" w:rsidP="00536042">
      <w:pPr>
        <w:jc w:val="both"/>
      </w:pPr>
    </w:p>
    <w:p w:rsidR="00536042" w:rsidRPr="004110E2" w:rsidRDefault="00536042" w:rsidP="00536042">
      <w:pPr>
        <w:jc w:val="center"/>
        <w:rPr>
          <w:b/>
        </w:rPr>
      </w:pPr>
    </w:p>
    <w:p w:rsidR="00536042" w:rsidRPr="004259E2" w:rsidRDefault="004259E2" w:rsidP="004259E2">
      <w:pPr>
        <w:spacing w:line="276" w:lineRule="auto"/>
        <w:jc w:val="center"/>
        <w:rPr>
          <w:b/>
          <w:sz w:val="32"/>
          <w:szCs w:val="32"/>
        </w:rPr>
      </w:pPr>
      <w:r w:rsidRPr="004259E2">
        <w:rPr>
          <w:b/>
          <w:sz w:val="32"/>
          <w:szCs w:val="32"/>
        </w:rPr>
        <w:t xml:space="preserve">ОСНОВНАЯ </w:t>
      </w:r>
      <w:r w:rsidR="00536042" w:rsidRPr="004259E2">
        <w:rPr>
          <w:b/>
          <w:sz w:val="32"/>
          <w:szCs w:val="32"/>
        </w:rPr>
        <w:t>ОБРАЗОВАТЕЛЬНАЯ ПРОГРАММА</w:t>
      </w:r>
    </w:p>
    <w:p w:rsidR="004259E2" w:rsidRPr="004259E2" w:rsidRDefault="004259E2" w:rsidP="004259E2">
      <w:pPr>
        <w:spacing w:line="276" w:lineRule="auto"/>
        <w:jc w:val="center"/>
        <w:rPr>
          <w:b/>
          <w:sz w:val="32"/>
          <w:szCs w:val="32"/>
        </w:rPr>
      </w:pPr>
      <w:r w:rsidRPr="004259E2">
        <w:rPr>
          <w:b/>
          <w:sz w:val="32"/>
          <w:szCs w:val="32"/>
        </w:rPr>
        <w:t>ОСНОВНОГО ОБЩЕГО ОБРАЗОВАНИЯ</w:t>
      </w:r>
    </w:p>
    <w:p w:rsidR="00536042" w:rsidRPr="004259E2" w:rsidRDefault="00536042" w:rsidP="00536042">
      <w:pPr>
        <w:jc w:val="center"/>
        <w:rPr>
          <w:sz w:val="28"/>
          <w:szCs w:val="28"/>
        </w:rPr>
      </w:pPr>
      <w:r w:rsidRPr="004259E2">
        <w:rPr>
          <w:sz w:val="28"/>
          <w:szCs w:val="28"/>
        </w:rPr>
        <w:t>МУНИЦИПАЛЬНОГО БЮДЖЕТНОГО ОБЩЕОБРАЗОВАТЕЛЬНОГО УЧРЕЖДЕНИЯ</w:t>
      </w:r>
    </w:p>
    <w:p w:rsidR="00536042" w:rsidRPr="004259E2" w:rsidRDefault="00536042" w:rsidP="00536042">
      <w:pPr>
        <w:jc w:val="center"/>
        <w:rPr>
          <w:sz w:val="28"/>
          <w:szCs w:val="28"/>
        </w:rPr>
      </w:pPr>
      <w:r w:rsidRPr="004259E2">
        <w:rPr>
          <w:sz w:val="28"/>
          <w:szCs w:val="28"/>
        </w:rPr>
        <w:t>«БЫКОВСКАЯ СРЕДНЯЯ ОБЩЕОБРАЗОВАТЕЛЬНАЯ ШКОЛА»</w:t>
      </w:r>
    </w:p>
    <w:p w:rsidR="00536042" w:rsidRPr="004110E2" w:rsidRDefault="003748BB" w:rsidP="00536042">
      <w:pPr>
        <w:jc w:val="center"/>
        <w:rPr>
          <w:b/>
        </w:rPr>
      </w:pPr>
      <w:r>
        <w:rPr>
          <w:b/>
        </w:rPr>
        <w:t>На 2017-2022гг.</w:t>
      </w: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center"/>
      </w:pPr>
      <w:r>
        <w:t>2017 год</w:t>
      </w:r>
    </w:p>
    <w:p w:rsidR="00536042" w:rsidRDefault="00536042" w:rsidP="00536042">
      <w:pPr>
        <w:jc w:val="center"/>
      </w:pPr>
    </w:p>
    <w:p w:rsidR="00536042" w:rsidRDefault="00536042" w:rsidP="00536042">
      <w:pPr>
        <w:jc w:val="center"/>
      </w:pPr>
    </w:p>
    <w:p w:rsidR="00261414" w:rsidRDefault="00261414" w:rsidP="00536042">
      <w:pPr>
        <w:pStyle w:val="a3"/>
        <w:spacing w:before="0" w:beforeAutospacing="0" w:after="0" w:afterAutospacing="0"/>
        <w:jc w:val="center"/>
        <w:rPr>
          <w:rStyle w:val="a4"/>
          <w:bCs w:val="0"/>
          <w:caps/>
          <w:sz w:val="32"/>
          <w:szCs w:val="32"/>
        </w:rPr>
      </w:pPr>
    </w:p>
    <w:p w:rsidR="002877B0" w:rsidRDefault="00261414" w:rsidP="002877B0">
      <w:pPr>
        <w:autoSpaceDE w:val="0"/>
        <w:autoSpaceDN w:val="0"/>
        <w:adjustRightInd w:val="0"/>
        <w:spacing w:before="240" w:line="360" w:lineRule="auto"/>
        <w:ind w:firstLine="426"/>
        <w:jc w:val="both"/>
        <w:rPr>
          <w:b/>
        </w:rPr>
      </w:pPr>
      <w:r>
        <w:rPr>
          <w:b/>
        </w:rPr>
        <w:t>СОДЕРЖАНИЕ:</w:t>
      </w:r>
    </w:p>
    <w:tbl>
      <w:tblPr>
        <w:tblStyle w:val="afa"/>
        <w:tblW w:w="100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7769"/>
        <w:gridCol w:w="1258"/>
      </w:tblGrid>
      <w:tr w:rsidR="00261414" w:rsidTr="00BB38EB">
        <w:tc>
          <w:tcPr>
            <w:tcW w:w="986" w:type="dxa"/>
            <w:tcBorders>
              <w:bottom w:val="single" w:sz="4" w:space="0" w:color="auto"/>
            </w:tcBorders>
          </w:tcPr>
          <w:p w:rsidR="002877B0" w:rsidRDefault="002877B0" w:rsidP="00931054">
            <w:pPr>
              <w:autoSpaceDE w:val="0"/>
              <w:autoSpaceDN w:val="0"/>
              <w:adjustRightInd w:val="0"/>
              <w:spacing w:before="120"/>
              <w:jc w:val="both"/>
              <w:rPr>
                <w:b/>
              </w:rPr>
            </w:pPr>
          </w:p>
          <w:p w:rsidR="00261414" w:rsidRPr="00261414" w:rsidRDefault="00261414" w:rsidP="00931054">
            <w:pPr>
              <w:autoSpaceDE w:val="0"/>
              <w:autoSpaceDN w:val="0"/>
              <w:adjustRightInd w:val="0"/>
              <w:spacing w:before="120"/>
              <w:jc w:val="both"/>
              <w:rPr>
                <w:b/>
              </w:rPr>
            </w:pPr>
            <w:r w:rsidRPr="00261414">
              <w:rPr>
                <w:b/>
              </w:rPr>
              <w:t>1.</w:t>
            </w:r>
          </w:p>
        </w:tc>
        <w:tc>
          <w:tcPr>
            <w:tcW w:w="7769" w:type="dxa"/>
            <w:tcBorders>
              <w:bottom w:val="single" w:sz="4" w:space="0" w:color="auto"/>
            </w:tcBorders>
          </w:tcPr>
          <w:p w:rsidR="002877B0" w:rsidRPr="002877B0" w:rsidRDefault="002877B0" w:rsidP="00931054">
            <w:pPr>
              <w:autoSpaceDE w:val="0"/>
              <w:autoSpaceDN w:val="0"/>
              <w:adjustRightInd w:val="0"/>
              <w:spacing w:before="120"/>
              <w:jc w:val="both"/>
            </w:pPr>
            <w:r w:rsidRPr="002877B0">
              <w:t>Общие положения</w:t>
            </w:r>
          </w:p>
          <w:p w:rsidR="00261414" w:rsidRPr="00261414" w:rsidRDefault="00261414" w:rsidP="00931054">
            <w:pPr>
              <w:autoSpaceDE w:val="0"/>
              <w:autoSpaceDN w:val="0"/>
              <w:adjustRightInd w:val="0"/>
              <w:spacing w:before="120"/>
              <w:jc w:val="both"/>
              <w:rPr>
                <w:b/>
              </w:rPr>
            </w:pPr>
            <w:r w:rsidRPr="00261414">
              <w:rPr>
                <w:b/>
              </w:rPr>
              <w:t>Целевой раздел программы</w:t>
            </w:r>
          </w:p>
        </w:tc>
        <w:tc>
          <w:tcPr>
            <w:tcW w:w="1258" w:type="dxa"/>
            <w:tcBorders>
              <w:bottom w:val="single" w:sz="4" w:space="0" w:color="auto"/>
            </w:tcBorders>
          </w:tcPr>
          <w:p w:rsidR="00261414" w:rsidRDefault="00261414" w:rsidP="00931054">
            <w:pPr>
              <w:autoSpaceDE w:val="0"/>
              <w:autoSpaceDN w:val="0"/>
              <w:adjustRightInd w:val="0"/>
              <w:spacing w:before="120"/>
              <w:jc w:val="center"/>
              <w:rPr>
                <w:b/>
              </w:rPr>
            </w:pPr>
          </w:p>
        </w:tc>
      </w:tr>
      <w:tr w:rsidR="00261414" w:rsidTr="00BB38EB">
        <w:tc>
          <w:tcPr>
            <w:tcW w:w="986" w:type="dxa"/>
            <w:tcBorders>
              <w:top w:val="single" w:sz="4" w:space="0" w:color="auto"/>
              <w:bottom w:val="single" w:sz="4" w:space="0" w:color="auto"/>
            </w:tcBorders>
          </w:tcPr>
          <w:p w:rsidR="00261414" w:rsidRPr="004E0EE3" w:rsidRDefault="00261414" w:rsidP="00931054">
            <w:pPr>
              <w:autoSpaceDE w:val="0"/>
              <w:autoSpaceDN w:val="0"/>
              <w:adjustRightInd w:val="0"/>
              <w:spacing w:before="120"/>
              <w:jc w:val="both"/>
              <w:rPr>
                <w:b/>
              </w:rPr>
            </w:pPr>
            <w:r w:rsidRPr="004E0EE3">
              <w:rPr>
                <w:b/>
              </w:rPr>
              <w:t>1.1.</w:t>
            </w:r>
          </w:p>
        </w:tc>
        <w:tc>
          <w:tcPr>
            <w:tcW w:w="7769" w:type="dxa"/>
            <w:tcBorders>
              <w:top w:val="single" w:sz="4" w:space="0" w:color="auto"/>
              <w:bottom w:val="single" w:sz="4" w:space="0" w:color="auto"/>
            </w:tcBorders>
          </w:tcPr>
          <w:p w:rsidR="00261414" w:rsidRPr="004E0EE3" w:rsidRDefault="00261414" w:rsidP="00931054">
            <w:pPr>
              <w:autoSpaceDE w:val="0"/>
              <w:autoSpaceDN w:val="0"/>
              <w:adjustRightInd w:val="0"/>
              <w:spacing w:before="120"/>
              <w:jc w:val="both"/>
              <w:rPr>
                <w:b/>
              </w:rPr>
            </w:pPr>
            <w:r w:rsidRPr="004E0EE3">
              <w:rPr>
                <w:b/>
              </w:rPr>
              <w:t>Пояснительная записка</w:t>
            </w:r>
          </w:p>
        </w:tc>
        <w:tc>
          <w:tcPr>
            <w:tcW w:w="1258" w:type="dxa"/>
            <w:tcBorders>
              <w:top w:val="single" w:sz="4" w:space="0" w:color="auto"/>
              <w:bottom w:val="single" w:sz="4" w:space="0" w:color="auto"/>
            </w:tcBorders>
          </w:tcPr>
          <w:p w:rsidR="00261414" w:rsidRDefault="0076476C" w:rsidP="00931054">
            <w:pPr>
              <w:autoSpaceDE w:val="0"/>
              <w:autoSpaceDN w:val="0"/>
              <w:adjustRightInd w:val="0"/>
              <w:spacing w:before="120"/>
              <w:jc w:val="center"/>
              <w:rPr>
                <w:b/>
              </w:rPr>
            </w:pPr>
            <w:r>
              <w:rPr>
                <w:b/>
              </w:rPr>
              <w:t>3</w:t>
            </w:r>
          </w:p>
        </w:tc>
      </w:tr>
      <w:tr w:rsidR="00261414" w:rsidTr="00BB38EB">
        <w:tc>
          <w:tcPr>
            <w:tcW w:w="986" w:type="dxa"/>
            <w:tcBorders>
              <w:top w:val="single" w:sz="4" w:space="0" w:color="auto"/>
              <w:bottom w:val="single" w:sz="4" w:space="0" w:color="auto"/>
            </w:tcBorders>
          </w:tcPr>
          <w:p w:rsidR="00261414" w:rsidRPr="004E0EE3" w:rsidRDefault="00261414" w:rsidP="00585B03">
            <w:pPr>
              <w:autoSpaceDE w:val="0"/>
              <w:autoSpaceDN w:val="0"/>
              <w:adjustRightInd w:val="0"/>
              <w:spacing w:before="120" w:line="480" w:lineRule="auto"/>
              <w:jc w:val="both"/>
              <w:rPr>
                <w:b/>
              </w:rPr>
            </w:pPr>
            <w:r w:rsidRPr="004E0EE3">
              <w:rPr>
                <w:b/>
              </w:rPr>
              <w:t>1.2.</w:t>
            </w:r>
          </w:p>
          <w:p w:rsidR="002838FB" w:rsidRDefault="002838FB" w:rsidP="00931054">
            <w:pPr>
              <w:autoSpaceDE w:val="0"/>
              <w:autoSpaceDN w:val="0"/>
              <w:adjustRightInd w:val="0"/>
              <w:spacing w:before="120"/>
              <w:jc w:val="both"/>
            </w:pPr>
            <w:r>
              <w:t>1.2.1.</w:t>
            </w:r>
          </w:p>
          <w:p w:rsidR="002838FB" w:rsidRDefault="002838FB" w:rsidP="00931054">
            <w:pPr>
              <w:autoSpaceDE w:val="0"/>
              <w:autoSpaceDN w:val="0"/>
              <w:adjustRightInd w:val="0"/>
              <w:spacing w:before="120"/>
              <w:jc w:val="both"/>
            </w:pPr>
            <w:r>
              <w:t>1.2.2.</w:t>
            </w:r>
          </w:p>
          <w:p w:rsidR="002838FB" w:rsidRPr="00261414" w:rsidRDefault="00AF794D" w:rsidP="00AF794D">
            <w:pPr>
              <w:autoSpaceDE w:val="0"/>
              <w:autoSpaceDN w:val="0"/>
              <w:adjustRightInd w:val="0"/>
              <w:spacing w:before="120" w:line="276" w:lineRule="auto"/>
              <w:jc w:val="both"/>
            </w:pPr>
            <w:r>
              <w:t>1.2.3.</w:t>
            </w:r>
          </w:p>
        </w:tc>
        <w:tc>
          <w:tcPr>
            <w:tcW w:w="7769" w:type="dxa"/>
            <w:tcBorders>
              <w:top w:val="single" w:sz="4" w:space="0" w:color="auto"/>
              <w:bottom w:val="single" w:sz="4" w:space="0" w:color="auto"/>
            </w:tcBorders>
          </w:tcPr>
          <w:p w:rsidR="00261414" w:rsidRPr="004E0EE3" w:rsidRDefault="00261414" w:rsidP="00931054">
            <w:pPr>
              <w:autoSpaceDE w:val="0"/>
              <w:autoSpaceDN w:val="0"/>
              <w:adjustRightInd w:val="0"/>
              <w:spacing w:before="120"/>
              <w:jc w:val="both"/>
              <w:rPr>
                <w:b/>
              </w:rPr>
            </w:pPr>
            <w:r w:rsidRPr="004E0EE3">
              <w:rPr>
                <w:b/>
              </w:rPr>
              <w:t xml:space="preserve">Планируемые результаты освоения обучающимися основной образовательной программы </w:t>
            </w:r>
            <w:r w:rsidR="00FB70BB" w:rsidRPr="004E0EE3">
              <w:rPr>
                <w:b/>
              </w:rPr>
              <w:t>основ</w:t>
            </w:r>
            <w:r w:rsidR="00585B03">
              <w:rPr>
                <w:b/>
              </w:rPr>
              <w:t>ного общего образования</w:t>
            </w:r>
          </w:p>
          <w:p w:rsidR="002838FB" w:rsidRDefault="002838FB" w:rsidP="00931054">
            <w:pPr>
              <w:autoSpaceDE w:val="0"/>
              <w:autoSpaceDN w:val="0"/>
              <w:adjustRightInd w:val="0"/>
              <w:spacing w:before="120"/>
              <w:jc w:val="both"/>
            </w:pPr>
            <w:r w:rsidRPr="002838FB">
              <w:t>Об</w:t>
            </w:r>
            <w:r>
              <w:t>щие положения</w:t>
            </w:r>
          </w:p>
          <w:p w:rsidR="002838FB" w:rsidRDefault="002838FB" w:rsidP="00931054">
            <w:pPr>
              <w:autoSpaceDE w:val="0"/>
              <w:autoSpaceDN w:val="0"/>
              <w:adjustRightInd w:val="0"/>
              <w:spacing w:before="120"/>
              <w:jc w:val="both"/>
            </w:pPr>
            <w:r>
              <w:t>Ведущие целевые установки и основные ожидаемые результаты</w:t>
            </w:r>
          </w:p>
          <w:p w:rsidR="002838FB" w:rsidRPr="002838FB" w:rsidRDefault="002838FB" w:rsidP="00931054">
            <w:pPr>
              <w:autoSpaceDE w:val="0"/>
              <w:autoSpaceDN w:val="0"/>
              <w:adjustRightInd w:val="0"/>
              <w:spacing w:before="120"/>
              <w:jc w:val="both"/>
            </w:pPr>
            <w:r>
              <w:t>Планируемые результаты освоения учебн</w:t>
            </w:r>
            <w:r w:rsidR="00AF794D">
              <w:t>ых и междисциплинарных программ</w:t>
            </w:r>
          </w:p>
        </w:tc>
        <w:tc>
          <w:tcPr>
            <w:tcW w:w="1258" w:type="dxa"/>
            <w:tcBorders>
              <w:top w:val="single" w:sz="4" w:space="0" w:color="auto"/>
              <w:bottom w:val="single" w:sz="4" w:space="0" w:color="auto"/>
            </w:tcBorders>
          </w:tcPr>
          <w:p w:rsidR="00261414" w:rsidRDefault="00E73886" w:rsidP="00931054">
            <w:pPr>
              <w:autoSpaceDE w:val="0"/>
              <w:autoSpaceDN w:val="0"/>
              <w:adjustRightInd w:val="0"/>
              <w:spacing w:before="120"/>
              <w:jc w:val="center"/>
              <w:rPr>
                <w:b/>
              </w:rPr>
            </w:pPr>
            <w:r>
              <w:rPr>
                <w:b/>
              </w:rPr>
              <w:t>5</w:t>
            </w:r>
          </w:p>
        </w:tc>
      </w:tr>
      <w:tr w:rsidR="00261414" w:rsidTr="00BB38EB">
        <w:tc>
          <w:tcPr>
            <w:tcW w:w="986" w:type="dxa"/>
            <w:tcBorders>
              <w:top w:val="single" w:sz="4" w:space="0" w:color="auto"/>
              <w:bottom w:val="single" w:sz="4" w:space="0" w:color="auto"/>
            </w:tcBorders>
          </w:tcPr>
          <w:p w:rsidR="004E0EE3" w:rsidRPr="004E0EE3" w:rsidRDefault="00261414" w:rsidP="00BB38EB">
            <w:pPr>
              <w:autoSpaceDE w:val="0"/>
              <w:autoSpaceDN w:val="0"/>
              <w:adjustRightInd w:val="0"/>
              <w:spacing w:before="120" w:line="480" w:lineRule="auto"/>
              <w:jc w:val="both"/>
              <w:rPr>
                <w:b/>
              </w:rPr>
            </w:pPr>
            <w:r w:rsidRPr="004E0EE3">
              <w:rPr>
                <w:b/>
              </w:rPr>
              <w:t>1.3.</w:t>
            </w:r>
          </w:p>
          <w:p w:rsidR="004E0EE3" w:rsidRDefault="004E0EE3" w:rsidP="00931054">
            <w:pPr>
              <w:autoSpaceDE w:val="0"/>
              <w:autoSpaceDN w:val="0"/>
              <w:adjustRightInd w:val="0"/>
              <w:spacing w:before="120"/>
              <w:jc w:val="both"/>
            </w:pPr>
            <w:r>
              <w:t>1.3.1.</w:t>
            </w:r>
          </w:p>
          <w:p w:rsidR="004E0EE3" w:rsidRDefault="004E0EE3" w:rsidP="00931054">
            <w:pPr>
              <w:autoSpaceDE w:val="0"/>
              <w:autoSpaceDN w:val="0"/>
              <w:adjustRightInd w:val="0"/>
              <w:spacing w:before="120"/>
              <w:jc w:val="both"/>
            </w:pPr>
            <w:r>
              <w:t>1.3.2.</w:t>
            </w:r>
          </w:p>
          <w:p w:rsidR="004E0EE3" w:rsidRDefault="004E0EE3" w:rsidP="00931054">
            <w:pPr>
              <w:autoSpaceDE w:val="0"/>
              <w:autoSpaceDN w:val="0"/>
              <w:adjustRightInd w:val="0"/>
              <w:spacing w:before="120"/>
              <w:jc w:val="both"/>
            </w:pPr>
            <w:r>
              <w:t>1.3.4.</w:t>
            </w:r>
          </w:p>
          <w:p w:rsidR="004E0EE3" w:rsidRDefault="004E0EE3" w:rsidP="00931054">
            <w:pPr>
              <w:autoSpaceDE w:val="0"/>
              <w:autoSpaceDN w:val="0"/>
              <w:adjustRightInd w:val="0"/>
              <w:spacing w:before="120"/>
              <w:jc w:val="both"/>
            </w:pPr>
            <w:r>
              <w:t>1.3.5.</w:t>
            </w:r>
          </w:p>
          <w:p w:rsidR="004E0EE3" w:rsidRDefault="004E0EE3" w:rsidP="00931054">
            <w:pPr>
              <w:autoSpaceDE w:val="0"/>
              <w:autoSpaceDN w:val="0"/>
              <w:adjustRightInd w:val="0"/>
              <w:spacing w:before="120" w:line="360" w:lineRule="auto"/>
              <w:jc w:val="both"/>
            </w:pPr>
          </w:p>
          <w:p w:rsidR="004E0EE3" w:rsidRDefault="004E0EE3" w:rsidP="00BB38EB">
            <w:pPr>
              <w:autoSpaceDE w:val="0"/>
              <w:autoSpaceDN w:val="0"/>
              <w:adjustRightInd w:val="0"/>
              <w:spacing w:before="120" w:line="480" w:lineRule="auto"/>
              <w:jc w:val="both"/>
            </w:pPr>
            <w:r>
              <w:t>1.3.6.</w:t>
            </w:r>
          </w:p>
          <w:p w:rsidR="00BB38EB" w:rsidRPr="00261414" w:rsidRDefault="00BB38EB" w:rsidP="00931054">
            <w:pPr>
              <w:autoSpaceDE w:val="0"/>
              <w:autoSpaceDN w:val="0"/>
              <w:adjustRightInd w:val="0"/>
              <w:spacing w:before="120"/>
              <w:jc w:val="both"/>
            </w:pPr>
            <w:r>
              <w:t>1.3.7.</w:t>
            </w:r>
          </w:p>
        </w:tc>
        <w:tc>
          <w:tcPr>
            <w:tcW w:w="7769" w:type="dxa"/>
            <w:tcBorders>
              <w:top w:val="single" w:sz="4" w:space="0" w:color="auto"/>
              <w:bottom w:val="single" w:sz="4" w:space="0" w:color="auto"/>
            </w:tcBorders>
          </w:tcPr>
          <w:p w:rsidR="00261414" w:rsidRPr="004E0EE3" w:rsidRDefault="0076476C" w:rsidP="00931054">
            <w:pPr>
              <w:autoSpaceDE w:val="0"/>
              <w:autoSpaceDN w:val="0"/>
              <w:adjustRightInd w:val="0"/>
              <w:spacing w:before="120"/>
              <w:jc w:val="both"/>
              <w:rPr>
                <w:b/>
              </w:rPr>
            </w:pPr>
            <w:r w:rsidRPr="004E0EE3">
              <w:rPr>
                <w:b/>
              </w:rPr>
              <w:t>С</w:t>
            </w:r>
            <w:r w:rsidR="00261414" w:rsidRPr="004E0EE3">
              <w:rPr>
                <w:b/>
              </w:rPr>
              <w:t>истема</w:t>
            </w:r>
            <w:r w:rsidR="00E757F7" w:rsidRPr="004E0EE3">
              <w:rPr>
                <w:b/>
              </w:rPr>
              <w:t xml:space="preserve"> </w:t>
            </w:r>
            <w:r w:rsidR="00261414" w:rsidRPr="004E0EE3">
              <w:rPr>
                <w:b/>
              </w:rPr>
              <w:t xml:space="preserve">оценки достижения планируемых результатов освоения основной образовательной программы </w:t>
            </w:r>
            <w:r w:rsidR="00FB70BB" w:rsidRPr="004E0EE3">
              <w:rPr>
                <w:b/>
              </w:rPr>
              <w:t>основного</w:t>
            </w:r>
            <w:r w:rsidR="00261414" w:rsidRPr="004E0EE3">
              <w:rPr>
                <w:b/>
              </w:rPr>
              <w:t xml:space="preserve"> общего образования</w:t>
            </w:r>
          </w:p>
          <w:p w:rsidR="004E0EE3" w:rsidRDefault="004E0EE3" w:rsidP="00931054">
            <w:pPr>
              <w:autoSpaceDE w:val="0"/>
              <w:autoSpaceDN w:val="0"/>
              <w:adjustRightInd w:val="0"/>
              <w:spacing w:before="120"/>
              <w:jc w:val="both"/>
            </w:pPr>
            <w:r w:rsidRPr="004E0EE3">
              <w:t>Общие положения</w:t>
            </w:r>
          </w:p>
          <w:p w:rsidR="004E0EE3" w:rsidRDefault="004E0EE3" w:rsidP="00931054">
            <w:pPr>
              <w:autoSpaceDE w:val="0"/>
              <w:autoSpaceDN w:val="0"/>
              <w:adjustRightInd w:val="0"/>
              <w:spacing w:before="120"/>
              <w:jc w:val="both"/>
            </w:pPr>
            <w:r>
              <w:t>Особенности оценки личностных результатов</w:t>
            </w:r>
          </w:p>
          <w:p w:rsidR="004E0EE3" w:rsidRDefault="004E0EE3" w:rsidP="00931054">
            <w:pPr>
              <w:autoSpaceDE w:val="0"/>
              <w:autoSpaceDN w:val="0"/>
              <w:adjustRightInd w:val="0"/>
              <w:spacing w:before="120"/>
              <w:jc w:val="both"/>
            </w:pPr>
            <w:r>
              <w:t>Особенности оценки метапредметных результатов</w:t>
            </w:r>
          </w:p>
          <w:p w:rsidR="004E0EE3" w:rsidRDefault="004E0EE3" w:rsidP="00931054">
            <w:pPr>
              <w:autoSpaceDE w:val="0"/>
              <w:autoSpaceDN w:val="0"/>
              <w:adjustRightInd w:val="0"/>
              <w:spacing w:before="120"/>
              <w:jc w:val="both"/>
            </w:pPr>
            <w:r>
              <w:t>Сиситема внутришкольного мониторинга образовательных достижений и портфель достижений как инструменты динамики образовательных достижений</w:t>
            </w:r>
          </w:p>
          <w:p w:rsidR="004E0EE3" w:rsidRDefault="004E0EE3" w:rsidP="00931054">
            <w:pPr>
              <w:autoSpaceDE w:val="0"/>
              <w:autoSpaceDN w:val="0"/>
              <w:adjustRightInd w:val="0"/>
              <w:spacing w:before="120"/>
              <w:jc w:val="both"/>
            </w:pPr>
            <w:r>
              <w:t>Итоговая оценка выпускника и ее использование при переходе от основного к среднему общему образованию</w:t>
            </w:r>
          </w:p>
          <w:p w:rsidR="00BB38EB" w:rsidRPr="004E0EE3" w:rsidRDefault="00BB38EB" w:rsidP="00931054">
            <w:pPr>
              <w:autoSpaceDE w:val="0"/>
              <w:autoSpaceDN w:val="0"/>
              <w:adjustRightInd w:val="0"/>
              <w:spacing w:before="120"/>
              <w:jc w:val="both"/>
            </w:pPr>
            <w:r>
              <w:t>Оценка результатов деятельности образовательного учреждения</w:t>
            </w:r>
          </w:p>
        </w:tc>
        <w:tc>
          <w:tcPr>
            <w:tcW w:w="1258" w:type="dxa"/>
            <w:tcBorders>
              <w:top w:val="single" w:sz="4" w:space="0" w:color="auto"/>
              <w:bottom w:val="single" w:sz="4" w:space="0" w:color="auto"/>
            </w:tcBorders>
          </w:tcPr>
          <w:p w:rsidR="00261414" w:rsidRDefault="00E757F7" w:rsidP="00931054">
            <w:pPr>
              <w:autoSpaceDE w:val="0"/>
              <w:autoSpaceDN w:val="0"/>
              <w:adjustRightInd w:val="0"/>
              <w:spacing w:before="120"/>
              <w:jc w:val="center"/>
              <w:rPr>
                <w:b/>
              </w:rPr>
            </w:pPr>
            <w:r>
              <w:rPr>
                <w:b/>
              </w:rPr>
              <w:t>12</w:t>
            </w:r>
          </w:p>
        </w:tc>
      </w:tr>
      <w:tr w:rsidR="00261414" w:rsidTr="00BB38EB">
        <w:tc>
          <w:tcPr>
            <w:tcW w:w="986" w:type="dxa"/>
            <w:tcBorders>
              <w:top w:val="single" w:sz="4" w:space="0" w:color="auto"/>
              <w:bottom w:val="single" w:sz="4" w:space="0" w:color="auto"/>
            </w:tcBorders>
          </w:tcPr>
          <w:p w:rsidR="00261414" w:rsidRPr="00261414" w:rsidRDefault="00261414" w:rsidP="00931054">
            <w:pPr>
              <w:autoSpaceDE w:val="0"/>
              <w:autoSpaceDN w:val="0"/>
              <w:adjustRightInd w:val="0"/>
              <w:spacing w:before="120"/>
              <w:jc w:val="both"/>
              <w:rPr>
                <w:b/>
              </w:rPr>
            </w:pPr>
            <w:r w:rsidRPr="00261414">
              <w:rPr>
                <w:b/>
              </w:rPr>
              <w:t>2.</w:t>
            </w:r>
          </w:p>
        </w:tc>
        <w:tc>
          <w:tcPr>
            <w:tcW w:w="7769" w:type="dxa"/>
            <w:tcBorders>
              <w:top w:val="single" w:sz="4" w:space="0" w:color="auto"/>
              <w:bottom w:val="single" w:sz="4" w:space="0" w:color="auto"/>
            </w:tcBorders>
          </w:tcPr>
          <w:p w:rsidR="00261414" w:rsidRDefault="00261414" w:rsidP="00931054">
            <w:pPr>
              <w:autoSpaceDE w:val="0"/>
              <w:autoSpaceDN w:val="0"/>
              <w:adjustRightInd w:val="0"/>
              <w:spacing w:before="120"/>
              <w:jc w:val="both"/>
              <w:rPr>
                <w:b/>
              </w:rPr>
            </w:pPr>
            <w:r>
              <w:rPr>
                <w:b/>
              </w:rPr>
              <w:t xml:space="preserve">Содержательный раздел </w:t>
            </w:r>
            <w:r w:rsidR="00B863FB">
              <w:rPr>
                <w:b/>
              </w:rPr>
              <w:t>программы</w:t>
            </w:r>
          </w:p>
        </w:tc>
        <w:tc>
          <w:tcPr>
            <w:tcW w:w="1258" w:type="dxa"/>
            <w:tcBorders>
              <w:top w:val="single" w:sz="4" w:space="0" w:color="auto"/>
              <w:bottom w:val="single" w:sz="4" w:space="0" w:color="auto"/>
            </w:tcBorders>
          </w:tcPr>
          <w:p w:rsidR="00261414" w:rsidRDefault="00261414" w:rsidP="00931054">
            <w:pPr>
              <w:autoSpaceDE w:val="0"/>
              <w:autoSpaceDN w:val="0"/>
              <w:adjustRightInd w:val="0"/>
              <w:spacing w:before="120"/>
              <w:jc w:val="center"/>
              <w:rPr>
                <w:b/>
              </w:rPr>
            </w:pPr>
          </w:p>
        </w:tc>
      </w:tr>
      <w:tr w:rsidR="00261414" w:rsidTr="00BB38EB">
        <w:tc>
          <w:tcPr>
            <w:tcW w:w="986" w:type="dxa"/>
            <w:tcBorders>
              <w:top w:val="single" w:sz="4" w:space="0" w:color="auto"/>
              <w:bottom w:val="single" w:sz="4" w:space="0" w:color="auto"/>
            </w:tcBorders>
          </w:tcPr>
          <w:p w:rsidR="00261414" w:rsidRPr="00E1140D" w:rsidRDefault="00261414" w:rsidP="00931054">
            <w:pPr>
              <w:autoSpaceDE w:val="0"/>
              <w:autoSpaceDN w:val="0"/>
              <w:adjustRightInd w:val="0"/>
              <w:spacing w:before="120"/>
              <w:jc w:val="both"/>
              <w:rPr>
                <w:b/>
              </w:rPr>
            </w:pPr>
            <w:r w:rsidRPr="00E1140D">
              <w:rPr>
                <w:b/>
              </w:rPr>
              <w:t>2.1.</w:t>
            </w:r>
          </w:p>
        </w:tc>
        <w:tc>
          <w:tcPr>
            <w:tcW w:w="7769" w:type="dxa"/>
            <w:tcBorders>
              <w:top w:val="single" w:sz="4" w:space="0" w:color="auto"/>
              <w:bottom w:val="single" w:sz="4" w:space="0" w:color="auto"/>
            </w:tcBorders>
          </w:tcPr>
          <w:p w:rsidR="00261414" w:rsidRPr="00E1140D" w:rsidRDefault="00261414" w:rsidP="00931054">
            <w:pPr>
              <w:autoSpaceDE w:val="0"/>
              <w:autoSpaceDN w:val="0"/>
              <w:adjustRightInd w:val="0"/>
              <w:spacing w:before="120"/>
              <w:jc w:val="both"/>
              <w:rPr>
                <w:b/>
              </w:rPr>
            </w:pPr>
            <w:r w:rsidRPr="00E1140D">
              <w:rPr>
                <w:b/>
              </w:rPr>
              <w:t xml:space="preserve">Программа формирования универсальных учебных действий у обучающихся на ступени </w:t>
            </w:r>
            <w:r w:rsidR="00FB70BB" w:rsidRPr="00E1140D">
              <w:rPr>
                <w:b/>
              </w:rPr>
              <w:t>основн</w:t>
            </w:r>
            <w:r w:rsidRPr="00E1140D">
              <w:rPr>
                <w:b/>
              </w:rPr>
              <w:t>ого общего образования на основе ФГОС и с учётом реализуемых педагогических технологий</w:t>
            </w:r>
          </w:p>
        </w:tc>
        <w:tc>
          <w:tcPr>
            <w:tcW w:w="1258" w:type="dxa"/>
            <w:tcBorders>
              <w:top w:val="single" w:sz="4" w:space="0" w:color="auto"/>
              <w:bottom w:val="single" w:sz="4" w:space="0" w:color="auto"/>
            </w:tcBorders>
          </w:tcPr>
          <w:p w:rsidR="00261414" w:rsidRDefault="00E757F7" w:rsidP="00931054">
            <w:pPr>
              <w:autoSpaceDE w:val="0"/>
              <w:autoSpaceDN w:val="0"/>
              <w:adjustRightInd w:val="0"/>
              <w:spacing w:before="120"/>
              <w:jc w:val="center"/>
              <w:rPr>
                <w:b/>
              </w:rPr>
            </w:pPr>
            <w:r>
              <w:rPr>
                <w:b/>
              </w:rPr>
              <w:t>2</w:t>
            </w:r>
            <w:r w:rsidR="00B55B25">
              <w:rPr>
                <w:b/>
              </w:rPr>
              <w:t>5</w:t>
            </w:r>
          </w:p>
        </w:tc>
      </w:tr>
      <w:tr w:rsidR="00261414" w:rsidTr="00BB38EB">
        <w:tc>
          <w:tcPr>
            <w:tcW w:w="986" w:type="dxa"/>
            <w:tcBorders>
              <w:top w:val="single" w:sz="4" w:space="0" w:color="auto"/>
              <w:bottom w:val="single" w:sz="4" w:space="0" w:color="auto"/>
            </w:tcBorders>
          </w:tcPr>
          <w:p w:rsidR="00261414" w:rsidRDefault="00261414" w:rsidP="00931054">
            <w:pPr>
              <w:autoSpaceDE w:val="0"/>
              <w:autoSpaceDN w:val="0"/>
              <w:adjustRightInd w:val="0"/>
              <w:spacing w:before="120"/>
              <w:jc w:val="both"/>
              <w:rPr>
                <w:b/>
              </w:rPr>
            </w:pPr>
            <w:r w:rsidRPr="00E1140D">
              <w:rPr>
                <w:b/>
              </w:rPr>
              <w:t>2.2.</w:t>
            </w:r>
          </w:p>
          <w:p w:rsidR="00E1140D" w:rsidRDefault="00454FCC" w:rsidP="00931054">
            <w:pPr>
              <w:autoSpaceDE w:val="0"/>
              <w:autoSpaceDN w:val="0"/>
              <w:adjustRightInd w:val="0"/>
              <w:spacing w:before="120"/>
              <w:jc w:val="both"/>
            </w:pPr>
            <w:r>
              <w:t>2.2.1.</w:t>
            </w:r>
          </w:p>
          <w:p w:rsidR="00FD34B4" w:rsidRPr="00E1140D" w:rsidRDefault="00AF794D" w:rsidP="00AF794D">
            <w:pPr>
              <w:autoSpaceDE w:val="0"/>
              <w:autoSpaceDN w:val="0"/>
              <w:adjustRightInd w:val="0"/>
              <w:spacing w:before="120" w:line="480" w:lineRule="auto"/>
              <w:jc w:val="both"/>
            </w:pPr>
            <w:r>
              <w:t>2.2.2.</w:t>
            </w:r>
          </w:p>
        </w:tc>
        <w:tc>
          <w:tcPr>
            <w:tcW w:w="7769" w:type="dxa"/>
            <w:tcBorders>
              <w:top w:val="single" w:sz="4" w:space="0" w:color="auto"/>
              <w:bottom w:val="single" w:sz="4" w:space="0" w:color="auto"/>
            </w:tcBorders>
          </w:tcPr>
          <w:p w:rsidR="00261414" w:rsidRDefault="00261414" w:rsidP="00931054">
            <w:pPr>
              <w:autoSpaceDE w:val="0"/>
              <w:autoSpaceDN w:val="0"/>
              <w:adjustRightInd w:val="0"/>
              <w:spacing w:before="120"/>
              <w:jc w:val="both"/>
              <w:rPr>
                <w:b/>
              </w:rPr>
            </w:pPr>
            <w:r w:rsidRPr="00E1140D">
              <w:rPr>
                <w:b/>
              </w:rPr>
              <w:t>Программы отдельных учебных предметов, курсов</w:t>
            </w:r>
          </w:p>
          <w:p w:rsidR="00E1140D" w:rsidRDefault="00E1140D" w:rsidP="00931054">
            <w:pPr>
              <w:autoSpaceDE w:val="0"/>
              <w:autoSpaceDN w:val="0"/>
              <w:adjustRightInd w:val="0"/>
              <w:spacing w:before="120"/>
              <w:jc w:val="both"/>
            </w:pPr>
            <w:r>
              <w:t>Общие положения</w:t>
            </w:r>
          </w:p>
          <w:p w:rsidR="00E1140D" w:rsidRPr="00E1140D" w:rsidRDefault="00E1140D" w:rsidP="00931054">
            <w:pPr>
              <w:autoSpaceDE w:val="0"/>
              <w:autoSpaceDN w:val="0"/>
              <w:adjustRightInd w:val="0"/>
              <w:spacing w:before="120"/>
              <w:jc w:val="both"/>
            </w:pPr>
            <w:r>
              <w:t>Основное содержание учебных предметов на ступе</w:t>
            </w:r>
            <w:r w:rsidR="00AF794D">
              <w:t>ни основного общего образования</w:t>
            </w:r>
          </w:p>
        </w:tc>
        <w:tc>
          <w:tcPr>
            <w:tcW w:w="1258" w:type="dxa"/>
            <w:tcBorders>
              <w:top w:val="single" w:sz="4" w:space="0" w:color="auto"/>
              <w:bottom w:val="single" w:sz="4" w:space="0" w:color="auto"/>
            </w:tcBorders>
          </w:tcPr>
          <w:p w:rsidR="00261414" w:rsidRDefault="003E607B" w:rsidP="00931054">
            <w:pPr>
              <w:autoSpaceDE w:val="0"/>
              <w:autoSpaceDN w:val="0"/>
              <w:adjustRightInd w:val="0"/>
              <w:spacing w:before="120"/>
              <w:jc w:val="center"/>
              <w:rPr>
                <w:b/>
              </w:rPr>
            </w:pPr>
            <w:r>
              <w:rPr>
                <w:b/>
              </w:rPr>
              <w:t>51</w:t>
            </w:r>
          </w:p>
        </w:tc>
      </w:tr>
      <w:tr w:rsidR="00261414" w:rsidTr="00BB38EB">
        <w:tc>
          <w:tcPr>
            <w:tcW w:w="986" w:type="dxa"/>
            <w:tcBorders>
              <w:top w:val="single" w:sz="4" w:space="0" w:color="auto"/>
              <w:bottom w:val="single" w:sz="4" w:space="0" w:color="auto"/>
            </w:tcBorders>
          </w:tcPr>
          <w:p w:rsidR="00261414" w:rsidRDefault="00261414" w:rsidP="00585B03">
            <w:pPr>
              <w:autoSpaceDE w:val="0"/>
              <w:autoSpaceDN w:val="0"/>
              <w:adjustRightInd w:val="0"/>
              <w:spacing w:before="120"/>
              <w:jc w:val="both"/>
              <w:rPr>
                <w:b/>
              </w:rPr>
            </w:pPr>
            <w:r w:rsidRPr="00E1140D">
              <w:rPr>
                <w:b/>
              </w:rPr>
              <w:t>2.3.</w:t>
            </w:r>
          </w:p>
          <w:p w:rsidR="00E1140D" w:rsidRDefault="00EF7101" w:rsidP="00931054">
            <w:pPr>
              <w:autoSpaceDE w:val="0"/>
              <w:autoSpaceDN w:val="0"/>
              <w:adjustRightInd w:val="0"/>
              <w:spacing w:before="120"/>
              <w:jc w:val="both"/>
            </w:pPr>
            <w:r>
              <w:t>2.3.1.</w:t>
            </w:r>
          </w:p>
          <w:p w:rsidR="00EF7101" w:rsidRDefault="00EF7101" w:rsidP="00454FCC">
            <w:pPr>
              <w:autoSpaceDE w:val="0"/>
              <w:autoSpaceDN w:val="0"/>
              <w:adjustRightInd w:val="0"/>
              <w:spacing w:before="120" w:line="480" w:lineRule="auto"/>
              <w:jc w:val="both"/>
            </w:pPr>
            <w:r>
              <w:lastRenderedPageBreak/>
              <w:t>2.3.2.</w:t>
            </w:r>
          </w:p>
          <w:p w:rsidR="00EF7101" w:rsidRDefault="00EF7101" w:rsidP="00454FCC">
            <w:pPr>
              <w:autoSpaceDE w:val="0"/>
              <w:autoSpaceDN w:val="0"/>
              <w:adjustRightInd w:val="0"/>
              <w:spacing w:before="120" w:line="480" w:lineRule="auto"/>
              <w:jc w:val="both"/>
            </w:pPr>
            <w:r>
              <w:t>2.3.3.</w:t>
            </w:r>
          </w:p>
          <w:p w:rsidR="00EF7101" w:rsidRDefault="00EF7101" w:rsidP="00931054">
            <w:pPr>
              <w:autoSpaceDE w:val="0"/>
              <w:autoSpaceDN w:val="0"/>
              <w:adjustRightInd w:val="0"/>
              <w:spacing w:before="120"/>
              <w:jc w:val="both"/>
            </w:pPr>
            <w:r>
              <w:t>2.3.4.</w:t>
            </w:r>
          </w:p>
          <w:p w:rsidR="00EF7101" w:rsidRDefault="00EF7101" w:rsidP="00931054">
            <w:pPr>
              <w:autoSpaceDE w:val="0"/>
              <w:autoSpaceDN w:val="0"/>
              <w:adjustRightInd w:val="0"/>
              <w:spacing w:before="120"/>
              <w:jc w:val="both"/>
            </w:pPr>
            <w:r>
              <w:t>2.3.5.</w:t>
            </w:r>
          </w:p>
          <w:p w:rsidR="00EF7101" w:rsidRDefault="00EF7101" w:rsidP="00931054">
            <w:pPr>
              <w:autoSpaceDE w:val="0"/>
              <w:autoSpaceDN w:val="0"/>
              <w:adjustRightInd w:val="0"/>
              <w:spacing w:before="120"/>
              <w:jc w:val="both"/>
            </w:pPr>
            <w:r>
              <w:t>2.3.6.</w:t>
            </w:r>
          </w:p>
          <w:p w:rsidR="00F3480D" w:rsidRDefault="00F3480D" w:rsidP="00931054">
            <w:pPr>
              <w:autoSpaceDE w:val="0"/>
              <w:autoSpaceDN w:val="0"/>
              <w:adjustRightInd w:val="0"/>
              <w:spacing w:before="120"/>
              <w:jc w:val="both"/>
            </w:pPr>
          </w:p>
          <w:p w:rsidR="00F3480D" w:rsidRDefault="00F3480D" w:rsidP="00931054">
            <w:pPr>
              <w:autoSpaceDE w:val="0"/>
              <w:autoSpaceDN w:val="0"/>
              <w:adjustRightInd w:val="0"/>
              <w:spacing w:before="120"/>
              <w:jc w:val="both"/>
            </w:pPr>
          </w:p>
          <w:p w:rsidR="00EF7101" w:rsidRDefault="00EF7101" w:rsidP="00454FCC">
            <w:pPr>
              <w:autoSpaceDE w:val="0"/>
              <w:autoSpaceDN w:val="0"/>
              <w:adjustRightInd w:val="0"/>
              <w:spacing w:before="120" w:line="480" w:lineRule="auto"/>
              <w:jc w:val="both"/>
            </w:pPr>
            <w:r>
              <w:t>2.3.7.</w:t>
            </w:r>
          </w:p>
          <w:p w:rsidR="00EF7101" w:rsidRDefault="00EF7101" w:rsidP="00454FCC">
            <w:pPr>
              <w:autoSpaceDE w:val="0"/>
              <w:autoSpaceDN w:val="0"/>
              <w:adjustRightInd w:val="0"/>
              <w:spacing w:before="120" w:line="480" w:lineRule="auto"/>
              <w:jc w:val="both"/>
            </w:pPr>
            <w:r>
              <w:t>2.3.8.</w:t>
            </w:r>
          </w:p>
          <w:p w:rsidR="00EF7101" w:rsidRDefault="00EF7101" w:rsidP="00454FCC">
            <w:pPr>
              <w:autoSpaceDE w:val="0"/>
              <w:autoSpaceDN w:val="0"/>
              <w:adjustRightInd w:val="0"/>
              <w:spacing w:before="120" w:line="480" w:lineRule="auto"/>
              <w:jc w:val="both"/>
            </w:pPr>
            <w:r>
              <w:t>2.3.9.</w:t>
            </w:r>
          </w:p>
          <w:p w:rsidR="00EF7101" w:rsidRDefault="00EF7101" w:rsidP="00931054">
            <w:pPr>
              <w:autoSpaceDE w:val="0"/>
              <w:autoSpaceDN w:val="0"/>
              <w:adjustRightInd w:val="0"/>
              <w:spacing w:before="120"/>
              <w:jc w:val="both"/>
            </w:pPr>
            <w:r>
              <w:t>2.3.10.</w:t>
            </w:r>
          </w:p>
          <w:p w:rsidR="00EF7101" w:rsidRDefault="00EF7101" w:rsidP="00454FCC">
            <w:pPr>
              <w:autoSpaceDE w:val="0"/>
              <w:autoSpaceDN w:val="0"/>
              <w:adjustRightInd w:val="0"/>
              <w:spacing w:before="120" w:line="480" w:lineRule="auto"/>
              <w:jc w:val="both"/>
            </w:pPr>
            <w:r>
              <w:t>2.3.11.</w:t>
            </w:r>
          </w:p>
          <w:p w:rsidR="00EF7101" w:rsidRPr="00E1140D" w:rsidRDefault="00EF7101" w:rsidP="00931054">
            <w:pPr>
              <w:autoSpaceDE w:val="0"/>
              <w:autoSpaceDN w:val="0"/>
              <w:adjustRightInd w:val="0"/>
              <w:spacing w:before="120"/>
              <w:jc w:val="both"/>
            </w:pPr>
            <w:r>
              <w:t>2.3.12</w:t>
            </w:r>
          </w:p>
        </w:tc>
        <w:tc>
          <w:tcPr>
            <w:tcW w:w="7769" w:type="dxa"/>
            <w:tcBorders>
              <w:top w:val="single" w:sz="4" w:space="0" w:color="auto"/>
              <w:bottom w:val="single" w:sz="4" w:space="0" w:color="auto"/>
            </w:tcBorders>
          </w:tcPr>
          <w:p w:rsidR="00261414" w:rsidRDefault="00261414" w:rsidP="00931054">
            <w:pPr>
              <w:autoSpaceDE w:val="0"/>
              <w:autoSpaceDN w:val="0"/>
              <w:adjustRightInd w:val="0"/>
              <w:spacing w:before="120"/>
              <w:jc w:val="both"/>
              <w:rPr>
                <w:b/>
              </w:rPr>
            </w:pPr>
            <w:r w:rsidRPr="00E1140D">
              <w:rPr>
                <w:b/>
              </w:rPr>
              <w:lastRenderedPageBreak/>
              <w:t>Программа</w:t>
            </w:r>
            <w:r w:rsidR="004259E2" w:rsidRPr="00E1140D">
              <w:rPr>
                <w:b/>
              </w:rPr>
              <w:t xml:space="preserve"> воспитания и </w:t>
            </w:r>
            <w:r w:rsidR="00585B03">
              <w:rPr>
                <w:b/>
              </w:rPr>
              <w:t>социализации обучающихся</w:t>
            </w:r>
          </w:p>
          <w:p w:rsidR="00E1140D" w:rsidRDefault="00E1140D" w:rsidP="00931054">
            <w:pPr>
              <w:autoSpaceDE w:val="0"/>
              <w:autoSpaceDN w:val="0"/>
              <w:adjustRightInd w:val="0"/>
              <w:spacing w:before="120"/>
              <w:jc w:val="both"/>
            </w:pPr>
            <w:r>
              <w:t>Цель и задачи воспитания и социализации обучающихся</w:t>
            </w:r>
          </w:p>
          <w:p w:rsidR="00E1140D" w:rsidRDefault="00E1140D" w:rsidP="00931054">
            <w:pPr>
              <w:autoSpaceDE w:val="0"/>
              <w:autoSpaceDN w:val="0"/>
              <w:adjustRightInd w:val="0"/>
              <w:spacing w:before="120"/>
              <w:jc w:val="both"/>
            </w:pPr>
            <w:r>
              <w:lastRenderedPageBreak/>
              <w:t>Основн</w:t>
            </w:r>
            <w:r w:rsidR="00432DD0">
              <w:t>ы</w:t>
            </w:r>
            <w:r>
              <w:t>е направления и ценностные основы воспитания и социализации обучающихся</w:t>
            </w:r>
          </w:p>
          <w:p w:rsidR="00E1140D" w:rsidRDefault="00E1140D" w:rsidP="00931054">
            <w:pPr>
              <w:autoSpaceDE w:val="0"/>
              <w:autoSpaceDN w:val="0"/>
              <w:adjustRightInd w:val="0"/>
              <w:spacing w:before="120"/>
              <w:jc w:val="both"/>
            </w:pPr>
            <w:r>
              <w:t>Принципы и особенности организации содержания воспитания и</w:t>
            </w:r>
            <w:r w:rsidR="00EF7101">
              <w:t xml:space="preserve"> </w:t>
            </w:r>
            <w:r>
              <w:t>социализации обучающихся</w:t>
            </w:r>
          </w:p>
          <w:p w:rsidR="00EF7101" w:rsidRDefault="00EF7101" w:rsidP="00931054">
            <w:pPr>
              <w:autoSpaceDE w:val="0"/>
              <w:autoSpaceDN w:val="0"/>
              <w:adjustRightInd w:val="0"/>
              <w:spacing w:before="120"/>
              <w:jc w:val="both"/>
            </w:pPr>
            <w:r w:rsidRPr="00EF7101">
              <w:t>Основное содержание воспитания и социализации обучающихся</w:t>
            </w:r>
          </w:p>
          <w:p w:rsidR="00EF7101" w:rsidRDefault="00EF7101" w:rsidP="00931054">
            <w:pPr>
              <w:autoSpaceDE w:val="0"/>
              <w:autoSpaceDN w:val="0"/>
              <w:adjustRightInd w:val="0"/>
              <w:spacing w:before="120"/>
              <w:jc w:val="both"/>
            </w:pPr>
            <w:r w:rsidRPr="00EF7101">
              <w:t>Виды деятельности и формы занятий с обучающимис</w:t>
            </w:r>
            <w:r>
              <w:t>я</w:t>
            </w:r>
          </w:p>
          <w:p w:rsidR="00EF7101" w:rsidRDefault="00EF7101" w:rsidP="00931054">
            <w:pPr>
              <w:autoSpaceDE w:val="0"/>
              <w:autoSpaceDN w:val="0"/>
              <w:adjustRightInd w:val="0"/>
              <w:spacing w:before="120"/>
              <w:jc w:val="both"/>
            </w:pPr>
            <w: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EF7101" w:rsidRDefault="00EF7101" w:rsidP="00931054">
            <w:pPr>
              <w:autoSpaceDE w:val="0"/>
              <w:autoSpaceDN w:val="0"/>
              <w:adjustRightInd w:val="0"/>
              <w:spacing w:before="120"/>
              <w:jc w:val="both"/>
            </w:pPr>
            <w:r>
              <w:t>Основные  формы  организации  педагогической  поддержки социализации обучающихся</w:t>
            </w:r>
          </w:p>
          <w:p w:rsidR="00AF794D" w:rsidRDefault="00AF794D" w:rsidP="00931054">
            <w:pPr>
              <w:autoSpaceDE w:val="0"/>
              <w:autoSpaceDN w:val="0"/>
              <w:adjustRightInd w:val="0"/>
              <w:spacing w:before="120"/>
              <w:jc w:val="both"/>
            </w:pPr>
          </w:p>
          <w:p w:rsidR="00EF7101" w:rsidRDefault="00EF7101" w:rsidP="00931054">
            <w:pPr>
              <w:autoSpaceDE w:val="0"/>
              <w:autoSpaceDN w:val="0"/>
              <w:adjustRightInd w:val="0"/>
              <w:spacing w:before="120"/>
              <w:jc w:val="both"/>
            </w:pPr>
            <w:r>
              <w:t>Организация  работы  по  формированию  экологически целесообразного, здорового и безопасного образа жизни</w:t>
            </w:r>
          </w:p>
          <w:p w:rsidR="00EF7101" w:rsidRDefault="00EF7101" w:rsidP="00931054">
            <w:pPr>
              <w:autoSpaceDE w:val="0"/>
              <w:autoSpaceDN w:val="0"/>
              <w:adjustRightInd w:val="0"/>
              <w:spacing w:before="120"/>
              <w:jc w:val="both"/>
            </w:pPr>
            <w:r>
              <w:t>Деятельность  образовательного  учреждения  в  области непрерывного  экологического  здоровьесберегающего  образования обучающихся</w:t>
            </w:r>
          </w:p>
          <w:p w:rsidR="00EF7101" w:rsidRDefault="00EF7101" w:rsidP="00931054">
            <w:pPr>
              <w:autoSpaceDE w:val="0"/>
              <w:autoSpaceDN w:val="0"/>
              <w:adjustRightInd w:val="0"/>
              <w:spacing w:before="120"/>
              <w:jc w:val="both"/>
            </w:pPr>
            <w:r>
              <w:t xml:space="preserve">Планируемые  результаты  воспитания  и  социализации обучающихся </w:t>
            </w:r>
          </w:p>
          <w:p w:rsidR="00EF7101" w:rsidRDefault="00EF7101" w:rsidP="00931054">
            <w:pPr>
              <w:autoSpaceDE w:val="0"/>
              <w:autoSpaceDN w:val="0"/>
              <w:adjustRightInd w:val="0"/>
              <w:spacing w:before="120"/>
              <w:jc w:val="both"/>
            </w:pPr>
            <w:r>
              <w:t>Мониторинг  эффективности  реализации  образовательным учреждением программы воспитания и социализации обучающихся</w:t>
            </w:r>
          </w:p>
          <w:p w:rsidR="00EF7101" w:rsidRPr="00E1140D" w:rsidRDefault="00EF7101" w:rsidP="00931054">
            <w:pPr>
              <w:autoSpaceDE w:val="0"/>
              <w:autoSpaceDN w:val="0"/>
              <w:adjustRightInd w:val="0"/>
              <w:spacing w:before="120"/>
              <w:jc w:val="both"/>
            </w:pPr>
            <w:r>
              <w:t>Методологический  инструментарий  мониторинга  воспитания  и социализации обучающихся</w:t>
            </w:r>
          </w:p>
        </w:tc>
        <w:tc>
          <w:tcPr>
            <w:tcW w:w="1258" w:type="dxa"/>
            <w:tcBorders>
              <w:top w:val="single" w:sz="4" w:space="0" w:color="auto"/>
              <w:bottom w:val="single" w:sz="4" w:space="0" w:color="auto"/>
            </w:tcBorders>
          </w:tcPr>
          <w:p w:rsidR="00261414" w:rsidRDefault="003E607B" w:rsidP="00931054">
            <w:pPr>
              <w:autoSpaceDE w:val="0"/>
              <w:autoSpaceDN w:val="0"/>
              <w:adjustRightInd w:val="0"/>
              <w:spacing w:before="120"/>
              <w:jc w:val="center"/>
              <w:rPr>
                <w:b/>
              </w:rPr>
            </w:pPr>
            <w:r>
              <w:rPr>
                <w:b/>
              </w:rPr>
              <w:lastRenderedPageBreak/>
              <w:t>236</w:t>
            </w:r>
          </w:p>
        </w:tc>
      </w:tr>
      <w:tr w:rsidR="00261414" w:rsidTr="00BB38EB">
        <w:tc>
          <w:tcPr>
            <w:tcW w:w="986" w:type="dxa"/>
            <w:tcBorders>
              <w:top w:val="single" w:sz="4" w:space="0" w:color="auto"/>
              <w:bottom w:val="single" w:sz="4" w:space="0" w:color="auto"/>
            </w:tcBorders>
          </w:tcPr>
          <w:p w:rsidR="00261414" w:rsidRPr="00EF7101" w:rsidRDefault="00261414" w:rsidP="00931054">
            <w:pPr>
              <w:autoSpaceDE w:val="0"/>
              <w:autoSpaceDN w:val="0"/>
              <w:adjustRightInd w:val="0"/>
              <w:spacing w:before="120"/>
              <w:jc w:val="both"/>
              <w:rPr>
                <w:b/>
              </w:rPr>
            </w:pPr>
            <w:r w:rsidRPr="00EF7101">
              <w:rPr>
                <w:b/>
              </w:rPr>
              <w:lastRenderedPageBreak/>
              <w:t>2.4.</w:t>
            </w:r>
          </w:p>
        </w:tc>
        <w:tc>
          <w:tcPr>
            <w:tcW w:w="7769" w:type="dxa"/>
            <w:tcBorders>
              <w:top w:val="single" w:sz="4" w:space="0" w:color="auto"/>
              <w:bottom w:val="single" w:sz="4" w:space="0" w:color="auto"/>
            </w:tcBorders>
          </w:tcPr>
          <w:p w:rsidR="00261414" w:rsidRPr="00EF7101" w:rsidRDefault="004259E2" w:rsidP="00931054">
            <w:pPr>
              <w:autoSpaceDE w:val="0"/>
              <w:autoSpaceDN w:val="0"/>
              <w:adjustRightInd w:val="0"/>
              <w:spacing w:before="120"/>
              <w:jc w:val="both"/>
              <w:rPr>
                <w:b/>
              </w:rPr>
            </w:pPr>
            <w:r w:rsidRPr="00EF7101">
              <w:rPr>
                <w:b/>
              </w:rPr>
              <w:t>Программа коррекционной работы</w:t>
            </w:r>
          </w:p>
        </w:tc>
        <w:tc>
          <w:tcPr>
            <w:tcW w:w="1258" w:type="dxa"/>
            <w:tcBorders>
              <w:top w:val="single" w:sz="4" w:space="0" w:color="auto"/>
              <w:bottom w:val="single" w:sz="4" w:space="0" w:color="auto"/>
            </w:tcBorders>
          </w:tcPr>
          <w:p w:rsidR="00261414" w:rsidRDefault="003E607B" w:rsidP="00931054">
            <w:pPr>
              <w:autoSpaceDE w:val="0"/>
              <w:autoSpaceDN w:val="0"/>
              <w:adjustRightInd w:val="0"/>
              <w:spacing w:before="120"/>
              <w:jc w:val="center"/>
              <w:rPr>
                <w:b/>
              </w:rPr>
            </w:pPr>
            <w:r>
              <w:rPr>
                <w:b/>
              </w:rPr>
              <w:t>247</w:t>
            </w:r>
          </w:p>
        </w:tc>
      </w:tr>
      <w:tr w:rsidR="0076476C" w:rsidTr="00BB38EB">
        <w:tc>
          <w:tcPr>
            <w:tcW w:w="986" w:type="dxa"/>
            <w:tcBorders>
              <w:top w:val="single" w:sz="4" w:space="0" w:color="auto"/>
              <w:bottom w:val="single" w:sz="4" w:space="0" w:color="auto"/>
            </w:tcBorders>
          </w:tcPr>
          <w:p w:rsidR="0076476C" w:rsidRPr="0076476C" w:rsidRDefault="0076476C" w:rsidP="00931054">
            <w:pPr>
              <w:autoSpaceDE w:val="0"/>
              <w:autoSpaceDN w:val="0"/>
              <w:adjustRightInd w:val="0"/>
              <w:spacing w:before="120"/>
              <w:jc w:val="both"/>
              <w:rPr>
                <w:b/>
              </w:rPr>
            </w:pPr>
            <w:r>
              <w:rPr>
                <w:b/>
              </w:rPr>
              <w:t>3.</w:t>
            </w:r>
          </w:p>
        </w:tc>
        <w:tc>
          <w:tcPr>
            <w:tcW w:w="7769" w:type="dxa"/>
            <w:tcBorders>
              <w:top w:val="single" w:sz="4" w:space="0" w:color="auto"/>
              <w:bottom w:val="single" w:sz="4" w:space="0" w:color="auto"/>
            </w:tcBorders>
          </w:tcPr>
          <w:p w:rsidR="0076476C" w:rsidRPr="00E73886" w:rsidRDefault="0076476C" w:rsidP="00931054">
            <w:pPr>
              <w:autoSpaceDE w:val="0"/>
              <w:autoSpaceDN w:val="0"/>
              <w:adjustRightInd w:val="0"/>
              <w:spacing w:before="120"/>
              <w:jc w:val="both"/>
              <w:rPr>
                <w:b/>
              </w:rPr>
            </w:pPr>
            <w:r w:rsidRPr="00E73886">
              <w:rPr>
                <w:b/>
              </w:rPr>
              <w:t>Организационный раздел</w:t>
            </w:r>
          </w:p>
        </w:tc>
        <w:tc>
          <w:tcPr>
            <w:tcW w:w="1258" w:type="dxa"/>
            <w:tcBorders>
              <w:top w:val="single" w:sz="4" w:space="0" w:color="auto"/>
              <w:bottom w:val="single" w:sz="4" w:space="0" w:color="auto"/>
            </w:tcBorders>
          </w:tcPr>
          <w:p w:rsidR="0076476C" w:rsidRDefault="003E607B" w:rsidP="00931054">
            <w:pPr>
              <w:autoSpaceDE w:val="0"/>
              <w:autoSpaceDN w:val="0"/>
              <w:adjustRightInd w:val="0"/>
              <w:spacing w:before="120"/>
              <w:jc w:val="center"/>
              <w:rPr>
                <w:b/>
              </w:rPr>
            </w:pPr>
            <w:r>
              <w:rPr>
                <w:b/>
              </w:rPr>
              <w:t>262</w:t>
            </w:r>
          </w:p>
        </w:tc>
      </w:tr>
      <w:tr w:rsidR="0076476C" w:rsidTr="00BB38EB">
        <w:tc>
          <w:tcPr>
            <w:tcW w:w="986" w:type="dxa"/>
            <w:tcBorders>
              <w:top w:val="single" w:sz="4" w:space="0" w:color="auto"/>
              <w:bottom w:val="single" w:sz="4" w:space="0" w:color="auto"/>
            </w:tcBorders>
          </w:tcPr>
          <w:p w:rsidR="0076476C" w:rsidRPr="00931054" w:rsidRDefault="00367068" w:rsidP="00931054">
            <w:pPr>
              <w:autoSpaceDE w:val="0"/>
              <w:autoSpaceDN w:val="0"/>
              <w:adjustRightInd w:val="0"/>
              <w:spacing w:before="120"/>
              <w:jc w:val="both"/>
              <w:rPr>
                <w:b/>
              </w:rPr>
            </w:pPr>
            <w:r w:rsidRPr="00931054">
              <w:rPr>
                <w:b/>
              </w:rPr>
              <w:t>3.1.</w:t>
            </w:r>
          </w:p>
        </w:tc>
        <w:tc>
          <w:tcPr>
            <w:tcW w:w="7769" w:type="dxa"/>
            <w:tcBorders>
              <w:top w:val="single" w:sz="4" w:space="0" w:color="auto"/>
              <w:bottom w:val="single" w:sz="4" w:space="0" w:color="auto"/>
            </w:tcBorders>
          </w:tcPr>
          <w:p w:rsidR="0076476C" w:rsidRPr="00931054" w:rsidRDefault="00931054" w:rsidP="00931054">
            <w:pPr>
              <w:autoSpaceDE w:val="0"/>
              <w:autoSpaceDN w:val="0"/>
              <w:adjustRightInd w:val="0"/>
              <w:spacing w:before="120"/>
              <w:jc w:val="both"/>
              <w:rPr>
                <w:b/>
              </w:rPr>
            </w:pPr>
            <w:r w:rsidRPr="00931054">
              <w:rPr>
                <w:b/>
              </w:rPr>
              <w:t xml:space="preserve">Примерный </w:t>
            </w:r>
            <w:r w:rsidR="004259E2" w:rsidRPr="00931054">
              <w:rPr>
                <w:b/>
              </w:rPr>
              <w:t>у</w:t>
            </w:r>
            <w:r w:rsidR="00FB70BB" w:rsidRPr="00931054">
              <w:rPr>
                <w:b/>
              </w:rPr>
              <w:t>чебный план основн</w:t>
            </w:r>
            <w:r w:rsidR="00367068" w:rsidRPr="00931054">
              <w:rPr>
                <w:b/>
              </w:rPr>
              <w:t>ого общего образования</w:t>
            </w:r>
          </w:p>
        </w:tc>
        <w:tc>
          <w:tcPr>
            <w:tcW w:w="1258" w:type="dxa"/>
            <w:tcBorders>
              <w:top w:val="single" w:sz="4" w:space="0" w:color="auto"/>
              <w:bottom w:val="single" w:sz="4" w:space="0" w:color="auto"/>
            </w:tcBorders>
          </w:tcPr>
          <w:p w:rsidR="0076476C" w:rsidRDefault="0076476C" w:rsidP="00931054">
            <w:pPr>
              <w:autoSpaceDE w:val="0"/>
              <w:autoSpaceDN w:val="0"/>
              <w:adjustRightInd w:val="0"/>
              <w:spacing w:before="120"/>
              <w:jc w:val="center"/>
              <w:rPr>
                <w:b/>
              </w:rPr>
            </w:pPr>
          </w:p>
        </w:tc>
      </w:tr>
      <w:tr w:rsidR="00367068" w:rsidTr="00BB38EB">
        <w:tc>
          <w:tcPr>
            <w:tcW w:w="986" w:type="dxa"/>
            <w:tcBorders>
              <w:top w:val="single" w:sz="4" w:space="0" w:color="auto"/>
              <w:bottom w:val="single" w:sz="4" w:space="0" w:color="auto"/>
            </w:tcBorders>
          </w:tcPr>
          <w:p w:rsidR="00367068" w:rsidRDefault="00367068" w:rsidP="00931054">
            <w:pPr>
              <w:autoSpaceDE w:val="0"/>
              <w:autoSpaceDN w:val="0"/>
              <w:adjustRightInd w:val="0"/>
              <w:spacing w:before="120"/>
              <w:jc w:val="both"/>
              <w:rPr>
                <w:b/>
              </w:rPr>
            </w:pPr>
            <w:r w:rsidRPr="00931054">
              <w:rPr>
                <w:b/>
              </w:rPr>
              <w:t>3.2.</w:t>
            </w:r>
          </w:p>
          <w:p w:rsidR="00454FCC" w:rsidRDefault="00454FCC" w:rsidP="00454FCC">
            <w:pPr>
              <w:autoSpaceDE w:val="0"/>
              <w:autoSpaceDN w:val="0"/>
              <w:adjustRightInd w:val="0"/>
              <w:spacing w:before="120" w:line="480" w:lineRule="auto"/>
              <w:jc w:val="both"/>
            </w:pPr>
            <w:r>
              <w:t>3.2.1.</w:t>
            </w:r>
          </w:p>
          <w:p w:rsidR="00454FCC" w:rsidRDefault="00454FCC" w:rsidP="00454FCC">
            <w:pPr>
              <w:autoSpaceDE w:val="0"/>
              <w:autoSpaceDN w:val="0"/>
              <w:adjustRightInd w:val="0"/>
              <w:spacing w:before="120" w:line="480" w:lineRule="auto"/>
              <w:jc w:val="both"/>
            </w:pPr>
            <w:r>
              <w:t>3.2.2.</w:t>
            </w:r>
          </w:p>
          <w:p w:rsidR="00454FCC" w:rsidRDefault="00454FCC" w:rsidP="00454FCC">
            <w:pPr>
              <w:autoSpaceDE w:val="0"/>
              <w:autoSpaceDN w:val="0"/>
              <w:adjustRightInd w:val="0"/>
              <w:spacing w:before="120" w:line="480" w:lineRule="auto"/>
              <w:jc w:val="both"/>
            </w:pPr>
            <w:r>
              <w:t>3.2.3.</w:t>
            </w:r>
          </w:p>
          <w:p w:rsidR="00454FCC" w:rsidRDefault="00454FCC" w:rsidP="00454FCC">
            <w:pPr>
              <w:autoSpaceDE w:val="0"/>
              <w:autoSpaceDN w:val="0"/>
              <w:adjustRightInd w:val="0"/>
              <w:spacing w:before="120" w:line="480" w:lineRule="auto"/>
              <w:jc w:val="both"/>
            </w:pPr>
            <w:r>
              <w:t>3.2.4.</w:t>
            </w:r>
          </w:p>
          <w:p w:rsidR="00454FCC" w:rsidRPr="00454FCC" w:rsidRDefault="00454FCC" w:rsidP="00931054">
            <w:pPr>
              <w:autoSpaceDE w:val="0"/>
              <w:autoSpaceDN w:val="0"/>
              <w:adjustRightInd w:val="0"/>
              <w:spacing w:before="120"/>
              <w:jc w:val="both"/>
            </w:pPr>
            <w:r>
              <w:t>3.2.5.</w:t>
            </w:r>
          </w:p>
        </w:tc>
        <w:tc>
          <w:tcPr>
            <w:tcW w:w="7769" w:type="dxa"/>
            <w:tcBorders>
              <w:top w:val="single" w:sz="4" w:space="0" w:color="auto"/>
              <w:bottom w:val="single" w:sz="4" w:space="0" w:color="auto"/>
            </w:tcBorders>
          </w:tcPr>
          <w:p w:rsidR="00367068" w:rsidRPr="00931054" w:rsidRDefault="004259E2" w:rsidP="00931054">
            <w:pPr>
              <w:autoSpaceDE w:val="0"/>
              <w:autoSpaceDN w:val="0"/>
              <w:adjustRightInd w:val="0"/>
              <w:spacing w:before="120"/>
              <w:jc w:val="both"/>
              <w:rPr>
                <w:b/>
              </w:rPr>
            </w:pPr>
            <w:r w:rsidRPr="00931054">
              <w:rPr>
                <w:b/>
              </w:rPr>
              <w:t>Система условий реализации основной образовательной программы</w:t>
            </w:r>
          </w:p>
          <w:p w:rsidR="00931054" w:rsidRDefault="00931054" w:rsidP="00931054">
            <w:pPr>
              <w:autoSpaceDE w:val="0"/>
              <w:autoSpaceDN w:val="0"/>
              <w:adjustRightInd w:val="0"/>
              <w:spacing w:before="120"/>
              <w:jc w:val="both"/>
            </w:pPr>
            <w:r>
              <w:t>Описание кадровых условий реализации основной образовательной программы основного общего образования</w:t>
            </w:r>
          </w:p>
          <w:p w:rsidR="00931054" w:rsidRDefault="00931054" w:rsidP="00931054">
            <w:pPr>
              <w:autoSpaceDE w:val="0"/>
              <w:autoSpaceDN w:val="0"/>
              <w:adjustRightInd w:val="0"/>
              <w:spacing w:before="120"/>
              <w:jc w:val="both"/>
            </w:pPr>
            <w:r>
              <w:t>Психолого-педагогические  условия  реализации  основной образовательной программы основного общего образования</w:t>
            </w:r>
          </w:p>
          <w:p w:rsidR="00931054" w:rsidRDefault="00931054" w:rsidP="00931054">
            <w:pPr>
              <w:autoSpaceDE w:val="0"/>
              <w:autoSpaceDN w:val="0"/>
              <w:adjustRightInd w:val="0"/>
              <w:spacing w:before="120"/>
              <w:jc w:val="both"/>
            </w:pPr>
            <w:r>
              <w:t>Финансовое  обеспечение  реализации  основной  образовательной программы основного общего образования</w:t>
            </w:r>
          </w:p>
          <w:p w:rsidR="00931054" w:rsidRDefault="00931054" w:rsidP="00931054">
            <w:pPr>
              <w:autoSpaceDE w:val="0"/>
              <w:autoSpaceDN w:val="0"/>
              <w:adjustRightInd w:val="0"/>
              <w:spacing w:before="120"/>
              <w:jc w:val="both"/>
            </w:pPr>
            <w:r>
              <w:t>Материально-технические  условия  реализации  основной образовательной программы</w:t>
            </w:r>
          </w:p>
          <w:p w:rsidR="00931054" w:rsidRPr="00931054" w:rsidRDefault="00931054" w:rsidP="00931054">
            <w:pPr>
              <w:autoSpaceDE w:val="0"/>
              <w:autoSpaceDN w:val="0"/>
              <w:adjustRightInd w:val="0"/>
              <w:spacing w:before="120"/>
              <w:jc w:val="both"/>
            </w:pPr>
            <w:r>
              <w:t>Информационно-методические  условия  реализации  основной образовательной программы основного общего образования</w:t>
            </w:r>
          </w:p>
        </w:tc>
        <w:tc>
          <w:tcPr>
            <w:tcW w:w="1258" w:type="dxa"/>
            <w:tcBorders>
              <w:top w:val="single" w:sz="4" w:space="0" w:color="auto"/>
              <w:bottom w:val="single" w:sz="4" w:space="0" w:color="auto"/>
            </w:tcBorders>
          </w:tcPr>
          <w:p w:rsidR="00367068" w:rsidRDefault="00367068" w:rsidP="00931054">
            <w:pPr>
              <w:autoSpaceDE w:val="0"/>
              <w:autoSpaceDN w:val="0"/>
              <w:adjustRightInd w:val="0"/>
              <w:spacing w:before="120"/>
              <w:jc w:val="center"/>
              <w:rPr>
                <w:b/>
              </w:rPr>
            </w:pPr>
          </w:p>
        </w:tc>
      </w:tr>
    </w:tbl>
    <w:p w:rsidR="00261414" w:rsidRDefault="00261414" w:rsidP="00261414">
      <w:pPr>
        <w:autoSpaceDE w:val="0"/>
        <w:autoSpaceDN w:val="0"/>
        <w:adjustRightInd w:val="0"/>
        <w:spacing w:before="240"/>
        <w:ind w:firstLine="426"/>
        <w:jc w:val="both"/>
        <w:rPr>
          <w:b/>
        </w:rPr>
      </w:pPr>
    </w:p>
    <w:p w:rsidR="00261414" w:rsidRDefault="00261414"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2877B0" w:rsidRDefault="002877B0" w:rsidP="00432DD0">
      <w:pPr>
        <w:pStyle w:val="a3"/>
        <w:spacing w:before="0" w:beforeAutospacing="0" w:after="0" w:afterAutospacing="0"/>
        <w:jc w:val="center"/>
        <w:rPr>
          <w:b/>
          <w:sz w:val="32"/>
        </w:rPr>
      </w:pPr>
      <w:r>
        <w:rPr>
          <w:b/>
          <w:sz w:val="32"/>
        </w:rPr>
        <w:lastRenderedPageBreak/>
        <w:t>Общие положения</w:t>
      </w:r>
    </w:p>
    <w:p w:rsidR="002756C2" w:rsidRDefault="002756C2" w:rsidP="00432DD0">
      <w:pPr>
        <w:pStyle w:val="a3"/>
        <w:spacing w:before="0" w:beforeAutospacing="0" w:after="0" w:afterAutospacing="0"/>
        <w:jc w:val="center"/>
        <w:rPr>
          <w:b/>
          <w:sz w:val="32"/>
        </w:rPr>
      </w:pPr>
    </w:p>
    <w:p w:rsidR="002756C2" w:rsidRDefault="002756C2" w:rsidP="00432DD0">
      <w:pPr>
        <w:pStyle w:val="a3"/>
        <w:spacing w:before="0" w:beforeAutospacing="0" w:after="0" w:afterAutospacing="0"/>
        <w:jc w:val="center"/>
        <w:rPr>
          <w:b/>
          <w:sz w:val="32"/>
        </w:rPr>
      </w:pPr>
    </w:p>
    <w:p w:rsidR="00B46E11" w:rsidRDefault="00B46E11" w:rsidP="00432DD0">
      <w:pPr>
        <w:pStyle w:val="a3"/>
        <w:spacing w:before="0" w:beforeAutospacing="0" w:after="0" w:afterAutospacing="0"/>
        <w:ind w:firstLine="425"/>
        <w:jc w:val="both"/>
      </w:pPr>
      <w:r w:rsidRPr="00B46E11">
        <w:t>Основная  образовательная  программа  основного  общего  образования  разработана  в  соответствии  с</w:t>
      </w:r>
      <w:r>
        <w:t xml:space="preserve"> </w:t>
      </w:r>
      <w:r w:rsidRPr="00B46E11">
        <w:t>требованиями  федерального  государственного  образовательного  стандарта  основного  общего  образования</w:t>
      </w:r>
      <w:r>
        <w:t xml:space="preserve"> </w:t>
      </w:r>
      <w:r w:rsidRPr="00B46E11">
        <w:t>(далее — Стандарт) к структуре основной образовательной программы, определяет цель, задачи, планируемые</w:t>
      </w:r>
      <w:r>
        <w:t xml:space="preserve"> </w:t>
      </w:r>
      <w:r w:rsidRPr="00B46E11">
        <w:t>результаты, содержание и организацию образовательного процесса на ступени основного общего образования.</w:t>
      </w:r>
      <w:r>
        <w:t xml:space="preserve"> </w:t>
      </w:r>
    </w:p>
    <w:p w:rsidR="00B46E11" w:rsidRDefault="00B46E11" w:rsidP="00432DD0">
      <w:pPr>
        <w:pStyle w:val="a3"/>
        <w:spacing w:before="0" w:beforeAutospacing="0" w:after="0" w:afterAutospacing="0"/>
        <w:ind w:firstLine="425"/>
        <w:jc w:val="both"/>
      </w:pPr>
      <w:r w:rsidRPr="00B46E11">
        <w:t>Основная  образовательная  программа  образовательного  учреждения  является  программой  развития</w:t>
      </w:r>
      <w:r w:rsidR="002000C7">
        <w:t xml:space="preserve"> МБОУ «Быковская СОШ»</w:t>
      </w:r>
      <w:r w:rsidRPr="00B46E11">
        <w:t>.</w:t>
      </w:r>
    </w:p>
    <w:p w:rsidR="002000C7" w:rsidRPr="007B2A4D" w:rsidRDefault="002000C7" w:rsidP="00432DD0">
      <w:pPr>
        <w:ind w:firstLine="567"/>
        <w:jc w:val="both"/>
      </w:pPr>
      <w:r w:rsidRPr="007B2A4D">
        <w:t xml:space="preserve">Деятельность </w:t>
      </w:r>
      <w:r w:rsidR="00813E0A">
        <w:t>ОУ</w:t>
      </w:r>
      <w:r w:rsidRPr="007B2A4D">
        <w:t xml:space="preserve"> направлена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Обучение  построено  так,   чтобы  выпускники могли самостоятельно ставить и достигать серьёзных целей, умело  реагировать на разные жизненные ситуации. Учащиеся школы, отталкиваясь от  своих  интересов  и  возможностей,    активно  участвуют  в  исследовательских  проектах,  творческих  занятиях,  олимпиадах. </w:t>
      </w:r>
      <w:r w:rsidR="00813E0A">
        <w:t xml:space="preserve">Школа </w:t>
      </w:r>
      <w:r w:rsidRPr="007B2A4D">
        <w:t xml:space="preserve">–  это центр взаимодействия как с родителями и  местным  сообществом,  так  и  с  учреждениями  культуры,  здравоохранения,  спорта, досуга, организациями социальной сферы.  </w:t>
      </w:r>
    </w:p>
    <w:p w:rsidR="002000C7" w:rsidRPr="007B2A4D" w:rsidRDefault="00813E0A" w:rsidP="00432DD0">
      <w:pPr>
        <w:ind w:firstLine="567"/>
        <w:jc w:val="both"/>
      </w:pPr>
      <w:r>
        <w:t>Школа</w:t>
      </w:r>
      <w:r w:rsidR="002000C7" w:rsidRPr="007B2A4D">
        <w:t xml:space="preserve"> считает важными  задачами:</w:t>
      </w:r>
    </w:p>
    <w:p w:rsidR="002000C7" w:rsidRPr="007B2A4D" w:rsidRDefault="002000C7" w:rsidP="00432DD0">
      <w:pPr>
        <w:ind w:firstLine="567"/>
        <w:jc w:val="both"/>
      </w:pPr>
      <w:r w:rsidRPr="007B2A4D">
        <w:tab/>
        <w:t>-общекультурное развитие обучающихся, в основе которого лежат общечеловеческие и национальные культурные ценности народов России, в том числе народов, населяющих  арктический регион;</w:t>
      </w:r>
    </w:p>
    <w:p w:rsidR="002000C7" w:rsidRPr="007B2A4D" w:rsidRDefault="002000C7" w:rsidP="00432DD0">
      <w:pPr>
        <w:ind w:firstLine="567"/>
        <w:jc w:val="both"/>
      </w:pPr>
      <w:r w:rsidRPr="007B2A4D">
        <w:tab/>
        <w:t>-  формирование личности с развитым интеллектом, навыками исследовательского труда, готовой к осознанному выбору и освоению разнообразных профессиональных образовательных программ.</w:t>
      </w:r>
    </w:p>
    <w:p w:rsidR="002000C7" w:rsidRPr="007B2A4D" w:rsidRDefault="002000C7" w:rsidP="00432DD0">
      <w:pPr>
        <w:ind w:firstLine="567"/>
        <w:jc w:val="both"/>
      </w:pPr>
      <w:r w:rsidRPr="007B2A4D">
        <w:tab/>
      </w:r>
      <w:r w:rsidR="00813E0A">
        <w:t xml:space="preserve">Общее </w:t>
      </w:r>
      <w:r w:rsidRPr="007B2A4D">
        <w:t xml:space="preserve">образование в качестве ведущего направления деятельности включает интеллектуальное развитие детей. Современное гимназическое образование, сохраняя все традиционно значимое для российской </w:t>
      </w:r>
      <w:r w:rsidR="00813E0A">
        <w:t>школы</w:t>
      </w:r>
      <w:r w:rsidRPr="007B2A4D">
        <w:t xml:space="preserve"> на протяжении всей истории её развития (пре</w:t>
      </w:r>
      <w:r w:rsidR="00813E0A">
        <w:t>емственность, фундаментальность</w:t>
      </w:r>
      <w:r w:rsidRPr="007B2A4D">
        <w:t>, соединение умственного и физического развития ребенка, ориентацию на поступление в ВУЗ), должно быть обогащено современными достижения науки и культуры и приспособлено к современным условиям.</w:t>
      </w:r>
    </w:p>
    <w:p w:rsidR="002000C7" w:rsidRPr="007B2A4D" w:rsidRDefault="00813E0A" w:rsidP="00432DD0">
      <w:pPr>
        <w:ind w:firstLine="567"/>
        <w:jc w:val="both"/>
      </w:pPr>
      <w:r>
        <w:t>Н</w:t>
      </w:r>
      <w:r w:rsidR="002000C7" w:rsidRPr="007B2A4D">
        <w:t>а уровне начального общего образования  программ</w:t>
      </w:r>
      <w:r>
        <w:t>а</w:t>
      </w:r>
      <w:r w:rsidR="002000C7" w:rsidRPr="007B2A4D">
        <w:t xml:space="preserve"> начального общего образования, обеспечива</w:t>
      </w:r>
      <w:r>
        <w:t>е</w:t>
      </w:r>
      <w:r w:rsidR="00FC420A">
        <w:t>т</w:t>
      </w:r>
      <w:r w:rsidR="002000C7" w:rsidRPr="007B2A4D">
        <w:t xml:space="preserve"> подготовку обучающихся к усвоению образовательной программы основного общего образования,  и прослеживается через систему предметов и курсов </w:t>
      </w:r>
      <w:r w:rsidR="002000C7" w:rsidRPr="007B2A4D">
        <w:rPr>
          <w:rFonts w:eastAsia="Arial Unicode MS"/>
        </w:rPr>
        <w:t>вариативной</w:t>
      </w:r>
      <w:r w:rsidR="002000C7" w:rsidRPr="007B2A4D">
        <w:t xml:space="preserve"> части учебного плана и внеурочных занятий.</w:t>
      </w:r>
    </w:p>
    <w:p w:rsidR="002000C7" w:rsidRPr="007B2A4D" w:rsidRDefault="00813E0A" w:rsidP="00432DD0">
      <w:pPr>
        <w:ind w:firstLine="567"/>
        <w:jc w:val="both"/>
      </w:pPr>
      <w:r>
        <w:t>О</w:t>
      </w:r>
      <w:r w:rsidR="002000C7" w:rsidRPr="007B2A4D">
        <w:t xml:space="preserve">бучение на уровне основного общего образования  реализуется через образовательную программу основного общего образования, обеспечивающую дополнительную </w:t>
      </w:r>
      <w:r>
        <w:t>п</w:t>
      </w:r>
      <w:r w:rsidR="002000C7" w:rsidRPr="007B2A4D">
        <w:t>одго</w:t>
      </w:r>
      <w:r w:rsidR="00FC420A">
        <w:t xml:space="preserve">товку обучающихся по </w:t>
      </w:r>
      <w:r>
        <w:t>агропрофилированно</w:t>
      </w:r>
      <w:r w:rsidR="00FC420A">
        <w:t>му</w:t>
      </w:r>
      <w:r>
        <w:t xml:space="preserve"> профил</w:t>
      </w:r>
      <w:r w:rsidR="00FC420A">
        <w:t>ю</w:t>
      </w:r>
      <w:r>
        <w:t>, через внеурочную деятельность.</w:t>
      </w:r>
    </w:p>
    <w:p w:rsidR="002000C7" w:rsidRPr="007B2A4D" w:rsidRDefault="002000C7" w:rsidP="00432DD0">
      <w:pPr>
        <w:ind w:firstLine="567"/>
        <w:jc w:val="both"/>
      </w:pPr>
      <w:r w:rsidRPr="007B2A4D">
        <w:tab/>
        <w:t xml:space="preserve">Расширение пространства образовательной программы этого уровня предполагает введение в </w:t>
      </w:r>
      <w:r w:rsidR="00813E0A">
        <w:t>учебный план внеурочной деятельности</w:t>
      </w:r>
      <w:r w:rsidR="00FC420A">
        <w:t xml:space="preserve"> в 5. 6, 7 классах</w:t>
      </w:r>
      <w:r w:rsidR="00813E0A">
        <w:t xml:space="preserve"> таких как</w:t>
      </w:r>
      <w:r w:rsidRPr="007B2A4D">
        <w:t xml:space="preserve"> – «</w:t>
      </w:r>
      <w:r w:rsidR="00813E0A">
        <w:t>Юный предприниматель</w:t>
      </w:r>
      <w:r w:rsidRPr="007B2A4D">
        <w:t>»</w:t>
      </w:r>
      <w:r w:rsidR="00FC420A">
        <w:t>, «Экология», «Мастерская творчества»</w:t>
      </w:r>
      <w:r w:rsidRPr="007B2A4D">
        <w:t xml:space="preserve"> (в объеме 1 час в неделю),  «Обществознание» (5 кл.), на усиление предмета «Обществознание» в 9 классе,  также дополнительных элективных курсов по предметам гуманитарного цикла. </w:t>
      </w:r>
    </w:p>
    <w:p w:rsidR="002000C7" w:rsidRPr="007B2A4D" w:rsidRDefault="002000C7" w:rsidP="00432DD0">
      <w:pPr>
        <w:ind w:firstLine="567"/>
        <w:jc w:val="both"/>
      </w:pPr>
      <w:r w:rsidRPr="007B2A4D">
        <w:tab/>
      </w:r>
      <w:r w:rsidR="00FC420A">
        <w:t>О</w:t>
      </w:r>
      <w:r w:rsidRPr="007B2A4D">
        <w:t xml:space="preserve">бразовательная программа основного общего образования предполагает расширение вариативной части образовательного пространства обучающихся </w:t>
      </w:r>
      <w:r w:rsidR="00FC420A">
        <w:t>ОУ</w:t>
      </w:r>
      <w:r w:rsidRPr="007B2A4D">
        <w:t xml:space="preserve"> за счет предоставления обучающимся в равных возможностях заниматься по выбору рядом предметов и курсов, способствующих предпрофильной ориентации обучающихся на выходе из основной общей школы.</w:t>
      </w:r>
    </w:p>
    <w:p w:rsidR="002000C7" w:rsidRPr="007B2A4D" w:rsidRDefault="002000C7" w:rsidP="00432DD0">
      <w:pPr>
        <w:ind w:firstLine="567"/>
        <w:jc w:val="both"/>
      </w:pPr>
      <w:r w:rsidRPr="007B2A4D">
        <w:tab/>
      </w:r>
      <w:r w:rsidR="000B733F">
        <w:t>О</w:t>
      </w:r>
      <w:r w:rsidRPr="007B2A4D">
        <w:t>бразовательная программа</w:t>
      </w:r>
      <w:r w:rsidR="000B733F">
        <w:t xml:space="preserve"> ОУ </w:t>
      </w:r>
      <w:r w:rsidRPr="007B2A4D">
        <w:t xml:space="preserve"> на уровне среднего общего образования направлена на расширение количества часов вариативной части по предметам естественного цикла, математики, </w:t>
      </w:r>
      <w:r w:rsidRPr="007B2A4D">
        <w:lastRenderedPageBreak/>
        <w:t xml:space="preserve">а также профильного изучения ряда предметов социально-гуманитарного профиля, дополнительного сопровождения их посредством элективных курсов. </w:t>
      </w:r>
    </w:p>
    <w:p w:rsidR="002000C7" w:rsidRPr="007B2A4D" w:rsidRDefault="002000C7" w:rsidP="00432DD0">
      <w:pPr>
        <w:ind w:firstLine="567"/>
        <w:jc w:val="both"/>
      </w:pPr>
      <w:r w:rsidRPr="007B2A4D">
        <w:tab/>
        <w:t>В настоящее время важным является развитие инженерно-технического мышления молодого поколения.  В связи с этим процесс развития научно-технического творчества, исследовательской деятельности детей, является одной из важнейших составляющих современного образования.  Создание условий в</w:t>
      </w:r>
      <w:r w:rsidR="000B733F">
        <w:t xml:space="preserve"> ОУ </w:t>
      </w:r>
      <w:r w:rsidRPr="007B2A4D">
        <w:t xml:space="preserve">для освоения детьми современных информационных технологий, сфер инновационной экономики и бизнеса, так называемой техносферы, связано с реализацией проекта «Техносфера ОУ как условие достижения новых образовательных результатов». В связи с этим учащиеся имеют возможность реализовать свои образовательные  потребности через участие в деятельности таких лабораторий, как </w:t>
      </w:r>
      <w:r w:rsidR="000B733F">
        <w:t>«Информатика», «Роботехника</w:t>
      </w:r>
      <w:r w:rsidRPr="007B2A4D">
        <w:t>» (Лего-конструирование, роб</w:t>
      </w:r>
      <w:r w:rsidR="000B733F">
        <w:t>ототехника, 3D-моделирование)</w:t>
      </w:r>
      <w:r w:rsidRPr="007B2A4D">
        <w:t>.</w:t>
      </w:r>
    </w:p>
    <w:p w:rsidR="002000C7" w:rsidRPr="007B2A4D" w:rsidRDefault="002000C7" w:rsidP="00432DD0">
      <w:pPr>
        <w:ind w:firstLine="708"/>
        <w:jc w:val="both"/>
      </w:pPr>
      <w:r w:rsidRPr="007B2A4D">
        <w:rPr>
          <w:rFonts w:eastAsia="@Arial Unicode MS"/>
          <w:bCs/>
        </w:rPr>
        <w:t>Таким образом,</w:t>
      </w:r>
      <w:r w:rsidR="000B733F">
        <w:rPr>
          <w:rFonts w:eastAsia="@Arial Unicode MS"/>
          <w:bCs/>
        </w:rPr>
        <w:t xml:space="preserve"> </w:t>
      </w:r>
      <w:r w:rsidRPr="007B2A4D">
        <w:rPr>
          <w:rFonts w:eastAsia="@Arial Unicode MS"/>
          <w:bCs/>
        </w:rPr>
        <w:t>д</w:t>
      </w:r>
      <w:r w:rsidRPr="007B2A4D">
        <w:t>еятельность</w:t>
      </w:r>
      <w:r w:rsidR="000B733F">
        <w:t xml:space="preserve"> ОУ </w:t>
      </w:r>
      <w:r w:rsidRPr="007B2A4D">
        <w:t>направлена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Обучение  построено  так,   чтобы  выпускники могли самостоятельно ставить и достигать серьёзных целей, умело  реагировать на разные жизненные ситуации. Учащиеся</w:t>
      </w:r>
      <w:r w:rsidR="000B733F">
        <w:t xml:space="preserve"> школы</w:t>
      </w:r>
      <w:r w:rsidRPr="007B2A4D">
        <w:t xml:space="preserve">, отталкиваясь от  своих  интересов  и  возможностей,    активно  участвуют  в  исследовательских  проектах,  творческих  занятиях,  олимпиадах. </w:t>
      </w:r>
      <w:r w:rsidR="000B733F">
        <w:t xml:space="preserve">Школа </w:t>
      </w:r>
      <w:r w:rsidRPr="007B2A4D">
        <w:t xml:space="preserve">–  это центр взаимодействия как с родителями и  местным  сообществом,  так  и  с  учреждениями  культуры,  здравоохранения,  спорта, досуга, организациями социальной сферы.  </w:t>
      </w:r>
    </w:p>
    <w:p w:rsidR="002000C7" w:rsidRPr="007B2A4D" w:rsidRDefault="002000C7" w:rsidP="00432DD0">
      <w:pPr>
        <w:ind w:firstLine="360"/>
        <w:jc w:val="both"/>
      </w:pPr>
      <w:r w:rsidRPr="007B2A4D">
        <w:tab/>
      </w:r>
      <w:r w:rsidR="000B733F">
        <w:t xml:space="preserve">Основное общее </w:t>
      </w:r>
      <w:r w:rsidRPr="007B2A4D">
        <w:t>образование:</w:t>
      </w:r>
    </w:p>
    <w:p w:rsidR="002000C7" w:rsidRPr="007B2A4D" w:rsidRDefault="002000C7" w:rsidP="00432DD0">
      <w:pPr>
        <w:numPr>
          <w:ilvl w:val="0"/>
          <w:numId w:val="16"/>
        </w:numPr>
        <w:jc w:val="both"/>
      </w:pPr>
      <w:r w:rsidRPr="007B2A4D">
        <w:t>дает обучающимся  универсальное образование, позволяющее адаптироваться к изменяющимся социально-экономическим условиям, интегрироваться в систему мировой и национальной культуры;</w:t>
      </w:r>
    </w:p>
    <w:p w:rsidR="002000C7" w:rsidRPr="007B2A4D" w:rsidRDefault="002000C7" w:rsidP="00432DD0">
      <w:pPr>
        <w:numPr>
          <w:ilvl w:val="0"/>
          <w:numId w:val="16"/>
        </w:numPr>
        <w:jc w:val="both"/>
      </w:pPr>
      <w:r w:rsidRPr="007B2A4D">
        <w:t>позволяет реализовать идею общего, интеллектуального, нравственного развития личности через гуманитаризацию содержания образования;</w:t>
      </w:r>
    </w:p>
    <w:p w:rsidR="002000C7" w:rsidRPr="007B2A4D" w:rsidRDefault="002000C7" w:rsidP="00432DD0">
      <w:pPr>
        <w:numPr>
          <w:ilvl w:val="0"/>
          <w:numId w:val="16"/>
        </w:numPr>
        <w:jc w:val="both"/>
      </w:pPr>
      <w:r w:rsidRPr="007B2A4D">
        <w:t>формирует личность с развитым интеллектом, навыками исследовательского труда, высоким уровнем культуры, готовую к осознанному выбору и освоению разнообразных профессиональных образовательных программ.</w:t>
      </w:r>
    </w:p>
    <w:p w:rsidR="002000C7" w:rsidRPr="007B2A4D" w:rsidRDefault="002000C7" w:rsidP="00432DD0">
      <w:pPr>
        <w:autoSpaceDE w:val="0"/>
        <w:autoSpaceDN w:val="0"/>
        <w:adjustRightInd w:val="0"/>
        <w:jc w:val="both"/>
        <w:rPr>
          <w:b/>
          <w:lang w:eastAsia="en-US"/>
        </w:rPr>
      </w:pPr>
      <w:r w:rsidRPr="007B2A4D">
        <w:rPr>
          <w:lang w:eastAsia="en-US"/>
        </w:rPr>
        <w:tab/>
      </w:r>
      <w:r w:rsidRPr="007B2A4D">
        <w:rPr>
          <w:b/>
          <w:lang w:eastAsia="en-US"/>
        </w:rPr>
        <w:t xml:space="preserve">Обоснование социального заказа программы </w:t>
      </w:r>
    </w:p>
    <w:p w:rsidR="002000C7" w:rsidRPr="007B2A4D" w:rsidRDefault="002000C7" w:rsidP="00432DD0">
      <w:pPr>
        <w:autoSpaceDE w:val="0"/>
        <w:autoSpaceDN w:val="0"/>
        <w:adjustRightInd w:val="0"/>
        <w:jc w:val="both"/>
        <w:rPr>
          <w:lang w:eastAsia="en-US"/>
        </w:rPr>
      </w:pPr>
      <w:r w:rsidRPr="007B2A4D">
        <w:rPr>
          <w:lang w:eastAsia="en-US"/>
        </w:rPr>
        <w:tab/>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и общего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 </w:t>
      </w:r>
    </w:p>
    <w:p w:rsidR="002000C7" w:rsidRPr="007B2A4D" w:rsidRDefault="002000C7" w:rsidP="00432DD0">
      <w:pPr>
        <w:autoSpaceDE w:val="0"/>
        <w:autoSpaceDN w:val="0"/>
        <w:adjustRightInd w:val="0"/>
        <w:jc w:val="both"/>
        <w:rPr>
          <w:lang w:eastAsia="en-US"/>
        </w:rPr>
      </w:pPr>
      <w:r w:rsidRPr="007B2A4D">
        <w:rPr>
          <w:lang w:eastAsia="en-US"/>
        </w:rPr>
        <w:tab/>
        <w:t xml:space="preserve">Переход обучающегося в основную школу совпадает с предкритической фазой  развития ребёнка—переходом к кризису младшего подросткового возраста (11—12 лет, 5—6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самосознания—представления о том, что он уже не ребёнок,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2000C7" w:rsidRPr="007B2A4D" w:rsidRDefault="002000C7" w:rsidP="00432DD0">
      <w:pPr>
        <w:autoSpaceDE w:val="0"/>
        <w:autoSpaceDN w:val="0"/>
        <w:adjustRightInd w:val="0"/>
        <w:jc w:val="both"/>
        <w:rPr>
          <w:lang w:eastAsia="en-US"/>
        </w:rPr>
      </w:pPr>
      <w:r w:rsidRPr="007B2A4D">
        <w:rPr>
          <w:lang w:eastAsia="en-US"/>
        </w:rPr>
        <w:tab/>
        <w:t xml:space="preserve">Второй этап подросткового развития (13—15 лет, 7—9 классы) характеризуется: </w:t>
      </w:r>
    </w:p>
    <w:p w:rsidR="002000C7" w:rsidRPr="007B2A4D" w:rsidRDefault="002000C7" w:rsidP="00432DD0">
      <w:pPr>
        <w:autoSpaceDE w:val="0"/>
        <w:autoSpaceDN w:val="0"/>
        <w:adjustRightInd w:val="0"/>
        <w:jc w:val="both"/>
        <w:rPr>
          <w:lang w:eastAsia="en-US"/>
        </w:rPr>
      </w:pPr>
      <w:r w:rsidRPr="007B2A4D">
        <w:rPr>
          <w:lang w:eastAsia="en-US"/>
        </w:rPr>
        <w:tab/>
        <w:t xml:space="preserve">•бурным,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2000C7" w:rsidRPr="007B2A4D" w:rsidRDefault="002000C7" w:rsidP="00432DD0">
      <w:pPr>
        <w:autoSpaceDE w:val="0"/>
        <w:autoSpaceDN w:val="0"/>
        <w:adjustRightInd w:val="0"/>
        <w:jc w:val="both"/>
        <w:rPr>
          <w:lang w:eastAsia="en-US"/>
        </w:rPr>
      </w:pPr>
      <w:r w:rsidRPr="007B2A4D">
        <w:rPr>
          <w:lang w:eastAsia="en-US"/>
        </w:rPr>
        <w:tab/>
        <w:t xml:space="preserve">•стремлением подростка к общению и совместной деятельности со сверстниками; </w:t>
      </w:r>
    </w:p>
    <w:p w:rsidR="002000C7" w:rsidRPr="007B2A4D" w:rsidRDefault="002000C7" w:rsidP="00432DD0">
      <w:pPr>
        <w:autoSpaceDE w:val="0"/>
        <w:autoSpaceDN w:val="0"/>
        <w:adjustRightInd w:val="0"/>
        <w:jc w:val="both"/>
        <w:rPr>
          <w:lang w:eastAsia="en-US"/>
        </w:rPr>
      </w:pPr>
      <w:r w:rsidRPr="007B2A4D">
        <w:rPr>
          <w:lang w:eastAsia="en-US"/>
        </w:rPr>
        <w:lastRenderedPageBreak/>
        <w:tab/>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2000C7" w:rsidRPr="007B2A4D" w:rsidRDefault="002000C7" w:rsidP="00432DD0">
      <w:pPr>
        <w:autoSpaceDE w:val="0"/>
        <w:autoSpaceDN w:val="0"/>
        <w:adjustRightInd w:val="0"/>
        <w:jc w:val="both"/>
        <w:rPr>
          <w:lang w:eastAsia="en-US"/>
        </w:rPr>
      </w:pPr>
      <w:r w:rsidRPr="007B2A4D">
        <w:rPr>
          <w:lang w:eastAsia="en-US"/>
        </w:rPr>
        <w:tab/>
        <w:t xml:space="preserve">•процессом перехода от детства к взрослости, отражающимся в его характеристике как «переходного», «трудного» или «критического»; </w:t>
      </w:r>
    </w:p>
    <w:p w:rsidR="002000C7" w:rsidRPr="007B2A4D" w:rsidRDefault="002000C7" w:rsidP="00432DD0">
      <w:pPr>
        <w:autoSpaceDE w:val="0"/>
        <w:autoSpaceDN w:val="0"/>
        <w:adjustRightInd w:val="0"/>
        <w:jc w:val="both"/>
        <w:rPr>
          <w:lang w:eastAsia="en-US"/>
        </w:rPr>
      </w:pPr>
      <w:r w:rsidRPr="007B2A4D">
        <w:rPr>
          <w:lang w:eastAsia="en-US"/>
        </w:rPr>
        <w:tab/>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2000C7" w:rsidRPr="007B2A4D" w:rsidRDefault="002000C7" w:rsidP="00432DD0">
      <w:pPr>
        <w:autoSpaceDE w:val="0"/>
        <w:autoSpaceDN w:val="0"/>
        <w:adjustRightInd w:val="0"/>
        <w:jc w:val="both"/>
        <w:rPr>
          <w:lang w:eastAsia="en-US"/>
        </w:rPr>
      </w:pPr>
      <w:r w:rsidRPr="007B2A4D">
        <w:rPr>
          <w:lang w:eastAsia="en-US"/>
        </w:rPr>
        <w:tab/>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2000C7" w:rsidRPr="007B2A4D" w:rsidRDefault="002000C7" w:rsidP="00432DD0">
      <w:pPr>
        <w:autoSpaceDE w:val="0"/>
        <w:autoSpaceDN w:val="0"/>
        <w:adjustRightInd w:val="0"/>
        <w:jc w:val="both"/>
        <w:rPr>
          <w:lang w:eastAsia="en-US"/>
        </w:rPr>
      </w:pPr>
      <w:r w:rsidRPr="007B2A4D">
        <w:rPr>
          <w:lang w:eastAsia="en-US"/>
        </w:rPr>
        <w:tab/>
        <w:t xml:space="preserve">•изменением социальной ситуации развития—ростом информационных перегрузок и изменением характера и способа общения и социальных взаимодействий— объёмы и способы получения информации (СМИ, телевидение, Интернет). </w:t>
      </w:r>
    </w:p>
    <w:p w:rsidR="002000C7" w:rsidRPr="007B2A4D" w:rsidRDefault="002000C7" w:rsidP="00432DD0">
      <w:pPr>
        <w:autoSpaceDE w:val="0"/>
        <w:autoSpaceDN w:val="0"/>
        <w:adjustRightInd w:val="0"/>
        <w:jc w:val="both"/>
        <w:rPr>
          <w:lang w:eastAsia="en-US"/>
        </w:rPr>
      </w:pPr>
      <w:r w:rsidRPr="007B2A4D">
        <w:rPr>
          <w:lang w:eastAsia="en-US"/>
        </w:rPr>
        <w:tab/>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должны быть связаны с активной позицией учителя, а также с адекватностью построения  образовательного процесса и выбора условий и методик обучения.</w:t>
      </w:r>
    </w:p>
    <w:p w:rsidR="002000C7" w:rsidRPr="007B2A4D" w:rsidRDefault="002000C7" w:rsidP="00432DD0">
      <w:pPr>
        <w:autoSpaceDE w:val="0"/>
        <w:autoSpaceDN w:val="0"/>
        <w:adjustRightInd w:val="0"/>
        <w:jc w:val="both"/>
        <w:rPr>
          <w:lang w:eastAsia="en-US"/>
        </w:rPr>
      </w:pPr>
      <w:r w:rsidRPr="007B2A4D">
        <w:rPr>
          <w:lang w:eastAsia="en-US"/>
        </w:rPr>
        <w:tab/>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2000C7" w:rsidRPr="007B2A4D" w:rsidRDefault="002000C7" w:rsidP="00432DD0">
      <w:pPr>
        <w:ind w:firstLine="708"/>
        <w:jc w:val="both"/>
      </w:pPr>
      <w:r w:rsidRPr="007B2A4D">
        <w:t>Образовательная программа основного общего образования Арктической гимназии  адресована администрации, учителям, учащимся и их родителям.</w:t>
      </w:r>
    </w:p>
    <w:p w:rsidR="002000C7" w:rsidRPr="007B2A4D" w:rsidRDefault="002000C7" w:rsidP="00432DD0">
      <w:pPr>
        <w:ind w:firstLine="708"/>
        <w:jc w:val="both"/>
      </w:pPr>
      <w:r w:rsidRPr="007B2A4D">
        <w:t>Программа является инструментом управления качеством образования, источником информации о специфических особенностях школы при планировании и осуществлении образовательной деятельности администрацией гимназии. Программа определяет ответственность администрации школы за создание условий для успешной деятельности учителей и учащихся.</w:t>
      </w:r>
    </w:p>
    <w:p w:rsidR="002000C7" w:rsidRPr="007B2A4D" w:rsidRDefault="002000C7" w:rsidP="00432DD0">
      <w:pPr>
        <w:ind w:firstLine="708"/>
        <w:jc w:val="both"/>
      </w:pPr>
      <w:r w:rsidRPr="007B2A4D">
        <w:t>Для учителей программа является нормативным документом, обязательным для исполнения. Программа поможет учителям осознать свою педагогическую миссию, роль в воспитании учащихся, в их самоопределении, развитии способности самостоятельно решать проблемы в различных сферах жизни.</w:t>
      </w:r>
    </w:p>
    <w:p w:rsidR="002000C7" w:rsidRPr="007B2A4D" w:rsidRDefault="002000C7" w:rsidP="00432DD0">
      <w:pPr>
        <w:ind w:firstLine="708"/>
        <w:jc w:val="both"/>
      </w:pPr>
      <w:r w:rsidRPr="007B2A4D">
        <w:t>Программа даёт родителям учащихся целостное представление об особенностях обучения в 5-9 классах гимназии, о ближайших и перспективных целях образования, что поможет им сделать осознанный выбор образовательного учреждения для ребёнка. Цели, которые стоят перед современной школой, могут быть достигнуты только при совместной деятельности школы и семьи. Программа информирует родителей о том, какую ответственность за качество образования гимназия принимает на себя. Но и родители должны принять на себя ответственность за использование возможностей, которые предоставляет гимназия для успешной учёбы детей.</w:t>
      </w:r>
    </w:p>
    <w:p w:rsidR="002000C7" w:rsidRPr="007B2A4D" w:rsidRDefault="002000C7" w:rsidP="00432DD0">
      <w:pPr>
        <w:autoSpaceDE w:val="0"/>
        <w:autoSpaceDN w:val="0"/>
        <w:adjustRightInd w:val="0"/>
        <w:jc w:val="both"/>
        <w:rPr>
          <w:b/>
          <w:lang w:eastAsia="en-US"/>
        </w:rPr>
      </w:pPr>
      <w:r w:rsidRPr="007B2A4D">
        <w:rPr>
          <w:lang w:eastAsia="en-US"/>
        </w:rPr>
        <w:tab/>
      </w:r>
      <w:r w:rsidRPr="007B2A4D">
        <w:rPr>
          <w:b/>
          <w:lang w:eastAsia="en-US"/>
        </w:rPr>
        <w:t xml:space="preserve">Структура основной образовательной программы основного общего образования </w:t>
      </w:r>
    </w:p>
    <w:p w:rsidR="002000C7" w:rsidRPr="007B2A4D" w:rsidRDefault="002000C7" w:rsidP="00432DD0">
      <w:pPr>
        <w:autoSpaceDE w:val="0"/>
        <w:autoSpaceDN w:val="0"/>
        <w:adjustRightInd w:val="0"/>
        <w:jc w:val="both"/>
        <w:rPr>
          <w:lang w:eastAsia="en-US"/>
        </w:rPr>
      </w:pPr>
      <w:r w:rsidRPr="007B2A4D">
        <w:rPr>
          <w:lang w:eastAsia="en-US"/>
        </w:rPr>
        <w:tab/>
        <w:t>Основная образовательная программа основного общего образования МБОУ  «</w:t>
      </w:r>
      <w:r w:rsidR="000B733F">
        <w:rPr>
          <w:lang w:eastAsia="en-US"/>
        </w:rPr>
        <w:t>Быковская СОШ</w:t>
      </w:r>
      <w:r w:rsidRPr="007B2A4D">
        <w:rPr>
          <w:lang w:eastAsia="en-US"/>
        </w:rPr>
        <w:t xml:space="preserve">» в соответствии с требованиями стандарта содержит три раздела: целевой, содержательный и организационный. </w:t>
      </w:r>
    </w:p>
    <w:p w:rsidR="002000C7" w:rsidRPr="007B2A4D" w:rsidRDefault="002000C7" w:rsidP="00432DD0">
      <w:pPr>
        <w:autoSpaceDE w:val="0"/>
        <w:autoSpaceDN w:val="0"/>
        <w:adjustRightInd w:val="0"/>
        <w:jc w:val="both"/>
        <w:rPr>
          <w:lang w:eastAsia="en-US"/>
        </w:rPr>
      </w:pPr>
      <w:r w:rsidRPr="007B2A4D">
        <w:rPr>
          <w:lang w:eastAsia="en-US"/>
        </w:rPr>
        <w:tab/>
        <w:t xml:space="preserve">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2000C7" w:rsidRPr="007B2A4D" w:rsidRDefault="002000C7" w:rsidP="00432DD0">
      <w:pPr>
        <w:autoSpaceDE w:val="0"/>
        <w:autoSpaceDN w:val="0"/>
        <w:adjustRightInd w:val="0"/>
        <w:jc w:val="both"/>
        <w:rPr>
          <w:lang w:eastAsia="en-US"/>
        </w:rPr>
      </w:pPr>
      <w:r w:rsidRPr="007B2A4D">
        <w:rPr>
          <w:lang w:eastAsia="en-US"/>
        </w:rPr>
        <w:tab/>
      </w:r>
      <w:r w:rsidRPr="007B2A4D">
        <w:rPr>
          <w:b/>
          <w:lang w:eastAsia="en-US"/>
        </w:rPr>
        <w:t>Целевой раздел</w:t>
      </w:r>
      <w:r w:rsidRPr="007B2A4D">
        <w:rPr>
          <w:lang w:eastAsia="en-US"/>
        </w:rPr>
        <w:t xml:space="preserve"> включает: </w:t>
      </w:r>
    </w:p>
    <w:p w:rsidR="002000C7" w:rsidRPr="007B2A4D" w:rsidRDefault="002000C7" w:rsidP="00432DD0">
      <w:pPr>
        <w:autoSpaceDE w:val="0"/>
        <w:autoSpaceDN w:val="0"/>
        <w:adjustRightInd w:val="0"/>
        <w:jc w:val="both"/>
        <w:rPr>
          <w:lang w:eastAsia="en-US"/>
        </w:rPr>
      </w:pPr>
      <w:r w:rsidRPr="007B2A4D">
        <w:rPr>
          <w:lang w:eastAsia="en-US"/>
        </w:rPr>
        <w:tab/>
        <w:t xml:space="preserve">•пояснительную записку; </w:t>
      </w:r>
    </w:p>
    <w:p w:rsidR="002000C7" w:rsidRPr="007B2A4D" w:rsidRDefault="002000C7" w:rsidP="00432DD0">
      <w:pPr>
        <w:autoSpaceDE w:val="0"/>
        <w:autoSpaceDN w:val="0"/>
        <w:adjustRightInd w:val="0"/>
        <w:jc w:val="both"/>
        <w:rPr>
          <w:lang w:eastAsia="en-US"/>
        </w:rPr>
      </w:pPr>
      <w:r w:rsidRPr="007B2A4D">
        <w:rPr>
          <w:lang w:eastAsia="en-US"/>
        </w:rPr>
        <w:lastRenderedPageBreak/>
        <w:tab/>
        <w:t xml:space="preserve">•планируемые результаты освоения обучающимися основной образовательной программы основного общего образования; </w:t>
      </w:r>
    </w:p>
    <w:p w:rsidR="002000C7" w:rsidRPr="007B2A4D" w:rsidRDefault="002000C7" w:rsidP="00432DD0">
      <w:pPr>
        <w:autoSpaceDE w:val="0"/>
        <w:autoSpaceDN w:val="0"/>
        <w:adjustRightInd w:val="0"/>
        <w:jc w:val="both"/>
        <w:rPr>
          <w:lang w:eastAsia="en-US"/>
        </w:rPr>
      </w:pPr>
      <w:r w:rsidRPr="007B2A4D">
        <w:rPr>
          <w:lang w:eastAsia="en-US"/>
        </w:rPr>
        <w:tab/>
        <w:t xml:space="preserve">•систему оценки достижения планируемых результатов освоения основной образовательной программы основного общего образования. </w:t>
      </w:r>
    </w:p>
    <w:p w:rsidR="002000C7" w:rsidRPr="007B2A4D" w:rsidRDefault="002000C7" w:rsidP="00432DD0">
      <w:pPr>
        <w:autoSpaceDE w:val="0"/>
        <w:autoSpaceDN w:val="0"/>
        <w:adjustRightInd w:val="0"/>
        <w:jc w:val="both"/>
        <w:rPr>
          <w:lang w:eastAsia="en-US"/>
        </w:rPr>
      </w:pPr>
      <w:r w:rsidRPr="007B2A4D">
        <w:rPr>
          <w:lang w:eastAsia="en-US"/>
        </w:rPr>
        <w:tab/>
      </w:r>
      <w:r w:rsidRPr="007B2A4D">
        <w:rPr>
          <w:b/>
          <w:lang w:eastAsia="en-US"/>
        </w:rPr>
        <w:t>Содержательный раздел</w:t>
      </w:r>
      <w:r w:rsidRPr="007B2A4D">
        <w:rPr>
          <w:lang w:eastAsia="en-US"/>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2000C7" w:rsidRPr="007B2A4D" w:rsidRDefault="002000C7" w:rsidP="00432DD0">
      <w:pPr>
        <w:autoSpaceDE w:val="0"/>
        <w:autoSpaceDN w:val="0"/>
        <w:adjustRightInd w:val="0"/>
        <w:jc w:val="both"/>
        <w:rPr>
          <w:lang w:eastAsia="en-US"/>
        </w:rPr>
      </w:pPr>
      <w:r w:rsidRPr="007B2A4D">
        <w:rPr>
          <w:lang w:eastAsia="en-US"/>
        </w:rPr>
        <w:tab/>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2000C7" w:rsidRPr="007B2A4D" w:rsidRDefault="002000C7" w:rsidP="00432DD0">
      <w:pPr>
        <w:autoSpaceDE w:val="0"/>
        <w:autoSpaceDN w:val="0"/>
        <w:adjustRightInd w:val="0"/>
        <w:jc w:val="both"/>
        <w:rPr>
          <w:lang w:eastAsia="en-US"/>
        </w:rPr>
      </w:pPr>
      <w:r w:rsidRPr="007B2A4D">
        <w:rPr>
          <w:lang w:eastAsia="en-US"/>
        </w:rPr>
        <w:tab/>
        <w:t xml:space="preserve">•программы отдельных учебных предметов, курсов; </w:t>
      </w:r>
    </w:p>
    <w:p w:rsidR="002000C7" w:rsidRPr="007B2A4D" w:rsidRDefault="002000C7" w:rsidP="00432DD0">
      <w:pPr>
        <w:autoSpaceDE w:val="0"/>
        <w:autoSpaceDN w:val="0"/>
        <w:adjustRightInd w:val="0"/>
        <w:jc w:val="both"/>
        <w:rPr>
          <w:lang w:eastAsia="en-US"/>
        </w:rPr>
      </w:pPr>
      <w:r w:rsidRPr="007B2A4D">
        <w:rPr>
          <w:lang w:eastAsia="en-US"/>
        </w:rPr>
        <w:tab/>
        <w:t xml:space="preserve">•программу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2000C7" w:rsidRPr="007B2A4D" w:rsidRDefault="002000C7" w:rsidP="00432DD0">
      <w:pPr>
        <w:autoSpaceDE w:val="0"/>
        <w:autoSpaceDN w:val="0"/>
        <w:adjustRightInd w:val="0"/>
        <w:jc w:val="both"/>
        <w:rPr>
          <w:lang w:eastAsia="en-US"/>
        </w:rPr>
      </w:pPr>
      <w:r w:rsidRPr="007B2A4D">
        <w:rPr>
          <w:lang w:eastAsia="en-US"/>
        </w:rPr>
        <w:tab/>
      </w:r>
      <w:r w:rsidRPr="007B2A4D">
        <w:rPr>
          <w:b/>
          <w:lang w:eastAsia="en-US"/>
        </w:rPr>
        <w:t>Организационный раздел</w:t>
      </w:r>
      <w:r w:rsidRPr="007B2A4D">
        <w:rPr>
          <w:lang w:eastAsia="en-US"/>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2000C7" w:rsidRPr="007B2A4D" w:rsidRDefault="002000C7" w:rsidP="00432DD0">
      <w:pPr>
        <w:autoSpaceDE w:val="0"/>
        <w:autoSpaceDN w:val="0"/>
        <w:adjustRightInd w:val="0"/>
        <w:jc w:val="both"/>
        <w:rPr>
          <w:lang w:eastAsia="en-US"/>
        </w:rPr>
      </w:pPr>
      <w:r w:rsidRPr="007B2A4D">
        <w:rPr>
          <w:lang w:eastAsia="en-US"/>
        </w:rPr>
        <w:tab/>
        <w:t xml:space="preserve">Организационный раздел включает: </w:t>
      </w:r>
    </w:p>
    <w:p w:rsidR="002000C7" w:rsidRPr="007B2A4D" w:rsidRDefault="002000C7" w:rsidP="00432DD0">
      <w:pPr>
        <w:autoSpaceDE w:val="0"/>
        <w:autoSpaceDN w:val="0"/>
        <w:adjustRightInd w:val="0"/>
        <w:jc w:val="both"/>
        <w:rPr>
          <w:lang w:eastAsia="en-US"/>
        </w:rPr>
      </w:pPr>
      <w:r w:rsidRPr="007B2A4D">
        <w:rPr>
          <w:lang w:eastAsia="en-US"/>
        </w:rPr>
        <w:tab/>
        <w:t xml:space="preserve">•учебный план основного общего образования как один из основных механизмов реализации основной образовательной программы; </w:t>
      </w:r>
    </w:p>
    <w:p w:rsidR="002000C7" w:rsidRPr="007B2A4D" w:rsidRDefault="002000C7" w:rsidP="00432DD0">
      <w:pPr>
        <w:autoSpaceDE w:val="0"/>
        <w:autoSpaceDN w:val="0"/>
        <w:adjustRightInd w:val="0"/>
        <w:jc w:val="both"/>
        <w:rPr>
          <w:lang w:eastAsia="en-US"/>
        </w:rPr>
      </w:pPr>
      <w:r w:rsidRPr="007B2A4D">
        <w:rPr>
          <w:lang w:eastAsia="en-US"/>
        </w:rPr>
        <w:tab/>
        <w:t xml:space="preserve">•систему условий реализации основной образовательной программы в соответствии с требованиями Стандарта. </w:t>
      </w:r>
    </w:p>
    <w:p w:rsidR="002000C7" w:rsidRPr="007B2A4D" w:rsidRDefault="002000C7" w:rsidP="00432DD0">
      <w:pPr>
        <w:pStyle w:val="2"/>
        <w:spacing w:before="0"/>
        <w:rPr>
          <w:sz w:val="24"/>
          <w:szCs w:val="24"/>
        </w:rPr>
      </w:pPr>
      <w:r w:rsidRPr="007B2A4D">
        <w:rPr>
          <w:sz w:val="24"/>
          <w:szCs w:val="24"/>
        </w:rPr>
        <w:t>Правовая основа разработки образовательной программы</w:t>
      </w:r>
    </w:p>
    <w:p w:rsidR="002000C7" w:rsidRPr="008A4E44" w:rsidRDefault="002000C7" w:rsidP="00432DD0">
      <w:pPr>
        <w:pStyle w:val="11"/>
        <w:ind w:left="142" w:firstLine="360"/>
        <w:contextualSpacing/>
        <w:rPr>
          <w:sz w:val="24"/>
          <w:szCs w:val="24"/>
        </w:rPr>
      </w:pPr>
      <w:r w:rsidRPr="008A4E44">
        <w:rPr>
          <w:sz w:val="24"/>
          <w:szCs w:val="24"/>
        </w:rPr>
        <w:t>Нормативно- правовой и документальной основой Программы являются:</w:t>
      </w:r>
    </w:p>
    <w:p w:rsidR="002000C7" w:rsidRPr="008A4E44" w:rsidRDefault="002000C7" w:rsidP="00432DD0">
      <w:pPr>
        <w:pStyle w:val="11"/>
        <w:numPr>
          <w:ilvl w:val="0"/>
          <w:numId w:val="17"/>
        </w:numPr>
        <w:contextualSpacing/>
        <w:jc w:val="both"/>
        <w:rPr>
          <w:sz w:val="24"/>
          <w:szCs w:val="24"/>
        </w:rPr>
      </w:pPr>
      <w:r w:rsidRPr="008A4E44">
        <w:rPr>
          <w:sz w:val="24"/>
          <w:szCs w:val="24"/>
        </w:rPr>
        <w:t>Федеральный закон «Об образовании в Российской Федерации»;</w:t>
      </w:r>
    </w:p>
    <w:p w:rsidR="002000C7" w:rsidRPr="008A4E44" w:rsidRDefault="002000C7" w:rsidP="00432DD0">
      <w:pPr>
        <w:pStyle w:val="11"/>
        <w:numPr>
          <w:ilvl w:val="0"/>
          <w:numId w:val="17"/>
        </w:numPr>
        <w:contextualSpacing/>
        <w:jc w:val="both"/>
        <w:rPr>
          <w:sz w:val="24"/>
          <w:szCs w:val="24"/>
        </w:rPr>
      </w:pPr>
      <w:r w:rsidRPr="008A4E44">
        <w:rPr>
          <w:sz w:val="24"/>
          <w:szCs w:val="24"/>
        </w:rPr>
        <w:t>Федеральный государственный образовательный стандарт;</w:t>
      </w:r>
    </w:p>
    <w:p w:rsidR="002000C7" w:rsidRPr="008A4E44" w:rsidRDefault="002000C7" w:rsidP="00432DD0">
      <w:pPr>
        <w:pStyle w:val="11"/>
        <w:numPr>
          <w:ilvl w:val="0"/>
          <w:numId w:val="17"/>
        </w:numPr>
        <w:contextualSpacing/>
        <w:jc w:val="both"/>
        <w:rPr>
          <w:sz w:val="24"/>
          <w:szCs w:val="24"/>
        </w:rPr>
      </w:pPr>
      <w:r w:rsidRPr="008A4E44">
        <w:rPr>
          <w:sz w:val="24"/>
          <w:szCs w:val="24"/>
        </w:rPr>
        <w:t>Типовое положение об образовательном учреждении, утверждённое постановлением Правительства РФ от 12.03.2001 №196;</w:t>
      </w:r>
    </w:p>
    <w:p w:rsidR="002000C7" w:rsidRPr="008A4E44" w:rsidRDefault="002000C7" w:rsidP="00432DD0">
      <w:pPr>
        <w:pStyle w:val="11"/>
        <w:numPr>
          <w:ilvl w:val="0"/>
          <w:numId w:val="17"/>
        </w:numPr>
        <w:contextualSpacing/>
        <w:jc w:val="both"/>
        <w:rPr>
          <w:sz w:val="24"/>
          <w:szCs w:val="24"/>
        </w:rPr>
      </w:pPr>
      <w:r w:rsidRPr="008A4E44">
        <w:rPr>
          <w:sz w:val="24"/>
          <w:szCs w:val="24"/>
        </w:rPr>
        <w:t>«Санитарно-эпидемиологические правила»   СанПиН 2.4.2.2821-10;</w:t>
      </w:r>
    </w:p>
    <w:p w:rsidR="002000C7" w:rsidRPr="008A4E44" w:rsidRDefault="002000C7" w:rsidP="00432DD0">
      <w:pPr>
        <w:pStyle w:val="11"/>
        <w:numPr>
          <w:ilvl w:val="0"/>
          <w:numId w:val="17"/>
        </w:numPr>
        <w:contextualSpacing/>
        <w:jc w:val="both"/>
        <w:rPr>
          <w:sz w:val="24"/>
          <w:szCs w:val="24"/>
        </w:rPr>
      </w:pPr>
      <w:r w:rsidRPr="008A4E44">
        <w:rPr>
          <w:sz w:val="24"/>
          <w:szCs w:val="24"/>
        </w:rPr>
        <w:t>Устав МБОУ «</w:t>
      </w:r>
      <w:r w:rsidR="000B733F" w:rsidRPr="008A4E44">
        <w:rPr>
          <w:sz w:val="24"/>
          <w:szCs w:val="24"/>
        </w:rPr>
        <w:t>Быковская СОШ»</w:t>
      </w:r>
      <w:r w:rsidRPr="008A4E44">
        <w:rPr>
          <w:sz w:val="24"/>
          <w:szCs w:val="24"/>
        </w:rPr>
        <w:t>.</w:t>
      </w:r>
    </w:p>
    <w:p w:rsidR="002000C7" w:rsidRPr="00B46E11" w:rsidRDefault="002000C7" w:rsidP="00432DD0">
      <w:pPr>
        <w:pStyle w:val="a3"/>
        <w:spacing w:before="0" w:beforeAutospacing="0" w:after="0" w:afterAutospacing="0"/>
        <w:ind w:firstLine="425"/>
        <w:jc w:val="both"/>
      </w:pPr>
      <w:bookmarkStart w:id="0" w:name="_1.1._Пояснительная_записка"/>
      <w:bookmarkEnd w:id="0"/>
    </w:p>
    <w:p w:rsidR="002877B0" w:rsidRDefault="002877B0" w:rsidP="00432DD0">
      <w:pPr>
        <w:pStyle w:val="a3"/>
        <w:spacing w:before="0" w:beforeAutospacing="0" w:after="0" w:afterAutospacing="0"/>
        <w:ind w:firstLine="426"/>
        <w:jc w:val="both"/>
        <w:rPr>
          <w:sz w:val="28"/>
          <w:szCs w:val="28"/>
        </w:rPr>
      </w:pPr>
    </w:p>
    <w:p w:rsidR="008A4E44" w:rsidRDefault="008A4E44" w:rsidP="00432DD0">
      <w:pPr>
        <w:pStyle w:val="a3"/>
        <w:spacing w:before="0" w:beforeAutospacing="0" w:after="0" w:afterAutospacing="0"/>
        <w:ind w:firstLine="426"/>
        <w:jc w:val="both"/>
        <w:rPr>
          <w:sz w:val="28"/>
          <w:szCs w:val="28"/>
        </w:rPr>
      </w:pPr>
    </w:p>
    <w:p w:rsidR="008A4E44" w:rsidRDefault="008A4E44" w:rsidP="00432DD0">
      <w:pPr>
        <w:pStyle w:val="a3"/>
        <w:spacing w:before="0" w:beforeAutospacing="0" w:after="0" w:afterAutospacing="0"/>
        <w:ind w:firstLine="426"/>
        <w:jc w:val="both"/>
        <w:rPr>
          <w:sz w:val="28"/>
          <w:szCs w:val="28"/>
        </w:rPr>
      </w:pPr>
    </w:p>
    <w:p w:rsidR="008A4E44" w:rsidRDefault="008A4E44" w:rsidP="00432DD0">
      <w:pPr>
        <w:pStyle w:val="a3"/>
        <w:spacing w:before="0" w:beforeAutospacing="0" w:after="0" w:afterAutospacing="0"/>
        <w:ind w:firstLine="426"/>
        <w:jc w:val="both"/>
        <w:rPr>
          <w:sz w:val="28"/>
          <w:szCs w:val="28"/>
        </w:rPr>
      </w:pPr>
    </w:p>
    <w:p w:rsidR="008A4E44" w:rsidRDefault="008A4E44" w:rsidP="00432DD0">
      <w:pPr>
        <w:pStyle w:val="a3"/>
        <w:spacing w:before="0" w:beforeAutospacing="0" w:after="0" w:afterAutospacing="0"/>
        <w:ind w:firstLine="426"/>
        <w:jc w:val="both"/>
        <w:rPr>
          <w:sz w:val="28"/>
          <w:szCs w:val="28"/>
        </w:rPr>
      </w:pPr>
    </w:p>
    <w:p w:rsidR="00713965" w:rsidRDefault="00713965" w:rsidP="00432DD0">
      <w:pPr>
        <w:pStyle w:val="a3"/>
        <w:spacing w:before="0" w:beforeAutospacing="0" w:after="0" w:afterAutospacing="0"/>
        <w:ind w:firstLine="426"/>
        <w:jc w:val="both"/>
        <w:rPr>
          <w:sz w:val="28"/>
          <w:szCs w:val="28"/>
        </w:rPr>
      </w:pPr>
    </w:p>
    <w:p w:rsidR="008A4E44" w:rsidRDefault="008A4E44" w:rsidP="00432DD0">
      <w:pPr>
        <w:pStyle w:val="a3"/>
        <w:spacing w:before="0" w:beforeAutospacing="0" w:after="0" w:afterAutospacing="0"/>
        <w:ind w:firstLine="426"/>
        <w:jc w:val="both"/>
        <w:rPr>
          <w:sz w:val="28"/>
          <w:szCs w:val="28"/>
        </w:rPr>
      </w:pPr>
    </w:p>
    <w:p w:rsidR="008A4E44" w:rsidRDefault="008A4E44" w:rsidP="00432DD0">
      <w:pPr>
        <w:pStyle w:val="a3"/>
        <w:spacing w:before="0" w:beforeAutospacing="0" w:after="0" w:afterAutospacing="0"/>
        <w:ind w:firstLine="426"/>
        <w:jc w:val="both"/>
        <w:rPr>
          <w:sz w:val="28"/>
          <w:szCs w:val="28"/>
        </w:rPr>
      </w:pPr>
    </w:p>
    <w:p w:rsidR="008A4E44" w:rsidRDefault="008A4E44" w:rsidP="00432DD0">
      <w:pPr>
        <w:pStyle w:val="a3"/>
        <w:spacing w:before="0" w:beforeAutospacing="0" w:after="0" w:afterAutospacing="0"/>
        <w:ind w:firstLine="426"/>
        <w:jc w:val="both"/>
        <w:rPr>
          <w:sz w:val="28"/>
          <w:szCs w:val="28"/>
        </w:rPr>
      </w:pPr>
    </w:p>
    <w:p w:rsidR="008A4E44" w:rsidRDefault="008A4E44" w:rsidP="00432DD0">
      <w:pPr>
        <w:pStyle w:val="a3"/>
        <w:spacing w:before="0" w:beforeAutospacing="0" w:after="0" w:afterAutospacing="0"/>
        <w:ind w:firstLine="426"/>
        <w:jc w:val="both"/>
        <w:rPr>
          <w:sz w:val="28"/>
          <w:szCs w:val="28"/>
        </w:rPr>
      </w:pPr>
    </w:p>
    <w:p w:rsidR="008A4E44" w:rsidRDefault="008A4E44" w:rsidP="00432DD0">
      <w:pPr>
        <w:pStyle w:val="a3"/>
        <w:spacing w:before="0" w:beforeAutospacing="0" w:after="0" w:afterAutospacing="0"/>
        <w:ind w:firstLine="426"/>
        <w:jc w:val="both"/>
        <w:rPr>
          <w:sz w:val="28"/>
          <w:szCs w:val="28"/>
        </w:rPr>
      </w:pPr>
    </w:p>
    <w:p w:rsidR="008A4E44" w:rsidRDefault="008A4E44" w:rsidP="00432DD0">
      <w:pPr>
        <w:pStyle w:val="a3"/>
        <w:spacing w:before="0" w:beforeAutospacing="0" w:after="0" w:afterAutospacing="0"/>
        <w:ind w:firstLine="426"/>
        <w:jc w:val="both"/>
        <w:rPr>
          <w:sz w:val="28"/>
          <w:szCs w:val="28"/>
        </w:rPr>
      </w:pPr>
    </w:p>
    <w:p w:rsidR="008A4E44" w:rsidRDefault="008A4E44" w:rsidP="00432DD0">
      <w:pPr>
        <w:pStyle w:val="a3"/>
        <w:spacing w:before="0" w:beforeAutospacing="0" w:after="0" w:afterAutospacing="0"/>
        <w:ind w:firstLine="426"/>
        <w:jc w:val="both"/>
        <w:rPr>
          <w:sz w:val="28"/>
          <w:szCs w:val="28"/>
        </w:rPr>
      </w:pPr>
    </w:p>
    <w:p w:rsidR="008A4E44" w:rsidRDefault="008A4E44" w:rsidP="00432DD0">
      <w:pPr>
        <w:pStyle w:val="a3"/>
        <w:spacing w:before="0" w:beforeAutospacing="0" w:after="0" w:afterAutospacing="0"/>
        <w:ind w:firstLine="426"/>
        <w:jc w:val="both"/>
        <w:rPr>
          <w:sz w:val="28"/>
          <w:szCs w:val="28"/>
        </w:rPr>
      </w:pPr>
    </w:p>
    <w:p w:rsidR="002756C2" w:rsidRDefault="002756C2" w:rsidP="00432DD0">
      <w:pPr>
        <w:pStyle w:val="a3"/>
        <w:spacing w:before="0" w:beforeAutospacing="0" w:after="0" w:afterAutospacing="0"/>
        <w:ind w:firstLine="426"/>
        <w:jc w:val="both"/>
        <w:rPr>
          <w:sz w:val="28"/>
          <w:szCs w:val="28"/>
        </w:rPr>
      </w:pPr>
    </w:p>
    <w:p w:rsidR="008B397E" w:rsidRDefault="009625D2" w:rsidP="00432DD0">
      <w:pPr>
        <w:pStyle w:val="a3"/>
        <w:numPr>
          <w:ilvl w:val="0"/>
          <w:numId w:val="1"/>
        </w:numPr>
        <w:spacing w:before="0" w:beforeAutospacing="0" w:after="0" w:afterAutospacing="0"/>
        <w:jc w:val="center"/>
        <w:rPr>
          <w:b/>
          <w:sz w:val="32"/>
          <w:szCs w:val="32"/>
        </w:rPr>
      </w:pPr>
      <w:r w:rsidRPr="009625D2">
        <w:rPr>
          <w:b/>
          <w:sz w:val="32"/>
          <w:szCs w:val="32"/>
        </w:rPr>
        <w:lastRenderedPageBreak/>
        <w:t>ЦЕЛЕВОЙ РАЗДЕЛ ПРОГРАММЫ</w:t>
      </w:r>
    </w:p>
    <w:p w:rsidR="00432DD0" w:rsidRDefault="00432DD0" w:rsidP="00432DD0">
      <w:pPr>
        <w:pStyle w:val="a3"/>
        <w:spacing w:before="0" w:beforeAutospacing="0" w:after="0" w:afterAutospacing="0"/>
        <w:rPr>
          <w:b/>
          <w:sz w:val="32"/>
          <w:szCs w:val="32"/>
        </w:rPr>
      </w:pPr>
    </w:p>
    <w:p w:rsidR="000B733F" w:rsidRPr="00E91B15" w:rsidRDefault="000B733F" w:rsidP="008A4E44">
      <w:pPr>
        <w:pStyle w:val="3"/>
        <w:numPr>
          <w:ilvl w:val="1"/>
          <w:numId w:val="1"/>
        </w:numPr>
        <w:spacing w:after="0"/>
        <w:jc w:val="center"/>
        <w:rPr>
          <w:rFonts w:ascii="Times New Roman" w:eastAsia="@Arial Unicode MS" w:hAnsi="Times New Roman" w:cs="Times New Roman"/>
          <w:sz w:val="28"/>
          <w:szCs w:val="28"/>
        </w:rPr>
      </w:pPr>
      <w:r w:rsidRPr="00E91B15">
        <w:rPr>
          <w:rFonts w:ascii="Times New Roman" w:eastAsia="@Arial Unicode MS" w:hAnsi="Times New Roman" w:cs="Times New Roman"/>
          <w:sz w:val="28"/>
          <w:szCs w:val="28"/>
        </w:rPr>
        <w:t>Пояснительная записка</w:t>
      </w:r>
    </w:p>
    <w:p w:rsidR="00432DD0" w:rsidRDefault="00432DD0" w:rsidP="00432DD0">
      <w:pPr>
        <w:rPr>
          <w:rFonts w:eastAsia="@Arial Unicode MS"/>
        </w:rPr>
      </w:pPr>
    </w:p>
    <w:p w:rsidR="00E91B15" w:rsidRPr="00432DD0" w:rsidRDefault="00E91B15" w:rsidP="00432DD0">
      <w:pPr>
        <w:rPr>
          <w:rFonts w:eastAsia="@Arial Unicode MS"/>
        </w:rPr>
      </w:pPr>
    </w:p>
    <w:p w:rsidR="000B733F" w:rsidRPr="007B2A4D" w:rsidRDefault="000B733F" w:rsidP="00432DD0">
      <w:pPr>
        <w:ind w:firstLine="567"/>
        <w:jc w:val="both"/>
        <w:textAlignment w:val="baseline"/>
        <w:rPr>
          <w:b/>
          <w:bCs/>
          <w:kern w:val="24"/>
          <w:lang w:eastAsia="en-US"/>
        </w:rPr>
      </w:pPr>
      <w:r w:rsidRPr="007B2A4D">
        <w:rPr>
          <w:rFonts w:eastAsia="@Arial Unicode MS"/>
        </w:rPr>
        <w:tab/>
      </w:r>
      <w:r w:rsidRPr="007B2A4D">
        <w:t>Основная образовательная программа основного общего образования</w:t>
      </w:r>
      <w:r>
        <w:t xml:space="preserve"> </w:t>
      </w:r>
      <w:r w:rsidRPr="007B2A4D">
        <w:rPr>
          <w:lang w:eastAsia="en-US"/>
        </w:rPr>
        <w:t>МБОУ «</w:t>
      </w:r>
      <w:r>
        <w:rPr>
          <w:lang w:eastAsia="en-US"/>
        </w:rPr>
        <w:t>Быковская СОШ</w:t>
      </w:r>
      <w:r w:rsidRPr="007B2A4D">
        <w:rPr>
          <w:lang w:eastAsia="en-US"/>
        </w:rPr>
        <w:t xml:space="preserve">» </w:t>
      </w:r>
      <w:r w:rsidRPr="007B2A4D">
        <w:t>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с учётом возможностей гимназии, запросов родителей учащихся и самих учащихся</w:t>
      </w:r>
    </w:p>
    <w:p w:rsidR="000B733F" w:rsidRPr="007B2A4D" w:rsidRDefault="000B733F" w:rsidP="00432DD0">
      <w:pPr>
        <w:jc w:val="both"/>
        <w:rPr>
          <w:rFonts w:eastAsia="@Arial Unicode MS"/>
        </w:rPr>
      </w:pPr>
      <w:r w:rsidRPr="007B2A4D">
        <w:rPr>
          <w:rFonts w:eastAsia="@Arial Unicode MS"/>
        </w:rPr>
        <w:tab/>
        <w:t>Основная образовательная программа основного общего образования МБОУ «</w:t>
      </w:r>
      <w:r w:rsidR="00432DD0">
        <w:rPr>
          <w:rFonts w:eastAsia="@Arial Unicode MS"/>
        </w:rPr>
        <w:t>Быковская СОШ</w:t>
      </w:r>
      <w:r w:rsidRPr="007B2A4D">
        <w:rPr>
          <w:rFonts w:eastAsia="@Arial Unicode MS"/>
        </w:rPr>
        <w:t xml:space="preserve">» разработана на основе примерной основной  образовательной программы для общеобразовательных учреждений и определяет содержание, организацию образовательного процесса на ступени основного общего образования, направлена на  информатизацию,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 </w:t>
      </w:r>
    </w:p>
    <w:p w:rsidR="000B733F" w:rsidRPr="007B2A4D" w:rsidRDefault="000B733F" w:rsidP="00432DD0">
      <w:pPr>
        <w:ind w:firstLine="709"/>
        <w:jc w:val="both"/>
        <w:rPr>
          <w:rStyle w:val="Zag11"/>
          <w:rFonts w:eastAsia="@Arial Unicode MS"/>
        </w:rPr>
      </w:pPr>
      <w:r w:rsidRPr="007B2A4D">
        <w:rPr>
          <w:rStyle w:val="Zag11"/>
          <w:rFonts w:eastAsia="@Arial Unicode MS"/>
        </w:rPr>
        <w:t xml:space="preserve">1.1.1. Целями реализации основной образовательной программы основного общего образования являются: </w:t>
      </w:r>
    </w:p>
    <w:p w:rsidR="000B733F" w:rsidRPr="007B2A4D" w:rsidRDefault="000B733F" w:rsidP="00432DD0">
      <w:pPr>
        <w:widowControl w:val="0"/>
        <w:numPr>
          <w:ilvl w:val="0"/>
          <w:numId w:val="18"/>
        </w:numPr>
        <w:tabs>
          <w:tab w:val="left" w:pos="993"/>
        </w:tabs>
        <w:ind w:left="0" w:firstLine="709"/>
        <w:jc w:val="both"/>
        <w:rPr>
          <w:rStyle w:val="Zag11"/>
          <w:rFonts w:eastAsia="@Arial Unicode MS"/>
        </w:rPr>
      </w:pPr>
      <w:r w:rsidRPr="007B2A4D">
        <w:rPr>
          <w:rStyle w:val="Zag11"/>
          <w:rFonts w:eastAsia="@Arial Unicode M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B733F" w:rsidRPr="007B2A4D" w:rsidRDefault="000B733F" w:rsidP="00432DD0">
      <w:pPr>
        <w:widowControl w:val="0"/>
        <w:numPr>
          <w:ilvl w:val="0"/>
          <w:numId w:val="18"/>
        </w:numPr>
        <w:tabs>
          <w:tab w:val="left" w:pos="993"/>
        </w:tabs>
        <w:ind w:left="0" w:firstLine="709"/>
        <w:jc w:val="both"/>
      </w:pPr>
      <w:r w:rsidRPr="007B2A4D">
        <w:t>становление и развитие личности обучающегося в ее самобытности, уникальности, неповторимости.</w:t>
      </w:r>
    </w:p>
    <w:p w:rsidR="000B733F" w:rsidRPr="007B2A4D" w:rsidRDefault="000B733F" w:rsidP="00432DD0">
      <w:pPr>
        <w:ind w:firstLine="709"/>
        <w:jc w:val="both"/>
        <w:rPr>
          <w:rStyle w:val="Zag11"/>
          <w:rFonts w:eastAsia="@Arial Unicode MS"/>
          <w:bCs/>
          <w:noProof/>
        </w:rPr>
      </w:pPr>
      <w:r w:rsidRPr="007B2A4D">
        <w:rPr>
          <w:rStyle w:val="Zag11"/>
          <w:rFonts w:eastAsia="@Arial Unicode MS"/>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0B733F" w:rsidRPr="007B2A4D" w:rsidRDefault="000B733F" w:rsidP="00432DD0">
      <w:pPr>
        <w:widowControl w:val="0"/>
        <w:numPr>
          <w:ilvl w:val="0"/>
          <w:numId w:val="18"/>
        </w:numPr>
        <w:tabs>
          <w:tab w:val="left" w:pos="993"/>
        </w:tabs>
        <w:ind w:left="0" w:firstLine="709"/>
        <w:jc w:val="both"/>
        <w:rPr>
          <w:rStyle w:val="Zag11"/>
          <w:rFonts w:eastAsia="@Arial Unicode MS"/>
        </w:rPr>
      </w:pPr>
      <w:r w:rsidRPr="007B2A4D">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0B733F" w:rsidRPr="007B2A4D" w:rsidRDefault="000B733F" w:rsidP="00432DD0">
      <w:pPr>
        <w:widowControl w:val="0"/>
        <w:numPr>
          <w:ilvl w:val="0"/>
          <w:numId w:val="18"/>
        </w:numPr>
        <w:tabs>
          <w:tab w:val="left" w:pos="993"/>
        </w:tabs>
        <w:ind w:left="0" w:firstLine="709"/>
        <w:jc w:val="both"/>
        <w:rPr>
          <w:rStyle w:val="Zag11"/>
          <w:rFonts w:eastAsia="@Arial Unicode MS"/>
        </w:rPr>
      </w:pPr>
      <w:r w:rsidRPr="007B2A4D">
        <w:rPr>
          <w:rStyle w:val="Zag11"/>
          <w:rFonts w:eastAsia="@Arial Unicode MS"/>
        </w:rPr>
        <w:t>обеспечение преемственности начального общего, основного общего, среднего общего образования;</w:t>
      </w:r>
    </w:p>
    <w:p w:rsidR="000B733F" w:rsidRPr="007B2A4D" w:rsidRDefault="000B733F" w:rsidP="00432DD0">
      <w:pPr>
        <w:widowControl w:val="0"/>
        <w:numPr>
          <w:ilvl w:val="0"/>
          <w:numId w:val="18"/>
        </w:numPr>
        <w:tabs>
          <w:tab w:val="left" w:pos="993"/>
        </w:tabs>
        <w:ind w:left="0" w:firstLine="709"/>
        <w:jc w:val="both"/>
        <w:rPr>
          <w:rStyle w:val="Zag11"/>
          <w:rFonts w:eastAsia="@Arial Unicode MS"/>
        </w:rPr>
      </w:pPr>
      <w:r w:rsidRPr="007B2A4D">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B733F" w:rsidRPr="007B2A4D" w:rsidRDefault="000B733F" w:rsidP="00432DD0">
      <w:pPr>
        <w:widowControl w:val="0"/>
        <w:numPr>
          <w:ilvl w:val="0"/>
          <w:numId w:val="18"/>
        </w:numPr>
        <w:tabs>
          <w:tab w:val="left" w:pos="993"/>
        </w:tabs>
        <w:ind w:left="0" w:firstLine="709"/>
        <w:jc w:val="both"/>
        <w:rPr>
          <w:rStyle w:val="Zag11"/>
          <w:rFonts w:eastAsia="@Arial Unicode MS"/>
        </w:rPr>
      </w:pPr>
      <w:r w:rsidRPr="007B2A4D">
        <w:rPr>
          <w:rStyle w:val="Zag11"/>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B733F" w:rsidRPr="007B2A4D" w:rsidRDefault="000B733F" w:rsidP="00432DD0">
      <w:pPr>
        <w:widowControl w:val="0"/>
        <w:numPr>
          <w:ilvl w:val="0"/>
          <w:numId w:val="18"/>
        </w:numPr>
        <w:tabs>
          <w:tab w:val="left" w:pos="993"/>
        </w:tabs>
        <w:ind w:left="0" w:firstLine="709"/>
        <w:jc w:val="both"/>
        <w:rPr>
          <w:rStyle w:val="Zag11"/>
          <w:rFonts w:eastAsia="@Arial Unicode MS"/>
        </w:rPr>
      </w:pPr>
      <w:r w:rsidRPr="007B2A4D">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B733F" w:rsidRPr="007B2A4D" w:rsidRDefault="000B733F" w:rsidP="00432DD0">
      <w:pPr>
        <w:widowControl w:val="0"/>
        <w:numPr>
          <w:ilvl w:val="0"/>
          <w:numId w:val="18"/>
        </w:numPr>
        <w:tabs>
          <w:tab w:val="left" w:pos="993"/>
        </w:tabs>
        <w:ind w:left="0" w:firstLine="709"/>
        <w:jc w:val="both"/>
        <w:rPr>
          <w:rStyle w:val="Zag11"/>
          <w:rFonts w:eastAsia="@Arial Unicode MS"/>
        </w:rPr>
      </w:pPr>
      <w:r w:rsidRPr="007B2A4D">
        <w:rPr>
          <w:rStyle w:val="Zag11"/>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0B733F" w:rsidRPr="007B2A4D" w:rsidRDefault="000B733F" w:rsidP="00432DD0">
      <w:pPr>
        <w:widowControl w:val="0"/>
        <w:numPr>
          <w:ilvl w:val="0"/>
          <w:numId w:val="18"/>
        </w:numPr>
        <w:tabs>
          <w:tab w:val="left" w:pos="993"/>
        </w:tabs>
        <w:ind w:left="0" w:firstLine="709"/>
        <w:jc w:val="both"/>
        <w:rPr>
          <w:rStyle w:val="Zag11"/>
          <w:rFonts w:eastAsia="@Arial Unicode MS"/>
        </w:rPr>
      </w:pPr>
      <w:r w:rsidRPr="007B2A4D">
        <w:rPr>
          <w:rStyle w:val="Zag11"/>
          <w:rFonts w:eastAsia="@Arial Unicode MS"/>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w:t>
      </w:r>
      <w:r w:rsidRPr="007B2A4D">
        <w:rPr>
          <w:rStyle w:val="Zag11"/>
          <w:rFonts w:eastAsia="@Arial Unicode MS"/>
        </w:rPr>
        <w:lastRenderedPageBreak/>
        <w:t>возможностей образовательных организаций дополнительного образования;</w:t>
      </w:r>
    </w:p>
    <w:p w:rsidR="000B733F" w:rsidRPr="007B2A4D" w:rsidRDefault="000B733F" w:rsidP="00432DD0">
      <w:pPr>
        <w:widowControl w:val="0"/>
        <w:numPr>
          <w:ilvl w:val="0"/>
          <w:numId w:val="18"/>
        </w:numPr>
        <w:tabs>
          <w:tab w:val="left" w:pos="993"/>
        </w:tabs>
        <w:ind w:left="0" w:firstLine="709"/>
        <w:jc w:val="both"/>
        <w:rPr>
          <w:rStyle w:val="Zag11"/>
          <w:rFonts w:eastAsia="@Arial Unicode MS"/>
        </w:rPr>
      </w:pPr>
      <w:r w:rsidRPr="007B2A4D">
        <w:rPr>
          <w:rStyle w:val="Zag11"/>
          <w:rFonts w:eastAsia="@Arial Unicode M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B733F" w:rsidRPr="007B2A4D" w:rsidRDefault="000B733F" w:rsidP="00432DD0">
      <w:pPr>
        <w:widowControl w:val="0"/>
        <w:numPr>
          <w:ilvl w:val="0"/>
          <w:numId w:val="18"/>
        </w:numPr>
        <w:tabs>
          <w:tab w:val="left" w:pos="993"/>
        </w:tabs>
        <w:ind w:left="0" w:firstLine="709"/>
        <w:jc w:val="both"/>
        <w:rPr>
          <w:rStyle w:val="Zag11"/>
          <w:rFonts w:eastAsia="@Arial Unicode MS"/>
        </w:rPr>
      </w:pPr>
      <w:r w:rsidRPr="007B2A4D">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B733F" w:rsidRPr="007B2A4D" w:rsidRDefault="000B733F" w:rsidP="00432DD0">
      <w:pPr>
        <w:widowControl w:val="0"/>
        <w:numPr>
          <w:ilvl w:val="0"/>
          <w:numId w:val="18"/>
        </w:numPr>
        <w:tabs>
          <w:tab w:val="left" w:pos="993"/>
        </w:tabs>
        <w:ind w:left="0" w:firstLine="709"/>
        <w:jc w:val="both"/>
        <w:rPr>
          <w:rStyle w:val="Zag11"/>
          <w:rFonts w:eastAsia="@Arial Unicode MS"/>
        </w:rPr>
      </w:pPr>
      <w:r w:rsidRPr="007B2A4D">
        <w:rPr>
          <w:rStyle w:val="Zag11"/>
          <w:rFonts w:eastAsia="@Arial Unicode MS"/>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B733F" w:rsidRPr="007B2A4D" w:rsidRDefault="000B733F" w:rsidP="00432DD0">
      <w:pPr>
        <w:widowControl w:val="0"/>
        <w:numPr>
          <w:ilvl w:val="0"/>
          <w:numId w:val="18"/>
        </w:numPr>
        <w:tabs>
          <w:tab w:val="left" w:pos="993"/>
        </w:tabs>
        <w:ind w:left="0" w:firstLine="709"/>
        <w:jc w:val="both"/>
        <w:rPr>
          <w:rStyle w:val="Zag11"/>
          <w:rFonts w:eastAsia="@Arial Unicode MS"/>
        </w:rPr>
      </w:pPr>
      <w:r w:rsidRPr="007B2A4D">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B733F" w:rsidRPr="007B2A4D" w:rsidRDefault="000B733F" w:rsidP="00432DD0">
      <w:pPr>
        <w:widowControl w:val="0"/>
        <w:numPr>
          <w:ilvl w:val="0"/>
          <w:numId w:val="18"/>
        </w:numPr>
        <w:tabs>
          <w:tab w:val="left" w:pos="993"/>
        </w:tabs>
        <w:ind w:left="0" w:firstLine="709"/>
        <w:jc w:val="both"/>
        <w:rPr>
          <w:rStyle w:val="Zag11"/>
          <w:rFonts w:eastAsia="@Arial Unicode MS"/>
        </w:rPr>
      </w:pPr>
      <w:r w:rsidRPr="007B2A4D">
        <w:rPr>
          <w:rStyle w:val="Zag11"/>
          <w:rFonts w:eastAsia="@Arial Unicode MS"/>
        </w:rPr>
        <w:t>сохранение</w:t>
      </w:r>
      <w:r w:rsidRPr="007B2A4D">
        <w:t xml:space="preserve"> и укрепление физического, психологического и социального здоровья обучающихся</w:t>
      </w:r>
      <w:r w:rsidRPr="007B2A4D">
        <w:rPr>
          <w:rStyle w:val="Zag11"/>
          <w:rFonts w:eastAsia="@Arial Unicode MS"/>
        </w:rPr>
        <w:t>, обеспечение их безопасности.</w:t>
      </w:r>
    </w:p>
    <w:p w:rsidR="002756C2" w:rsidRPr="002756C2" w:rsidRDefault="00FE66C0" w:rsidP="00432DD0">
      <w:pPr>
        <w:pStyle w:val="a3"/>
        <w:spacing w:before="0" w:beforeAutospacing="0" w:after="0" w:afterAutospacing="0"/>
        <w:ind w:firstLine="425"/>
        <w:jc w:val="both"/>
        <w:rPr>
          <w:rStyle w:val="a4"/>
          <w:b w:val="0"/>
          <w:bCs w:val="0"/>
        </w:rPr>
      </w:pPr>
      <w:r w:rsidRPr="00FE66C0">
        <w:rPr>
          <w:rStyle w:val="a4"/>
        </w:rPr>
        <w:t xml:space="preserve">Достижение  поставленных  </w:t>
      </w:r>
      <w:r w:rsidRPr="002756C2">
        <w:rPr>
          <w:rStyle w:val="a4"/>
          <w:b w:val="0"/>
        </w:rPr>
        <w:t>целей  при  разраб</w:t>
      </w:r>
      <w:r w:rsidR="00432DD0">
        <w:rPr>
          <w:rStyle w:val="a4"/>
          <w:b w:val="0"/>
        </w:rPr>
        <w:t>о</w:t>
      </w:r>
      <w:r w:rsidRPr="002756C2">
        <w:rPr>
          <w:rStyle w:val="a4"/>
          <w:b w:val="0"/>
        </w:rPr>
        <w:t xml:space="preserve">тке  и  реализации </w:t>
      </w:r>
      <w:r w:rsidR="002756C2" w:rsidRPr="002756C2">
        <w:rPr>
          <w:rStyle w:val="a4"/>
          <w:b w:val="0"/>
        </w:rPr>
        <w:t xml:space="preserve"> </w:t>
      </w:r>
      <w:r w:rsidRPr="002756C2">
        <w:rPr>
          <w:rStyle w:val="a4"/>
          <w:b w:val="0"/>
        </w:rPr>
        <w:t>основной  образовательной  программы основного  общего  образования  предусматривает  решение  следующих основных задач</w:t>
      </w:r>
      <w:r w:rsidR="002756C2">
        <w:rPr>
          <w:rStyle w:val="a4"/>
          <w:b w:val="0"/>
        </w:rPr>
        <w:t>:</w:t>
      </w:r>
    </w:p>
    <w:p w:rsidR="002756C2" w:rsidRDefault="002756C2" w:rsidP="00432DD0">
      <w:pPr>
        <w:pStyle w:val="a3"/>
        <w:numPr>
          <w:ilvl w:val="0"/>
          <w:numId w:val="3"/>
        </w:numPr>
        <w:spacing w:before="0" w:beforeAutospacing="0" w:after="0" w:afterAutospacing="0"/>
        <w:ind w:left="0" w:firstLine="425"/>
        <w:jc w:val="both"/>
      </w:pPr>
      <w: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B6E2F" w:rsidRDefault="005B6E2F" w:rsidP="00432DD0">
      <w:pPr>
        <w:pStyle w:val="a3"/>
        <w:numPr>
          <w:ilvl w:val="0"/>
          <w:numId w:val="3"/>
        </w:numPr>
        <w:spacing w:before="0" w:beforeAutospacing="0" w:after="0" w:afterAutospacing="0"/>
        <w:ind w:left="0" w:firstLine="425"/>
        <w:jc w:val="both"/>
      </w:pPr>
      <w:r>
        <w:t>обеспечение  соответствия  основной  образовательной  программы требованиям Стандарта;</w:t>
      </w:r>
    </w:p>
    <w:p w:rsidR="005B6E2F" w:rsidRDefault="005B6E2F" w:rsidP="00432DD0">
      <w:pPr>
        <w:pStyle w:val="a3"/>
        <w:numPr>
          <w:ilvl w:val="0"/>
          <w:numId w:val="3"/>
        </w:numPr>
        <w:spacing w:before="0" w:beforeAutospacing="0" w:after="0" w:afterAutospacing="0"/>
        <w:ind w:left="0" w:firstLine="425"/>
        <w:jc w:val="both"/>
      </w:pPr>
      <w:r>
        <w:t>обеспечение  преемственности  начального общего, основного общего, среднего (полного) общего образования;</w:t>
      </w:r>
    </w:p>
    <w:p w:rsidR="005B6E2F" w:rsidRDefault="005B6E2F" w:rsidP="00432DD0">
      <w:pPr>
        <w:pStyle w:val="a3"/>
        <w:numPr>
          <w:ilvl w:val="0"/>
          <w:numId w:val="3"/>
        </w:numPr>
        <w:spacing w:before="0" w:beforeAutospacing="0" w:after="0" w:afterAutospacing="0"/>
        <w:ind w:left="0" w:firstLine="425"/>
        <w:jc w:val="both"/>
      </w:pPr>
      <w: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5B6E2F" w:rsidRDefault="005B6E2F" w:rsidP="00432DD0">
      <w:pPr>
        <w:pStyle w:val="a3"/>
        <w:numPr>
          <w:ilvl w:val="0"/>
          <w:numId w:val="3"/>
        </w:numPr>
        <w:spacing w:before="0" w:beforeAutospacing="0" w:after="0" w:afterAutospacing="0"/>
        <w:ind w:left="0" w:firstLine="425"/>
        <w:jc w:val="both"/>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B6E2F" w:rsidRDefault="005B6E2F" w:rsidP="00432DD0">
      <w:pPr>
        <w:pStyle w:val="a3"/>
        <w:numPr>
          <w:ilvl w:val="0"/>
          <w:numId w:val="3"/>
        </w:numPr>
        <w:spacing w:before="0" w:beforeAutospacing="0" w:after="0" w:afterAutospacing="0"/>
        <w:ind w:left="0" w:firstLine="425"/>
        <w:jc w:val="both"/>
      </w:pPr>
      <w: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5B6E2F" w:rsidRDefault="005B6E2F" w:rsidP="00432DD0">
      <w:pPr>
        <w:pStyle w:val="a3"/>
        <w:numPr>
          <w:ilvl w:val="0"/>
          <w:numId w:val="3"/>
        </w:numPr>
        <w:spacing w:before="0" w:beforeAutospacing="0" w:after="0" w:afterAutospacing="0"/>
        <w:ind w:left="0" w:firstLine="425"/>
        <w:jc w:val="both"/>
      </w:pPr>
      <w:r>
        <w:t>взаимодействие  образовательного  учреждения  при  реализации основной образовательной программы с социальными партнёрами;</w:t>
      </w:r>
    </w:p>
    <w:p w:rsidR="005B6E2F" w:rsidRDefault="005B6E2F" w:rsidP="00432DD0">
      <w:pPr>
        <w:pStyle w:val="a3"/>
        <w:numPr>
          <w:ilvl w:val="0"/>
          <w:numId w:val="3"/>
        </w:numPr>
        <w:spacing w:before="0" w:beforeAutospacing="0" w:after="0" w:afterAutospacing="0"/>
        <w:ind w:left="0" w:firstLine="425"/>
        <w:jc w:val="both"/>
      </w:pPr>
      <w: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B6E2F" w:rsidRDefault="005B6E2F" w:rsidP="00432DD0">
      <w:pPr>
        <w:pStyle w:val="a3"/>
        <w:numPr>
          <w:ilvl w:val="0"/>
          <w:numId w:val="3"/>
        </w:numPr>
        <w:spacing w:before="0" w:beforeAutospacing="0" w:after="0" w:afterAutospacing="0"/>
        <w:ind w:left="0" w:firstLine="425"/>
        <w:jc w:val="both"/>
      </w:pPr>
      <w: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B6E2F" w:rsidRDefault="005B6E2F" w:rsidP="00432DD0">
      <w:pPr>
        <w:pStyle w:val="a3"/>
        <w:numPr>
          <w:ilvl w:val="0"/>
          <w:numId w:val="3"/>
        </w:numPr>
        <w:spacing w:before="0" w:beforeAutospacing="0" w:after="0" w:afterAutospacing="0"/>
        <w:ind w:left="0" w:firstLine="425"/>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B6E2F" w:rsidRDefault="005B6E2F" w:rsidP="00432DD0">
      <w:pPr>
        <w:pStyle w:val="a3"/>
        <w:numPr>
          <w:ilvl w:val="0"/>
          <w:numId w:val="3"/>
        </w:numPr>
        <w:spacing w:before="0" w:beforeAutospacing="0" w:after="0" w:afterAutospacing="0"/>
        <w:ind w:left="0" w:firstLine="425"/>
        <w:jc w:val="both"/>
      </w:pPr>
      <w:r>
        <w:lastRenderedPageBreak/>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5B6E2F" w:rsidRDefault="005B6E2F" w:rsidP="00432DD0">
      <w:pPr>
        <w:pStyle w:val="a3"/>
        <w:numPr>
          <w:ilvl w:val="0"/>
          <w:numId w:val="3"/>
        </w:numPr>
        <w:spacing w:before="0" w:beforeAutospacing="0" w:after="0" w:afterAutospacing="0"/>
        <w:ind w:left="0" w:firstLine="425"/>
        <w:jc w:val="both"/>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5B6E2F" w:rsidRDefault="005B6E2F" w:rsidP="00432DD0">
      <w:pPr>
        <w:pStyle w:val="a3"/>
        <w:numPr>
          <w:ilvl w:val="0"/>
          <w:numId w:val="3"/>
        </w:numPr>
        <w:spacing w:before="0" w:beforeAutospacing="0" w:after="0" w:afterAutospacing="0"/>
        <w:ind w:left="0" w:firstLine="425"/>
        <w:jc w:val="both"/>
      </w:pPr>
      <w:r>
        <w:t>сохранение  и  укрепление  физического,  психологического  и социального здоровья обучающихся, обеспечение их безопасности.</w:t>
      </w:r>
    </w:p>
    <w:p w:rsidR="005B6E2F" w:rsidRDefault="005B6E2F" w:rsidP="00432DD0">
      <w:pPr>
        <w:pStyle w:val="a3"/>
        <w:spacing w:before="0" w:beforeAutospacing="0" w:after="0" w:afterAutospacing="0"/>
        <w:ind w:firstLine="425"/>
        <w:jc w:val="both"/>
      </w:pPr>
      <w:r w:rsidRPr="002756C2">
        <w:rPr>
          <w:b/>
        </w:rPr>
        <w:t>В  основе  реализации  основной  образовательной  программы  лежит системно-деятельностный подход</w:t>
      </w:r>
      <w:r>
        <w:t>, который предполагает:</w:t>
      </w:r>
    </w:p>
    <w:p w:rsidR="005B6E2F" w:rsidRDefault="005B6E2F" w:rsidP="00432DD0">
      <w:pPr>
        <w:pStyle w:val="a3"/>
        <w:spacing w:before="0" w:beforeAutospacing="0" w:after="0" w:afterAutospacing="0"/>
        <w:ind w:firstLine="425"/>
        <w:jc w:val="both"/>
      </w:pPr>
      <w: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B6E2F" w:rsidRDefault="005B6E2F" w:rsidP="00432DD0">
      <w:pPr>
        <w:pStyle w:val="a3"/>
        <w:spacing w:before="0" w:beforeAutospacing="0" w:after="0" w:afterAutospacing="0"/>
        <w:ind w:firstLine="425"/>
        <w:jc w:val="both"/>
      </w:pPr>
      <w: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разития обучающихся;</w:t>
      </w:r>
    </w:p>
    <w:p w:rsidR="005B6E2F" w:rsidRDefault="005B6E2F" w:rsidP="00432DD0">
      <w:pPr>
        <w:pStyle w:val="a3"/>
        <w:spacing w:before="0" w:beforeAutospacing="0" w:after="0" w:afterAutospacing="0"/>
        <w:ind w:firstLine="425"/>
        <w:jc w:val="both"/>
      </w:pPr>
      <w: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B6E2F" w:rsidRDefault="005B6E2F" w:rsidP="00432DD0">
      <w:pPr>
        <w:pStyle w:val="a3"/>
        <w:spacing w:before="0" w:beforeAutospacing="0" w:after="0" w:afterAutospacing="0"/>
        <w:ind w:firstLine="425"/>
        <w:jc w:val="both"/>
      </w:pPr>
      <w: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B6E2F" w:rsidRDefault="005B6E2F" w:rsidP="00432DD0">
      <w:pPr>
        <w:pStyle w:val="a3"/>
        <w:spacing w:before="0" w:beforeAutospacing="0" w:after="0" w:afterAutospacing="0"/>
        <w:ind w:firstLine="425"/>
        <w:jc w:val="both"/>
      </w:pPr>
      <w: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B6E2F" w:rsidRDefault="005B6E2F" w:rsidP="00432DD0">
      <w:pPr>
        <w:pStyle w:val="a3"/>
        <w:spacing w:before="0" w:beforeAutospacing="0" w:after="0" w:afterAutospacing="0"/>
        <w:ind w:firstLine="425"/>
        <w:jc w:val="both"/>
      </w:pPr>
      <w: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B6E2F" w:rsidRPr="002756C2" w:rsidRDefault="005B6E2F" w:rsidP="00432DD0">
      <w:pPr>
        <w:pStyle w:val="a3"/>
        <w:spacing w:before="0" w:beforeAutospacing="0" w:after="0" w:afterAutospacing="0"/>
        <w:ind w:firstLine="425"/>
        <w:jc w:val="both"/>
        <w:rPr>
          <w:b/>
        </w:rPr>
      </w:pPr>
      <w:r w:rsidRPr="002756C2">
        <w:rPr>
          <w:b/>
        </w:rPr>
        <w:t>Основная  образовательная  программа  формируется  с  учётом психолого-педагогических  особенностей  развития  детей  11—15  лет, связанных:</w:t>
      </w:r>
    </w:p>
    <w:p w:rsidR="005B6E2F" w:rsidRDefault="005B6E2F" w:rsidP="00432DD0">
      <w:pPr>
        <w:pStyle w:val="a3"/>
        <w:spacing w:before="0" w:beforeAutospacing="0" w:after="0" w:afterAutospacing="0"/>
        <w:ind w:firstLine="425"/>
        <w:jc w:val="both"/>
      </w:pPr>
      <w:r>
        <w:t>— с переходом  от  учебных действий,  характерных для начальной школы</w:t>
      </w:r>
      <w:r w:rsidR="009923CF">
        <w:t xml:space="preserve"> </w:t>
      </w:r>
      <w:r>
        <w:t>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w:t>
      </w:r>
      <w:r w:rsidR="009923CF">
        <w:t xml:space="preserve"> </w:t>
      </w:r>
      <w:r>
        <w:t>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B6E2F" w:rsidRDefault="005B6E2F" w:rsidP="00432DD0">
      <w:pPr>
        <w:pStyle w:val="a3"/>
        <w:spacing w:before="0" w:beforeAutospacing="0" w:after="0" w:afterAutospacing="0"/>
        <w:ind w:firstLine="425"/>
        <w:jc w:val="both"/>
      </w:pPr>
      <w:r>
        <w:t>— с осуществлением на каждом возрастном уровне (11—13 и 13—15 лет)</w:t>
      </w:r>
      <w:r w:rsidR="009923CF">
        <w:t xml:space="preserve"> </w:t>
      </w:r>
      <w:r>
        <w:t>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5B6E2F" w:rsidRDefault="005B6E2F" w:rsidP="00432DD0">
      <w:pPr>
        <w:pStyle w:val="a3"/>
        <w:spacing w:before="0" w:beforeAutospacing="0" w:after="0" w:afterAutospacing="0"/>
        <w:ind w:firstLine="425"/>
        <w:jc w:val="both"/>
      </w:pPr>
      <w:r>
        <w:lastRenderedPageBreak/>
        <w:t>— с формированием  у обучающегося  научного типа мышления, который ориентирует  его  на  общекультурные  образцы,  нормы,  эталоны  изакономерности взаимодействия с окружающим миром;</w:t>
      </w:r>
    </w:p>
    <w:p w:rsidR="009923CF" w:rsidRDefault="005B6E2F" w:rsidP="00432DD0">
      <w:pPr>
        <w:pStyle w:val="a3"/>
        <w:spacing w:before="0" w:beforeAutospacing="0" w:after="0" w:afterAutospacing="0"/>
        <w:ind w:firstLine="425"/>
        <w:jc w:val="both"/>
      </w:pPr>
      <w:r>
        <w:t xml:space="preserve">— с  овладением  коммуникативными  средствами  и  способами организации  кооперации  и  сотрудничества;  </w:t>
      </w:r>
    </w:p>
    <w:p w:rsidR="005B6E2F" w:rsidRDefault="009923CF" w:rsidP="00432DD0">
      <w:pPr>
        <w:pStyle w:val="a3"/>
        <w:spacing w:before="0" w:beforeAutospacing="0" w:after="0" w:afterAutospacing="0"/>
        <w:ind w:firstLine="425"/>
        <w:jc w:val="both"/>
      </w:pPr>
      <w:r>
        <w:t xml:space="preserve">— </w:t>
      </w:r>
      <w:r w:rsidR="005B6E2F">
        <w:t>развитием  учебного сотрудничества,  реализуемого  в  отношениях  обучающихся  с  учителем  и сверстниками;</w:t>
      </w:r>
    </w:p>
    <w:p w:rsidR="005B6E2F" w:rsidRDefault="005B6E2F" w:rsidP="00432DD0">
      <w:pPr>
        <w:pStyle w:val="a3"/>
        <w:spacing w:before="0" w:beforeAutospacing="0" w:after="0" w:afterAutospacing="0"/>
        <w:ind w:firstLine="425"/>
        <w:jc w:val="both"/>
      </w:pPr>
      <w: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5B6E2F" w:rsidRDefault="005B6E2F" w:rsidP="00432DD0">
      <w:pPr>
        <w:pStyle w:val="a3"/>
        <w:spacing w:before="0" w:beforeAutospacing="0" w:after="0" w:afterAutospacing="0"/>
        <w:ind w:firstLine="425"/>
        <w:jc w:val="both"/>
      </w:pPr>
      <w:r w:rsidRPr="002756C2">
        <w:rPr>
          <w:b/>
        </w:rPr>
        <w:t>Переход  обучающегося  в  основную  школу  совпадает  с предкритической  фазой  развития  ребёнка</w:t>
      </w:r>
      <w:r>
        <w:t xml:space="preserve">  —  переходом  к  кризису младшего  подросткового  возраста  (11—13  лет,  5—7  классы), характеризующемуся  началом  перехода  от  детства  к  взрослости,  при котором</w:t>
      </w:r>
      <w:r w:rsidR="009923CF">
        <w:t xml:space="preserve"> цен</w:t>
      </w:r>
      <w:r>
        <w:t>тральным  и  специфическим  новообразованием  в  личности подростка  является  возникновение  и  развитие  у  него  самосознания  —</w:t>
      </w:r>
      <w:r w:rsidR="009923CF">
        <w:t xml:space="preserve"> </w:t>
      </w:r>
      <w:r>
        <w:t>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B6E2F" w:rsidRDefault="005B6E2F" w:rsidP="00432DD0">
      <w:pPr>
        <w:pStyle w:val="a3"/>
        <w:spacing w:before="0" w:beforeAutospacing="0" w:after="0" w:afterAutospacing="0"/>
        <w:ind w:firstLine="425"/>
        <w:jc w:val="both"/>
      </w:pPr>
      <w:r w:rsidRPr="002756C2">
        <w:rPr>
          <w:b/>
        </w:rPr>
        <w:t>Второй  этап  подросткового  развития</w:t>
      </w:r>
      <w:r>
        <w:t xml:space="preserve">  (14—15  лет,  8—9  классы) характеризуется:</w:t>
      </w:r>
    </w:p>
    <w:p w:rsidR="005B6E2F" w:rsidRDefault="005B6E2F" w:rsidP="00432DD0">
      <w:pPr>
        <w:pStyle w:val="a3"/>
        <w:spacing w:before="0" w:beforeAutospacing="0" w:after="0" w:afterAutospacing="0"/>
        <w:ind w:firstLine="425"/>
        <w:jc w:val="both"/>
      </w:pPr>
      <w: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B6E2F" w:rsidRDefault="005B6E2F" w:rsidP="00432DD0">
      <w:pPr>
        <w:pStyle w:val="a3"/>
        <w:spacing w:before="0" w:beforeAutospacing="0" w:after="0" w:afterAutospacing="0"/>
        <w:ind w:firstLine="425"/>
        <w:jc w:val="both"/>
      </w:pPr>
      <w:r>
        <w:t>— стремлением  подростка  к  общению  и  совместной  деятельности  со сверстниками;</w:t>
      </w:r>
    </w:p>
    <w:p w:rsidR="005B6E2F" w:rsidRDefault="005B6E2F" w:rsidP="00432DD0">
      <w:pPr>
        <w:pStyle w:val="a3"/>
        <w:spacing w:before="0" w:beforeAutospacing="0" w:after="0" w:afterAutospacing="0"/>
        <w:ind w:firstLine="425"/>
        <w:jc w:val="both"/>
      </w:pPr>
      <w: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5B6E2F" w:rsidRDefault="005B6E2F" w:rsidP="00432DD0">
      <w:pPr>
        <w:pStyle w:val="a3"/>
        <w:spacing w:before="0" w:beforeAutospacing="0" w:after="0" w:afterAutospacing="0"/>
        <w:ind w:firstLine="425"/>
        <w:jc w:val="both"/>
      </w:pPr>
      <w:r>
        <w:t>— процессом  перехода  от  детства  к  взрослости,  отражающимся  в  его характеристике как «переходного», «трудного» или «критического»;</w:t>
      </w:r>
    </w:p>
    <w:p w:rsidR="005B6E2F" w:rsidRDefault="005B6E2F" w:rsidP="00432DD0">
      <w:pPr>
        <w:pStyle w:val="a3"/>
        <w:spacing w:before="0" w:beforeAutospacing="0" w:after="0" w:afterAutospacing="0"/>
        <w:ind w:firstLine="425"/>
        <w:jc w:val="both"/>
      </w:pPr>
      <w: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5B6E2F" w:rsidRDefault="005B6E2F" w:rsidP="00432DD0">
      <w:pPr>
        <w:pStyle w:val="a3"/>
        <w:spacing w:before="0" w:beforeAutospacing="0" w:after="0" w:afterAutospacing="0"/>
        <w:ind w:firstLine="425"/>
        <w:jc w:val="both"/>
      </w:pPr>
      <w: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B6E2F" w:rsidRDefault="005B6E2F" w:rsidP="00432DD0">
      <w:pPr>
        <w:pStyle w:val="a3"/>
        <w:spacing w:before="0" w:beforeAutospacing="0" w:after="0" w:afterAutospacing="0"/>
        <w:ind w:firstLine="425"/>
        <w:jc w:val="both"/>
      </w:pPr>
      <w: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5B6E2F" w:rsidRDefault="005B6E2F" w:rsidP="00432DD0">
      <w:pPr>
        <w:pStyle w:val="a3"/>
        <w:spacing w:before="0" w:beforeAutospacing="0" w:after="0" w:afterAutospacing="0"/>
        <w:ind w:firstLine="425"/>
        <w:jc w:val="both"/>
      </w:pPr>
      <w: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8B397E" w:rsidRDefault="005B6E2F" w:rsidP="00432DD0">
      <w:pPr>
        <w:pStyle w:val="a3"/>
        <w:spacing w:before="0" w:beforeAutospacing="0" w:after="0" w:afterAutospacing="0"/>
        <w:ind w:firstLine="425"/>
        <w:jc w:val="both"/>
        <w:rPr>
          <w:rStyle w:val="a4"/>
        </w:rPr>
      </w:pPr>
      <w: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B397E" w:rsidRDefault="008B397E" w:rsidP="00432DD0">
      <w:pPr>
        <w:pStyle w:val="a3"/>
        <w:ind w:firstLine="426"/>
        <w:jc w:val="both"/>
        <w:rPr>
          <w:rStyle w:val="a4"/>
        </w:rPr>
      </w:pPr>
    </w:p>
    <w:p w:rsidR="00713965" w:rsidRDefault="00713965" w:rsidP="00432DD0">
      <w:pPr>
        <w:pStyle w:val="a3"/>
        <w:ind w:firstLine="426"/>
        <w:jc w:val="both"/>
        <w:rPr>
          <w:rStyle w:val="a4"/>
        </w:rPr>
      </w:pPr>
    </w:p>
    <w:p w:rsidR="00E91B15" w:rsidRDefault="00E91B15" w:rsidP="00432DD0">
      <w:pPr>
        <w:pStyle w:val="a3"/>
        <w:ind w:firstLine="426"/>
        <w:jc w:val="both"/>
        <w:rPr>
          <w:rStyle w:val="a4"/>
        </w:rPr>
      </w:pPr>
    </w:p>
    <w:p w:rsidR="00536042" w:rsidRDefault="00536042" w:rsidP="00432DD0">
      <w:pPr>
        <w:pStyle w:val="11"/>
        <w:numPr>
          <w:ilvl w:val="1"/>
          <w:numId w:val="1"/>
        </w:numPr>
        <w:jc w:val="center"/>
        <w:rPr>
          <w:b/>
          <w:caps/>
          <w:szCs w:val="28"/>
        </w:rPr>
      </w:pPr>
      <w:r>
        <w:rPr>
          <w:b/>
          <w:caps/>
          <w:szCs w:val="28"/>
        </w:rPr>
        <w:lastRenderedPageBreak/>
        <w:t>Планируемые результаты</w:t>
      </w:r>
    </w:p>
    <w:p w:rsidR="00E21C98" w:rsidRDefault="00536042" w:rsidP="00432DD0">
      <w:pPr>
        <w:pStyle w:val="11"/>
        <w:ind w:firstLine="0"/>
        <w:jc w:val="center"/>
        <w:rPr>
          <w:b/>
          <w:szCs w:val="28"/>
        </w:rPr>
      </w:pPr>
      <w:r>
        <w:rPr>
          <w:b/>
          <w:szCs w:val="28"/>
        </w:rPr>
        <w:t xml:space="preserve">освоения обучающимися основной образовательной программы </w:t>
      </w:r>
      <w:r w:rsidR="00FB70BB">
        <w:rPr>
          <w:b/>
          <w:szCs w:val="28"/>
        </w:rPr>
        <w:t>основного</w:t>
      </w:r>
      <w:r>
        <w:rPr>
          <w:b/>
          <w:szCs w:val="28"/>
        </w:rPr>
        <w:t xml:space="preserve"> общего образования</w:t>
      </w:r>
      <w:r w:rsidR="008B397E">
        <w:rPr>
          <w:b/>
          <w:szCs w:val="28"/>
        </w:rPr>
        <w:t xml:space="preserve"> </w:t>
      </w:r>
    </w:p>
    <w:p w:rsidR="00E91B15" w:rsidRDefault="00E91B15" w:rsidP="00432DD0">
      <w:pPr>
        <w:pStyle w:val="11"/>
        <w:ind w:firstLine="0"/>
        <w:jc w:val="center"/>
        <w:rPr>
          <w:b/>
          <w:szCs w:val="28"/>
        </w:rPr>
      </w:pPr>
    </w:p>
    <w:p w:rsidR="00E21C98" w:rsidRDefault="00E21C98" w:rsidP="00432DD0">
      <w:pPr>
        <w:pStyle w:val="11"/>
        <w:ind w:firstLine="0"/>
        <w:jc w:val="center"/>
        <w:rPr>
          <w:b/>
          <w:szCs w:val="28"/>
        </w:rPr>
      </w:pPr>
    </w:p>
    <w:p w:rsidR="00536042" w:rsidRPr="00E21C98" w:rsidRDefault="00E21C98" w:rsidP="00432DD0">
      <w:pPr>
        <w:pStyle w:val="af3"/>
        <w:numPr>
          <w:ilvl w:val="2"/>
          <w:numId w:val="1"/>
        </w:numPr>
        <w:jc w:val="center"/>
        <w:rPr>
          <w:b/>
          <w:sz w:val="28"/>
          <w:szCs w:val="28"/>
        </w:rPr>
      </w:pPr>
      <w:r w:rsidRPr="00E21C98">
        <w:rPr>
          <w:b/>
          <w:sz w:val="28"/>
          <w:szCs w:val="28"/>
        </w:rPr>
        <w:t>Общие</w:t>
      </w:r>
      <w:r w:rsidR="00E91B15">
        <w:rPr>
          <w:b/>
          <w:sz w:val="28"/>
          <w:szCs w:val="28"/>
          <w:lang w:val="ru-RU"/>
        </w:rPr>
        <w:t xml:space="preserve"> </w:t>
      </w:r>
      <w:r w:rsidRPr="00E21C98">
        <w:rPr>
          <w:b/>
          <w:sz w:val="28"/>
          <w:szCs w:val="28"/>
        </w:rPr>
        <w:t>положения</w:t>
      </w:r>
    </w:p>
    <w:p w:rsidR="00E21C98" w:rsidRPr="00E21C98" w:rsidRDefault="00E21C98" w:rsidP="00432DD0">
      <w:pPr>
        <w:pStyle w:val="af3"/>
        <w:ind w:firstLine="0"/>
        <w:rPr>
          <w:b/>
          <w:sz w:val="28"/>
          <w:szCs w:val="28"/>
        </w:rPr>
      </w:pPr>
    </w:p>
    <w:p w:rsidR="009625D2" w:rsidRDefault="009625D2" w:rsidP="00432DD0">
      <w:pPr>
        <w:pStyle w:val="2"/>
        <w:spacing w:before="0" w:beforeAutospacing="0" w:after="0" w:afterAutospacing="0"/>
        <w:jc w:val="center"/>
        <w:rPr>
          <w:b w:val="0"/>
          <w:sz w:val="32"/>
          <w:szCs w:val="32"/>
        </w:rPr>
      </w:pP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5F3C3E">
        <w:rPr>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978EE">
        <w:rPr>
          <w:b w:val="0"/>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w:t>
      </w:r>
      <w:r>
        <w:rPr>
          <w:b w:val="0"/>
          <w:sz w:val="24"/>
          <w:szCs w:val="24"/>
        </w:rPr>
        <w:t xml:space="preserve"> </w:t>
      </w:r>
      <w:r w:rsidRPr="009978EE">
        <w:rPr>
          <w:b w:val="0"/>
          <w:sz w:val="24"/>
          <w:szCs w:val="24"/>
        </w:rPr>
        <w:t>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Фактически  личностные,  метапредметные  и  предметные  планируемые результаты  устанавливают  и  описывают</w:t>
      </w:r>
      <w:r w:rsidR="005F3C3E">
        <w:rPr>
          <w:b w:val="0"/>
          <w:sz w:val="24"/>
          <w:szCs w:val="24"/>
        </w:rPr>
        <w:t xml:space="preserve">  следующие  обобщённые  классы </w:t>
      </w:r>
      <w:r w:rsidRPr="009978EE">
        <w:rPr>
          <w:b w:val="0"/>
          <w:sz w:val="24"/>
          <w:szCs w:val="24"/>
        </w:rPr>
        <w:t>учебно-познавательных  и  учебно-практических</w:t>
      </w:r>
      <w:r w:rsidR="005F3C3E">
        <w:rPr>
          <w:b w:val="0"/>
          <w:sz w:val="24"/>
          <w:szCs w:val="24"/>
        </w:rPr>
        <w:t xml:space="preserve">  задач,  предъявляемых </w:t>
      </w:r>
      <w:r w:rsidRPr="009978EE">
        <w:rPr>
          <w:b w:val="0"/>
          <w:sz w:val="24"/>
          <w:szCs w:val="24"/>
        </w:rPr>
        <w:t>учащимся:</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1) учебно-познавательные  задачи,  на</w:t>
      </w:r>
      <w:r w:rsidR="005F3C3E">
        <w:rPr>
          <w:b w:val="0"/>
          <w:sz w:val="24"/>
          <w:szCs w:val="24"/>
        </w:rPr>
        <w:t xml:space="preserve">правленные  на  формирование  и </w:t>
      </w:r>
      <w:r w:rsidRPr="009978EE">
        <w:rPr>
          <w:b w:val="0"/>
          <w:sz w:val="24"/>
          <w:szCs w:val="24"/>
        </w:rPr>
        <w:t xml:space="preserve">оценку  умений  и  навыков,  способствующих  </w:t>
      </w:r>
      <w:r w:rsidRPr="005F3C3E">
        <w:rPr>
          <w:sz w:val="24"/>
          <w:szCs w:val="24"/>
        </w:rPr>
        <w:t>освоению  систематических знаний</w:t>
      </w:r>
      <w:r w:rsidRPr="009978EE">
        <w:rPr>
          <w:b w:val="0"/>
          <w:sz w:val="24"/>
          <w:szCs w:val="24"/>
        </w:rPr>
        <w:t>, в том числе:</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 выявлению и анализу существенных и устойчивых связей и отношений</w:t>
      </w:r>
      <w:r>
        <w:rPr>
          <w:b w:val="0"/>
          <w:sz w:val="24"/>
          <w:szCs w:val="24"/>
        </w:rPr>
        <w:t xml:space="preserve"> </w:t>
      </w:r>
      <w:r w:rsidRPr="009978EE">
        <w:rPr>
          <w:b w:val="0"/>
          <w:sz w:val="24"/>
          <w:szCs w:val="24"/>
        </w:rPr>
        <w:t>между объектами и процессами;</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 xml:space="preserve">2) учебно-познавательные  задачи,  направленные  на  формирование  и оценку  навыка  </w:t>
      </w:r>
      <w:r w:rsidRPr="005F3C3E">
        <w:rPr>
          <w:sz w:val="24"/>
          <w:szCs w:val="24"/>
        </w:rPr>
        <w:t>самостоятельного  приобретения,  переноса  и  интеграции знаний</w:t>
      </w:r>
      <w:r w:rsidRPr="009978EE">
        <w:rPr>
          <w:b w:val="0"/>
          <w:sz w:val="24"/>
          <w:szCs w:val="24"/>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3) учебно-практические задачи, направленные на формирование и оценку</w:t>
      </w:r>
      <w:r>
        <w:rPr>
          <w:b w:val="0"/>
          <w:sz w:val="24"/>
          <w:szCs w:val="24"/>
        </w:rPr>
        <w:t xml:space="preserve"> </w:t>
      </w:r>
      <w:r w:rsidRPr="009978EE">
        <w:rPr>
          <w:b w:val="0"/>
          <w:sz w:val="24"/>
          <w:szCs w:val="24"/>
        </w:rPr>
        <w:t xml:space="preserve">навыка  </w:t>
      </w:r>
      <w:r w:rsidRPr="005F3C3E">
        <w:rPr>
          <w:sz w:val="24"/>
          <w:szCs w:val="24"/>
        </w:rPr>
        <w:t>разрешения  проблем</w:t>
      </w:r>
      <w:r w:rsidRPr="009978EE">
        <w:rPr>
          <w:b w:val="0"/>
          <w:sz w:val="24"/>
          <w:szCs w:val="24"/>
        </w:rPr>
        <w:t xml:space="preserve">/проблемных  ситуаций,  требующие  принятия решения  в  ситуации  неопределённости,  например,  выбора  или  разработки оптимального  либо  наиболее  </w:t>
      </w:r>
      <w:r w:rsidRPr="009978EE">
        <w:rPr>
          <w:b w:val="0"/>
          <w:sz w:val="24"/>
          <w:szCs w:val="24"/>
        </w:rPr>
        <w:lastRenderedPageBreak/>
        <w:t>эффективного  решения,  создания  объекта  с заданными  свойствами,  установления  закономерностей  или  «устранения неполадок» и т. п.;</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4) учебно-практические задачи, направленные на формирование и оценку</w:t>
      </w:r>
      <w:r>
        <w:rPr>
          <w:b w:val="0"/>
          <w:sz w:val="24"/>
          <w:szCs w:val="24"/>
        </w:rPr>
        <w:t xml:space="preserve"> </w:t>
      </w:r>
      <w:r w:rsidRPr="009978EE">
        <w:rPr>
          <w:b w:val="0"/>
          <w:sz w:val="24"/>
          <w:szCs w:val="24"/>
        </w:rPr>
        <w:t>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5) учебно-практические задачи, направленные на формирование и оценку</w:t>
      </w:r>
      <w:r>
        <w:rPr>
          <w:b w:val="0"/>
          <w:sz w:val="24"/>
          <w:szCs w:val="24"/>
        </w:rPr>
        <w:t xml:space="preserve"> </w:t>
      </w:r>
      <w:r w:rsidRPr="009978EE">
        <w:rPr>
          <w:b w:val="0"/>
          <w:sz w:val="24"/>
          <w:szCs w:val="24"/>
        </w:rPr>
        <w:t>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 xml:space="preserve">6) учебно-практические  и  учебно-познавательные  задачи,  направленные на  формирование  и  оценку  навыка  </w:t>
      </w:r>
      <w:r w:rsidRPr="005F3C3E">
        <w:rPr>
          <w:sz w:val="24"/>
          <w:szCs w:val="24"/>
        </w:rPr>
        <w:t>самоорганизации  и  саморегуляции</w:t>
      </w:r>
      <w:r w:rsidRPr="009978EE">
        <w:rPr>
          <w:b w:val="0"/>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 xml:space="preserve">7) учебно-практические  и  учебно-познавательные  задачи,  направленные на формирование и оценку навыка  </w:t>
      </w:r>
      <w:r w:rsidRPr="005F3C3E">
        <w:rPr>
          <w:sz w:val="24"/>
          <w:szCs w:val="24"/>
        </w:rPr>
        <w:t>рефлексии,</w:t>
      </w:r>
      <w:r w:rsidRPr="009978EE">
        <w:rPr>
          <w:b w:val="0"/>
          <w:sz w:val="24"/>
          <w:szCs w:val="24"/>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Pr>
          <w:b w:val="0"/>
          <w:sz w:val="24"/>
          <w:szCs w:val="24"/>
        </w:rPr>
        <w:t xml:space="preserve"> </w:t>
      </w:r>
      <w:r w:rsidRPr="009978EE">
        <w:rPr>
          <w:b w:val="0"/>
          <w:sz w:val="24"/>
          <w:szCs w:val="24"/>
        </w:rPr>
        <w:t>задания  и/или самостоятельной  постановки  учебных  задач  (например,  что  надо  изменить, выполнить по-другому, дополнительно узнать и т. п.);</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8) учебно-практические  и  учебно-познавательные  задачи,  направленные на  формирование</w:t>
      </w:r>
      <w:r>
        <w:rPr>
          <w:b w:val="0"/>
          <w:sz w:val="24"/>
          <w:szCs w:val="24"/>
        </w:rPr>
        <w:t xml:space="preserve"> </w:t>
      </w:r>
      <w:r w:rsidRPr="005F3C3E">
        <w:rPr>
          <w:sz w:val="24"/>
          <w:szCs w:val="24"/>
        </w:rPr>
        <w:t>ценностно-смысловых  установок</w:t>
      </w:r>
      <w:r w:rsidRPr="009978EE">
        <w:rPr>
          <w:b w:val="0"/>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 xml:space="preserve">9) учебно-практические  и  учебно-познавательные  задачи,  направленные на  формирование  и  оценку  </w:t>
      </w:r>
      <w:r w:rsidRPr="005F3C3E">
        <w:rPr>
          <w:sz w:val="24"/>
          <w:szCs w:val="24"/>
        </w:rPr>
        <w:t>ИКТ-компетентности  обучающихся</w:t>
      </w:r>
      <w:r w:rsidRPr="009978EE">
        <w:rPr>
          <w:b w:val="0"/>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9978EE" w:rsidRPr="009978EE" w:rsidRDefault="009978EE" w:rsidP="00432DD0">
      <w:pPr>
        <w:pStyle w:val="2"/>
        <w:spacing w:before="0" w:beforeAutospacing="0" w:after="0" w:afterAutospacing="0"/>
        <w:ind w:firstLine="567"/>
        <w:jc w:val="both"/>
        <w:rPr>
          <w:b w:val="0"/>
          <w:sz w:val="24"/>
          <w:szCs w:val="24"/>
        </w:rPr>
      </w:pPr>
      <w:r w:rsidRPr="005F3C3E">
        <w:rPr>
          <w:sz w:val="24"/>
          <w:szCs w:val="24"/>
        </w:rPr>
        <w:t>В структуре планируемых результатов</w:t>
      </w:r>
      <w:r w:rsidRPr="009978EE">
        <w:rPr>
          <w:b w:val="0"/>
          <w:sz w:val="24"/>
          <w:szCs w:val="24"/>
        </w:rPr>
        <w:t xml:space="preserve"> выделяются:</w:t>
      </w:r>
    </w:p>
    <w:p w:rsidR="009978EE" w:rsidRPr="009978EE" w:rsidRDefault="009978EE" w:rsidP="00432DD0">
      <w:pPr>
        <w:pStyle w:val="2"/>
        <w:spacing w:before="0" w:beforeAutospacing="0" w:after="0" w:afterAutospacing="0"/>
        <w:ind w:firstLine="567"/>
        <w:jc w:val="both"/>
        <w:rPr>
          <w:b w:val="0"/>
          <w:sz w:val="24"/>
          <w:szCs w:val="24"/>
        </w:rPr>
      </w:pPr>
      <w:r w:rsidRPr="005F3C3E">
        <w:rPr>
          <w:sz w:val="24"/>
          <w:szCs w:val="24"/>
        </w:rPr>
        <w:t>1) Ведущие  целевые  установки  и  основные  ожидаемые  результаты основного  общего  образования</w:t>
      </w:r>
      <w:r w:rsidRPr="009978EE">
        <w:rPr>
          <w:b w:val="0"/>
          <w:sz w:val="24"/>
          <w:szCs w:val="24"/>
        </w:rPr>
        <w:t>,  описывающие  основной,  сущностный вклад  каждой  изучаемой  программы  в развитие  личности  обучающихся,  их способностей</w:t>
      </w:r>
      <w:r w:rsidR="00A83F89">
        <w:rPr>
          <w:b w:val="0"/>
          <w:sz w:val="24"/>
          <w:szCs w:val="24"/>
        </w:rPr>
        <w:t xml:space="preserve">. </w:t>
      </w:r>
      <w:r w:rsidRPr="009978EE">
        <w:rPr>
          <w:b w:val="0"/>
          <w:sz w:val="24"/>
          <w:szCs w:val="24"/>
        </w:rPr>
        <w:t xml:space="preserve">Этот  блок  результатов  отражает  такие  общие  цели </w:t>
      </w:r>
      <w:r w:rsidR="00A83F89">
        <w:rPr>
          <w:b w:val="0"/>
          <w:sz w:val="24"/>
          <w:szCs w:val="24"/>
        </w:rPr>
        <w:t>обра</w:t>
      </w:r>
      <w:r w:rsidRPr="009978EE">
        <w:rPr>
          <w:b w:val="0"/>
          <w:sz w:val="24"/>
          <w:szCs w:val="24"/>
        </w:rPr>
        <w:t xml:space="preserve">зования,  как  формирование  ценностно-смысловых  установок,  развитие </w:t>
      </w:r>
      <w:r w:rsidR="00A83F89">
        <w:rPr>
          <w:b w:val="0"/>
          <w:sz w:val="24"/>
          <w:szCs w:val="24"/>
        </w:rPr>
        <w:t xml:space="preserve"> </w:t>
      </w:r>
      <w:r w:rsidRPr="009978EE">
        <w:rPr>
          <w:b w:val="0"/>
          <w:sz w:val="24"/>
          <w:szCs w:val="24"/>
        </w:rPr>
        <w:t xml:space="preserve">интереса,  целенаправленное  формирование  и  развитие познавательных </w:t>
      </w:r>
      <w:r w:rsidR="00A83F89">
        <w:rPr>
          <w:b w:val="0"/>
          <w:sz w:val="24"/>
          <w:szCs w:val="24"/>
        </w:rPr>
        <w:t>по</w:t>
      </w:r>
      <w:r w:rsidRPr="009978EE">
        <w:rPr>
          <w:b w:val="0"/>
          <w:sz w:val="24"/>
          <w:szCs w:val="24"/>
        </w:rPr>
        <w:t xml:space="preserve">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5F3C3E">
        <w:rPr>
          <w:sz w:val="24"/>
          <w:szCs w:val="24"/>
        </w:rPr>
        <w:t>исключительно  неперсонифицированной</w:t>
      </w:r>
      <w:r w:rsidRPr="009978EE">
        <w:rPr>
          <w:b w:val="0"/>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lastRenderedPageBreak/>
        <w:t xml:space="preserve">2) </w:t>
      </w:r>
      <w:r w:rsidRPr="005F3C3E">
        <w:rPr>
          <w:sz w:val="24"/>
          <w:szCs w:val="24"/>
        </w:rPr>
        <w:t>Планируемые  результаты  освоения  учебных  и междисциплинарных  программ</w:t>
      </w:r>
      <w:r w:rsidRPr="009978EE">
        <w:rPr>
          <w:b w:val="0"/>
          <w:sz w:val="24"/>
          <w:szCs w:val="24"/>
        </w:rPr>
        <w:t>.  Эти  результаты  приводятся  в  блоках</w:t>
      </w:r>
      <w:r w:rsidR="00886374">
        <w:rPr>
          <w:b w:val="0"/>
          <w:sz w:val="24"/>
          <w:szCs w:val="24"/>
        </w:rPr>
        <w:t xml:space="preserve"> </w:t>
      </w:r>
      <w:r w:rsidRPr="009978EE">
        <w:rPr>
          <w:b w:val="0"/>
          <w:sz w:val="24"/>
          <w:szCs w:val="24"/>
        </w:rPr>
        <w:t>«Выпускник  научится» и  «Выпускник  получит  возможность научиться»</w:t>
      </w:r>
      <w:r w:rsidR="00886374">
        <w:rPr>
          <w:b w:val="0"/>
          <w:sz w:val="24"/>
          <w:szCs w:val="24"/>
        </w:rPr>
        <w:t xml:space="preserve"> </w:t>
      </w:r>
      <w:r w:rsidRPr="009978EE">
        <w:rPr>
          <w:b w:val="0"/>
          <w:sz w:val="24"/>
          <w:szCs w:val="24"/>
        </w:rPr>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w:t>
      </w:r>
      <w:r w:rsidR="00886374">
        <w:rPr>
          <w:b w:val="0"/>
          <w:sz w:val="24"/>
          <w:szCs w:val="24"/>
        </w:rPr>
        <w:t xml:space="preserve"> </w:t>
      </w:r>
      <w:r w:rsidRPr="009978EE">
        <w:rPr>
          <w:b w:val="0"/>
          <w:sz w:val="24"/>
          <w:szCs w:val="24"/>
        </w:rPr>
        <w:t>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w:t>
      </w:r>
      <w:r w:rsidR="00886374">
        <w:rPr>
          <w:b w:val="0"/>
          <w:sz w:val="24"/>
          <w:szCs w:val="24"/>
        </w:rPr>
        <w:t xml:space="preserve"> </w:t>
      </w:r>
      <w:r w:rsidRPr="009978EE">
        <w:rPr>
          <w:b w:val="0"/>
          <w:sz w:val="24"/>
          <w:szCs w:val="24"/>
        </w:rPr>
        <w:t>обучающихся при условии специальной целенаправленной работы учителя.</w:t>
      </w:r>
    </w:p>
    <w:p w:rsidR="009978EE" w:rsidRPr="00945BFB" w:rsidRDefault="009978EE" w:rsidP="00432DD0">
      <w:pPr>
        <w:pStyle w:val="2"/>
        <w:spacing w:before="0" w:beforeAutospacing="0" w:after="0" w:afterAutospacing="0"/>
        <w:ind w:firstLine="567"/>
        <w:jc w:val="both"/>
        <w:rPr>
          <w:sz w:val="24"/>
          <w:szCs w:val="24"/>
        </w:rPr>
      </w:pPr>
      <w:r w:rsidRPr="009978EE">
        <w:rPr>
          <w:b w:val="0"/>
          <w:sz w:val="24"/>
          <w:szCs w:val="24"/>
        </w:rPr>
        <w:t xml:space="preserve">Достижение  планируемых результатов, отнесённых к блоку </w:t>
      </w:r>
      <w:r w:rsidRPr="00945BFB">
        <w:rPr>
          <w:b w:val="0"/>
          <w:i/>
          <w:sz w:val="24"/>
          <w:szCs w:val="24"/>
        </w:rPr>
        <w:t>«Выпускник научится»</w:t>
      </w:r>
      <w:r w:rsidRPr="009978EE">
        <w:rPr>
          <w:b w:val="0"/>
          <w:sz w:val="24"/>
          <w:szCs w:val="24"/>
        </w:rPr>
        <w:t xml:space="preserve">,  </w:t>
      </w:r>
      <w:r w:rsidRPr="00945BFB">
        <w:rPr>
          <w:sz w:val="24"/>
          <w:szCs w:val="24"/>
        </w:rPr>
        <w:t>выносится на итоговую оценку</w:t>
      </w:r>
      <w:r w:rsidRPr="009978EE">
        <w:rPr>
          <w:b w:val="0"/>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w:t>
      </w:r>
      <w:r w:rsidRPr="00945BFB">
        <w:rPr>
          <w:b w:val="0"/>
          <w:i/>
          <w:sz w:val="24"/>
          <w:szCs w:val="24"/>
        </w:rPr>
        <w:t>заданий  повышенного  уровня.</w:t>
      </w:r>
      <w:r w:rsidRPr="009978EE">
        <w:rPr>
          <w:b w:val="0"/>
          <w:sz w:val="24"/>
          <w:szCs w:val="24"/>
        </w:rPr>
        <w:t xml:space="preserve">  </w:t>
      </w:r>
      <w:r w:rsidRPr="00945BFB">
        <w:rPr>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 xml:space="preserve">В  блоках  </w:t>
      </w:r>
      <w:r w:rsidRPr="00945BFB">
        <w:rPr>
          <w:b w:val="0"/>
          <w:i/>
          <w:sz w:val="24"/>
          <w:szCs w:val="24"/>
        </w:rPr>
        <w:t>«Выпускник  получит  возможность  научиться»</w:t>
      </w:r>
      <w:r w:rsidRPr="009978EE">
        <w:rPr>
          <w:b w:val="0"/>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8B7149">
        <w:rPr>
          <w:i/>
          <w:sz w:val="24"/>
          <w:szCs w:val="24"/>
        </w:rPr>
        <w:t>неперсонифицированной информации</w:t>
      </w:r>
      <w:r w:rsidRPr="009978EE">
        <w:rPr>
          <w:b w:val="0"/>
          <w:sz w:val="24"/>
          <w:szCs w:val="24"/>
        </w:rPr>
        <w:t>.</w:t>
      </w:r>
    </w:p>
    <w:p w:rsidR="00886374" w:rsidRDefault="009978EE" w:rsidP="00432DD0">
      <w:pPr>
        <w:pStyle w:val="2"/>
        <w:spacing w:before="0" w:beforeAutospacing="0" w:after="0" w:afterAutospacing="0"/>
        <w:ind w:firstLine="567"/>
        <w:jc w:val="both"/>
        <w:rPr>
          <w:b w:val="0"/>
          <w:sz w:val="24"/>
          <w:szCs w:val="24"/>
        </w:rPr>
      </w:pPr>
      <w:r w:rsidRPr="009978EE">
        <w:rPr>
          <w:b w:val="0"/>
          <w:sz w:val="24"/>
          <w:szCs w:val="24"/>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w:t>
      </w:r>
      <w:r w:rsidRPr="008B7149">
        <w:rPr>
          <w:sz w:val="24"/>
          <w:szCs w:val="24"/>
        </w:rPr>
        <w:t>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9978EE">
        <w:rPr>
          <w:b w:val="0"/>
          <w:sz w:val="24"/>
          <w:szCs w:val="24"/>
        </w:rPr>
        <w:t>.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r w:rsidR="00886374">
        <w:rPr>
          <w:b w:val="0"/>
          <w:sz w:val="24"/>
          <w:szCs w:val="24"/>
        </w:rPr>
        <w:t xml:space="preserve"> </w:t>
      </w:r>
    </w:p>
    <w:p w:rsidR="00886374" w:rsidRDefault="009978EE" w:rsidP="00432DD0">
      <w:pPr>
        <w:pStyle w:val="2"/>
        <w:spacing w:before="0" w:beforeAutospacing="0" w:after="0" w:afterAutospacing="0"/>
        <w:ind w:firstLine="567"/>
        <w:jc w:val="both"/>
        <w:rPr>
          <w:b w:val="0"/>
          <w:sz w:val="24"/>
          <w:szCs w:val="24"/>
        </w:rPr>
      </w:pPr>
      <w:r w:rsidRPr="009978EE">
        <w:rPr>
          <w:b w:val="0"/>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w:t>
      </w:r>
      <w:r w:rsidRPr="009978EE">
        <w:rPr>
          <w:b w:val="0"/>
          <w:sz w:val="24"/>
          <w:szCs w:val="24"/>
        </w:rPr>
        <w:lastRenderedPageBreak/>
        <w:t xml:space="preserve">планируемых  результатов,  от учителя требуется использование таких педагогических технологий, которые основаны на </w:t>
      </w:r>
      <w:r w:rsidRPr="008B7149">
        <w:rPr>
          <w:i/>
          <w:sz w:val="24"/>
          <w:szCs w:val="24"/>
        </w:rPr>
        <w:t>дифференциации требований</w:t>
      </w:r>
      <w:r w:rsidRPr="009978EE">
        <w:rPr>
          <w:b w:val="0"/>
          <w:sz w:val="24"/>
          <w:szCs w:val="24"/>
        </w:rPr>
        <w:t xml:space="preserve"> к подготовке обучающихся.</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На  ступени  основного  общего  образования  устанавливаются планируемые результаты освоения:</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 xml:space="preserve">• четырёх  </w:t>
      </w:r>
      <w:r w:rsidRPr="008B7149">
        <w:rPr>
          <w:i/>
          <w:sz w:val="24"/>
          <w:szCs w:val="24"/>
        </w:rPr>
        <w:t>междисциплинарных  учебных  программ</w:t>
      </w:r>
      <w:r w:rsidRPr="009978EE">
        <w:rPr>
          <w:b w:val="0"/>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978EE" w:rsidRPr="009978EE" w:rsidRDefault="009978EE" w:rsidP="00432DD0">
      <w:pPr>
        <w:pStyle w:val="2"/>
        <w:spacing w:before="0" w:beforeAutospacing="0" w:after="0" w:afterAutospacing="0"/>
        <w:ind w:firstLine="567"/>
        <w:jc w:val="both"/>
        <w:rPr>
          <w:b w:val="0"/>
          <w:sz w:val="24"/>
          <w:szCs w:val="24"/>
        </w:rPr>
      </w:pPr>
      <w:r w:rsidRPr="009978EE">
        <w:rPr>
          <w:b w:val="0"/>
          <w:sz w:val="24"/>
          <w:szCs w:val="24"/>
        </w:rPr>
        <w:t xml:space="preserve">• </w:t>
      </w:r>
      <w:r w:rsidRPr="008B7149">
        <w:rPr>
          <w:i/>
          <w:sz w:val="24"/>
          <w:szCs w:val="24"/>
        </w:rPr>
        <w:t>учебных  программ  по  всем  предметам</w:t>
      </w:r>
      <w:r w:rsidRPr="009978EE">
        <w:rPr>
          <w:b w:val="0"/>
          <w:sz w:val="24"/>
          <w:szCs w:val="24"/>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625D2" w:rsidRDefault="009625D2" w:rsidP="00432DD0">
      <w:pPr>
        <w:pStyle w:val="2"/>
        <w:spacing w:before="0" w:beforeAutospacing="0" w:after="0" w:afterAutospacing="0"/>
        <w:ind w:firstLine="567"/>
        <w:jc w:val="both"/>
        <w:rPr>
          <w:b w:val="0"/>
          <w:sz w:val="24"/>
          <w:szCs w:val="24"/>
        </w:rPr>
      </w:pPr>
    </w:p>
    <w:p w:rsidR="00C6111F" w:rsidRDefault="00C6111F" w:rsidP="00432DD0">
      <w:pPr>
        <w:pStyle w:val="2"/>
        <w:ind w:firstLine="567"/>
        <w:jc w:val="center"/>
        <w:rPr>
          <w:sz w:val="28"/>
          <w:szCs w:val="28"/>
        </w:rPr>
      </w:pPr>
    </w:p>
    <w:p w:rsidR="00E21C98" w:rsidRPr="00C6111F" w:rsidRDefault="00E21C98" w:rsidP="00432DD0">
      <w:pPr>
        <w:pStyle w:val="2"/>
        <w:spacing w:before="0" w:beforeAutospacing="0" w:after="0" w:afterAutospacing="0"/>
        <w:ind w:firstLine="567"/>
        <w:jc w:val="center"/>
        <w:rPr>
          <w:sz w:val="28"/>
          <w:szCs w:val="28"/>
        </w:rPr>
      </w:pPr>
      <w:r w:rsidRPr="00C6111F">
        <w:rPr>
          <w:sz w:val="28"/>
          <w:szCs w:val="28"/>
        </w:rPr>
        <w:t>1.2.2. Ведущие целевые установки и основные ожидаемые</w:t>
      </w:r>
    </w:p>
    <w:p w:rsidR="00E21C98" w:rsidRPr="00C6111F" w:rsidRDefault="00E21C98" w:rsidP="00432DD0">
      <w:pPr>
        <w:pStyle w:val="2"/>
        <w:spacing w:before="0" w:beforeAutospacing="0" w:after="0" w:afterAutospacing="0"/>
        <w:ind w:firstLine="567"/>
        <w:jc w:val="center"/>
        <w:rPr>
          <w:sz w:val="28"/>
          <w:szCs w:val="28"/>
        </w:rPr>
      </w:pPr>
      <w:r w:rsidRPr="00C6111F">
        <w:rPr>
          <w:sz w:val="28"/>
          <w:szCs w:val="28"/>
        </w:rPr>
        <w:t>результаты</w:t>
      </w:r>
    </w:p>
    <w:p w:rsidR="003B75B8" w:rsidRDefault="003B75B8" w:rsidP="00432DD0">
      <w:pPr>
        <w:pStyle w:val="2"/>
        <w:spacing w:before="0" w:beforeAutospacing="0" w:after="0" w:afterAutospacing="0"/>
        <w:ind w:firstLine="567"/>
        <w:jc w:val="both"/>
        <w:rPr>
          <w:b w:val="0"/>
          <w:sz w:val="24"/>
          <w:szCs w:val="24"/>
        </w:rPr>
      </w:pPr>
    </w:p>
    <w:p w:rsidR="003B75B8" w:rsidRDefault="003B75B8" w:rsidP="00432DD0">
      <w:pPr>
        <w:pStyle w:val="2"/>
        <w:spacing w:before="0" w:beforeAutospacing="0" w:after="0" w:afterAutospacing="0"/>
        <w:ind w:firstLine="567"/>
        <w:jc w:val="both"/>
        <w:rPr>
          <w:b w:val="0"/>
          <w:sz w:val="24"/>
          <w:szCs w:val="24"/>
        </w:rPr>
      </w:pPr>
    </w:p>
    <w:p w:rsidR="00432DD0" w:rsidRDefault="00432DD0" w:rsidP="00432DD0">
      <w:pPr>
        <w:pStyle w:val="2"/>
        <w:spacing w:before="0" w:beforeAutospacing="0" w:after="0" w:afterAutospacing="0"/>
        <w:ind w:firstLine="567"/>
        <w:jc w:val="both"/>
        <w:rPr>
          <w:b w:val="0"/>
          <w:sz w:val="24"/>
          <w:szCs w:val="24"/>
        </w:rPr>
      </w:pP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 результате изучения </w:t>
      </w:r>
      <w:r w:rsidRPr="008B7149">
        <w:rPr>
          <w:sz w:val="24"/>
          <w:szCs w:val="24"/>
        </w:rPr>
        <w:t>всех без исключения предметов</w:t>
      </w:r>
      <w:r w:rsidRPr="00E21C98">
        <w:rPr>
          <w:b w:val="0"/>
          <w:sz w:val="24"/>
          <w:szCs w:val="24"/>
        </w:rPr>
        <w:t xml:space="preserve"> основной школы получат  дальнейшее  развитие  </w:t>
      </w:r>
      <w:r w:rsidRPr="008B7149">
        <w:rPr>
          <w:i/>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E21C98">
        <w:rPr>
          <w:b w:val="0"/>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  ходе  изучения  средствами  всех  предметов  у  выпускников  будут заложены  </w:t>
      </w:r>
      <w:r w:rsidRPr="00DA4FA3">
        <w:rPr>
          <w:i/>
          <w:sz w:val="24"/>
          <w:szCs w:val="24"/>
        </w:rPr>
        <w:t>основы формально-логического  мышления, рефлексии,</w:t>
      </w:r>
      <w:r w:rsidRPr="00E21C98">
        <w:rPr>
          <w:b w:val="0"/>
          <w:sz w:val="24"/>
          <w:szCs w:val="24"/>
        </w:rPr>
        <w:t xml:space="preserve"> что будет способствовать:</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порождению  нового  типа  познавательных  интересов  (интереса  не только к фактам, но и к закономерностям);</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формированию  способности  к  целеполаганию,  самостоятельной постановке  новых</w:t>
      </w:r>
      <w:r w:rsidR="003B75B8">
        <w:rPr>
          <w:b w:val="0"/>
          <w:sz w:val="24"/>
          <w:szCs w:val="24"/>
        </w:rPr>
        <w:t xml:space="preserve"> у</w:t>
      </w:r>
      <w:r w:rsidRPr="00E21C98">
        <w:rPr>
          <w:b w:val="0"/>
          <w:sz w:val="24"/>
          <w:szCs w:val="24"/>
        </w:rPr>
        <w:t>чебных  задач  и  проектированию  собственной  учебной деятельности.</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  ходе  изучения  всех  учебных  предметов  обучающиеся  </w:t>
      </w:r>
      <w:r w:rsidRPr="00DA4FA3">
        <w:rPr>
          <w:i/>
          <w:sz w:val="24"/>
          <w:szCs w:val="24"/>
        </w:rPr>
        <w:t>приобретут опыт  проектной  деятельности</w:t>
      </w:r>
      <w:r w:rsidRPr="00E21C98">
        <w:rPr>
          <w:b w:val="0"/>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003B75B8">
        <w:rPr>
          <w:b w:val="0"/>
          <w:sz w:val="24"/>
          <w:szCs w:val="24"/>
        </w:rPr>
        <w:t>решения,  в т</w:t>
      </w:r>
      <w:r w:rsidRPr="00E21C98">
        <w:rPr>
          <w:b w:val="0"/>
          <w:sz w:val="24"/>
          <w:szCs w:val="24"/>
        </w:rPr>
        <w:t>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основы критического отношения к знанию, жизненному опыту;</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основы ценностных суждений и оценок; </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  основной  школе  на  всех  предметах  будет  продолжена  работа  по формированию  и  развитию  </w:t>
      </w:r>
      <w:r w:rsidRPr="00DA4FA3">
        <w:rPr>
          <w:i/>
          <w:sz w:val="24"/>
          <w:szCs w:val="24"/>
        </w:rPr>
        <w:t>основ  читательской  компетенции</w:t>
      </w:r>
      <w:r w:rsidRPr="00E21C98">
        <w:rPr>
          <w:b w:val="0"/>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w:t>
      </w:r>
      <w:r w:rsidR="003B75B8">
        <w:rPr>
          <w:b w:val="0"/>
          <w:sz w:val="24"/>
          <w:szCs w:val="24"/>
        </w:rPr>
        <w:t xml:space="preserve"> </w:t>
      </w:r>
      <w:r w:rsidRPr="00E21C98">
        <w:rPr>
          <w:b w:val="0"/>
          <w:sz w:val="24"/>
          <w:szCs w:val="24"/>
        </w:rPr>
        <w:t xml:space="preserve">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r w:rsidR="003B75B8">
        <w:rPr>
          <w:b w:val="0"/>
          <w:sz w:val="24"/>
          <w:szCs w:val="24"/>
        </w:rPr>
        <w:t xml:space="preserve"> Они  овладеют  основными </w:t>
      </w:r>
      <w:r w:rsidRPr="00E21C98">
        <w:rPr>
          <w:b w:val="0"/>
          <w:sz w:val="24"/>
          <w:szCs w:val="24"/>
        </w:rPr>
        <w:t>стратегиями  чтения  художественных  и  других  видов  текстов  и  будут способны  выбрать  стратегию  чтения,  отвечающую  конкретной  учебной задаче.</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  сфере  развития  </w:t>
      </w:r>
      <w:r w:rsidRPr="00DB3D51">
        <w:rPr>
          <w:sz w:val="24"/>
          <w:szCs w:val="24"/>
        </w:rPr>
        <w:t>личностных  универсальных  учебных  действий</w:t>
      </w:r>
      <w:r w:rsidR="003B75B8">
        <w:rPr>
          <w:b w:val="0"/>
          <w:sz w:val="24"/>
          <w:szCs w:val="24"/>
        </w:rPr>
        <w:t xml:space="preserve"> </w:t>
      </w:r>
      <w:r w:rsidRPr="00E21C98">
        <w:rPr>
          <w:b w:val="0"/>
          <w:sz w:val="24"/>
          <w:szCs w:val="24"/>
        </w:rPr>
        <w:t>приоритетное внимание уделяется формированию:</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основ  гражданской  идентичности  личности  (включая  когнитивный, эмоционально-ценностный и поведенческий компоненты);</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  частности,  формированию  </w:t>
      </w:r>
      <w:r w:rsidRPr="00C94FEE">
        <w:rPr>
          <w:sz w:val="24"/>
          <w:szCs w:val="24"/>
        </w:rPr>
        <w:t>готовности  и  способности  к  выбору направления профильного образования</w:t>
      </w:r>
      <w:r w:rsidRPr="00E21C98">
        <w:rPr>
          <w:b w:val="0"/>
          <w:sz w:val="24"/>
          <w:szCs w:val="24"/>
        </w:rPr>
        <w:t xml:space="preserve"> способствуют:</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формирование  навыков  взаимо-  и  самооценки,  навыков  рефлексии  на основе использования критериальной системы оценки;</w:t>
      </w:r>
    </w:p>
    <w:p w:rsidR="003B75B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w:t>
      </w:r>
      <w:r w:rsidRPr="00E21C98">
        <w:rPr>
          <w:b w:val="0"/>
          <w:sz w:val="24"/>
          <w:szCs w:val="24"/>
        </w:rPr>
        <w:lastRenderedPageBreak/>
        <w:t>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  сфере  развития  </w:t>
      </w:r>
      <w:r w:rsidRPr="00C94FEE">
        <w:rPr>
          <w:sz w:val="24"/>
          <w:szCs w:val="24"/>
        </w:rPr>
        <w:t>регулятивных  универсальных  учебных  действий</w:t>
      </w:r>
      <w:r w:rsidR="00665D98">
        <w:rPr>
          <w:b w:val="0"/>
          <w:sz w:val="24"/>
          <w:szCs w:val="24"/>
        </w:rPr>
        <w:t xml:space="preserve"> </w:t>
      </w:r>
      <w:r w:rsidRPr="00E21C98">
        <w:rPr>
          <w:b w:val="0"/>
          <w:sz w:val="24"/>
          <w:szCs w:val="24"/>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Ведущим  способом  решения  этой  задачи  является  формирование способности к проектированию.</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  сфере  развития  </w:t>
      </w:r>
      <w:r w:rsidRPr="00C94FEE">
        <w:rPr>
          <w:sz w:val="24"/>
          <w:szCs w:val="24"/>
        </w:rPr>
        <w:t>коммуникативных  универсальных  учебных действий</w:t>
      </w:r>
      <w:r w:rsidRPr="00E21C98">
        <w:rPr>
          <w:b w:val="0"/>
          <w:sz w:val="24"/>
          <w:szCs w:val="24"/>
        </w:rPr>
        <w:t xml:space="preserve"> приоритетное внимание уделяется:</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  сфере развития  </w:t>
      </w:r>
      <w:r w:rsidRPr="00C94FEE">
        <w:rPr>
          <w:sz w:val="24"/>
          <w:szCs w:val="24"/>
        </w:rPr>
        <w:t>познавательных  универсальных  учебных  действий</w:t>
      </w:r>
      <w:r w:rsidR="00665D98">
        <w:rPr>
          <w:b w:val="0"/>
          <w:sz w:val="24"/>
          <w:szCs w:val="24"/>
        </w:rPr>
        <w:t xml:space="preserve"> </w:t>
      </w:r>
      <w:r w:rsidRPr="00E21C98">
        <w:rPr>
          <w:b w:val="0"/>
          <w:sz w:val="24"/>
          <w:szCs w:val="24"/>
        </w:rPr>
        <w:t>приоритетное внимание уделяется:</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практическому  освоению  обучающимися  основ  проектно-исследовательской деятельности;</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развитию стратегий смыслового чтения и работе с информацией;</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При  изучении  учебных  предметов  обучающиеся  усовершенствуют приобретённые  на  первой  ступени  </w:t>
      </w:r>
      <w:r w:rsidRPr="00C94FEE">
        <w:rPr>
          <w:sz w:val="24"/>
          <w:szCs w:val="24"/>
        </w:rPr>
        <w:t>навыки  работы  с  информацией</w:t>
      </w:r>
      <w:r w:rsidRPr="00E21C98">
        <w:rPr>
          <w:b w:val="0"/>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заполнять и дополнять таблицы, схемы, диаграммы, тексты.</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w:t>
      </w:r>
      <w:r w:rsidRPr="00E21C98">
        <w:rPr>
          <w:b w:val="0"/>
          <w:sz w:val="24"/>
          <w:szCs w:val="24"/>
        </w:rPr>
        <w:lastRenderedPageBreak/>
        <w:t>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665D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06309" w:rsidRDefault="00806309" w:rsidP="00432DD0">
      <w:pPr>
        <w:pStyle w:val="2"/>
        <w:spacing w:before="0" w:beforeAutospacing="0" w:after="0" w:afterAutospacing="0"/>
        <w:ind w:firstLine="567"/>
        <w:jc w:val="both"/>
        <w:rPr>
          <w:b w:val="0"/>
          <w:sz w:val="24"/>
          <w:szCs w:val="24"/>
        </w:rPr>
      </w:pPr>
    </w:p>
    <w:p w:rsidR="00806309" w:rsidRDefault="00806309" w:rsidP="00432DD0">
      <w:pPr>
        <w:pStyle w:val="2"/>
        <w:spacing w:before="0" w:beforeAutospacing="0" w:after="0" w:afterAutospacing="0"/>
        <w:ind w:firstLine="567"/>
        <w:jc w:val="both"/>
        <w:rPr>
          <w:b w:val="0"/>
          <w:sz w:val="24"/>
          <w:szCs w:val="24"/>
        </w:rPr>
      </w:pPr>
    </w:p>
    <w:p w:rsidR="00432DD0" w:rsidRDefault="00432DD0" w:rsidP="00432DD0">
      <w:pPr>
        <w:pStyle w:val="2"/>
        <w:spacing w:before="0" w:beforeAutospacing="0" w:after="0" w:afterAutospacing="0"/>
        <w:ind w:firstLine="567"/>
        <w:jc w:val="both"/>
        <w:rPr>
          <w:b w:val="0"/>
          <w:sz w:val="24"/>
          <w:szCs w:val="24"/>
        </w:rPr>
      </w:pPr>
    </w:p>
    <w:p w:rsidR="00665D98" w:rsidRDefault="00E21C98" w:rsidP="00432DD0">
      <w:pPr>
        <w:pStyle w:val="2"/>
        <w:numPr>
          <w:ilvl w:val="2"/>
          <w:numId w:val="15"/>
        </w:numPr>
        <w:spacing w:before="0" w:beforeAutospacing="0" w:after="0" w:afterAutospacing="0"/>
        <w:jc w:val="center"/>
        <w:rPr>
          <w:sz w:val="28"/>
          <w:szCs w:val="28"/>
        </w:rPr>
      </w:pPr>
      <w:r w:rsidRPr="00806309">
        <w:rPr>
          <w:sz w:val="28"/>
          <w:szCs w:val="28"/>
        </w:rPr>
        <w:t>Планируемые результаты освоения учебных и междисциплинарных программ</w:t>
      </w:r>
    </w:p>
    <w:p w:rsidR="00806309" w:rsidRDefault="00806309" w:rsidP="00432DD0">
      <w:pPr>
        <w:pStyle w:val="2"/>
        <w:spacing w:before="0" w:beforeAutospacing="0" w:after="0" w:afterAutospacing="0"/>
        <w:jc w:val="center"/>
        <w:rPr>
          <w:sz w:val="28"/>
          <w:szCs w:val="28"/>
        </w:rPr>
      </w:pPr>
    </w:p>
    <w:p w:rsidR="00806309" w:rsidRDefault="00806309" w:rsidP="00432DD0">
      <w:pPr>
        <w:pStyle w:val="2"/>
        <w:spacing w:before="0" w:beforeAutospacing="0" w:after="0" w:afterAutospacing="0"/>
        <w:jc w:val="center"/>
        <w:rPr>
          <w:sz w:val="28"/>
          <w:szCs w:val="28"/>
        </w:rPr>
      </w:pPr>
    </w:p>
    <w:p w:rsidR="00806309" w:rsidRPr="00E91B15" w:rsidRDefault="00E21C98" w:rsidP="00E91B15">
      <w:pPr>
        <w:pStyle w:val="2"/>
        <w:numPr>
          <w:ilvl w:val="1"/>
          <w:numId w:val="17"/>
        </w:numPr>
        <w:tabs>
          <w:tab w:val="clear" w:pos="1440"/>
          <w:tab w:val="num" w:pos="1134"/>
        </w:tabs>
        <w:spacing w:before="0" w:beforeAutospacing="0" w:after="0" w:afterAutospacing="0"/>
        <w:ind w:left="851"/>
        <w:rPr>
          <w:sz w:val="24"/>
          <w:szCs w:val="24"/>
        </w:rPr>
      </w:pPr>
      <w:r w:rsidRPr="00E91B15">
        <w:rPr>
          <w:sz w:val="24"/>
          <w:szCs w:val="24"/>
        </w:rPr>
        <w:t>Формирование универсальных учебных действий</w:t>
      </w:r>
    </w:p>
    <w:p w:rsidR="00806309" w:rsidRDefault="00E21C98" w:rsidP="00432DD0">
      <w:pPr>
        <w:pStyle w:val="2"/>
        <w:spacing w:before="0" w:beforeAutospacing="0" w:after="0" w:afterAutospacing="0"/>
        <w:ind w:firstLine="567"/>
        <w:jc w:val="both"/>
        <w:rPr>
          <w:b w:val="0"/>
          <w:sz w:val="24"/>
          <w:szCs w:val="24"/>
        </w:rPr>
      </w:pPr>
      <w:r w:rsidRPr="00C94FEE">
        <w:rPr>
          <w:sz w:val="24"/>
          <w:szCs w:val="24"/>
        </w:rPr>
        <w:t>Личностные универсальные учебные действия</w:t>
      </w:r>
      <w:r w:rsidR="00806309">
        <w:rPr>
          <w:b w:val="0"/>
          <w:sz w:val="24"/>
          <w:szCs w:val="24"/>
        </w:rPr>
        <w:t xml:space="preserve">. </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 рамках </w:t>
      </w:r>
      <w:r w:rsidRPr="00C94FEE">
        <w:rPr>
          <w:sz w:val="24"/>
          <w:szCs w:val="24"/>
        </w:rPr>
        <w:t>когнитивного компонента</w:t>
      </w:r>
      <w:r w:rsidRPr="00E21C98">
        <w:rPr>
          <w:b w:val="0"/>
          <w:sz w:val="24"/>
          <w:szCs w:val="24"/>
        </w:rPr>
        <w:t xml:space="preserve"> будут сформированы:</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освоение  общекультурного  наследия  России  и  общемирового культурного наследия;</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ориентация в системе моральных норм и ценностей и их иерархизация, понимание конвенционального характера морали;</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  рамках  </w:t>
      </w:r>
      <w:r w:rsidRPr="00C94FEE">
        <w:rPr>
          <w:sz w:val="24"/>
          <w:szCs w:val="24"/>
        </w:rPr>
        <w:t>ценностного  и  эмоционального  компонентов</w:t>
      </w:r>
      <w:r w:rsidRPr="00E21C98">
        <w:rPr>
          <w:b w:val="0"/>
          <w:sz w:val="24"/>
          <w:szCs w:val="24"/>
        </w:rPr>
        <w:t xml:space="preserve">  будут сформированы:</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гражданский  патриотизм,  любовь  к  Родине,  чувство  гордости  за  свою страну;</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уважение к истории, культурным и историческим памятникам;</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xml:space="preserve">• эмоционально  положительное  принятие  своей  этнической идентичности; </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уважение  к  другим  народам  России  и  мира  и  принятие  их,</w:t>
      </w:r>
      <w:r w:rsidR="00806309">
        <w:rPr>
          <w:b w:val="0"/>
          <w:sz w:val="24"/>
          <w:szCs w:val="24"/>
        </w:rPr>
        <w:t xml:space="preserve"> </w:t>
      </w:r>
      <w:r w:rsidRPr="00E21C98">
        <w:rPr>
          <w:b w:val="0"/>
          <w:sz w:val="24"/>
          <w:szCs w:val="24"/>
        </w:rPr>
        <w:t>межэтническая толерантность, готовность к равноправному сотрудничеству;</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уважение  к  ценностям  семьи,  любовь  к  природе,  признание  ценности здоровья, своего и других людей, оптимизм в восприятии мира;</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потребность  в  самовыражении  и  самореализации,  социальном признании;</w:t>
      </w:r>
    </w:p>
    <w:p w:rsidR="00806309" w:rsidRDefault="00E21C98" w:rsidP="00432DD0">
      <w:pPr>
        <w:pStyle w:val="2"/>
        <w:spacing w:before="0" w:beforeAutospacing="0" w:after="0" w:afterAutospacing="0"/>
        <w:ind w:firstLine="567"/>
        <w:jc w:val="both"/>
        <w:rPr>
          <w:b w:val="0"/>
          <w:sz w:val="24"/>
          <w:szCs w:val="24"/>
        </w:rPr>
      </w:pPr>
      <w:r w:rsidRPr="00E21C98">
        <w:rPr>
          <w:b w:val="0"/>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43374"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  рамках  </w:t>
      </w:r>
      <w:r w:rsidRPr="00C94FEE">
        <w:rPr>
          <w:sz w:val="24"/>
          <w:szCs w:val="24"/>
        </w:rPr>
        <w:t>деятельностного  (поведенческого)  компонента</w:t>
      </w:r>
      <w:r w:rsidRPr="00E21C98">
        <w:rPr>
          <w:b w:val="0"/>
          <w:sz w:val="24"/>
          <w:szCs w:val="24"/>
        </w:rPr>
        <w:t xml:space="preserve">  будут сформированы:</w:t>
      </w:r>
    </w:p>
    <w:p w:rsidR="00943374" w:rsidRDefault="00E21C98" w:rsidP="00432DD0">
      <w:pPr>
        <w:pStyle w:val="2"/>
        <w:spacing w:before="0" w:beforeAutospacing="0" w:after="0" w:afterAutospacing="0"/>
        <w:ind w:firstLine="567"/>
        <w:jc w:val="both"/>
        <w:rPr>
          <w:b w:val="0"/>
          <w:sz w:val="24"/>
          <w:szCs w:val="24"/>
        </w:rPr>
      </w:pPr>
      <w:r w:rsidRPr="00E21C98">
        <w:rPr>
          <w:b w:val="0"/>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43374" w:rsidRDefault="00E21C98" w:rsidP="00432DD0">
      <w:pPr>
        <w:pStyle w:val="2"/>
        <w:spacing w:before="0" w:beforeAutospacing="0" w:after="0" w:afterAutospacing="0"/>
        <w:ind w:firstLine="567"/>
        <w:jc w:val="both"/>
        <w:rPr>
          <w:b w:val="0"/>
          <w:sz w:val="24"/>
          <w:szCs w:val="24"/>
        </w:rPr>
      </w:pPr>
      <w:r w:rsidRPr="00E21C98">
        <w:rPr>
          <w:b w:val="0"/>
          <w:sz w:val="24"/>
          <w:szCs w:val="24"/>
        </w:rPr>
        <w:t>• готовность и способность к выполнению норм и требований школьной жизни, прав и обязанностей ученика;</w:t>
      </w:r>
    </w:p>
    <w:p w:rsidR="00943374" w:rsidRDefault="00E21C98" w:rsidP="00432DD0">
      <w:pPr>
        <w:pStyle w:val="2"/>
        <w:spacing w:before="0" w:beforeAutospacing="0" w:after="0" w:afterAutospacing="0"/>
        <w:ind w:firstLine="567"/>
        <w:jc w:val="both"/>
        <w:rPr>
          <w:b w:val="0"/>
          <w:sz w:val="24"/>
          <w:szCs w:val="24"/>
        </w:rPr>
      </w:pPr>
      <w:r w:rsidRPr="00E21C98">
        <w:rPr>
          <w:b w:val="0"/>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943374" w:rsidRDefault="00E21C98" w:rsidP="00432DD0">
      <w:pPr>
        <w:pStyle w:val="2"/>
        <w:spacing w:before="0" w:beforeAutospacing="0" w:after="0" w:afterAutospacing="0"/>
        <w:ind w:firstLine="567"/>
        <w:jc w:val="both"/>
        <w:rPr>
          <w:b w:val="0"/>
          <w:sz w:val="24"/>
          <w:szCs w:val="24"/>
        </w:rPr>
      </w:pPr>
      <w:r w:rsidRPr="00E21C98">
        <w:rPr>
          <w:b w:val="0"/>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943374" w:rsidRDefault="00E21C98" w:rsidP="00432DD0">
      <w:pPr>
        <w:pStyle w:val="2"/>
        <w:spacing w:before="0" w:beforeAutospacing="0" w:after="0" w:afterAutospacing="0"/>
        <w:ind w:firstLine="567"/>
        <w:jc w:val="both"/>
        <w:rPr>
          <w:b w:val="0"/>
          <w:sz w:val="24"/>
          <w:szCs w:val="24"/>
        </w:rPr>
      </w:pPr>
      <w:r w:rsidRPr="00E21C98">
        <w:rPr>
          <w:b w:val="0"/>
          <w:sz w:val="24"/>
          <w:szCs w:val="24"/>
        </w:rPr>
        <w:t>• потребность в участии в общественной жизни ближайшего социального окружения, общественно полезной деятельности;</w:t>
      </w:r>
    </w:p>
    <w:p w:rsidR="00943374" w:rsidRDefault="00E21C98" w:rsidP="00432DD0">
      <w:pPr>
        <w:pStyle w:val="2"/>
        <w:spacing w:before="0" w:beforeAutospacing="0" w:after="0" w:afterAutospacing="0"/>
        <w:ind w:firstLine="567"/>
        <w:jc w:val="both"/>
        <w:rPr>
          <w:b w:val="0"/>
          <w:sz w:val="24"/>
          <w:szCs w:val="24"/>
        </w:rPr>
      </w:pPr>
      <w:r w:rsidRPr="00E21C98">
        <w:rPr>
          <w:b w:val="0"/>
          <w:sz w:val="24"/>
          <w:szCs w:val="24"/>
        </w:rPr>
        <w:t>• умение  строить  жизненные  планы  с  учётом  конкретных  социально-исторических, политических и экономических условий;</w:t>
      </w:r>
    </w:p>
    <w:p w:rsidR="00943374"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устойчивый познавательный интерес и становление смыслообразующей функции познавательного мотива; </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готовность к выбору профильного образования.</w:t>
      </w:r>
    </w:p>
    <w:p w:rsidR="00B944C3" w:rsidRPr="00C94FEE" w:rsidRDefault="00E21C98" w:rsidP="00432DD0">
      <w:pPr>
        <w:pStyle w:val="2"/>
        <w:spacing w:before="0" w:beforeAutospacing="0" w:after="0" w:afterAutospacing="0"/>
        <w:ind w:firstLine="567"/>
        <w:jc w:val="both"/>
        <w:rPr>
          <w:b w:val="0"/>
          <w:i/>
          <w:sz w:val="24"/>
          <w:szCs w:val="24"/>
        </w:rPr>
      </w:pPr>
      <w:r w:rsidRPr="00C94FEE">
        <w:rPr>
          <w:b w:val="0"/>
          <w:i/>
          <w:sz w:val="24"/>
          <w:szCs w:val="24"/>
        </w:rPr>
        <w:t>Выпускник получит возможность для формирования:</w:t>
      </w:r>
    </w:p>
    <w:p w:rsidR="00B944C3" w:rsidRPr="00C94FEE" w:rsidRDefault="00E21C98" w:rsidP="00432DD0">
      <w:pPr>
        <w:pStyle w:val="2"/>
        <w:spacing w:before="0" w:beforeAutospacing="0" w:after="0" w:afterAutospacing="0"/>
        <w:ind w:firstLine="567"/>
        <w:jc w:val="both"/>
        <w:rPr>
          <w:b w:val="0"/>
          <w:i/>
          <w:sz w:val="24"/>
          <w:szCs w:val="24"/>
        </w:rPr>
      </w:pPr>
      <w:r w:rsidRPr="00C94FEE">
        <w:rPr>
          <w:b w:val="0"/>
          <w:i/>
          <w:sz w:val="24"/>
          <w:szCs w:val="24"/>
        </w:rPr>
        <w:t>• выраженной устойчивой учебно-познавательной мотивации и интереса к учению;</w:t>
      </w:r>
    </w:p>
    <w:p w:rsidR="00B944C3" w:rsidRPr="00C94FEE" w:rsidRDefault="00E21C98" w:rsidP="00432DD0">
      <w:pPr>
        <w:pStyle w:val="2"/>
        <w:spacing w:before="0" w:beforeAutospacing="0" w:after="0" w:afterAutospacing="0"/>
        <w:ind w:firstLine="567"/>
        <w:jc w:val="both"/>
        <w:rPr>
          <w:b w:val="0"/>
          <w:i/>
          <w:sz w:val="24"/>
          <w:szCs w:val="24"/>
        </w:rPr>
      </w:pPr>
      <w:r w:rsidRPr="00C94FEE">
        <w:rPr>
          <w:b w:val="0"/>
          <w:i/>
          <w:sz w:val="24"/>
          <w:szCs w:val="24"/>
        </w:rPr>
        <w:t>• готовности к самообразованию и самовоспитанию;</w:t>
      </w:r>
    </w:p>
    <w:p w:rsidR="00B944C3" w:rsidRPr="00C94FEE" w:rsidRDefault="00E21C98" w:rsidP="00432DD0">
      <w:pPr>
        <w:pStyle w:val="2"/>
        <w:spacing w:before="0" w:beforeAutospacing="0" w:after="0" w:afterAutospacing="0"/>
        <w:ind w:firstLine="567"/>
        <w:jc w:val="both"/>
        <w:rPr>
          <w:b w:val="0"/>
          <w:i/>
          <w:sz w:val="24"/>
          <w:szCs w:val="24"/>
        </w:rPr>
      </w:pPr>
      <w:r w:rsidRPr="00C94FEE">
        <w:rPr>
          <w:b w:val="0"/>
          <w:i/>
          <w:sz w:val="24"/>
          <w:szCs w:val="24"/>
        </w:rPr>
        <w:t>• адекватной позитивной самооценки и Я-концепции;</w:t>
      </w:r>
    </w:p>
    <w:p w:rsidR="00B944C3" w:rsidRPr="00C94FEE" w:rsidRDefault="00E21C98" w:rsidP="00432DD0">
      <w:pPr>
        <w:pStyle w:val="2"/>
        <w:spacing w:before="0" w:beforeAutospacing="0" w:after="0" w:afterAutospacing="0"/>
        <w:ind w:firstLine="567"/>
        <w:jc w:val="both"/>
        <w:rPr>
          <w:b w:val="0"/>
          <w:i/>
          <w:sz w:val="24"/>
          <w:szCs w:val="24"/>
        </w:rPr>
      </w:pPr>
      <w:r w:rsidRPr="00C94FEE">
        <w:rPr>
          <w:b w:val="0"/>
          <w:i/>
          <w:sz w:val="24"/>
          <w:szCs w:val="24"/>
        </w:rPr>
        <w:t>• компетентности  в  реализации  основ  гражданской  идентичности  в поступках и деятельности;</w:t>
      </w:r>
    </w:p>
    <w:p w:rsidR="00B944C3" w:rsidRPr="00C94FEE" w:rsidRDefault="00E21C98" w:rsidP="00432DD0">
      <w:pPr>
        <w:pStyle w:val="2"/>
        <w:spacing w:before="0" w:beforeAutospacing="0" w:after="0" w:afterAutospacing="0"/>
        <w:ind w:firstLine="567"/>
        <w:jc w:val="both"/>
        <w:rPr>
          <w:b w:val="0"/>
          <w:i/>
          <w:sz w:val="24"/>
          <w:szCs w:val="24"/>
        </w:rPr>
      </w:pPr>
      <w:r w:rsidRPr="00C94FEE">
        <w:rPr>
          <w:b w:val="0"/>
          <w:i/>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944C3" w:rsidRPr="00C94FEE" w:rsidRDefault="00E21C98" w:rsidP="00432DD0">
      <w:pPr>
        <w:pStyle w:val="2"/>
        <w:spacing w:before="0" w:beforeAutospacing="0" w:after="0" w:afterAutospacing="0"/>
        <w:ind w:firstLine="567"/>
        <w:jc w:val="both"/>
        <w:rPr>
          <w:b w:val="0"/>
          <w:i/>
          <w:sz w:val="24"/>
          <w:szCs w:val="24"/>
        </w:rPr>
      </w:pPr>
      <w:r w:rsidRPr="00C94FEE">
        <w:rPr>
          <w:b w:val="0"/>
          <w:i/>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944C3" w:rsidRPr="00C94FEE" w:rsidRDefault="00E21C98" w:rsidP="00432DD0">
      <w:pPr>
        <w:pStyle w:val="2"/>
        <w:spacing w:before="0" w:beforeAutospacing="0" w:after="0" w:afterAutospacing="0"/>
        <w:ind w:firstLine="567"/>
        <w:jc w:val="both"/>
        <w:rPr>
          <w:sz w:val="24"/>
          <w:szCs w:val="24"/>
        </w:rPr>
      </w:pPr>
      <w:r w:rsidRPr="00C94FEE">
        <w:rPr>
          <w:sz w:val="24"/>
          <w:szCs w:val="24"/>
        </w:rPr>
        <w:t>Регулятивные универсальные учебные действия</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целеполаганию,  включая  постановку  новых  целей,  преобразование практической задачи в познавательную;</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планировать пути достижения целей;</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устанавливать целевые приоритеты; </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уметь самостоятельно контролировать своё время и управлять им;</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принимать решения в проблемной ситуации на основе переговоров;</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основам  прогнозирования  как  предвидения  будущих  событий  и развития процесса.</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Выпускник получит возможность научиться:</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самостоятельно ставить новые учебные цели и задачи;</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построению жизненных планов во временной перспективе;</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xml:space="preserve">• при  планировании  достижения  целей  самостоятельно,  полно  и адекватно учитывать условия и средства их достижения; </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выделять  альтернативные  способы  достижения  цели  и  выбирать наиболее эффективный способ;</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осуществлять  познавательную  рефлексию  в  отношении  действий  по решению учебных и познавательных задач;</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адекватно оценивать объективную трудность как меру фактического или предполагаемого расхода ресурсов на решение задачи;</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основам саморегуляции эмоциональных состояний;</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прилагать волевые усилия и преодолевать трудности и препятствия на пути достижения целей.</w:t>
      </w:r>
    </w:p>
    <w:p w:rsidR="00B944C3" w:rsidRPr="009B61D9" w:rsidRDefault="00E21C98" w:rsidP="00432DD0">
      <w:pPr>
        <w:pStyle w:val="2"/>
        <w:spacing w:before="0" w:beforeAutospacing="0" w:after="0" w:afterAutospacing="0"/>
        <w:ind w:firstLine="567"/>
        <w:jc w:val="both"/>
        <w:rPr>
          <w:sz w:val="24"/>
          <w:szCs w:val="24"/>
        </w:rPr>
      </w:pPr>
      <w:r w:rsidRPr="009B61D9">
        <w:rPr>
          <w:sz w:val="24"/>
          <w:szCs w:val="24"/>
        </w:rPr>
        <w:t>Коммуникативные универсальные учебные действия</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учитывать  разные  мнения  и  стремиться  к  координации  различных позиций в сотрудничестве; </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устанавливать  и  сравнивать  разные  точки  зрения,  прежде  чем принимать решения и делать выбор;</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аргументировать  свою  точку  зрения,  спорить  и  отстаивать  свою позицию не враждебным для оппонентов образом;</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задавать  вопросы,  необходимые  для  организации  собственной деятельности и сотрудничества с партнёром;</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взаимный  контроль  и  оказывать  в  сотрудничестве необходимую взаимопомощь;</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адекватно  использовать  речь  для  планирования  и  регуляции  своей деятельности;</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контроль,  коррекцию,  оценку  действий  партнёра,  уметь убеждать;</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основам коммуникативной рефлексии;</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использовать  адекватные  языковые  средства  для  отображения  своих чувств, мыслей, мотивов и потребностей; </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Выпускник получит возможность научиться:</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lastRenderedPageBreak/>
        <w:t>• учитывать  и  координировать  отличные  от  собственной  позиции других людей в сотрудничестве;</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учитывать  разные  мнения  и  интересы  и  обосновывать  собственную позицию;</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понимать относительность мнений и подходов к решению проблемы;</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брать  на  себя  инициативу  в  организации  совместного  действия (деловое лидерство);</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xml:space="preserve">• оказывать поддержку и содействие тем, от кого зависит достижение цели в совместной деятельности; </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осуществлять  коммуникативную  рефлексию  как  осознание  основанийсобственных действий и действий партнёра;</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 и  с грамматическими и синтаксическими нормами родного языка;</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944C3" w:rsidRPr="009B61D9" w:rsidRDefault="00E21C98" w:rsidP="00432DD0">
      <w:pPr>
        <w:pStyle w:val="2"/>
        <w:spacing w:before="0" w:beforeAutospacing="0" w:after="0" w:afterAutospacing="0"/>
        <w:ind w:firstLine="567"/>
        <w:jc w:val="both"/>
        <w:rPr>
          <w:sz w:val="24"/>
          <w:szCs w:val="24"/>
        </w:rPr>
      </w:pPr>
      <w:r w:rsidRPr="009B61D9">
        <w:rPr>
          <w:sz w:val="24"/>
          <w:szCs w:val="24"/>
        </w:rPr>
        <w:t>Познавательные универсальные учебные действия</w:t>
      </w:r>
      <w:r w:rsidR="00B944C3" w:rsidRPr="009B61D9">
        <w:rPr>
          <w:sz w:val="24"/>
          <w:szCs w:val="24"/>
        </w:rPr>
        <w:t xml:space="preserve"> </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основам реализации проектно-исследовательской деятельности;</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наблюдение и эксперимент под руководством учителя;</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расширенный  поиск  информации  с  использованием ресурсов библиотек и Интернета;</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и преобразовывать модели и схемы для решения задач;</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выбор наиболее эффективных способов решения задач в зависимости от конкретных условий;</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давать определение понятиям;</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устанавливать причинно-следственные связи;</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логическую  операцию  установления  родовидовых отношений, ограничение понятия;</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строить классификацию на основе дихотомического деления (на основе отрицания);</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строить логическое рассуждение, включающее установление причинно-следственных связей; </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явления,  процессы,  связи  и  отношения,  выявляемые  в  ходе исследования;</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основам  ознакомительного,  изучающего,  усваивающего  и  поискового чтения;</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Выпускник получит возможность научиться:</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основам рефлексивного чтения;</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ставить проблему, аргументировать её актуальность;</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самостоятельно  проводить  исследование  на  основе  применения методов наблюдения и эксперимента;</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выдвигать гипотезы  о  связях  и  закономерностях  событий, процессов, объектов;</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организовывать исследование с целью проверки гипотез;</w:t>
      </w:r>
    </w:p>
    <w:p w:rsidR="00B944C3" w:rsidRPr="009B61D9" w:rsidRDefault="00E21C98" w:rsidP="00432DD0">
      <w:pPr>
        <w:pStyle w:val="2"/>
        <w:spacing w:before="0" w:beforeAutospacing="0" w:after="0" w:afterAutospacing="0"/>
        <w:ind w:firstLine="567"/>
        <w:jc w:val="both"/>
        <w:rPr>
          <w:b w:val="0"/>
          <w:i/>
          <w:sz w:val="24"/>
          <w:szCs w:val="24"/>
        </w:rPr>
      </w:pPr>
      <w:r w:rsidRPr="009B61D9">
        <w:rPr>
          <w:b w:val="0"/>
          <w:i/>
          <w:sz w:val="24"/>
          <w:szCs w:val="24"/>
        </w:rPr>
        <w:t>• делать умозаключения (индуктивное и по аналогии) и выводы на основе аргументации.</w:t>
      </w:r>
    </w:p>
    <w:p w:rsidR="00B944C3" w:rsidRDefault="00B944C3" w:rsidP="00432DD0">
      <w:pPr>
        <w:pStyle w:val="2"/>
        <w:spacing w:before="0" w:beforeAutospacing="0" w:after="0" w:afterAutospacing="0"/>
        <w:ind w:firstLine="567"/>
        <w:jc w:val="both"/>
        <w:rPr>
          <w:b w:val="0"/>
          <w:sz w:val="24"/>
          <w:szCs w:val="24"/>
        </w:rPr>
      </w:pPr>
    </w:p>
    <w:p w:rsidR="00E21C98" w:rsidRPr="00E91B15" w:rsidRDefault="00E21C98" w:rsidP="00E91B15">
      <w:pPr>
        <w:pStyle w:val="2"/>
        <w:spacing w:before="0" w:beforeAutospacing="0" w:after="0" w:afterAutospacing="0"/>
        <w:ind w:firstLine="567"/>
        <w:rPr>
          <w:sz w:val="24"/>
          <w:szCs w:val="24"/>
        </w:rPr>
      </w:pPr>
      <w:r w:rsidRPr="00E91B15">
        <w:rPr>
          <w:sz w:val="24"/>
          <w:szCs w:val="24"/>
        </w:rPr>
        <w:t>2. Формирование ИКТ-компетентности обучающихся</w:t>
      </w:r>
    </w:p>
    <w:p w:rsidR="00B944C3" w:rsidRPr="009B61D9" w:rsidRDefault="00E91B15" w:rsidP="00432DD0">
      <w:pPr>
        <w:pStyle w:val="2"/>
        <w:spacing w:before="0" w:beforeAutospacing="0" w:after="0" w:afterAutospacing="0"/>
        <w:ind w:firstLine="567"/>
        <w:jc w:val="both"/>
        <w:rPr>
          <w:sz w:val="24"/>
          <w:szCs w:val="24"/>
        </w:rPr>
      </w:pPr>
      <w:r>
        <w:rPr>
          <w:sz w:val="24"/>
          <w:szCs w:val="24"/>
        </w:rPr>
        <w:t>О</w:t>
      </w:r>
      <w:r w:rsidR="00E21C98" w:rsidRPr="009B61D9">
        <w:rPr>
          <w:sz w:val="24"/>
          <w:szCs w:val="24"/>
        </w:rPr>
        <w:t>бращение с устройствами ИКТ</w:t>
      </w:r>
      <w:r w:rsidR="00B944C3" w:rsidRPr="009B61D9">
        <w:rPr>
          <w:sz w:val="24"/>
          <w:szCs w:val="24"/>
        </w:rPr>
        <w:t xml:space="preserve"> </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подключать  устройства  ИКТ  к  электрическим  и  информационным сетям, использовать аккумуляторы;</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информационное  подключение  к  локальной  сети  и глобальной сети Интернет;</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944C3" w:rsidRDefault="00E21C98" w:rsidP="00432DD0">
      <w:pPr>
        <w:pStyle w:val="2"/>
        <w:spacing w:before="0" w:beforeAutospacing="0" w:after="0" w:afterAutospacing="0"/>
        <w:ind w:firstLine="567"/>
        <w:jc w:val="both"/>
        <w:rPr>
          <w:b w:val="0"/>
          <w:sz w:val="24"/>
          <w:szCs w:val="24"/>
        </w:rPr>
      </w:pPr>
      <w:r w:rsidRPr="00E21C98">
        <w:rPr>
          <w:b w:val="0"/>
          <w:sz w:val="24"/>
          <w:szCs w:val="24"/>
        </w:rPr>
        <w:t>• выводить информацию на  бумагу, правильно обращаться с расходными материалами;</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соблюдать  требования  техники  безопасности,  гигиены,  эргономики  и ресурсосбережения  при  работе  с  устройствами  ИКТ,  в  частности</w:t>
      </w:r>
      <w:r w:rsidR="00B944C3">
        <w:rPr>
          <w:b w:val="0"/>
          <w:sz w:val="24"/>
          <w:szCs w:val="24"/>
        </w:rPr>
        <w:t xml:space="preserve"> </w:t>
      </w:r>
      <w:r w:rsidRPr="00E21C98">
        <w:rPr>
          <w:b w:val="0"/>
          <w:sz w:val="24"/>
          <w:szCs w:val="24"/>
        </w:rPr>
        <w:t>учитывающие специфику работы с различными экранами.</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получит возможность научиться: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9B2FD0" w:rsidRDefault="00E21C98" w:rsidP="00432DD0">
      <w:pPr>
        <w:pStyle w:val="2"/>
        <w:spacing w:before="0" w:beforeAutospacing="0" w:after="0" w:afterAutospacing="0"/>
        <w:ind w:firstLine="567"/>
        <w:jc w:val="both"/>
        <w:rPr>
          <w:b w:val="0"/>
          <w:sz w:val="24"/>
          <w:szCs w:val="24"/>
        </w:rPr>
      </w:pPr>
      <w:r w:rsidRPr="009B61D9">
        <w:rPr>
          <w:b w:val="0"/>
          <w:sz w:val="24"/>
          <w:szCs w:val="24"/>
          <w:u w:val="single"/>
        </w:rPr>
        <w:t>Примечание:</w:t>
      </w:r>
      <w:r w:rsidRPr="00E21C98">
        <w:rPr>
          <w:b w:val="0"/>
          <w:sz w:val="24"/>
          <w:szCs w:val="24"/>
        </w:rPr>
        <w:t xml:space="preserve">  результаты  достигаются  преимущественно  в  рамках предметов  «Технология»,  «Информатика»,  а  также  во  внеурочной  и внешкольной деятельности.</w:t>
      </w:r>
    </w:p>
    <w:p w:rsidR="009B2FD0" w:rsidRPr="009B61D9" w:rsidRDefault="00E21C98" w:rsidP="00432DD0">
      <w:pPr>
        <w:pStyle w:val="2"/>
        <w:spacing w:before="0" w:beforeAutospacing="0" w:after="0" w:afterAutospacing="0"/>
        <w:ind w:firstLine="567"/>
        <w:jc w:val="both"/>
        <w:rPr>
          <w:sz w:val="24"/>
          <w:szCs w:val="24"/>
        </w:rPr>
      </w:pPr>
      <w:r w:rsidRPr="009B61D9">
        <w:rPr>
          <w:sz w:val="24"/>
          <w:szCs w:val="24"/>
        </w:rPr>
        <w:t>Фиксация изображений и звуков</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выбирать  технические  средства  ИКТ  для  фиксации  изображений  и звуков в соответствии с поставленной целью; </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lastRenderedPageBreak/>
        <w:t>Выпускник получит возможность научиться:</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различать творческую и техническую фиксацию звуков и изображений;</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использовать  возможности  ИКТ  в  творческой  деятельности, связанной с искусством;</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осуществлять трёхмерное сканирование.</w:t>
      </w:r>
    </w:p>
    <w:p w:rsidR="009B2FD0" w:rsidRDefault="00E21C98" w:rsidP="00432DD0">
      <w:pPr>
        <w:pStyle w:val="2"/>
        <w:spacing w:before="0" w:beforeAutospacing="0" w:after="0" w:afterAutospacing="0"/>
        <w:ind w:firstLine="567"/>
        <w:jc w:val="both"/>
        <w:rPr>
          <w:b w:val="0"/>
          <w:sz w:val="24"/>
          <w:szCs w:val="24"/>
        </w:rPr>
      </w:pPr>
      <w:r w:rsidRPr="00377DE1">
        <w:rPr>
          <w:b w:val="0"/>
          <w:sz w:val="24"/>
          <w:szCs w:val="24"/>
          <w:u w:val="single"/>
        </w:rPr>
        <w:t>Примечание:</w:t>
      </w:r>
      <w:r w:rsidRPr="00E21C98">
        <w:rPr>
          <w:b w:val="0"/>
          <w:sz w:val="24"/>
          <w:szCs w:val="24"/>
        </w:rPr>
        <w:t xml:space="preserve">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9B2FD0" w:rsidRPr="00377DE1" w:rsidRDefault="00E21C98" w:rsidP="00432DD0">
      <w:pPr>
        <w:pStyle w:val="2"/>
        <w:spacing w:before="0" w:beforeAutospacing="0" w:after="0" w:afterAutospacing="0"/>
        <w:ind w:firstLine="567"/>
        <w:jc w:val="both"/>
        <w:rPr>
          <w:sz w:val="24"/>
          <w:szCs w:val="24"/>
        </w:rPr>
      </w:pPr>
      <w:r w:rsidRPr="00377DE1">
        <w:rPr>
          <w:sz w:val="24"/>
          <w:szCs w:val="24"/>
        </w:rPr>
        <w:t>Создание письменных сообщений</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текст  на  русском  языке  с  использованием  слепого десятипальцевого клавиатурного письма;</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сканировать  текст  и  осуществлять  распознавание  сканированного текста;</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редактирование  и  структурирование  текста  в соответствии с его смыслом средствами текстового редактора;</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средства  орфографического  и  синтаксического  контроля русского текста и текста на иностранном языке.</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xml:space="preserve">Выпускник получит возможность научиться: </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создавать  текст  на  иностранном  языке  с  использованием  слепого десятипальцевого клавиатурного письма;</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использовать компьютерные инструменты, упрощающие расшифровку аудиозаписей.</w:t>
      </w:r>
    </w:p>
    <w:p w:rsidR="009B2FD0" w:rsidRDefault="00E21C98" w:rsidP="00432DD0">
      <w:pPr>
        <w:pStyle w:val="2"/>
        <w:spacing w:before="0" w:beforeAutospacing="0" w:after="0" w:afterAutospacing="0"/>
        <w:ind w:firstLine="567"/>
        <w:jc w:val="both"/>
        <w:rPr>
          <w:b w:val="0"/>
          <w:sz w:val="24"/>
          <w:szCs w:val="24"/>
        </w:rPr>
      </w:pPr>
      <w:r w:rsidRPr="00377DE1">
        <w:rPr>
          <w:b w:val="0"/>
          <w:sz w:val="24"/>
          <w:szCs w:val="24"/>
          <w:u w:val="single"/>
        </w:rPr>
        <w:t>Примечание:</w:t>
      </w:r>
      <w:r w:rsidRPr="00E21C98">
        <w:rPr>
          <w:b w:val="0"/>
          <w:sz w:val="24"/>
          <w:szCs w:val="24"/>
        </w:rPr>
        <w:t xml:space="preserve">  результаты  достигаются  преимущественно  в  рамках предметов «Русский язык», «Иностранный язык», «Литература», «История».</w:t>
      </w:r>
    </w:p>
    <w:p w:rsidR="00377DE1" w:rsidRDefault="00377DE1" w:rsidP="00432DD0">
      <w:pPr>
        <w:pStyle w:val="2"/>
        <w:spacing w:before="0" w:beforeAutospacing="0" w:after="0" w:afterAutospacing="0"/>
        <w:ind w:firstLine="567"/>
        <w:jc w:val="both"/>
        <w:rPr>
          <w:sz w:val="24"/>
          <w:szCs w:val="24"/>
        </w:rPr>
      </w:pPr>
    </w:p>
    <w:p w:rsidR="009B2FD0" w:rsidRPr="00377DE1" w:rsidRDefault="00E21C98" w:rsidP="00432DD0">
      <w:pPr>
        <w:pStyle w:val="2"/>
        <w:spacing w:before="0" w:beforeAutospacing="0" w:after="0" w:afterAutospacing="0"/>
        <w:ind w:firstLine="567"/>
        <w:jc w:val="both"/>
        <w:rPr>
          <w:sz w:val="24"/>
          <w:szCs w:val="24"/>
        </w:rPr>
      </w:pPr>
      <w:r w:rsidRPr="00377DE1">
        <w:rPr>
          <w:sz w:val="24"/>
          <w:szCs w:val="24"/>
        </w:rPr>
        <w:t>Создание графических объектов</w:t>
      </w:r>
      <w:r w:rsidR="009B2FD0" w:rsidRPr="00377DE1">
        <w:rPr>
          <w:sz w:val="24"/>
          <w:szCs w:val="24"/>
        </w:rPr>
        <w:t xml:space="preserve"> </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различные  геометрические  объекты  с  использованием возможностей специальных компьютерных инструментов;</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специализированные  карты  и  диаграммы:  географические, хронологические;</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Выпускник получит возможность научиться:</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создавать мультипликационные фильмы;</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создавать виртуальные модели трёхмерных объектов.</w:t>
      </w:r>
    </w:p>
    <w:p w:rsidR="009B2FD0" w:rsidRDefault="00E21C98" w:rsidP="00432DD0">
      <w:pPr>
        <w:pStyle w:val="2"/>
        <w:spacing w:before="0" w:beforeAutospacing="0" w:after="0" w:afterAutospacing="0"/>
        <w:ind w:firstLine="567"/>
        <w:jc w:val="both"/>
        <w:rPr>
          <w:b w:val="0"/>
          <w:sz w:val="24"/>
          <w:szCs w:val="24"/>
        </w:rPr>
      </w:pPr>
      <w:r w:rsidRPr="00377DE1">
        <w:rPr>
          <w:b w:val="0"/>
          <w:sz w:val="24"/>
          <w:szCs w:val="24"/>
          <w:u w:val="single"/>
        </w:rPr>
        <w:t>Примечание:</w:t>
      </w:r>
      <w:r w:rsidRPr="00E21C98">
        <w:rPr>
          <w:b w:val="0"/>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9B2FD0" w:rsidRPr="00377DE1" w:rsidRDefault="00E21C98" w:rsidP="00432DD0">
      <w:pPr>
        <w:pStyle w:val="2"/>
        <w:spacing w:before="0" w:beforeAutospacing="0" w:after="0" w:afterAutospacing="0"/>
        <w:ind w:firstLine="567"/>
        <w:jc w:val="both"/>
        <w:rPr>
          <w:sz w:val="24"/>
          <w:szCs w:val="24"/>
        </w:rPr>
      </w:pPr>
      <w:r w:rsidRPr="00377DE1">
        <w:rPr>
          <w:sz w:val="24"/>
          <w:szCs w:val="24"/>
        </w:rPr>
        <w:t>Создание музыкальных и звуковых сообщений</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звуковые и музыкальные редакторы;</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клавишные и кинестетические синтезаторы;</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программы звукозаписи и микрофоны.</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xml:space="preserve">Выпускник получит возможность научиться: </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использовать  музыкальные  редакторы,  клавишные  и  кинетические синтезаторы для решения творческих задач.</w:t>
      </w:r>
    </w:p>
    <w:p w:rsidR="009B2FD0" w:rsidRDefault="00E21C98" w:rsidP="00432DD0">
      <w:pPr>
        <w:pStyle w:val="2"/>
        <w:spacing w:before="0" w:beforeAutospacing="0" w:after="0" w:afterAutospacing="0"/>
        <w:ind w:firstLine="567"/>
        <w:jc w:val="both"/>
        <w:rPr>
          <w:b w:val="0"/>
          <w:sz w:val="24"/>
          <w:szCs w:val="24"/>
        </w:rPr>
      </w:pPr>
      <w:r w:rsidRPr="00377DE1">
        <w:rPr>
          <w:b w:val="0"/>
          <w:sz w:val="24"/>
          <w:szCs w:val="24"/>
          <w:u w:val="single"/>
        </w:rPr>
        <w:t>Примечание:</w:t>
      </w:r>
      <w:r w:rsidRPr="00E21C98">
        <w:rPr>
          <w:b w:val="0"/>
          <w:sz w:val="24"/>
          <w:szCs w:val="24"/>
        </w:rPr>
        <w:t xml:space="preserve">  результаты  достигаются  преимущественно  в  рамках предмета «Искусство», а также во внеурочной деятельности.</w:t>
      </w:r>
    </w:p>
    <w:p w:rsidR="009B2FD0" w:rsidRPr="00377DE1" w:rsidRDefault="00E21C98" w:rsidP="00432DD0">
      <w:pPr>
        <w:pStyle w:val="2"/>
        <w:spacing w:before="0" w:beforeAutospacing="0" w:after="0" w:afterAutospacing="0"/>
        <w:ind w:firstLine="567"/>
        <w:jc w:val="both"/>
        <w:rPr>
          <w:sz w:val="24"/>
          <w:szCs w:val="24"/>
        </w:rPr>
      </w:pPr>
      <w:r w:rsidRPr="00377DE1">
        <w:rPr>
          <w:sz w:val="24"/>
          <w:szCs w:val="24"/>
        </w:rPr>
        <w:t>Создание, восприятие и использование гипермедиасообщений</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организовывать сообщения в  виде линейного или включающего ссылки представления для самостоятельного просмотра через браузер;</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работать  с  особыми  видами  сообщений:  диаграммами</w:t>
      </w:r>
      <w:r w:rsidR="009B2FD0">
        <w:rPr>
          <w:b w:val="0"/>
          <w:sz w:val="24"/>
          <w:szCs w:val="24"/>
        </w:rPr>
        <w:t xml:space="preserve"> </w:t>
      </w:r>
      <w:r w:rsidRPr="00E21C98">
        <w:rPr>
          <w:b w:val="0"/>
          <w:sz w:val="24"/>
          <w:szCs w:val="24"/>
        </w:rPr>
        <w:t>(алгоритмические,  концептуальные,  классификационные,  организационные, родства и др.), картами  (географические, хронологические) и спутниковыми</w:t>
      </w:r>
      <w:r w:rsidR="009B2FD0">
        <w:rPr>
          <w:b w:val="0"/>
          <w:sz w:val="24"/>
          <w:szCs w:val="24"/>
        </w:rPr>
        <w:t xml:space="preserve"> </w:t>
      </w:r>
      <w:r w:rsidRPr="00E21C98">
        <w:rPr>
          <w:b w:val="0"/>
          <w:sz w:val="24"/>
          <w:szCs w:val="24"/>
        </w:rPr>
        <w:t>фотографиями, в том числе в системах глобального позиционирования;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проводить  деконструкцию  сообщений,  выделение  в  них  структуры, элементов и фрагментов; </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при  восприятии  сообщений  внутренние  и  внешние ссылки;</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формулировать  вопросы  к  сообщению,  создавать  краткое  описание сообщения; цитировать фрагменты сообщения;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9B2FD0" w:rsidRPr="00377DE1" w:rsidRDefault="009B2FD0" w:rsidP="00432DD0">
      <w:pPr>
        <w:pStyle w:val="2"/>
        <w:spacing w:before="0" w:beforeAutospacing="0" w:after="0" w:afterAutospacing="0"/>
        <w:ind w:firstLine="567"/>
        <w:jc w:val="both"/>
        <w:rPr>
          <w:b w:val="0"/>
          <w:i/>
          <w:sz w:val="24"/>
          <w:szCs w:val="24"/>
        </w:rPr>
      </w:pPr>
      <w:r w:rsidRPr="00377DE1">
        <w:rPr>
          <w:b w:val="0"/>
          <w:i/>
          <w:sz w:val="24"/>
          <w:szCs w:val="24"/>
        </w:rPr>
        <w:t>В</w:t>
      </w:r>
      <w:r w:rsidR="00E21C98" w:rsidRPr="00377DE1">
        <w:rPr>
          <w:b w:val="0"/>
          <w:i/>
          <w:sz w:val="24"/>
          <w:szCs w:val="24"/>
        </w:rPr>
        <w:t>ыпускник получит возможность научиться:</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проектировать  дизайн  сообщений  в  соответствии  с  задачами  и средствами доставки;</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B2FD0" w:rsidRDefault="00E21C98" w:rsidP="00432DD0">
      <w:pPr>
        <w:pStyle w:val="2"/>
        <w:spacing w:before="0" w:beforeAutospacing="0" w:after="0" w:afterAutospacing="0"/>
        <w:ind w:firstLine="567"/>
        <w:jc w:val="both"/>
        <w:rPr>
          <w:b w:val="0"/>
          <w:sz w:val="24"/>
          <w:szCs w:val="24"/>
        </w:rPr>
      </w:pPr>
      <w:r w:rsidRPr="00377DE1">
        <w:rPr>
          <w:b w:val="0"/>
          <w:sz w:val="24"/>
          <w:szCs w:val="24"/>
          <w:u w:val="single"/>
        </w:rPr>
        <w:t xml:space="preserve">Примечание: </w:t>
      </w:r>
      <w:r w:rsidRPr="00E21C98">
        <w:rPr>
          <w:b w:val="0"/>
          <w:sz w:val="24"/>
          <w:szCs w:val="24"/>
        </w:rPr>
        <w:t xml:space="preserve">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9B2FD0" w:rsidRPr="00377DE1" w:rsidRDefault="00E21C98" w:rsidP="00432DD0">
      <w:pPr>
        <w:pStyle w:val="2"/>
        <w:spacing w:before="0" w:beforeAutospacing="0" w:after="0" w:afterAutospacing="0"/>
        <w:ind w:firstLine="567"/>
        <w:jc w:val="both"/>
        <w:rPr>
          <w:sz w:val="24"/>
          <w:szCs w:val="24"/>
        </w:rPr>
      </w:pPr>
      <w:r w:rsidRPr="00377DE1">
        <w:rPr>
          <w:sz w:val="24"/>
          <w:szCs w:val="24"/>
        </w:rPr>
        <w:t>Коммуникация и социальное взаимодействие</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выступать  с  аудиовидеоподдержкой,  включая  выступление  перед дистанционной аудиторией;</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участвовать  в  обсуждении  (аудиовидеофорум,  текстовый  форум)  с использованием возможностей Интернета;</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возможности  электронной  почты  для  информационного обмена;</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вести  личный  дневник  (блог)  с  использованием  возможностей Интернета;</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Выпускник получит возможность научиться:</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взаимодействовать  в  социальных  сетях,  работать  в  группе  над сообщением (вики);</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участвовать в форумах в социальных образовательных сетях;</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взаимодействовать  с  партнёрами  с  использованием  возможностей Интернета (игровое и театральное взаимодействие).</w:t>
      </w:r>
    </w:p>
    <w:p w:rsidR="009B2FD0" w:rsidRDefault="00E21C98" w:rsidP="00432DD0">
      <w:pPr>
        <w:pStyle w:val="2"/>
        <w:spacing w:before="0" w:beforeAutospacing="0" w:after="0" w:afterAutospacing="0"/>
        <w:ind w:firstLine="567"/>
        <w:jc w:val="both"/>
        <w:rPr>
          <w:b w:val="0"/>
          <w:sz w:val="24"/>
          <w:szCs w:val="24"/>
        </w:rPr>
      </w:pPr>
      <w:r w:rsidRPr="00377DE1">
        <w:rPr>
          <w:b w:val="0"/>
          <w:sz w:val="24"/>
          <w:szCs w:val="24"/>
          <w:u w:val="single"/>
        </w:rPr>
        <w:t>Примечание:</w:t>
      </w:r>
      <w:r w:rsidRPr="00E21C98">
        <w:rPr>
          <w:b w:val="0"/>
          <w:sz w:val="24"/>
          <w:szCs w:val="24"/>
        </w:rPr>
        <w:t xml:space="preserve">  результаты  достигаются  в  рамках  всех  предметов,  а  также во внеурочной деятельности.</w:t>
      </w:r>
    </w:p>
    <w:p w:rsidR="009B2FD0" w:rsidRPr="00377DE1" w:rsidRDefault="00E21C98" w:rsidP="00432DD0">
      <w:pPr>
        <w:pStyle w:val="2"/>
        <w:spacing w:before="0" w:beforeAutospacing="0" w:after="0" w:afterAutospacing="0"/>
        <w:ind w:firstLine="567"/>
        <w:jc w:val="both"/>
        <w:rPr>
          <w:sz w:val="24"/>
          <w:szCs w:val="24"/>
        </w:rPr>
      </w:pPr>
      <w:r w:rsidRPr="00377DE1">
        <w:rPr>
          <w:sz w:val="24"/>
          <w:szCs w:val="24"/>
        </w:rPr>
        <w:t xml:space="preserve">Поиск и организация хранения информации </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различные  библиотечные,  в  том  числе  электронные, каталоги для поиска необходимых книг;</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lastRenderedPageBreak/>
        <w:t>Выпускник получит возможность научиться:</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создавать и заполнять различные определители;</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xml:space="preserve">• использовать  различные  приёмы  поиска  информации  в  Интернете  в ходе учебной деятельности. </w:t>
      </w:r>
    </w:p>
    <w:p w:rsidR="009B2FD0" w:rsidRDefault="00E21C98" w:rsidP="00432DD0">
      <w:pPr>
        <w:pStyle w:val="2"/>
        <w:spacing w:before="0" w:beforeAutospacing="0" w:after="0" w:afterAutospacing="0"/>
        <w:ind w:firstLine="567"/>
        <w:jc w:val="both"/>
        <w:rPr>
          <w:b w:val="0"/>
          <w:sz w:val="24"/>
          <w:szCs w:val="24"/>
        </w:rPr>
      </w:pPr>
      <w:r w:rsidRPr="00377DE1">
        <w:rPr>
          <w:b w:val="0"/>
          <w:sz w:val="24"/>
          <w:szCs w:val="24"/>
          <w:u w:val="single"/>
        </w:rPr>
        <w:t>Примечание:</w:t>
      </w:r>
      <w:r w:rsidRPr="00E21C98">
        <w:rPr>
          <w:b w:val="0"/>
          <w:sz w:val="24"/>
          <w:szCs w:val="24"/>
        </w:rPr>
        <w:t xml:space="preserve">  результаты  достигаются  преимущественно  в  рамках предметов  «История»,  «Литература»,  «Технология»,  «Информатика»  и других предметов.</w:t>
      </w:r>
    </w:p>
    <w:p w:rsidR="009B2FD0" w:rsidRPr="00377DE1" w:rsidRDefault="00E21C98" w:rsidP="00432DD0">
      <w:pPr>
        <w:pStyle w:val="2"/>
        <w:spacing w:before="0" w:beforeAutospacing="0" w:after="0" w:afterAutospacing="0"/>
        <w:ind w:firstLine="567"/>
        <w:jc w:val="both"/>
        <w:rPr>
          <w:sz w:val="24"/>
          <w:szCs w:val="24"/>
        </w:rPr>
      </w:pPr>
      <w:r w:rsidRPr="00377DE1">
        <w:rPr>
          <w:sz w:val="24"/>
          <w:szCs w:val="24"/>
        </w:rPr>
        <w:t>Анализ  информации,  математическая  обработка  данных  в исследовании</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вводить  результаты  измерений  и  другие  цифровые  данные  для  их обработки, в том числе статистической и визуализации;</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строить математические модели; </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эксперименты  и  исследования  в  виртуальных  лабораториях по естественным наукам, математике и информатике.</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Выпускник получит возможность научиться:</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9B2FD0" w:rsidRPr="00377DE1" w:rsidRDefault="00E21C98" w:rsidP="00432DD0">
      <w:pPr>
        <w:pStyle w:val="2"/>
        <w:spacing w:before="0" w:beforeAutospacing="0" w:after="0" w:afterAutospacing="0"/>
        <w:ind w:firstLine="567"/>
        <w:jc w:val="both"/>
        <w:rPr>
          <w:b w:val="0"/>
          <w:i/>
          <w:sz w:val="24"/>
          <w:szCs w:val="24"/>
        </w:rPr>
      </w:pPr>
      <w:r w:rsidRPr="00377DE1">
        <w:rPr>
          <w:b w:val="0"/>
          <w:i/>
          <w:sz w:val="24"/>
          <w:szCs w:val="24"/>
        </w:rPr>
        <w:t>• анализировать  результаты  своей  деятельности  и  затрачиваемых ресурсов.</w:t>
      </w:r>
    </w:p>
    <w:p w:rsidR="009B2FD0" w:rsidRDefault="00E21C98" w:rsidP="00432DD0">
      <w:pPr>
        <w:pStyle w:val="2"/>
        <w:spacing w:before="0" w:beforeAutospacing="0" w:after="0" w:afterAutospacing="0"/>
        <w:ind w:firstLine="567"/>
        <w:jc w:val="both"/>
        <w:rPr>
          <w:b w:val="0"/>
          <w:sz w:val="24"/>
          <w:szCs w:val="24"/>
        </w:rPr>
      </w:pPr>
      <w:r w:rsidRPr="00377DE1">
        <w:rPr>
          <w:b w:val="0"/>
          <w:sz w:val="24"/>
          <w:szCs w:val="24"/>
          <w:u w:val="single"/>
        </w:rPr>
        <w:t>Примечание:</w:t>
      </w:r>
      <w:r w:rsidRPr="00E21C98">
        <w:rPr>
          <w:b w:val="0"/>
          <w:sz w:val="24"/>
          <w:szCs w:val="24"/>
        </w:rPr>
        <w:t xml:space="preserve">  результаты  достигаются  преимущественно  в  рамках естественных наук, предметов «Обществознание», «Математика».</w:t>
      </w:r>
    </w:p>
    <w:p w:rsidR="009B2FD0" w:rsidRPr="00377DE1" w:rsidRDefault="00E21C98" w:rsidP="00432DD0">
      <w:pPr>
        <w:pStyle w:val="2"/>
        <w:spacing w:before="0" w:beforeAutospacing="0" w:after="0" w:afterAutospacing="0"/>
        <w:ind w:firstLine="567"/>
        <w:jc w:val="both"/>
        <w:rPr>
          <w:sz w:val="24"/>
          <w:szCs w:val="24"/>
        </w:rPr>
      </w:pPr>
      <w:r w:rsidRPr="00377DE1">
        <w:rPr>
          <w:sz w:val="24"/>
          <w:szCs w:val="24"/>
        </w:rPr>
        <w:t>Моделирование, проектирование и управление</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моделировать с использованием виртуальных конструкторов;</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конструировать  и  моделировать  с  использованием  материальных конструкторов с компьютерным управлением и обратной связью;</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моделировать с использованием средств программирования;</w:t>
      </w:r>
    </w:p>
    <w:p w:rsidR="009B2FD0" w:rsidRDefault="00E21C98" w:rsidP="00432DD0">
      <w:pPr>
        <w:pStyle w:val="2"/>
        <w:spacing w:before="0" w:beforeAutospacing="0" w:after="0" w:afterAutospacing="0"/>
        <w:ind w:firstLine="567"/>
        <w:jc w:val="both"/>
        <w:rPr>
          <w:b w:val="0"/>
          <w:sz w:val="24"/>
          <w:szCs w:val="24"/>
        </w:rPr>
      </w:pPr>
      <w:r w:rsidRPr="00E21C98">
        <w:rPr>
          <w:b w:val="0"/>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9B2FD0" w:rsidRPr="00C67024" w:rsidRDefault="00E21C98" w:rsidP="00432DD0">
      <w:pPr>
        <w:pStyle w:val="2"/>
        <w:spacing w:before="0" w:beforeAutospacing="0" w:after="0" w:afterAutospacing="0"/>
        <w:ind w:firstLine="567"/>
        <w:jc w:val="both"/>
        <w:rPr>
          <w:b w:val="0"/>
          <w:i/>
          <w:sz w:val="24"/>
          <w:szCs w:val="24"/>
        </w:rPr>
      </w:pPr>
      <w:r w:rsidRPr="00C67024">
        <w:rPr>
          <w:b w:val="0"/>
          <w:i/>
          <w:sz w:val="24"/>
          <w:szCs w:val="24"/>
        </w:rPr>
        <w:t>Выпускник получит возможность научиться:</w:t>
      </w:r>
    </w:p>
    <w:p w:rsidR="009B2FD0" w:rsidRPr="00C67024" w:rsidRDefault="00E21C98" w:rsidP="00432DD0">
      <w:pPr>
        <w:pStyle w:val="2"/>
        <w:spacing w:before="0" w:beforeAutospacing="0" w:after="0" w:afterAutospacing="0"/>
        <w:ind w:firstLine="567"/>
        <w:jc w:val="both"/>
        <w:rPr>
          <w:b w:val="0"/>
          <w:i/>
          <w:sz w:val="24"/>
          <w:szCs w:val="24"/>
        </w:rPr>
      </w:pPr>
      <w:r w:rsidRPr="00C67024">
        <w:rPr>
          <w:b w:val="0"/>
          <w:i/>
          <w:sz w:val="24"/>
          <w:szCs w:val="24"/>
        </w:rPr>
        <w:t>• проектировать  виртуальные  и  реальные  объекты  и  процессы, использовать системы автоматизированного проектирования.</w:t>
      </w:r>
    </w:p>
    <w:p w:rsidR="009B2FD0" w:rsidRDefault="00E21C98" w:rsidP="00432DD0">
      <w:pPr>
        <w:pStyle w:val="2"/>
        <w:spacing w:before="0" w:beforeAutospacing="0" w:after="0" w:afterAutospacing="0"/>
        <w:ind w:firstLine="567"/>
        <w:jc w:val="both"/>
        <w:rPr>
          <w:b w:val="0"/>
          <w:sz w:val="24"/>
          <w:szCs w:val="24"/>
        </w:rPr>
      </w:pPr>
      <w:r w:rsidRPr="00C67024">
        <w:rPr>
          <w:b w:val="0"/>
          <w:sz w:val="24"/>
          <w:szCs w:val="24"/>
          <w:u w:val="single"/>
        </w:rPr>
        <w:t>Примечание:</w:t>
      </w:r>
      <w:r w:rsidRPr="00E21C98">
        <w:rPr>
          <w:b w:val="0"/>
          <w:sz w:val="24"/>
          <w:szCs w:val="24"/>
        </w:rPr>
        <w:t xml:space="preserve">  результаты  достигаются  преимущественно  в  рамках естественных  наук,  предметов  «Технология»,  «Математика», «Информатика», «Обществознание».</w:t>
      </w:r>
    </w:p>
    <w:p w:rsidR="009B2FD0" w:rsidRDefault="009B2FD0" w:rsidP="00432DD0">
      <w:pPr>
        <w:pStyle w:val="2"/>
        <w:spacing w:before="0" w:beforeAutospacing="0" w:after="0" w:afterAutospacing="0"/>
        <w:ind w:firstLine="567"/>
        <w:jc w:val="both"/>
        <w:rPr>
          <w:b w:val="0"/>
          <w:sz w:val="24"/>
          <w:szCs w:val="24"/>
        </w:rPr>
      </w:pPr>
    </w:p>
    <w:p w:rsidR="00E21C98" w:rsidRPr="00E91B15" w:rsidRDefault="00E21C98" w:rsidP="00E91B15">
      <w:pPr>
        <w:pStyle w:val="2"/>
        <w:spacing w:before="0" w:beforeAutospacing="0" w:after="0" w:afterAutospacing="0"/>
        <w:ind w:firstLine="567"/>
        <w:rPr>
          <w:sz w:val="24"/>
          <w:szCs w:val="24"/>
        </w:rPr>
      </w:pPr>
      <w:r w:rsidRPr="00E91B15">
        <w:rPr>
          <w:sz w:val="24"/>
          <w:szCs w:val="24"/>
        </w:rPr>
        <w:t>3. Основы учебно-исследовательской и проектной деятельности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выбирать  и  использовать  методы,  релевантные  рассматриваемой проблеме;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ясно,  логично  и  точно  излагать  свою  точку  зрения,  использовать языковые средства, адекватные обсуждаемой проблеме;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21C98" w:rsidRPr="00C67024" w:rsidRDefault="00E21C98" w:rsidP="00432DD0">
      <w:pPr>
        <w:pStyle w:val="2"/>
        <w:spacing w:before="0" w:beforeAutospacing="0" w:after="0" w:afterAutospacing="0"/>
        <w:ind w:firstLine="567"/>
        <w:jc w:val="both"/>
        <w:rPr>
          <w:b w:val="0"/>
          <w:i/>
          <w:sz w:val="24"/>
          <w:szCs w:val="24"/>
        </w:rPr>
      </w:pPr>
      <w:r w:rsidRPr="00C67024">
        <w:rPr>
          <w:b w:val="0"/>
          <w:i/>
          <w:sz w:val="24"/>
          <w:szCs w:val="24"/>
        </w:rPr>
        <w:t>Выпускник получит возможность научиться:</w:t>
      </w:r>
    </w:p>
    <w:p w:rsidR="00E21C98" w:rsidRPr="00C67024" w:rsidRDefault="00E21C98" w:rsidP="00432DD0">
      <w:pPr>
        <w:pStyle w:val="2"/>
        <w:spacing w:before="0" w:beforeAutospacing="0" w:after="0" w:afterAutospacing="0"/>
        <w:ind w:firstLine="567"/>
        <w:jc w:val="both"/>
        <w:rPr>
          <w:b w:val="0"/>
          <w:i/>
          <w:sz w:val="24"/>
          <w:szCs w:val="24"/>
        </w:rPr>
      </w:pPr>
      <w:r w:rsidRPr="00C67024">
        <w:rPr>
          <w:b w:val="0"/>
          <w:i/>
          <w:sz w:val="24"/>
          <w:szCs w:val="24"/>
        </w:rPr>
        <w:t>• самостоятельно  задумывать,  планировать  и  выполнять  учебное исследование, учебный и социальный проект;</w:t>
      </w:r>
    </w:p>
    <w:p w:rsidR="00E21C98" w:rsidRPr="00C67024" w:rsidRDefault="00E21C98" w:rsidP="00432DD0">
      <w:pPr>
        <w:pStyle w:val="2"/>
        <w:spacing w:before="0" w:beforeAutospacing="0" w:after="0" w:afterAutospacing="0"/>
        <w:ind w:firstLine="567"/>
        <w:jc w:val="both"/>
        <w:rPr>
          <w:b w:val="0"/>
          <w:i/>
          <w:sz w:val="24"/>
          <w:szCs w:val="24"/>
        </w:rPr>
      </w:pPr>
      <w:r w:rsidRPr="00C67024">
        <w:rPr>
          <w:b w:val="0"/>
          <w:i/>
          <w:sz w:val="24"/>
          <w:szCs w:val="24"/>
        </w:rPr>
        <w:t>• использовать догадку, озарение, интуицию;</w:t>
      </w:r>
    </w:p>
    <w:p w:rsidR="00E21C98" w:rsidRPr="00C67024" w:rsidRDefault="00E21C98" w:rsidP="00432DD0">
      <w:pPr>
        <w:pStyle w:val="2"/>
        <w:spacing w:before="0" w:beforeAutospacing="0" w:after="0" w:afterAutospacing="0"/>
        <w:ind w:firstLine="567"/>
        <w:jc w:val="both"/>
        <w:rPr>
          <w:b w:val="0"/>
          <w:i/>
          <w:sz w:val="24"/>
          <w:szCs w:val="24"/>
        </w:rPr>
      </w:pPr>
      <w:r w:rsidRPr="00C67024">
        <w:rPr>
          <w:b w:val="0"/>
          <w:i/>
          <w:sz w:val="24"/>
          <w:szCs w:val="24"/>
        </w:rPr>
        <w:t>• использовать  такие  математические  методы  и  приёмы,  как  перебор логических возможностей, математическое моделирование;</w:t>
      </w:r>
    </w:p>
    <w:p w:rsidR="00E21C98" w:rsidRPr="00C67024" w:rsidRDefault="00E21C98" w:rsidP="00432DD0">
      <w:pPr>
        <w:pStyle w:val="2"/>
        <w:spacing w:before="0" w:beforeAutospacing="0" w:after="0" w:afterAutospacing="0"/>
        <w:ind w:firstLine="567"/>
        <w:jc w:val="both"/>
        <w:rPr>
          <w:b w:val="0"/>
          <w:i/>
          <w:sz w:val="24"/>
          <w:szCs w:val="24"/>
        </w:rPr>
      </w:pPr>
      <w:r w:rsidRPr="00C67024">
        <w:rPr>
          <w:b w:val="0"/>
          <w:i/>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21C98" w:rsidRPr="00C67024" w:rsidRDefault="00E21C98" w:rsidP="00432DD0">
      <w:pPr>
        <w:pStyle w:val="2"/>
        <w:spacing w:before="0" w:beforeAutospacing="0" w:after="0" w:afterAutospacing="0"/>
        <w:ind w:firstLine="567"/>
        <w:jc w:val="both"/>
        <w:rPr>
          <w:b w:val="0"/>
          <w:i/>
          <w:sz w:val="24"/>
          <w:szCs w:val="24"/>
        </w:rPr>
      </w:pPr>
      <w:r w:rsidRPr="00C67024">
        <w:rPr>
          <w:b w:val="0"/>
          <w:i/>
          <w:sz w:val="24"/>
          <w:szCs w:val="24"/>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E21C98" w:rsidRPr="00C67024" w:rsidRDefault="00E21C98" w:rsidP="00432DD0">
      <w:pPr>
        <w:pStyle w:val="2"/>
        <w:spacing w:before="0" w:beforeAutospacing="0" w:after="0" w:afterAutospacing="0"/>
        <w:ind w:firstLine="567"/>
        <w:jc w:val="both"/>
        <w:rPr>
          <w:b w:val="0"/>
          <w:i/>
          <w:sz w:val="24"/>
          <w:szCs w:val="24"/>
        </w:rPr>
      </w:pPr>
      <w:r w:rsidRPr="00C67024">
        <w:rPr>
          <w:b w:val="0"/>
          <w:i/>
          <w:sz w:val="24"/>
          <w:szCs w:val="24"/>
        </w:rPr>
        <w:t xml:space="preserve">• использовать  некоторые  приёмы  художественного  познания  мира: </w:t>
      </w:r>
    </w:p>
    <w:p w:rsidR="00E21C98" w:rsidRPr="00C67024" w:rsidRDefault="00E21C98" w:rsidP="00432DD0">
      <w:pPr>
        <w:pStyle w:val="2"/>
        <w:spacing w:before="0" w:beforeAutospacing="0" w:after="0" w:afterAutospacing="0"/>
        <w:ind w:firstLine="567"/>
        <w:jc w:val="both"/>
        <w:rPr>
          <w:b w:val="0"/>
          <w:i/>
          <w:sz w:val="24"/>
          <w:szCs w:val="24"/>
        </w:rPr>
      </w:pPr>
      <w:r w:rsidRPr="00C67024">
        <w:rPr>
          <w:b w:val="0"/>
          <w:i/>
          <w:sz w:val="24"/>
          <w:szCs w:val="24"/>
        </w:rPr>
        <w:t>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21C98" w:rsidRPr="00C67024" w:rsidRDefault="00E21C98" w:rsidP="00432DD0">
      <w:pPr>
        <w:pStyle w:val="2"/>
        <w:spacing w:before="0" w:beforeAutospacing="0" w:after="0" w:afterAutospacing="0"/>
        <w:ind w:firstLine="567"/>
        <w:jc w:val="both"/>
        <w:rPr>
          <w:b w:val="0"/>
          <w:i/>
          <w:sz w:val="24"/>
          <w:szCs w:val="24"/>
        </w:rPr>
      </w:pPr>
      <w:r w:rsidRPr="00C67024">
        <w:rPr>
          <w:b w:val="0"/>
          <w:i/>
          <w:sz w:val="24"/>
          <w:szCs w:val="24"/>
        </w:rPr>
        <w:t>• целенаправленно  и  осознанно  развивать  свои  коммуникативные способности, осваивать новые языковые средства;</w:t>
      </w:r>
    </w:p>
    <w:p w:rsidR="00E21C98" w:rsidRPr="00C67024" w:rsidRDefault="00E21C98" w:rsidP="00432DD0">
      <w:pPr>
        <w:pStyle w:val="2"/>
        <w:spacing w:before="0" w:beforeAutospacing="0" w:after="0" w:afterAutospacing="0"/>
        <w:ind w:firstLine="567"/>
        <w:jc w:val="both"/>
        <w:rPr>
          <w:b w:val="0"/>
          <w:i/>
          <w:sz w:val="24"/>
          <w:szCs w:val="24"/>
        </w:rPr>
      </w:pPr>
      <w:r w:rsidRPr="00C67024">
        <w:rPr>
          <w:b w:val="0"/>
          <w:i/>
          <w:sz w:val="24"/>
          <w:szCs w:val="24"/>
        </w:rPr>
        <w:t>• осознавать  свою  ответственность  за  достоверность  полученных знаний, за качество выполненного проекта.</w:t>
      </w:r>
    </w:p>
    <w:p w:rsidR="00C67024" w:rsidRDefault="00C67024" w:rsidP="00432DD0">
      <w:pPr>
        <w:pStyle w:val="2"/>
        <w:spacing w:before="0" w:beforeAutospacing="0" w:after="0" w:afterAutospacing="0"/>
        <w:ind w:firstLine="567"/>
        <w:jc w:val="both"/>
        <w:rPr>
          <w:b w:val="0"/>
          <w:sz w:val="24"/>
          <w:szCs w:val="24"/>
        </w:rPr>
      </w:pPr>
    </w:p>
    <w:p w:rsidR="00E21C98" w:rsidRPr="00E91B15" w:rsidRDefault="00E21C98" w:rsidP="00E91B15">
      <w:pPr>
        <w:pStyle w:val="2"/>
        <w:spacing w:before="0" w:beforeAutospacing="0" w:after="0" w:afterAutospacing="0"/>
        <w:ind w:firstLine="567"/>
        <w:rPr>
          <w:sz w:val="24"/>
          <w:szCs w:val="24"/>
        </w:rPr>
      </w:pPr>
      <w:r w:rsidRPr="00E91B15">
        <w:rPr>
          <w:sz w:val="24"/>
          <w:szCs w:val="24"/>
        </w:rPr>
        <w:t>4. Стратегии смыслового чтения и работа с текстом</w:t>
      </w:r>
    </w:p>
    <w:p w:rsidR="00E21C98" w:rsidRPr="009503A6" w:rsidRDefault="00E21C98" w:rsidP="00432DD0">
      <w:pPr>
        <w:pStyle w:val="2"/>
        <w:spacing w:before="0" w:beforeAutospacing="0" w:after="0" w:afterAutospacing="0"/>
        <w:ind w:firstLine="567"/>
        <w:jc w:val="both"/>
        <w:rPr>
          <w:sz w:val="24"/>
          <w:szCs w:val="24"/>
        </w:rPr>
      </w:pPr>
      <w:r w:rsidRPr="009503A6">
        <w:rPr>
          <w:sz w:val="24"/>
          <w:szCs w:val="24"/>
        </w:rPr>
        <w:t>Работа с текстом: поиск информации и понимание прочитанного</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ориентироваться в содержании текста и понимать его целостный смысл:</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главную тему, общую цель или назначение текста;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выбирать  из  текста  или  придумать  заголовок,  соответствующий содержанию и общему смыслу текста;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формулировать тезис, выражающий общий смысл текста;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предвосхищать содержание предметного плана текста по заголовку и с</w:t>
      </w:r>
      <w:r w:rsidR="009503A6">
        <w:rPr>
          <w:b w:val="0"/>
          <w:sz w:val="24"/>
          <w:szCs w:val="24"/>
        </w:rPr>
        <w:t xml:space="preserve"> </w:t>
      </w:r>
      <w:r w:rsidRPr="00E21C98">
        <w:rPr>
          <w:b w:val="0"/>
          <w:sz w:val="24"/>
          <w:szCs w:val="24"/>
        </w:rPr>
        <w:t>опорой на предыдущий опыт;</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порядок частей/инструкций, содержащихся в тексте;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сопоставлять  основные  текстовые  и  внетекстовые  компоненты: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решать  учебно-познавательные  и  учебно-практические  задачи, требующие полного и критического понимания текста: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назначение разных видов текстов;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ставить перед собой цель чтения, направляя внимание на полезную в данный момент информацию;</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темы и подтемы специального текста;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выделять не только главную, но и избыточную информацию;</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прогнозировать последовательность изложения идей текста;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сопоставлять разные точки зрения и разные источники информации по заданной теме;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смысловое свёртывание выделенных фактов и мыслей;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формировать  на  основе  текста  систему  аргументов  (доводов)  для обоснования определённой позиции;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душевное состояние персонажей текста, сопереживать им.</w:t>
      </w:r>
    </w:p>
    <w:p w:rsidR="00E21C98" w:rsidRPr="00FE15A9" w:rsidRDefault="00E21C98" w:rsidP="00432DD0">
      <w:pPr>
        <w:pStyle w:val="2"/>
        <w:spacing w:before="0" w:beforeAutospacing="0" w:after="0" w:afterAutospacing="0"/>
        <w:ind w:firstLine="567"/>
        <w:jc w:val="both"/>
        <w:rPr>
          <w:b w:val="0"/>
          <w:i/>
          <w:sz w:val="24"/>
          <w:szCs w:val="24"/>
        </w:rPr>
      </w:pPr>
      <w:r w:rsidRPr="00FE15A9">
        <w:rPr>
          <w:b w:val="0"/>
          <w:i/>
          <w:sz w:val="24"/>
          <w:szCs w:val="24"/>
        </w:rPr>
        <w:t>Выпускник получит возможность научиться:</w:t>
      </w:r>
    </w:p>
    <w:p w:rsidR="00E21C98" w:rsidRPr="00FE15A9" w:rsidRDefault="00E21C98" w:rsidP="00432DD0">
      <w:pPr>
        <w:pStyle w:val="2"/>
        <w:spacing w:before="0" w:beforeAutospacing="0" w:after="0" w:afterAutospacing="0"/>
        <w:ind w:firstLine="567"/>
        <w:jc w:val="both"/>
        <w:rPr>
          <w:b w:val="0"/>
          <w:i/>
          <w:sz w:val="24"/>
          <w:szCs w:val="24"/>
        </w:rPr>
      </w:pPr>
      <w:r w:rsidRPr="00FE15A9">
        <w:rPr>
          <w:b w:val="0"/>
          <w:i/>
          <w:sz w:val="24"/>
          <w:szCs w:val="24"/>
        </w:rPr>
        <w:t>• анализировать изменения своего эмоционального состояния в процессе чтения, получения</w:t>
      </w:r>
      <w:r w:rsidRPr="00E21C98">
        <w:rPr>
          <w:b w:val="0"/>
          <w:sz w:val="24"/>
          <w:szCs w:val="24"/>
        </w:rPr>
        <w:t xml:space="preserve"> </w:t>
      </w:r>
      <w:r w:rsidRPr="00FE15A9">
        <w:rPr>
          <w:b w:val="0"/>
          <w:i/>
          <w:sz w:val="24"/>
          <w:szCs w:val="24"/>
        </w:rPr>
        <w:t>и переработки полученной информации и её осмысления.</w:t>
      </w:r>
    </w:p>
    <w:p w:rsidR="00E21C98" w:rsidRPr="00FE15A9" w:rsidRDefault="00E21C98" w:rsidP="00432DD0">
      <w:pPr>
        <w:pStyle w:val="2"/>
        <w:spacing w:before="0" w:beforeAutospacing="0" w:after="0" w:afterAutospacing="0"/>
        <w:ind w:firstLine="567"/>
        <w:jc w:val="both"/>
        <w:rPr>
          <w:sz w:val="24"/>
          <w:szCs w:val="24"/>
        </w:rPr>
      </w:pPr>
      <w:r w:rsidRPr="00FE15A9">
        <w:rPr>
          <w:sz w:val="24"/>
          <w:szCs w:val="24"/>
        </w:rPr>
        <w:t>Работа с текстом: преобразование и интерпретация информации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интерпретировать текст:</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сравнивать  и  противопоставлять  заключённую  в  тексте  информацию разного характера;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обнаруживать в тексте доводы в подтверждение выдвинутых тезисов;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делать выводы из сформулированных посылок;</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выводить заключение о намерении автора или главной мысли текста. </w:t>
      </w:r>
    </w:p>
    <w:p w:rsidR="00E21C98" w:rsidRPr="00FE15A9" w:rsidRDefault="00E21C98" w:rsidP="00432DD0">
      <w:pPr>
        <w:pStyle w:val="2"/>
        <w:spacing w:before="0" w:beforeAutospacing="0" w:after="0" w:afterAutospacing="0"/>
        <w:ind w:firstLine="567"/>
        <w:jc w:val="both"/>
        <w:rPr>
          <w:b w:val="0"/>
          <w:i/>
          <w:sz w:val="24"/>
          <w:szCs w:val="24"/>
        </w:rPr>
      </w:pPr>
      <w:r w:rsidRPr="00FE15A9">
        <w:rPr>
          <w:b w:val="0"/>
          <w:i/>
          <w:sz w:val="24"/>
          <w:szCs w:val="24"/>
        </w:rPr>
        <w:t>Выпускник получит возможность научиться:</w:t>
      </w:r>
    </w:p>
    <w:p w:rsidR="00E21C98" w:rsidRPr="00FE15A9" w:rsidRDefault="00E21C98" w:rsidP="00432DD0">
      <w:pPr>
        <w:pStyle w:val="2"/>
        <w:spacing w:before="0" w:beforeAutospacing="0" w:after="0" w:afterAutospacing="0"/>
        <w:ind w:firstLine="567"/>
        <w:jc w:val="both"/>
        <w:rPr>
          <w:b w:val="0"/>
          <w:i/>
          <w:sz w:val="24"/>
          <w:szCs w:val="24"/>
        </w:rPr>
      </w:pPr>
      <w:r w:rsidRPr="00FE15A9">
        <w:rPr>
          <w:b w:val="0"/>
          <w:i/>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21C98" w:rsidRPr="00FE15A9" w:rsidRDefault="00E21C98" w:rsidP="00432DD0">
      <w:pPr>
        <w:pStyle w:val="2"/>
        <w:spacing w:before="0" w:beforeAutospacing="0" w:after="0" w:afterAutospacing="0"/>
        <w:ind w:firstLine="567"/>
        <w:jc w:val="both"/>
        <w:rPr>
          <w:sz w:val="24"/>
          <w:szCs w:val="24"/>
        </w:rPr>
      </w:pPr>
      <w:r w:rsidRPr="00FE15A9">
        <w:rPr>
          <w:sz w:val="24"/>
          <w:szCs w:val="24"/>
        </w:rPr>
        <w:t>Работа с текстом: оценка информации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откликаться на содержание текста: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связывать  информацию,  обнаруженную  в  тексте,  со  знаниями  из других источников;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оценивать  утверждения,  сделанные  в  тексте,  исходя  из  своих представлений о мире;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находить доводы в защиту своей точки зрения;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откликаться  на  форму  текста:  оценивать  не  только  содержание  текста, но и его форму, а в целом — мастерство его исполнения;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  процессе  работы  с  одним  или  несколькими  источниками  выявлять содержащуюся в них противоречивую, конфликтную информацию;</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21C98" w:rsidRPr="00FE15A9" w:rsidRDefault="00E21C98" w:rsidP="00432DD0">
      <w:pPr>
        <w:pStyle w:val="2"/>
        <w:spacing w:before="0" w:beforeAutospacing="0" w:after="0" w:afterAutospacing="0"/>
        <w:ind w:firstLine="567"/>
        <w:jc w:val="both"/>
        <w:rPr>
          <w:b w:val="0"/>
          <w:i/>
          <w:sz w:val="24"/>
          <w:szCs w:val="24"/>
        </w:rPr>
      </w:pPr>
      <w:r w:rsidRPr="00FE15A9">
        <w:rPr>
          <w:b w:val="0"/>
          <w:i/>
          <w:sz w:val="24"/>
          <w:szCs w:val="24"/>
        </w:rPr>
        <w:t>Выпускник получит возможность научиться:</w:t>
      </w:r>
    </w:p>
    <w:p w:rsidR="00E21C98" w:rsidRPr="00FE15A9" w:rsidRDefault="00E21C98" w:rsidP="00432DD0">
      <w:pPr>
        <w:pStyle w:val="2"/>
        <w:spacing w:before="0" w:beforeAutospacing="0" w:after="0" w:afterAutospacing="0"/>
        <w:ind w:firstLine="567"/>
        <w:jc w:val="both"/>
        <w:rPr>
          <w:b w:val="0"/>
          <w:i/>
          <w:sz w:val="24"/>
          <w:szCs w:val="24"/>
        </w:rPr>
      </w:pPr>
      <w:r w:rsidRPr="00FE15A9">
        <w:rPr>
          <w:b w:val="0"/>
          <w:i/>
          <w:sz w:val="24"/>
          <w:szCs w:val="24"/>
        </w:rPr>
        <w:t>• критически относиться к рекламной информации;</w:t>
      </w:r>
    </w:p>
    <w:p w:rsidR="00E21C98" w:rsidRPr="00FE15A9" w:rsidRDefault="00E21C98" w:rsidP="00432DD0">
      <w:pPr>
        <w:pStyle w:val="2"/>
        <w:spacing w:before="0" w:beforeAutospacing="0" w:after="0" w:afterAutospacing="0"/>
        <w:ind w:firstLine="567"/>
        <w:jc w:val="both"/>
        <w:rPr>
          <w:b w:val="0"/>
          <w:i/>
          <w:sz w:val="24"/>
          <w:szCs w:val="24"/>
        </w:rPr>
      </w:pPr>
      <w:r w:rsidRPr="00FE15A9">
        <w:rPr>
          <w:b w:val="0"/>
          <w:i/>
          <w:sz w:val="24"/>
          <w:szCs w:val="24"/>
        </w:rPr>
        <w:t>• находить способы проверки противоречивой информации;</w:t>
      </w:r>
    </w:p>
    <w:p w:rsidR="00E21C98" w:rsidRPr="00FE15A9" w:rsidRDefault="00E21C98" w:rsidP="00432DD0">
      <w:pPr>
        <w:pStyle w:val="2"/>
        <w:spacing w:before="0" w:beforeAutospacing="0" w:after="0" w:afterAutospacing="0"/>
        <w:ind w:firstLine="567"/>
        <w:jc w:val="both"/>
        <w:rPr>
          <w:b w:val="0"/>
          <w:i/>
          <w:sz w:val="24"/>
          <w:szCs w:val="24"/>
        </w:rPr>
      </w:pPr>
      <w:r w:rsidRPr="00FE15A9">
        <w:rPr>
          <w:b w:val="0"/>
          <w:i/>
          <w:sz w:val="24"/>
          <w:szCs w:val="24"/>
        </w:rPr>
        <w:t>• определять  достоверную  информацию  в  случае  наличия противоречивой или конфликтной ситуации.</w:t>
      </w:r>
    </w:p>
    <w:p w:rsidR="00FE15A9" w:rsidRPr="00432DD0" w:rsidRDefault="00FE15A9" w:rsidP="00432DD0">
      <w:pPr>
        <w:pStyle w:val="2"/>
        <w:spacing w:before="0" w:beforeAutospacing="0" w:after="0" w:afterAutospacing="0"/>
        <w:ind w:firstLine="567"/>
        <w:jc w:val="center"/>
        <w:rPr>
          <w:sz w:val="24"/>
          <w:szCs w:val="24"/>
        </w:rPr>
      </w:pPr>
    </w:p>
    <w:p w:rsidR="00E21C98" w:rsidRPr="00E91B15" w:rsidRDefault="00E21C98" w:rsidP="00E91B15">
      <w:pPr>
        <w:pStyle w:val="2"/>
        <w:spacing w:before="0" w:beforeAutospacing="0" w:after="0" w:afterAutospacing="0"/>
        <w:ind w:firstLine="567"/>
        <w:rPr>
          <w:sz w:val="24"/>
          <w:szCs w:val="24"/>
        </w:rPr>
      </w:pPr>
      <w:r w:rsidRPr="00E91B15">
        <w:rPr>
          <w:sz w:val="24"/>
          <w:szCs w:val="24"/>
        </w:rPr>
        <w:t>5. Русский язык</w:t>
      </w:r>
      <w:r w:rsidR="00713965">
        <w:rPr>
          <w:sz w:val="24"/>
          <w:szCs w:val="24"/>
        </w:rPr>
        <w:t>. Родной язык.</w:t>
      </w:r>
    </w:p>
    <w:p w:rsidR="00E21C98" w:rsidRPr="00FE15A9" w:rsidRDefault="00E21C98" w:rsidP="00432DD0">
      <w:pPr>
        <w:pStyle w:val="2"/>
        <w:spacing w:before="0" w:beforeAutospacing="0" w:after="0" w:afterAutospacing="0"/>
        <w:ind w:firstLine="567"/>
        <w:jc w:val="both"/>
        <w:rPr>
          <w:sz w:val="24"/>
          <w:szCs w:val="24"/>
        </w:rPr>
      </w:pPr>
      <w:r w:rsidRPr="00FE15A9">
        <w:rPr>
          <w:sz w:val="24"/>
          <w:szCs w:val="24"/>
        </w:rPr>
        <w:t>Речь и речевое общение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различные  виды  диалога  в  ситуациях  формального  и неформального, межличностного и межкультурного общения;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соблюдать нормы речевого поведения в типичных ситуациях общения;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оценивать  образцы  устной  монологической  и  диалогической  речи  с</w:t>
      </w:r>
      <w:r w:rsidR="0034789E">
        <w:rPr>
          <w:b w:val="0"/>
          <w:sz w:val="24"/>
          <w:szCs w:val="24"/>
        </w:rPr>
        <w:t xml:space="preserve"> </w:t>
      </w:r>
      <w:r w:rsidRPr="00E21C98">
        <w:rPr>
          <w:b w:val="0"/>
          <w:sz w:val="24"/>
          <w:szCs w:val="24"/>
        </w:rPr>
        <w:t>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предупреждать  коммуникативные  неудачи  в  процессе  речевого общения.</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Выпускник получит возможность научиться:</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выступать  перед  аудиторией  с  небольшим  докладом;  публично</w:t>
      </w:r>
      <w:r w:rsidR="0034789E" w:rsidRPr="0034789E">
        <w:rPr>
          <w:b w:val="0"/>
          <w:i/>
          <w:sz w:val="24"/>
          <w:szCs w:val="24"/>
        </w:rPr>
        <w:t xml:space="preserve"> </w:t>
      </w:r>
      <w:r w:rsidRPr="0034789E">
        <w:rPr>
          <w:b w:val="0"/>
          <w:i/>
          <w:sz w:val="24"/>
          <w:szCs w:val="24"/>
        </w:rPr>
        <w:t>представлять проект, реферат; публично защищать свою позицию;</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участвовать  в  коллективном  обсуждении  проблем,  аргументировать собственную позицию, доказывать её, убеждать;</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понимать основные причины коммуникативных неудач и объяснять их.</w:t>
      </w:r>
    </w:p>
    <w:p w:rsidR="00E21C98" w:rsidRPr="0034789E" w:rsidRDefault="00E21C98" w:rsidP="00432DD0">
      <w:pPr>
        <w:pStyle w:val="2"/>
        <w:spacing w:before="0" w:beforeAutospacing="0" w:after="0" w:afterAutospacing="0"/>
        <w:ind w:firstLine="567"/>
        <w:jc w:val="both"/>
        <w:rPr>
          <w:sz w:val="24"/>
          <w:szCs w:val="24"/>
        </w:rPr>
      </w:pPr>
      <w:r w:rsidRPr="0034789E">
        <w:rPr>
          <w:sz w:val="24"/>
          <w:szCs w:val="24"/>
        </w:rPr>
        <w:t>Речевая деятельность</w:t>
      </w:r>
    </w:p>
    <w:p w:rsidR="00E21C98" w:rsidRPr="0034789E" w:rsidRDefault="00E21C98" w:rsidP="00432DD0">
      <w:pPr>
        <w:pStyle w:val="2"/>
        <w:spacing w:before="0" w:beforeAutospacing="0" w:after="0" w:afterAutospacing="0"/>
        <w:ind w:firstLine="567"/>
        <w:jc w:val="both"/>
        <w:rPr>
          <w:i/>
          <w:sz w:val="24"/>
          <w:szCs w:val="24"/>
        </w:rPr>
      </w:pPr>
      <w:r w:rsidRPr="0034789E">
        <w:rPr>
          <w:i/>
          <w:sz w:val="24"/>
          <w:szCs w:val="24"/>
        </w:rPr>
        <w:t>Аудирование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информацию,комментировать её в устной форме;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Выпускник получит возможность научиться:</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E21C98" w:rsidRPr="0034789E" w:rsidRDefault="00E21C98" w:rsidP="00432DD0">
      <w:pPr>
        <w:pStyle w:val="2"/>
        <w:spacing w:before="0" w:beforeAutospacing="0" w:after="0" w:afterAutospacing="0"/>
        <w:ind w:firstLine="567"/>
        <w:jc w:val="both"/>
        <w:rPr>
          <w:i/>
          <w:sz w:val="24"/>
          <w:szCs w:val="24"/>
        </w:rPr>
      </w:pPr>
      <w:r w:rsidRPr="0034789E">
        <w:rPr>
          <w:i/>
          <w:sz w:val="24"/>
          <w:szCs w:val="24"/>
        </w:rPr>
        <w:t>Чтение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передавать схематически представленную информацию в виде связного текста;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xml:space="preserve">Выпускник получит возможность научиться: </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E21C98" w:rsidRPr="0034789E" w:rsidRDefault="00E21C98" w:rsidP="00432DD0">
      <w:pPr>
        <w:pStyle w:val="2"/>
        <w:spacing w:before="0" w:beforeAutospacing="0" w:after="0" w:afterAutospacing="0"/>
        <w:ind w:firstLine="567"/>
        <w:jc w:val="both"/>
        <w:rPr>
          <w:i/>
          <w:sz w:val="24"/>
          <w:szCs w:val="24"/>
        </w:rPr>
      </w:pPr>
      <w:r w:rsidRPr="0034789E">
        <w:rPr>
          <w:i/>
          <w:sz w:val="24"/>
          <w:szCs w:val="24"/>
        </w:rPr>
        <w:t>Говорение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обсуждать  и  чётко  формулировать  цели,  план  совместной  групповой учебной деятельности, распределение частей работы;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xml:space="preserve">Выпускник получит возможность научиться: </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выступать перед аудиторией с докладом; публично защищать проект, реферат;</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участвовать  в  дискуссии  на  учебно-научные  темы,  соблюдая  нормы учебно-научного общения;</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анализировать  и  оценивать  речевые  высказывания  с  точки  зрения  их успешности в достижении прогнозируемого результата.</w:t>
      </w:r>
    </w:p>
    <w:p w:rsidR="00E21C98" w:rsidRPr="0034789E" w:rsidRDefault="00E21C98" w:rsidP="00432DD0">
      <w:pPr>
        <w:pStyle w:val="2"/>
        <w:spacing w:before="0" w:beforeAutospacing="0" w:after="0" w:afterAutospacing="0"/>
        <w:ind w:firstLine="567"/>
        <w:jc w:val="both"/>
        <w:rPr>
          <w:i/>
          <w:sz w:val="24"/>
          <w:szCs w:val="24"/>
        </w:rPr>
      </w:pPr>
      <w:r w:rsidRPr="0034789E">
        <w:rPr>
          <w:i/>
          <w:sz w:val="24"/>
          <w:szCs w:val="24"/>
        </w:rPr>
        <w:t xml:space="preserve">Письмо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соблюдать  в  практике  письма  основные  лексические,  грамматические,</w:t>
      </w:r>
      <w:r w:rsidR="0034789E">
        <w:rPr>
          <w:b w:val="0"/>
          <w:sz w:val="24"/>
          <w:szCs w:val="24"/>
        </w:rPr>
        <w:t xml:space="preserve"> </w:t>
      </w:r>
      <w:r w:rsidRPr="00E21C98">
        <w:rPr>
          <w:b w:val="0"/>
          <w:sz w:val="24"/>
          <w:szCs w:val="24"/>
        </w:rPr>
        <w:t>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Выпускник получит возможность научиться:</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писать рецензии, рефераты;</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составлять аннотации, тезисы выступления, конспекты;</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E21C98" w:rsidRPr="0034789E" w:rsidRDefault="00E21C98" w:rsidP="00432DD0">
      <w:pPr>
        <w:pStyle w:val="2"/>
        <w:spacing w:before="0" w:beforeAutospacing="0" w:after="0" w:afterAutospacing="0"/>
        <w:ind w:firstLine="567"/>
        <w:jc w:val="both"/>
        <w:rPr>
          <w:i/>
          <w:sz w:val="24"/>
          <w:szCs w:val="24"/>
        </w:rPr>
      </w:pPr>
      <w:r w:rsidRPr="0034789E">
        <w:rPr>
          <w:i/>
          <w:sz w:val="24"/>
          <w:szCs w:val="24"/>
        </w:rPr>
        <w:t>Текст</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Выпускник получит возможность научиться:</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E21C98" w:rsidRPr="0034789E" w:rsidRDefault="00E21C98" w:rsidP="00432DD0">
      <w:pPr>
        <w:pStyle w:val="2"/>
        <w:spacing w:before="0" w:beforeAutospacing="0" w:after="0" w:afterAutospacing="0"/>
        <w:ind w:firstLine="567"/>
        <w:jc w:val="both"/>
        <w:rPr>
          <w:sz w:val="24"/>
          <w:szCs w:val="24"/>
        </w:rPr>
      </w:pPr>
      <w:r w:rsidRPr="0034789E">
        <w:rPr>
          <w:sz w:val="24"/>
          <w:szCs w:val="24"/>
        </w:rPr>
        <w:lastRenderedPageBreak/>
        <w:t>Функциональные разновидности языка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создавать устные и письменные высказывания разных стилей, жанров и типов  речи  (отзыв,  сообщение,  доклад  как  жанры  научного  стиля;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выступление,  интервью,  репортаж  как  жанры  публицистического  стиля;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расписка,  доверенность,  заявление  как  жанры  официально-делового  стиля;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исправлять речевые недостатки, редактировать текст;</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Выпускник получит возможность научиться:</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xml:space="preserve">• создавать  тексты  различных  функциональных  стилей  и  жанров (аннотация,  рецензия,  реферат,  тезисы,  конспект  как  жанры  учебно -научного  стиля),  участвовать  в  дискуссиях  на  учебно-научные  темы; </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xml:space="preserve">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xml:space="preserve">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E21C98" w:rsidRPr="0034789E" w:rsidRDefault="00E21C98" w:rsidP="00432DD0">
      <w:pPr>
        <w:pStyle w:val="2"/>
        <w:spacing w:before="0" w:beforeAutospacing="0" w:after="0" w:afterAutospacing="0"/>
        <w:ind w:firstLine="567"/>
        <w:jc w:val="both"/>
        <w:rPr>
          <w:b w:val="0"/>
          <w:i/>
          <w:sz w:val="24"/>
          <w:szCs w:val="24"/>
        </w:rPr>
      </w:pPr>
      <w:r w:rsidRPr="0034789E">
        <w:rPr>
          <w:b w:val="0"/>
          <w:i/>
          <w:sz w:val="24"/>
          <w:szCs w:val="24"/>
        </w:rPr>
        <w:t>• выступать  перед  аудиторией  сверстников  с  небольшой  протокольно-этикетной, развлекательной, убеждающей речью.</w:t>
      </w:r>
    </w:p>
    <w:p w:rsidR="00E21C98" w:rsidRPr="00897A61" w:rsidRDefault="00E21C98" w:rsidP="00432DD0">
      <w:pPr>
        <w:pStyle w:val="2"/>
        <w:spacing w:before="0" w:beforeAutospacing="0" w:after="0" w:afterAutospacing="0"/>
        <w:ind w:firstLine="567"/>
        <w:jc w:val="both"/>
        <w:rPr>
          <w:sz w:val="24"/>
          <w:szCs w:val="24"/>
        </w:rPr>
      </w:pPr>
      <w:r w:rsidRPr="00897A61">
        <w:rPr>
          <w:sz w:val="24"/>
          <w:szCs w:val="24"/>
        </w:rPr>
        <w:t>Общие сведения о языке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оценивать использование основных изобразительных средств языка.</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Выпускник получит возможность научиться:</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характеризовать вклад выдающихся лингвистов в развитие русистики.</w:t>
      </w:r>
    </w:p>
    <w:p w:rsidR="00E21C98" w:rsidRPr="00897A61" w:rsidRDefault="00E21C98" w:rsidP="00432DD0">
      <w:pPr>
        <w:pStyle w:val="2"/>
        <w:spacing w:before="0" w:beforeAutospacing="0" w:after="0" w:afterAutospacing="0"/>
        <w:ind w:firstLine="567"/>
        <w:jc w:val="both"/>
        <w:rPr>
          <w:sz w:val="24"/>
          <w:szCs w:val="24"/>
        </w:rPr>
      </w:pPr>
      <w:r w:rsidRPr="00897A61">
        <w:rPr>
          <w:sz w:val="24"/>
          <w:szCs w:val="24"/>
        </w:rPr>
        <w:t>Фонетика и орфоэпия. Графика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фонетический анализ слова;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соблюдать  основные  орфоэпические  правила  современного  русского литературного языка;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Выпускник получит возможность научиться:</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опознавать основные выразительные средства фонетики (звукопись);</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выразительно читать прозаические и поэтические тексты;</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E21C98" w:rsidRPr="00897A61" w:rsidRDefault="00E21C98" w:rsidP="00432DD0">
      <w:pPr>
        <w:pStyle w:val="2"/>
        <w:spacing w:before="0" w:beforeAutospacing="0" w:after="0" w:afterAutospacing="0"/>
        <w:ind w:firstLine="567"/>
        <w:jc w:val="both"/>
        <w:rPr>
          <w:sz w:val="24"/>
          <w:szCs w:val="24"/>
        </w:rPr>
      </w:pPr>
      <w:r w:rsidRPr="00897A61">
        <w:rPr>
          <w:sz w:val="24"/>
          <w:szCs w:val="24"/>
        </w:rPr>
        <w:t>Морфемика и словообразование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делить  слова  на  морфемы  на  основе  смыслового,  грамматического  и словообразовательного анализа слова;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изученные способы словообразования;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и самостоятельно составлять словообразовательные пары и словообразовательные цепочки слов;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Выпускник получит возможность научиться:</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опознавать  основные  выразительные  средства  словообразования  в художественной речи и оценивать их;</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использовать этимологическую справку для объяснения правописания и лексического значения слова.</w:t>
      </w:r>
    </w:p>
    <w:p w:rsidR="00E21C98" w:rsidRPr="00897A61" w:rsidRDefault="00E21C98" w:rsidP="00432DD0">
      <w:pPr>
        <w:pStyle w:val="2"/>
        <w:spacing w:before="0" w:beforeAutospacing="0" w:after="0" w:afterAutospacing="0"/>
        <w:ind w:firstLine="567"/>
        <w:jc w:val="both"/>
        <w:rPr>
          <w:sz w:val="24"/>
          <w:szCs w:val="24"/>
        </w:rPr>
      </w:pPr>
      <w:r w:rsidRPr="00897A61">
        <w:rPr>
          <w:sz w:val="24"/>
          <w:szCs w:val="24"/>
        </w:rPr>
        <w:t>Лексикология и фразеология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лексический  анализ  слова,  характеризуя  лексическое значение,  принадлежность  слова  к  группе  однозначных  или  многозначныхслов,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группировать слова по тематическим группам;</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подбирать к словам синонимы, антонимы;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опознавать фразеологические обороты;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соблюдать лексические нормы в устных и письменных высказываниях;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опознавать  основные  виды  тропов,  построенных  на  переносном значении слова (метафора, эпитет, олицетворение);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Выпускник получит возможность научиться:</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объяснять  общие  принципы  классификации  словарного  состава русского языка;</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аргументировать  различие  лексического  и  грамматического  значений слова;</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опознавать омонимы разных видов;</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оценивать  собственную  и  чужую  речь  с  точки  зрения  точного, уместного и выразительного словоупотребления;</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lastRenderedPageBreak/>
        <w:t>• опознавать основные выразительные средства лексики и фразеологии в публицистической  и  художественной  речи  и  оценивать  их;  объяснять собенности  употребления  лексических  средств  в  текстах  научного  и официально-делового стилей речи;</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E21C98" w:rsidRPr="00897A61" w:rsidRDefault="00E21C98" w:rsidP="00432DD0">
      <w:pPr>
        <w:pStyle w:val="2"/>
        <w:spacing w:before="0" w:beforeAutospacing="0" w:after="0" w:afterAutospacing="0"/>
        <w:ind w:firstLine="567"/>
        <w:jc w:val="both"/>
        <w:rPr>
          <w:sz w:val="24"/>
          <w:szCs w:val="24"/>
        </w:rPr>
      </w:pPr>
      <w:r w:rsidRPr="00897A61">
        <w:rPr>
          <w:sz w:val="24"/>
          <w:szCs w:val="24"/>
        </w:rPr>
        <w:t>Морфология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опознавать самостоятельные (знаменательные) части речи и их формы,</w:t>
      </w:r>
      <w:r w:rsidR="00897A61">
        <w:rPr>
          <w:b w:val="0"/>
          <w:sz w:val="24"/>
          <w:szCs w:val="24"/>
        </w:rPr>
        <w:t xml:space="preserve"> </w:t>
      </w:r>
      <w:r w:rsidRPr="00E21C98">
        <w:rPr>
          <w:b w:val="0"/>
          <w:sz w:val="24"/>
          <w:szCs w:val="24"/>
        </w:rPr>
        <w:t>служебные части речи;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слово с точки зрения его принадлежности к той или иной части речи;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употреблять  формы  слов  различных  частей  речи  в  соответствии  с нормами современного русского литературного языка;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применять морфологические знания и умения в практике правописания, в различных видах анализа;</w:t>
      </w:r>
    </w:p>
    <w:p w:rsidR="00897A61" w:rsidRDefault="00E21C98" w:rsidP="00432DD0">
      <w:pPr>
        <w:pStyle w:val="2"/>
        <w:spacing w:before="0" w:beforeAutospacing="0" w:after="0" w:afterAutospacing="0"/>
        <w:ind w:firstLine="567"/>
        <w:jc w:val="both"/>
        <w:rPr>
          <w:b w:val="0"/>
          <w:sz w:val="24"/>
          <w:szCs w:val="24"/>
        </w:rPr>
      </w:pPr>
      <w:r w:rsidRPr="00E21C98">
        <w:rPr>
          <w:b w:val="0"/>
          <w:sz w:val="24"/>
          <w:szCs w:val="24"/>
        </w:rPr>
        <w:t>• распознавать  явления  грамматической  омонимии,  существенные  для решения орфографических и пунктуационных задач.</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Выпускник получит возможность научиться:</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анализировать синонимические средства морфологии;</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различать грамматические омонимы;</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21C98" w:rsidRPr="00897A61" w:rsidRDefault="00E21C98" w:rsidP="00432DD0">
      <w:pPr>
        <w:pStyle w:val="2"/>
        <w:spacing w:before="0" w:beforeAutospacing="0" w:after="0" w:afterAutospacing="0"/>
        <w:ind w:firstLine="567"/>
        <w:jc w:val="both"/>
        <w:rPr>
          <w:sz w:val="24"/>
          <w:szCs w:val="24"/>
        </w:rPr>
      </w:pPr>
      <w:r w:rsidRPr="00897A61">
        <w:rPr>
          <w:sz w:val="24"/>
          <w:szCs w:val="24"/>
        </w:rPr>
        <w:t>Синтаксис</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опознавать  основные  единицы  синтаксиса  (словосочетание, предложение) и их виды;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употреблять  синтаксические  единицы  в  соответствии  с  нормами современного русского литературного языка;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разнообразные  синонимические  синтаксические конструкции в собственной речевой практике;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применять синтаксические знания и умения в практике правописания, в различных видах анализа.</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Выпускник получит возможность научиться:</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анализировать синонимические средства синтаксиса;</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21C98" w:rsidRPr="00897A61" w:rsidRDefault="00E21C98" w:rsidP="00432DD0">
      <w:pPr>
        <w:pStyle w:val="2"/>
        <w:spacing w:before="0" w:beforeAutospacing="0" w:after="0" w:afterAutospacing="0"/>
        <w:ind w:firstLine="567"/>
        <w:jc w:val="both"/>
        <w:rPr>
          <w:sz w:val="24"/>
          <w:szCs w:val="24"/>
        </w:rPr>
      </w:pPr>
      <w:r w:rsidRPr="00897A61">
        <w:rPr>
          <w:sz w:val="24"/>
          <w:szCs w:val="24"/>
        </w:rPr>
        <w:t>Правописание: орфография и пунктуация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соблюдать  орфографические  и  пунктуационные  нормы  в  процессе письма (в объёме содержания курса);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выбор  написания  в  устной  форме  (рассуждение)  и письменной форме (с помощью графических символов);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обнаруживать  и  исправлять  орфографические  и  пунктуационные ошибки;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извлекать  необходимую  информацию  из  орфографических  словарей  и справочников; использовать её в процессе письма.</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Выпускник получит возможность научиться:</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демонстрировать  роль  орфографии  и  пунктуации  в  передаче смысловой стороны речи;</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21C98" w:rsidRPr="00897A61" w:rsidRDefault="00E21C98" w:rsidP="00432DD0">
      <w:pPr>
        <w:pStyle w:val="2"/>
        <w:spacing w:before="0" w:beforeAutospacing="0" w:after="0" w:afterAutospacing="0"/>
        <w:ind w:firstLine="567"/>
        <w:jc w:val="both"/>
        <w:rPr>
          <w:sz w:val="24"/>
          <w:szCs w:val="24"/>
        </w:rPr>
      </w:pPr>
      <w:r w:rsidRPr="00897A61">
        <w:rPr>
          <w:sz w:val="24"/>
          <w:szCs w:val="24"/>
        </w:rPr>
        <w:t>Язык и культура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приводить  примеры,  которые  доказывают,  что  изучение  языка позволяет лучше узнать историю и культуру страны;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уместно  использовать  правила  русского  речевого  этикета  в  учебной деятельности и повседневной жизни.</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Выпускник получит возможность научиться:</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характеризовать на отдельных примерах взаимосвязь языка, культуры и истории народа — носителя языка;</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анализировать  и  сравнивать  русский  речевой  этикет  с  речевым этикетом отдельных народов России и мира.</w:t>
      </w:r>
    </w:p>
    <w:p w:rsidR="00897A61" w:rsidRDefault="00897A61" w:rsidP="00432DD0">
      <w:pPr>
        <w:pStyle w:val="2"/>
        <w:spacing w:before="0" w:beforeAutospacing="0" w:after="0" w:afterAutospacing="0"/>
        <w:ind w:firstLine="567"/>
        <w:jc w:val="both"/>
        <w:rPr>
          <w:b w:val="0"/>
          <w:sz w:val="24"/>
          <w:szCs w:val="24"/>
        </w:rPr>
      </w:pPr>
    </w:p>
    <w:p w:rsidR="00E21C98" w:rsidRPr="00E91B15" w:rsidRDefault="00E21C98" w:rsidP="00E91B15">
      <w:pPr>
        <w:pStyle w:val="2"/>
        <w:spacing w:before="0" w:beforeAutospacing="0" w:after="0" w:afterAutospacing="0"/>
        <w:ind w:firstLine="567"/>
        <w:rPr>
          <w:sz w:val="24"/>
          <w:szCs w:val="24"/>
        </w:rPr>
      </w:pPr>
      <w:r w:rsidRPr="00E91B15">
        <w:rPr>
          <w:sz w:val="24"/>
          <w:szCs w:val="24"/>
        </w:rPr>
        <w:t>6. Литература</w:t>
      </w:r>
    </w:p>
    <w:p w:rsidR="00E21C98" w:rsidRPr="00897A61" w:rsidRDefault="00E21C98" w:rsidP="00432DD0">
      <w:pPr>
        <w:pStyle w:val="2"/>
        <w:spacing w:before="0" w:beforeAutospacing="0" w:after="0" w:afterAutospacing="0"/>
        <w:ind w:firstLine="567"/>
        <w:jc w:val="both"/>
        <w:rPr>
          <w:sz w:val="24"/>
          <w:szCs w:val="24"/>
        </w:rPr>
      </w:pPr>
      <w:r w:rsidRPr="00897A61">
        <w:rPr>
          <w:sz w:val="24"/>
          <w:szCs w:val="24"/>
        </w:rPr>
        <w:t>Устное народное творчество</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целенаправленно  использовать  малые  фольклорные  жанры  в  своих устных и письменных высказываниях;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с  помощью  пословицы  жизненную/вымышленную ситуацию;</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выразительно  читать  сказки  и  былины,  соблюдая  соответствующий интонационный рисунок устного рассказывания;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Выпускник получит возможность научиться:</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lastRenderedPageBreak/>
        <w:t>• рассказывать  о  самостоятельно  прочитанной  сказке,  былине, обосновывая свой выбор;</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сочинять  сказку  (в  том  числе  и  по  пословице),  былину  и/или придумывать сюжетные линии;</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E21C98" w:rsidRPr="00897A61" w:rsidRDefault="00E21C98" w:rsidP="00432DD0">
      <w:pPr>
        <w:pStyle w:val="2"/>
        <w:spacing w:before="0" w:beforeAutospacing="0" w:after="0" w:afterAutospacing="0"/>
        <w:ind w:firstLine="567"/>
        <w:jc w:val="both"/>
        <w:rPr>
          <w:b w:val="0"/>
          <w:i/>
          <w:sz w:val="24"/>
          <w:szCs w:val="24"/>
        </w:rPr>
      </w:pPr>
      <w:r w:rsidRPr="00897A61">
        <w:rPr>
          <w:b w:val="0"/>
          <w:i/>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21C98" w:rsidRPr="00E21C98" w:rsidRDefault="00E21C98" w:rsidP="00432DD0">
      <w:pPr>
        <w:pStyle w:val="2"/>
        <w:spacing w:before="0" w:beforeAutospacing="0" w:after="0" w:afterAutospacing="0"/>
        <w:ind w:firstLine="567"/>
        <w:jc w:val="center"/>
        <w:rPr>
          <w:b w:val="0"/>
          <w:sz w:val="24"/>
          <w:szCs w:val="24"/>
        </w:rPr>
      </w:pPr>
      <w:r w:rsidRPr="00897A61">
        <w:rPr>
          <w:sz w:val="24"/>
          <w:szCs w:val="24"/>
        </w:rPr>
        <w:t>Древнерусская  литература.  Русская  литература  XVIII</w:t>
      </w:r>
      <w:r w:rsidRPr="00995E43">
        <w:rPr>
          <w:sz w:val="24"/>
          <w:szCs w:val="24"/>
        </w:rPr>
        <w:t xml:space="preserve"> в.  Русская литература  XIX—XX вв.  Литература  народов  России.  Зарубежная литература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воспринимать  художественный  текст  как  произведение  искусства, послание автора читателю, современнику и потомку;</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95E43"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актуальность  произведений  для  читателей  разных поколений и вступать в диалог с другими читателями;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собственный  текст  аналитического  и  интерпретирующего характера в различных форматах;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сопоставлять  произведение  словесного  искусства  и  его  воплощение  в других искусствах;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работать  с  разными  источниками  информации  и  владеть  основными способами её обработки и презентации.</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xml:space="preserve">Выпускник получит возможность научиться: </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выбирать  путь  анализа  произведения,  адекватный  жанрово-родовой природе художественного текста;</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дифференцировать  элементы  поэтики  художественного  текста, видеть их художественную и смысловую функцию;</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сопоставлять  «чужие»  тексты  интерпретирующего  характера, аргументированно оценивать их;</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оценивать  интерпретацию  художественного  текста,  созданную средствами других искусств;</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создавать  собственную  интерпретацию  изученного  текста средствами других искусств;</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сопоставлять  произведения  русской  и  мировой  литературысамостоятельно  (или  под  руководством  учителя),  определяя  линии сопоставления, выбирая аспект для сопоставительного анализа;</w:t>
      </w:r>
    </w:p>
    <w:p w:rsidR="00E21C98" w:rsidRDefault="00E21C98" w:rsidP="00432DD0">
      <w:pPr>
        <w:pStyle w:val="2"/>
        <w:spacing w:before="0" w:beforeAutospacing="0" w:after="0" w:afterAutospacing="0"/>
        <w:ind w:firstLine="567"/>
        <w:jc w:val="both"/>
        <w:rPr>
          <w:b w:val="0"/>
          <w:i/>
          <w:sz w:val="24"/>
          <w:szCs w:val="24"/>
        </w:rPr>
      </w:pPr>
      <w:r w:rsidRPr="00995E43">
        <w:rPr>
          <w:b w:val="0"/>
          <w:i/>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95E43" w:rsidRDefault="00995E43" w:rsidP="00432DD0">
      <w:pPr>
        <w:pStyle w:val="2"/>
        <w:spacing w:before="0" w:beforeAutospacing="0" w:after="0" w:afterAutospacing="0"/>
        <w:ind w:firstLine="567"/>
        <w:jc w:val="both"/>
        <w:rPr>
          <w:b w:val="0"/>
          <w:i/>
          <w:sz w:val="24"/>
          <w:szCs w:val="24"/>
        </w:rPr>
      </w:pPr>
    </w:p>
    <w:p w:rsidR="00E21C98" w:rsidRPr="00E91B15" w:rsidRDefault="00E91B15" w:rsidP="00E91B15">
      <w:pPr>
        <w:pStyle w:val="2"/>
        <w:spacing w:before="0" w:beforeAutospacing="0" w:after="0" w:afterAutospacing="0"/>
        <w:ind w:firstLine="567"/>
        <w:rPr>
          <w:sz w:val="24"/>
          <w:szCs w:val="24"/>
        </w:rPr>
      </w:pPr>
      <w:r w:rsidRPr="00E91B15">
        <w:rPr>
          <w:sz w:val="24"/>
          <w:szCs w:val="24"/>
        </w:rPr>
        <w:t>7</w:t>
      </w:r>
      <w:r w:rsidR="00E21C98" w:rsidRPr="00E91B15">
        <w:rPr>
          <w:sz w:val="24"/>
          <w:szCs w:val="24"/>
        </w:rPr>
        <w:t xml:space="preserve">. Иностранный язык. </w:t>
      </w:r>
    </w:p>
    <w:p w:rsidR="00E21C98" w:rsidRPr="00995E43" w:rsidRDefault="00E21C98" w:rsidP="00432DD0">
      <w:pPr>
        <w:pStyle w:val="2"/>
        <w:spacing w:before="0" w:beforeAutospacing="0" w:after="0" w:afterAutospacing="0"/>
        <w:ind w:firstLine="567"/>
        <w:jc w:val="center"/>
        <w:rPr>
          <w:sz w:val="24"/>
          <w:szCs w:val="24"/>
        </w:rPr>
      </w:pPr>
      <w:r w:rsidRPr="00995E43">
        <w:rPr>
          <w:sz w:val="24"/>
          <w:szCs w:val="24"/>
        </w:rPr>
        <w:t>Коммуникативные умения</w:t>
      </w:r>
    </w:p>
    <w:p w:rsidR="00E21C98" w:rsidRPr="00995E43" w:rsidRDefault="00E21C98" w:rsidP="00432DD0">
      <w:pPr>
        <w:pStyle w:val="2"/>
        <w:spacing w:before="0" w:beforeAutospacing="0" w:after="0" w:afterAutospacing="0"/>
        <w:ind w:firstLine="567"/>
        <w:jc w:val="both"/>
        <w:rPr>
          <w:sz w:val="24"/>
          <w:szCs w:val="24"/>
        </w:rPr>
      </w:pPr>
      <w:r w:rsidRPr="00995E43">
        <w:rPr>
          <w:sz w:val="24"/>
          <w:szCs w:val="24"/>
        </w:rPr>
        <w:t>Говорение. Диалогическая речь</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получит возможность научиться брать и давать интервью.</w:t>
      </w:r>
    </w:p>
    <w:p w:rsidR="00E21C98" w:rsidRPr="00995E43" w:rsidRDefault="00E21C98" w:rsidP="00432DD0">
      <w:pPr>
        <w:pStyle w:val="2"/>
        <w:spacing w:before="0" w:beforeAutospacing="0" w:after="0" w:afterAutospacing="0"/>
        <w:ind w:firstLine="567"/>
        <w:jc w:val="both"/>
        <w:rPr>
          <w:sz w:val="24"/>
          <w:szCs w:val="24"/>
        </w:rPr>
      </w:pPr>
      <w:r w:rsidRPr="00995E43">
        <w:rPr>
          <w:sz w:val="24"/>
          <w:szCs w:val="24"/>
        </w:rPr>
        <w:t>Говорение. Монологическая речь</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995E43"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события  с  опорой  на  зрительную  наглядность  и/или вербальные опоры (ключевые слова, план, вопросы);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давать  краткую  характеристику  реальных  людей  и  литературных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персонажей;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передавать основное содержание прочитанного текста с опорой или без опоры на текст/ключевые слова/план/вопросы.</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Выпускник получит возможность научиться:</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делать сообщение на заданную тему на основе прочитанного;</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комментировать  факты  из  прочитанного/прослушанного  текста, аргументировать своё отношение к прочитанному/прослушанному;</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кратко  высказываться  без  предварительной  подготовки  на  заданную тему в соответствии с предложенной ситуацией общения;</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кратко излагать результаты выполненной проектной работы.</w:t>
      </w:r>
    </w:p>
    <w:p w:rsidR="00E21C98" w:rsidRPr="00995E43" w:rsidRDefault="00E21C98" w:rsidP="00432DD0">
      <w:pPr>
        <w:pStyle w:val="2"/>
        <w:spacing w:before="0" w:beforeAutospacing="0" w:after="0" w:afterAutospacing="0"/>
        <w:ind w:firstLine="567"/>
        <w:jc w:val="both"/>
        <w:rPr>
          <w:sz w:val="24"/>
          <w:szCs w:val="24"/>
        </w:rPr>
      </w:pPr>
      <w:r w:rsidRPr="00995E43">
        <w:rPr>
          <w:sz w:val="24"/>
          <w:szCs w:val="24"/>
        </w:rPr>
        <w:t>Аудирование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Выпускник получит возможность научиться:</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выделять основную мысль в воспринимаемом на слух тексте;</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отделять  в  тексте,  воспринимаемом  на  слух,  главные  факты  от второстепенных;</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использовать контекстуальную или языковую догадку при восприятии на слух текстов, содержащих незнакомые слова;</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E21C98" w:rsidRPr="00995E43" w:rsidRDefault="00E21C98" w:rsidP="00432DD0">
      <w:pPr>
        <w:pStyle w:val="2"/>
        <w:spacing w:before="0" w:beforeAutospacing="0" w:after="0" w:afterAutospacing="0"/>
        <w:ind w:firstLine="567"/>
        <w:jc w:val="both"/>
        <w:rPr>
          <w:sz w:val="24"/>
          <w:szCs w:val="24"/>
        </w:rPr>
      </w:pPr>
      <w:r w:rsidRPr="00995E43">
        <w:rPr>
          <w:sz w:val="24"/>
          <w:szCs w:val="24"/>
        </w:rPr>
        <w:t>Чтение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Выпускник получит возможность научиться:</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читать  и  полностью  понимать  несложные  аутентичные  тексты, построенные в основном на изученном языковом материале;</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игнорировать  в  процессе  чтения  незнакомые  слова,  не  мешающие понимать основное содержание текста;</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пользоваться сносками и лингвострановедческим справочником.</w:t>
      </w:r>
    </w:p>
    <w:p w:rsidR="00E21C98" w:rsidRPr="00995E43" w:rsidRDefault="00E21C98" w:rsidP="00432DD0">
      <w:pPr>
        <w:pStyle w:val="2"/>
        <w:spacing w:before="0" w:beforeAutospacing="0" w:after="0" w:afterAutospacing="0"/>
        <w:ind w:firstLine="567"/>
        <w:jc w:val="both"/>
        <w:rPr>
          <w:sz w:val="24"/>
          <w:szCs w:val="24"/>
        </w:rPr>
      </w:pPr>
      <w:r w:rsidRPr="00995E43">
        <w:rPr>
          <w:sz w:val="24"/>
          <w:szCs w:val="24"/>
        </w:rPr>
        <w:t>Письменная речь</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заполнять анкеты и формуляры в соответствии с нормами, принятыми в стране изучаемого языка;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писать  личное  письмо  в  ответ  на  письмо-стимул  с  употреблением формул речевого этикета, принятых в стране изучаемого языка.</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Выпускник получит возможность научиться:</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xml:space="preserve">• делать  краткие  выписки  из  текста  с  целью  их  использования  в собственных устных высказываниях; </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составлять план/тезисы устного или письменного сообщения;</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кратко  излагать  в  письменном  виде  результаты  своей  проектной деятельности;</w:t>
      </w:r>
    </w:p>
    <w:p w:rsidR="00E21C98" w:rsidRDefault="00E21C98" w:rsidP="00432DD0">
      <w:pPr>
        <w:pStyle w:val="2"/>
        <w:spacing w:before="0" w:beforeAutospacing="0" w:after="0" w:afterAutospacing="0"/>
        <w:ind w:firstLine="567"/>
        <w:jc w:val="both"/>
        <w:rPr>
          <w:b w:val="0"/>
          <w:i/>
          <w:sz w:val="24"/>
          <w:szCs w:val="24"/>
        </w:rPr>
      </w:pPr>
      <w:r w:rsidRPr="00995E43">
        <w:rPr>
          <w:b w:val="0"/>
          <w:i/>
          <w:sz w:val="24"/>
          <w:szCs w:val="24"/>
        </w:rPr>
        <w:t xml:space="preserve">• писать небольшие письменные высказывания с опорой на образец. </w:t>
      </w:r>
    </w:p>
    <w:p w:rsidR="00E21C98" w:rsidRPr="00995E43" w:rsidRDefault="00E21C98" w:rsidP="00432DD0">
      <w:pPr>
        <w:pStyle w:val="2"/>
        <w:spacing w:before="0" w:beforeAutospacing="0" w:after="0" w:afterAutospacing="0"/>
        <w:ind w:firstLine="567"/>
        <w:jc w:val="center"/>
        <w:rPr>
          <w:sz w:val="24"/>
          <w:szCs w:val="24"/>
        </w:rPr>
      </w:pPr>
      <w:r w:rsidRPr="00995E43">
        <w:rPr>
          <w:sz w:val="24"/>
          <w:szCs w:val="24"/>
        </w:rPr>
        <w:t>Языковая компетентность (владение языковыми средствами)</w:t>
      </w:r>
    </w:p>
    <w:p w:rsidR="00E21C98" w:rsidRPr="00995E43" w:rsidRDefault="00E21C98" w:rsidP="00432DD0">
      <w:pPr>
        <w:pStyle w:val="2"/>
        <w:spacing w:before="0" w:beforeAutospacing="0" w:after="0" w:afterAutospacing="0"/>
        <w:ind w:firstLine="567"/>
        <w:jc w:val="both"/>
        <w:rPr>
          <w:sz w:val="24"/>
          <w:szCs w:val="24"/>
        </w:rPr>
      </w:pPr>
      <w:r w:rsidRPr="00995E43">
        <w:rPr>
          <w:sz w:val="24"/>
          <w:szCs w:val="24"/>
        </w:rPr>
        <w:t>Фонетическая сторона речи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различать на слух и адекватно, без фонематических ошибок, ведущих к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сбою коммуникации, произносить все звуки английского языка;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соблюдать правильное ударение в изученных словах;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коммуникативные типы предложения по интонации;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Выпускник получит возможность научиться:</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выражать  модальные  значения,  чувства  и  эмоции  с  помощью интонации;</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различать  на  слух  британские  и  американские  варианты  английского языка.</w:t>
      </w:r>
    </w:p>
    <w:p w:rsidR="00E21C98" w:rsidRPr="00995E43" w:rsidRDefault="00E21C98" w:rsidP="00432DD0">
      <w:pPr>
        <w:pStyle w:val="2"/>
        <w:spacing w:before="0" w:beforeAutospacing="0" w:after="0" w:afterAutospacing="0"/>
        <w:ind w:firstLine="567"/>
        <w:jc w:val="both"/>
        <w:rPr>
          <w:sz w:val="24"/>
          <w:szCs w:val="24"/>
        </w:rPr>
      </w:pPr>
      <w:r w:rsidRPr="00995E43">
        <w:rPr>
          <w:sz w:val="24"/>
          <w:szCs w:val="24"/>
        </w:rPr>
        <w:t>Орфография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 правильно писать изученные слова.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получит  возможность  научиться  сравнивать  и анализировать буквосочетания английского языка и их транскрипцию.</w:t>
      </w:r>
    </w:p>
    <w:p w:rsidR="00E21C98" w:rsidRPr="00995E43" w:rsidRDefault="00E21C98" w:rsidP="00432DD0">
      <w:pPr>
        <w:pStyle w:val="2"/>
        <w:spacing w:before="0" w:beforeAutospacing="0" w:after="0" w:afterAutospacing="0"/>
        <w:ind w:firstLine="567"/>
        <w:jc w:val="both"/>
        <w:rPr>
          <w:sz w:val="24"/>
          <w:szCs w:val="24"/>
        </w:rPr>
      </w:pPr>
      <w:r w:rsidRPr="00995E43">
        <w:rPr>
          <w:sz w:val="24"/>
          <w:szCs w:val="24"/>
        </w:rPr>
        <w:t>Лексическая сторона речи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соблюдать  существующие  в  английском  языке  нормы  лексической сочетаемости;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Выпускник получит возможность научиться:</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xml:space="preserve">• употреблять  в  речи  в  нескольких  значениях  многозначные  слова, изученные в пределах тематики основной школы; </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находить различия между явлениями синонимии и антонимии;</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распознавать  принадлежность  слов  к  частям  речи  по  определённым признакам (артиклям, аффиксам и др.);</w:t>
      </w:r>
    </w:p>
    <w:p w:rsidR="00E21C98" w:rsidRPr="00995E43" w:rsidRDefault="00E21C98" w:rsidP="00432DD0">
      <w:pPr>
        <w:pStyle w:val="2"/>
        <w:spacing w:before="0" w:beforeAutospacing="0" w:after="0" w:afterAutospacing="0"/>
        <w:ind w:firstLine="567"/>
        <w:jc w:val="both"/>
        <w:rPr>
          <w:b w:val="0"/>
          <w:i/>
          <w:sz w:val="24"/>
          <w:szCs w:val="24"/>
        </w:rPr>
      </w:pPr>
      <w:r w:rsidRPr="00995E43">
        <w:rPr>
          <w:b w:val="0"/>
          <w:i/>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21C98" w:rsidRPr="00995E43" w:rsidRDefault="00E21C98" w:rsidP="00432DD0">
      <w:pPr>
        <w:pStyle w:val="2"/>
        <w:spacing w:before="0" w:beforeAutospacing="0" w:after="0" w:afterAutospacing="0"/>
        <w:ind w:firstLine="567"/>
        <w:jc w:val="both"/>
        <w:rPr>
          <w:sz w:val="24"/>
          <w:szCs w:val="24"/>
        </w:rPr>
      </w:pPr>
      <w:r w:rsidRPr="00995E43">
        <w:rPr>
          <w:sz w:val="24"/>
          <w:szCs w:val="24"/>
        </w:rPr>
        <w:t>Грамматическая сторона речи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распознавать и употреблять в речи: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21C98" w:rsidRPr="003E4CFA" w:rsidRDefault="00E21C98" w:rsidP="00432DD0">
      <w:pPr>
        <w:pStyle w:val="2"/>
        <w:spacing w:before="0" w:beforeAutospacing="0" w:after="0" w:afterAutospacing="0"/>
        <w:ind w:firstLine="567"/>
        <w:jc w:val="both"/>
        <w:rPr>
          <w:b w:val="0"/>
          <w:sz w:val="24"/>
          <w:szCs w:val="24"/>
        </w:rPr>
      </w:pPr>
      <w:r w:rsidRPr="00E21C98">
        <w:rPr>
          <w:b w:val="0"/>
          <w:sz w:val="24"/>
          <w:szCs w:val="24"/>
        </w:rPr>
        <w:t>— распространённые  простые  предложения,  в  том  числе  с  несколькими обстоятельствами, следующими в определённом порядке (We  moved  to  a  new</w:t>
      </w:r>
      <w:r w:rsidR="003E4CFA">
        <w:rPr>
          <w:b w:val="0"/>
          <w:sz w:val="24"/>
          <w:szCs w:val="24"/>
        </w:rPr>
        <w:t xml:space="preserve"> </w:t>
      </w:r>
      <w:r w:rsidRPr="00E21C98">
        <w:rPr>
          <w:b w:val="0"/>
          <w:sz w:val="24"/>
          <w:szCs w:val="24"/>
          <w:lang w:val="en-US"/>
        </w:rPr>
        <w:t>house</w:t>
      </w:r>
      <w:r w:rsidRPr="003E4CFA">
        <w:rPr>
          <w:b w:val="0"/>
          <w:sz w:val="24"/>
          <w:szCs w:val="24"/>
        </w:rPr>
        <w:t xml:space="preserve"> </w:t>
      </w:r>
      <w:r w:rsidRPr="00E21C98">
        <w:rPr>
          <w:b w:val="0"/>
          <w:sz w:val="24"/>
          <w:szCs w:val="24"/>
          <w:lang w:val="en-US"/>
        </w:rPr>
        <w:t>last</w:t>
      </w:r>
      <w:r w:rsidRPr="003E4CFA">
        <w:rPr>
          <w:b w:val="0"/>
          <w:sz w:val="24"/>
          <w:szCs w:val="24"/>
        </w:rPr>
        <w:t xml:space="preserve"> </w:t>
      </w:r>
      <w:r w:rsidRPr="00E21C98">
        <w:rPr>
          <w:b w:val="0"/>
          <w:sz w:val="24"/>
          <w:szCs w:val="24"/>
          <w:lang w:val="en-US"/>
        </w:rPr>
        <w:t>year</w:t>
      </w:r>
      <w:r w:rsidRPr="003E4CFA">
        <w:rPr>
          <w:b w:val="0"/>
          <w:sz w:val="24"/>
          <w:szCs w:val="24"/>
        </w:rPr>
        <w:t>);</w:t>
      </w:r>
    </w:p>
    <w:p w:rsidR="00E21C98" w:rsidRPr="00E21C98" w:rsidRDefault="00E21C98" w:rsidP="00432DD0">
      <w:pPr>
        <w:pStyle w:val="2"/>
        <w:spacing w:before="0" w:beforeAutospacing="0" w:after="0" w:afterAutospacing="0"/>
        <w:ind w:firstLine="567"/>
        <w:jc w:val="both"/>
        <w:rPr>
          <w:b w:val="0"/>
          <w:sz w:val="24"/>
          <w:szCs w:val="24"/>
          <w:lang w:val="en-US"/>
        </w:rPr>
      </w:pPr>
      <w:r w:rsidRPr="00C11051">
        <w:rPr>
          <w:b w:val="0"/>
          <w:sz w:val="24"/>
          <w:szCs w:val="24"/>
        </w:rPr>
        <w:t xml:space="preserve">— </w:t>
      </w:r>
      <w:r w:rsidRPr="00E21C98">
        <w:rPr>
          <w:b w:val="0"/>
          <w:sz w:val="24"/>
          <w:szCs w:val="24"/>
        </w:rPr>
        <w:t>предложения</w:t>
      </w:r>
      <w:r w:rsidRPr="00C11051">
        <w:rPr>
          <w:b w:val="0"/>
          <w:sz w:val="24"/>
          <w:szCs w:val="24"/>
        </w:rPr>
        <w:t xml:space="preserve"> </w:t>
      </w:r>
      <w:r w:rsidRPr="00E21C98">
        <w:rPr>
          <w:b w:val="0"/>
          <w:sz w:val="24"/>
          <w:szCs w:val="24"/>
        </w:rPr>
        <w:t>с</w:t>
      </w:r>
      <w:r w:rsidRPr="00C11051">
        <w:rPr>
          <w:b w:val="0"/>
          <w:sz w:val="24"/>
          <w:szCs w:val="24"/>
        </w:rPr>
        <w:t xml:space="preserve"> </w:t>
      </w:r>
      <w:r w:rsidRPr="00E21C98">
        <w:rPr>
          <w:b w:val="0"/>
          <w:sz w:val="24"/>
          <w:szCs w:val="24"/>
        </w:rPr>
        <w:t>начальным</w:t>
      </w:r>
      <w:r w:rsidRPr="00C11051">
        <w:rPr>
          <w:b w:val="0"/>
          <w:sz w:val="24"/>
          <w:szCs w:val="24"/>
        </w:rPr>
        <w:t xml:space="preserve">  </w:t>
      </w:r>
      <w:r w:rsidRPr="00E21C98">
        <w:rPr>
          <w:b w:val="0"/>
          <w:sz w:val="24"/>
          <w:szCs w:val="24"/>
          <w:lang w:val="en-US"/>
        </w:rPr>
        <w:t>It</w:t>
      </w:r>
      <w:r w:rsidRPr="00C11051">
        <w:rPr>
          <w:b w:val="0"/>
          <w:sz w:val="24"/>
          <w:szCs w:val="24"/>
        </w:rPr>
        <w:t xml:space="preserve">  (</w:t>
      </w:r>
      <w:r w:rsidRPr="00E21C98">
        <w:rPr>
          <w:b w:val="0"/>
          <w:sz w:val="24"/>
          <w:szCs w:val="24"/>
          <w:lang w:val="en-US"/>
        </w:rPr>
        <w:t>It</w:t>
      </w:r>
      <w:r w:rsidRPr="00C11051">
        <w:rPr>
          <w:b w:val="0"/>
          <w:sz w:val="24"/>
          <w:szCs w:val="24"/>
        </w:rPr>
        <w:t>’</w:t>
      </w:r>
      <w:r w:rsidRPr="00E21C98">
        <w:rPr>
          <w:b w:val="0"/>
          <w:sz w:val="24"/>
          <w:szCs w:val="24"/>
          <w:lang w:val="en-US"/>
        </w:rPr>
        <w:t>s</w:t>
      </w:r>
      <w:r w:rsidRPr="00C11051">
        <w:rPr>
          <w:b w:val="0"/>
          <w:sz w:val="24"/>
          <w:szCs w:val="24"/>
        </w:rPr>
        <w:t xml:space="preserve">  </w:t>
      </w:r>
      <w:r w:rsidRPr="00E21C98">
        <w:rPr>
          <w:b w:val="0"/>
          <w:sz w:val="24"/>
          <w:szCs w:val="24"/>
          <w:lang w:val="en-US"/>
        </w:rPr>
        <w:t>cold</w:t>
      </w:r>
      <w:r w:rsidRPr="00C11051">
        <w:rPr>
          <w:b w:val="0"/>
          <w:sz w:val="24"/>
          <w:szCs w:val="24"/>
        </w:rPr>
        <w:t xml:space="preserve">.  </w:t>
      </w:r>
      <w:r w:rsidRPr="00E21C98">
        <w:rPr>
          <w:b w:val="0"/>
          <w:sz w:val="24"/>
          <w:szCs w:val="24"/>
          <w:lang w:val="en-US"/>
        </w:rPr>
        <w:t>It’s five o’clock. It’s interesting. It’s winter);</w:t>
      </w:r>
    </w:p>
    <w:p w:rsidR="00E21C98" w:rsidRPr="003E4CFA" w:rsidRDefault="00E21C98" w:rsidP="00432DD0">
      <w:pPr>
        <w:pStyle w:val="2"/>
        <w:spacing w:before="0" w:beforeAutospacing="0" w:after="0" w:afterAutospacing="0"/>
        <w:ind w:firstLine="567"/>
        <w:jc w:val="both"/>
        <w:rPr>
          <w:b w:val="0"/>
          <w:sz w:val="24"/>
          <w:szCs w:val="24"/>
          <w:lang w:val="en-US"/>
        </w:rPr>
      </w:pPr>
      <w:r w:rsidRPr="00E21C98">
        <w:rPr>
          <w:b w:val="0"/>
          <w:sz w:val="24"/>
          <w:szCs w:val="24"/>
          <w:lang w:val="en-US"/>
        </w:rPr>
        <w:t xml:space="preserve">— </w:t>
      </w:r>
      <w:r w:rsidRPr="00E21C98">
        <w:rPr>
          <w:b w:val="0"/>
          <w:sz w:val="24"/>
          <w:szCs w:val="24"/>
        </w:rPr>
        <w:t>предложения</w:t>
      </w:r>
      <w:r w:rsidRPr="00E21C98">
        <w:rPr>
          <w:b w:val="0"/>
          <w:sz w:val="24"/>
          <w:szCs w:val="24"/>
          <w:lang w:val="en-US"/>
        </w:rPr>
        <w:t xml:space="preserve"> </w:t>
      </w:r>
      <w:r w:rsidRPr="00E21C98">
        <w:rPr>
          <w:b w:val="0"/>
          <w:sz w:val="24"/>
          <w:szCs w:val="24"/>
        </w:rPr>
        <w:t>с</w:t>
      </w:r>
      <w:r w:rsidRPr="00E21C98">
        <w:rPr>
          <w:b w:val="0"/>
          <w:sz w:val="24"/>
          <w:szCs w:val="24"/>
          <w:lang w:val="en-US"/>
        </w:rPr>
        <w:t xml:space="preserve"> </w:t>
      </w:r>
      <w:r w:rsidRPr="00E21C98">
        <w:rPr>
          <w:b w:val="0"/>
          <w:sz w:val="24"/>
          <w:szCs w:val="24"/>
        </w:rPr>
        <w:t>начальным</w:t>
      </w:r>
      <w:r w:rsidRPr="00E21C98">
        <w:rPr>
          <w:b w:val="0"/>
          <w:sz w:val="24"/>
          <w:szCs w:val="24"/>
          <w:lang w:val="en-US"/>
        </w:rPr>
        <w:t xml:space="preserve"> There + to be (There are a lot of trees in the </w:t>
      </w:r>
      <w:r w:rsidRPr="003E4CFA">
        <w:rPr>
          <w:b w:val="0"/>
          <w:sz w:val="24"/>
          <w:szCs w:val="24"/>
          <w:lang w:val="en-US"/>
        </w:rPr>
        <w:t>park);</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сложносочинённые предложения с сочинительными союзами  and,  but, or;</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косвенную речь в утвердительных и вопросительных предложениях в настоящем и прошедшем времени;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имена  существительные  в  единственном  и  множественном  числе, образованные по правилу и исключения;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имена  существительные  c  определённым/неопределённым/нулевым артиклем;</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личные,  притяжательные,  указательные,  неопределённые, относительные, вопросительные местоимения;</w:t>
      </w:r>
    </w:p>
    <w:p w:rsidR="00E21C98" w:rsidRPr="003E4CFA" w:rsidRDefault="00E21C98" w:rsidP="00432DD0">
      <w:pPr>
        <w:pStyle w:val="2"/>
        <w:spacing w:before="0" w:beforeAutospacing="0" w:after="0" w:afterAutospacing="0"/>
        <w:ind w:firstLine="567"/>
        <w:jc w:val="both"/>
        <w:rPr>
          <w:b w:val="0"/>
          <w:sz w:val="24"/>
          <w:szCs w:val="24"/>
        </w:rPr>
      </w:pPr>
      <w:r w:rsidRPr="00E21C98">
        <w:rPr>
          <w:b w:val="0"/>
          <w:sz w:val="24"/>
          <w:szCs w:val="24"/>
        </w:rPr>
        <w:t>— имена  прилагательные  в  положительной,  сравнительной  и</w:t>
      </w:r>
      <w:r w:rsidR="003E4CFA">
        <w:rPr>
          <w:b w:val="0"/>
          <w:sz w:val="24"/>
          <w:szCs w:val="24"/>
        </w:rPr>
        <w:t xml:space="preserve"> </w:t>
      </w:r>
      <w:r w:rsidRPr="00E21C98">
        <w:rPr>
          <w:b w:val="0"/>
          <w:sz w:val="24"/>
          <w:szCs w:val="24"/>
        </w:rPr>
        <w:t>превосходной  степени,  образованные  по  правилу  и  исключения,  а  также наречия</w:t>
      </w:r>
      <w:r w:rsidRPr="003E4CFA">
        <w:rPr>
          <w:b w:val="0"/>
          <w:sz w:val="24"/>
          <w:szCs w:val="24"/>
        </w:rPr>
        <w:t xml:space="preserve">, </w:t>
      </w:r>
      <w:r w:rsidRPr="00E21C98">
        <w:rPr>
          <w:b w:val="0"/>
          <w:sz w:val="24"/>
          <w:szCs w:val="24"/>
        </w:rPr>
        <w:t>выражающие</w:t>
      </w:r>
      <w:r w:rsidRPr="003E4CFA">
        <w:rPr>
          <w:b w:val="0"/>
          <w:sz w:val="24"/>
          <w:szCs w:val="24"/>
        </w:rPr>
        <w:t xml:space="preserve"> </w:t>
      </w:r>
      <w:r w:rsidRPr="00E21C98">
        <w:rPr>
          <w:b w:val="0"/>
          <w:sz w:val="24"/>
          <w:szCs w:val="24"/>
        </w:rPr>
        <w:t>количество</w:t>
      </w:r>
      <w:r w:rsidRPr="003E4CFA">
        <w:rPr>
          <w:b w:val="0"/>
          <w:sz w:val="24"/>
          <w:szCs w:val="24"/>
        </w:rPr>
        <w:t xml:space="preserve"> (</w:t>
      </w:r>
      <w:r w:rsidRPr="00E21C98">
        <w:rPr>
          <w:b w:val="0"/>
          <w:sz w:val="24"/>
          <w:szCs w:val="24"/>
          <w:lang w:val="en-US"/>
        </w:rPr>
        <w:t>many</w:t>
      </w:r>
      <w:r w:rsidRPr="003E4CFA">
        <w:rPr>
          <w:b w:val="0"/>
          <w:sz w:val="24"/>
          <w:szCs w:val="24"/>
        </w:rPr>
        <w:t>/</w:t>
      </w:r>
      <w:r w:rsidRPr="00E21C98">
        <w:rPr>
          <w:b w:val="0"/>
          <w:sz w:val="24"/>
          <w:szCs w:val="24"/>
          <w:lang w:val="en-US"/>
        </w:rPr>
        <w:t>much</w:t>
      </w:r>
      <w:r w:rsidRPr="003E4CFA">
        <w:rPr>
          <w:b w:val="0"/>
          <w:sz w:val="24"/>
          <w:szCs w:val="24"/>
        </w:rPr>
        <w:t xml:space="preserve">, </w:t>
      </w:r>
      <w:r w:rsidRPr="00E21C98">
        <w:rPr>
          <w:b w:val="0"/>
          <w:sz w:val="24"/>
          <w:szCs w:val="24"/>
          <w:lang w:val="en-US"/>
        </w:rPr>
        <w:t>few</w:t>
      </w:r>
      <w:r w:rsidRPr="003E4CFA">
        <w:rPr>
          <w:b w:val="0"/>
          <w:sz w:val="24"/>
          <w:szCs w:val="24"/>
        </w:rPr>
        <w:t>/</w:t>
      </w:r>
      <w:r w:rsidRPr="00E21C98">
        <w:rPr>
          <w:b w:val="0"/>
          <w:sz w:val="24"/>
          <w:szCs w:val="24"/>
          <w:lang w:val="en-US"/>
        </w:rPr>
        <w:t>a</w:t>
      </w:r>
      <w:r w:rsidRPr="003E4CFA">
        <w:rPr>
          <w:b w:val="0"/>
          <w:sz w:val="24"/>
          <w:szCs w:val="24"/>
        </w:rPr>
        <w:t xml:space="preserve"> </w:t>
      </w:r>
      <w:r w:rsidRPr="00E21C98">
        <w:rPr>
          <w:b w:val="0"/>
          <w:sz w:val="24"/>
          <w:szCs w:val="24"/>
          <w:lang w:val="en-US"/>
        </w:rPr>
        <w:t>few</w:t>
      </w:r>
      <w:r w:rsidRPr="003E4CFA">
        <w:rPr>
          <w:b w:val="0"/>
          <w:sz w:val="24"/>
          <w:szCs w:val="24"/>
        </w:rPr>
        <w:t xml:space="preserve">, </w:t>
      </w:r>
      <w:r w:rsidRPr="00E21C98">
        <w:rPr>
          <w:b w:val="0"/>
          <w:sz w:val="24"/>
          <w:szCs w:val="24"/>
          <w:lang w:val="en-US"/>
        </w:rPr>
        <w:t>little</w:t>
      </w:r>
      <w:r w:rsidRPr="003E4CFA">
        <w:rPr>
          <w:b w:val="0"/>
          <w:sz w:val="24"/>
          <w:szCs w:val="24"/>
        </w:rPr>
        <w:t>/</w:t>
      </w:r>
      <w:r w:rsidRPr="00E21C98">
        <w:rPr>
          <w:b w:val="0"/>
          <w:sz w:val="24"/>
          <w:szCs w:val="24"/>
          <w:lang w:val="en-US"/>
        </w:rPr>
        <w:t>a</w:t>
      </w:r>
      <w:r w:rsidRPr="003E4CFA">
        <w:rPr>
          <w:b w:val="0"/>
          <w:sz w:val="24"/>
          <w:szCs w:val="24"/>
        </w:rPr>
        <w:t xml:space="preserve"> </w:t>
      </w:r>
      <w:r w:rsidRPr="00E21C98">
        <w:rPr>
          <w:b w:val="0"/>
          <w:sz w:val="24"/>
          <w:szCs w:val="24"/>
          <w:lang w:val="en-US"/>
        </w:rPr>
        <w:t>little</w:t>
      </w:r>
      <w:r w:rsidRPr="003E4CFA">
        <w:rPr>
          <w:b w:val="0"/>
          <w:sz w:val="24"/>
          <w:szCs w:val="24"/>
        </w:rPr>
        <w:t>);</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количественные и порядковые числительные;</w:t>
      </w:r>
    </w:p>
    <w:p w:rsidR="00E21C98" w:rsidRPr="003E4CFA" w:rsidRDefault="00E21C98" w:rsidP="00432DD0">
      <w:pPr>
        <w:pStyle w:val="2"/>
        <w:spacing w:before="0" w:beforeAutospacing="0" w:after="0" w:afterAutospacing="0"/>
        <w:ind w:firstLine="567"/>
        <w:jc w:val="both"/>
        <w:rPr>
          <w:b w:val="0"/>
          <w:sz w:val="24"/>
          <w:szCs w:val="24"/>
        </w:rPr>
      </w:pPr>
      <w:r w:rsidRPr="00E21C98">
        <w:rPr>
          <w:b w:val="0"/>
          <w:sz w:val="24"/>
          <w:szCs w:val="24"/>
        </w:rPr>
        <w:t>— глаголы  в  наиболее  употребительных  временных  формах действительного</w:t>
      </w:r>
      <w:r w:rsidRPr="003E4CFA">
        <w:rPr>
          <w:b w:val="0"/>
          <w:sz w:val="24"/>
          <w:szCs w:val="24"/>
        </w:rPr>
        <w:t xml:space="preserve">  </w:t>
      </w:r>
      <w:r w:rsidRPr="00E21C98">
        <w:rPr>
          <w:b w:val="0"/>
          <w:sz w:val="24"/>
          <w:szCs w:val="24"/>
        </w:rPr>
        <w:t>залога</w:t>
      </w:r>
      <w:r w:rsidRPr="003E4CFA">
        <w:rPr>
          <w:b w:val="0"/>
          <w:sz w:val="24"/>
          <w:szCs w:val="24"/>
        </w:rPr>
        <w:t xml:space="preserve">:  </w:t>
      </w:r>
      <w:r w:rsidRPr="00E21C98">
        <w:rPr>
          <w:b w:val="0"/>
          <w:sz w:val="24"/>
          <w:szCs w:val="24"/>
          <w:lang w:val="en-US"/>
        </w:rPr>
        <w:t>Present</w:t>
      </w:r>
      <w:r w:rsidRPr="003E4CFA">
        <w:rPr>
          <w:b w:val="0"/>
          <w:sz w:val="24"/>
          <w:szCs w:val="24"/>
        </w:rPr>
        <w:t xml:space="preserve">  </w:t>
      </w:r>
      <w:r w:rsidRPr="00E21C98">
        <w:rPr>
          <w:b w:val="0"/>
          <w:sz w:val="24"/>
          <w:szCs w:val="24"/>
          <w:lang w:val="en-US"/>
        </w:rPr>
        <w:t>Simple</w:t>
      </w:r>
      <w:r w:rsidRPr="003E4CFA">
        <w:rPr>
          <w:b w:val="0"/>
          <w:sz w:val="24"/>
          <w:szCs w:val="24"/>
        </w:rPr>
        <w:t xml:space="preserve">,  </w:t>
      </w:r>
      <w:r w:rsidRPr="00E21C98">
        <w:rPr>
          <w:b w:val="0"/>
          <w:sz w:val="24"/>
          <w:szCs w:val="24"/>
          <w:lang w:val="en-US"/>
        </w:rPr>
        <w:t>Future</w:t>
      </w:r>
      <w:r w:rsidRPr="003E4CFA">
        <w:rPr>
          <w:b w:val="0"/>
          <w:sz w:val="24"/>
          <w:szCs w:val="24"/>
        </w:rPr>
        <w:t xml:space="preserve">  </w:t>
      </w:r>
      <w:r w:rsidRPr="00E21C98">
        <w:rPr>
          <w:b w:val="0"/>
          <w:sz w:val="24"/>
          <w:szCs w:val="24"/>
          <w:lang w:val="en-US"/>
        </w:rPr>
        <w:t>Simple</w:t>
      </w:r>
      <w:r w:rsidRPr="003E4CFA">
        <w:rPr>
          <w:b w:val="0"/>
          <w:sz w:val="24"/>
          <w:szCs w:val="24"/>
        </w:rPr>
        <w:t xml:space="preserve">  </w:t>
      </w:r>
      <w:r w:rsidRPr="00E21C98">
        <w:rPr>
          <w:b w:val="0"/>
          <w:sz w:val="24"/>
          <w:szCs w:val="24"/>
        </w:rPr>
        <w:t>и</w:t>
      </w:r>
      <w:r w:rsidRPr="003E4CFA">
        <w:rPr>
          <w:b w:val="0"/>
          <w:sz w:val="24"/>
          <w:szCs w:val="24"/>
        </w:rPr>
        <w:t xml:space="preserve">  </w:t>
      </w:r>
      <w:r w:rsidRPr="00E21C98">
        <w:rPr>
          <w:b w:val="0"/>
          <w:sz w:val="24"/>
          <w:szCs w:val="24"/>
          <w:lang w:val="en-US"/>
        </w:rPr>
        <w:t>Past</w:t>
      </w:r>
      <w:r w:rsidRPr="003E4CFA">
        <w:rPr>
          <w:b w:val="0"/>
          <w:sz w:val="24"/>
          <w:szCs w:val="24"/>
        </w:rPr>
        <w:t xml:space="preserve">  </w:t>
      </w:r>
      <w:r w:rsidRPr="00E21C98">
        <w:rPr>
          <w:b w:val="0"/>
          <w:sz w:val="24"/>
          <w:szCs w:val="24"/>
          <w:lang w:val="en-US"/>
        </w:rPr>
        <w:t>Simple</w:t>
      </w:r>
      <w:r w:rsidRPr="003E4CFA">
        <w:rPr>
          <w:b w:val="0"/>
          <w:sz w:val="24"/>
          <w:szCs w:val="24"/>
        </w:rPr>
        <w:t xml:space="preserve">,  </w:t>
      </w:r>
      <w:r w:rsidRPr="00E21C98">
        <w:rPr>
          <w:b w:val="0"/>
          <w:sz w:val="24"/>
          <w:szCs w:val="24"/>
          <w:lang w:val="en-US"/>
        </w:rPr>
        <w:t>Present</w:t>
      </w:r>
      <w:r w:rsidRPr="003E4CFA">
        <w:rPr>
          <w:b w:val="0"/>
          <w:sz w:val="24"/>
          <w:szCs w:val="24"/>
        </w:rPr>
        <w:t xml:space="preserve">  </w:t>
      </w:r>
      <w:r w:rsidRPr="00E21C98">
        <w:rPr>
          <w:b w:val="0"/>
          <w:sz w:val="24"/>
          <w:szCs w:val="24"/>
        </w:rPr>
        <w:t>и</w:t>
      </w:r>
      <w:r w:rsidRPr="003E4CFA">
        <w:rPr>
          <w:b w:val="0"/>
          <w:sz w:val="24"/>
          <w:szCs w:val="24"/>
        </w:rPr>
        <w:t xml:space="preserve"> </w:t>
      </w:r>
      <w:r w:rsidRPr="00E21C98">
        <w:rPr>
          <w:b w:val="0"/>
          <w:sz w:val="24"/>
          <w:szCs w:val="24"/>
          <w:lang w:val="en-US"/>
        </w:rPr>
        <w:t>Past</w:t>
      </w:r>
      <w:r w:rsidRPr="003E4CFA">
        <w:rPr>
          <w:b w:val="0"/>
          <w:sz w:val="24"/>
          <w:szCs w:val="24"/>
        </w:rPr>
        <w:t xml:space="preserve"> </w:t>
      </w:r>
      <w:r w:rsidRPr="00E21C98">
        <w:rPr>
          <w:b w:val="0"/>
          <w:sz w:val="24"/>
          <w:szCs w:val="24"/>
          <w:lang w:val="en-US"/>
        </w:rPr>
        <w:t>Continuous</w:t>
      </w:r>
      <w:r w:rsidRPr="003E4CFA">
        <w:rPr>
          <w:b w:val="0"/>
          <w:sz w:val="24"/>
          <w:szCs w:val="24"/>
        </w:rPr>
        <w:t xml:space="preserve">, </w:t>
      </w:r>
      <w:r w:rsidRPr="00E21C98">
        <w:rPr>
          <w:b w:val="0"/>
          <w:sz w:val="24"/>
          <w:szCs w:val="24"/>
          <w:lang w:val="en-US"/>
        </w:rPr>
        <w:t>Present</w:t>
      </w:r>
      <w:r w:rsidRPr="003E4CFA">
        <w:rPr>
          <w:b w:val="0"/>
          <w:sz w:val="24"/>
          <w:szCs w:val="24"/>
        </w:rPr>
        <w:t xml:space="preserve"> </w:t>
      </w:r>
      <w:r w:rsidRPr="00E21C98">
        <w:rPr>
          <w:b w:val="0"/>
          <w:sz w:val="24"/>
          <w:szCs w:val="24"/>
          <w:lang w:val="en-US"/>
        </w:rPr>
        <w:t>Perfect</w:t>
      </w:r>
      <w:r w:rsidRPr="003E4CFA">
        <w:rPr>
          <w:b w:val="0"/>
          <w:sz w:val="24"/>
          <w:szCs w:val="24"/>
        </w:rPr>
        <w:t>;</w:t>
      </w:r>
    </w:p>
    <w:p w:rsidR="00E21C98" w:rsidRPr="00E21C98" w:rsidRDefault="00E21C98" w:rsidP="00432DD0">
      <w:pPr>
        <w:pStyle w:val="2"/>
        <w:spacing w:before="0" w:beforeAutospacing="0" w:after="0" w:afterAutospacing="0"/>
        <w:ind w:firstLine="567"/>
        <w:jc w:val="both"/>
        <w:rPr>
          <w:b w:val="0"/>
          <w:sz w:val="24"/>
          <w:szCs w:val="24"/>
        </w:rPr>
      </w:pPr>
      <w:r w:rsidRPr="003E4CFA">
        <w:rPr>
          <w:b w:val="0"/>
          <w:sz w:val="24"/>
          <w:szCs w:val="24"/>
        </w:rPr>
        <w:t xml:space="preserve">— </w:t>
      </w:r>
      <w:r w:rsidRPr="00E21C98">
        <w:rPr>
          <w:b w:val="0"/>
          <w:sz w:val="24"/>
          <w:szCs w:val="24"/>
        </w:rPr>
        <w:t>глаголы</w:t>
      </w:r>
      <w:r w:rsidRPr="003E4CFA">
        <w:rPr>
          <w:b w:val="0"/>
          <w:sz w:val="24"/>
          <w:szCs w:val="24"/>
        </w:rPr>
        <w:t xml:space="preserve">  </w:t>
      </w:r>
      <w:r w:rsidRPr="00E21C98">
        <w:rPr>
          <w:b w:val="0"/>
          <w:sz w:val="24"/>
          <w:szCs w:val="24"/>
        </w:rPr>
        <w:t>в</w:t>
      </w:r>
      <w:r w:rsidRPr="003E4CFA">
        <w:rPr>
          <w:b w:val="0"/>
          <w:sz w:val="24"/>
          <w:szCs w:val="24"/>
        </w:rPr>
        <w:t xml:space="preserve">  </w:t>
      </w:r>
      <w:r w:rsidRPr="00E21C98">
        <w:rPr>
          <w:b w:val="0"/>
          <w:sz w:val="24"/>
          <w:szCs w:val="24"/>
        </w:rPr>
        <w:t>следующих</w:t>
      </w:r>
      <w:r w:rsidRPr="003E4CFA">
        <w:rPr>
          <w:b w:val="0"/>
          <w:sz w:val="24"/>
          <w:szCs w:val="24"/>
        </w:rPr>
        <w:t xml:space="preserve">  </w:t>
      </w:r>
      <w:r w:rsidRPr="00E21C98">
        <w:rPr>
          <w:b w:val="0"/>
          <w:sz w:val="24"/>
          <w:szCs w:val="24"/>
        </w:rPr>
        <w:t>формах</w:t>
      </w:r>
      <w:r w:rsidRPr="003E4CFA">
        <w:rPr>
          <w:b w:val="0"/>
          <w:sz w:val="24"/>
          <w:szCs w:val="24"/>
        </w:rPr>
        <w:t xml:space="preserve">  </w:t>
      </w:r>
      <w:r w:rsidRPr="00E21C98">
        <w:rPr>
          <w:b w:val="0"/>
          <w:sz w:val="24"/>
          <w:szCs w:val="24"/>
        </w:rPr>
        <w:t>страдательного</w:t>
      </w:r>
      <w:r w:rsidRPr="003E4CFA">
        <w:rPr>
          <w:b w:val="0"/>
          <w:sz w:val="24"/>
          <w:szCs w:val="24"/>
        </w:rPr>
        <w:t xml:space="preserve">  </w:t>
      </w:r>
      <w:r w:rsidRPr="00E21C98">
        <w:rPr>
          <w:b w:val="0"/>
          <w:sz w:val="24"/>
          <w:szCs w:val="24"/>
        </w:rPr>
        <w:t>залога</w:t>
      </w:r>
      <w:r w:rsidRPr="003E4CFA">
        <w:rPr>
          <w:b w:val="0"/>
          <w:sz w:val="24"/>
          <w:szCs w:val="24"/>
        </w:rPr>
        <w:t xml:space="preserve">:  </w:t>
      </w:r>
      <w:r w:rsidRPr="00E21C98">
        <w:rPr>
          <w:b w:val="0"/>
          <w:sz w:val="24"/>
          <w:szCs w:val="24"/>
          <w:lang w:val="en-US"/>
        </w:rPr>
        <w:t>Present</w:t>
      </w:r>
      <w:r w:rsidRPr="003E4CFA">
        <w:rPr>
          <w:b w:val="0"/>
          <w:sz w:val="24"/>
          <w:szCs w:val="24"/>
        </w:rPr>
        <w:t xml:space="preserve">  </w:t>
      </w:r>
      <w:r w:rsidRPr="00E21C98">
        <w:rPr>
          <w:b w:val="0"/>
          <w:sz w:val="24"/>
          <w:szCs w:val="24"/>
          <w:lang w:val="en-US"/>
        </w:rPr>
        <w:t>Simple</w:t>
      </w:r>
      <w:r w:rsidR="003E4CFA">
        <w:rPr>
          <w:b w:val="0"/>
          <w:sz w:val="24"/>
          <w:szCs w:val="24"/>
        </w:rPr>
        <w:t xml:space="preserve"> </w:t>
      </w:r>
      <w:r w:rsidRPr="00E21C98">
        <w:rPr>
          <w:b w:val="0"/>
          <w:sz w:val="24"/>
          <w:szCs w:val="24"/>
        </w:rPr>
        <w:t>Passive, Past Simple Passive;</w:t>
      </w:r>
    </w:p>
    <w:p w:rsidR="00E21C98" w:rsidRPr="003E4CFA"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различные  грамматические  средства  для  выражения  будущего времени</w:t>
      </w:r>
      <w:r w:rsidRPr="003E4CFA">
        <w:rPr>
          <w:b w:val="0"/>
          <w:sz w:val="24"/>
          <w:szCs w:val="24"/>
        </w:rPr>
        <w:t xml:space="preserve">: </w:t>
      </w:r>
      <w:r w:rsidRPr="00E21C98">
        <w:rPr>
          <w:b w:val="0"/>
          <w:sz w:val="24"/>
          <w:szCs w:val="24"/>
          <w:lang w:val="en-US"/>
        </w:rPr>
        <w:t>Simple</w:t>
      </w:r>
      <w:r w:rsidRPr="003E4CFA">
        <w:rPr>
          <w:b w:val="0"/>
          <w:sz w:val="24"/>
          <w:szCs w:val="24"/>
        </w:rPr>
        <w:t xml:space="preserve"> </w:t>
      </w:r>
      <w:r w:rsidRPr="00E21C98">
        <w:rPr>
          <w:b w:val="0"/>
          <w:sz w:val="24"/>
          <w:szCs w:val="24"/>
          <w:lang w:val="en-US"/>
        </w:rPr>
        <w:t>Future</w:t>
      </w:r>
      <w:r w:rsidRPr="003E4CFA">
        <w:rPr>
          <w:b w:val="0"/>
          <w:sz w:val="24"/>
          <w:szCs w:val="24"/>
        </w:rPr>
        <w:t xml:space="preserve">, </w:t>
      </w:r>
      <w:r w:rsidRPr="00E21C98">
        <w:rPr>
          <w:b w:val="0"/>
          <w:sz w:val="24"/>
          <w:szCs w:val="24"/>
          <w:lang w:val="en-US"/>
        </w:rPr>
        <w:t>to</w:t>
      </w:r>
      <w:r w:rsidRPr="003E4CFA">
        <w:rPr>
          <w:b w:val="0"/>
          <w:sz w:val="24"/>
          <w:szCs w:val="24"/>
        </w:rPr>
        <w:t xml:space="preserve"> </w:t>
      </w:r>
      <w:r w:rsidRPr="00E21C98">
        <w:rPr>
          <w:b w:val="0"/>
          <w:sz w:val="24"/>
          <w:szCs w:val="24"/>
          <w:lang w:val="en-US"/>
        </w:rPr>
        <w:t>be</w:t>
      </w:r>
      <w:r w:rsidRPr="003E4CFA">
        <w:rPr>
          <w:b w:val="0"/>
          <w:sz w:val="24"/>
          <w:szCs w:val="24"/>
        </w:rPr>
        <w:t xml:space="preserve"> </w:t>
      </w:r>
      <w:r w:rsidRPr="00E21C98">
        <w:rPr>
          <w:b w:val="0"/>
          <w:sz w:val="24"/>
          <w:szCs w:val="24"/>
          <w:lang w:val="en-US"/>
        </w:rPr>
        <w:t>going</w:t>
      </w:r>
      <w:r w:rsidRPr="003E4CFA">
        <w:rPr>
          <w:b w:val="0"/>
          <w:sz w:val="24"/>
          <w:szCs w:val="24"/>
        </w:rPr>
        <w:t xml:space="preserve"> </w:t>
      </w:r>
      <w:r w:rsidRPr="00E21C98">
        <w:rPr>
          <w:b w:val="0"/>
          <w:sz w:val="24"/>
          <w:szCs w:val="24"/>
          <w:lang w:val="en-US"/>
        </w:rPr>
        <w:t>to</w:t>
      </w:r>
      <w:r w:rsidRPr="003E4CFA">
        <w:rPr>
          <w:b w:val="0"/>
          <w:sz w:val="24"/>
          <w:szCs w:val="24"/>
        </w:rPr>
        <w:t xml:space="preserve">, </w:t>
      </w:r>
      <w:r w:rsidRPr="00E21C98">
        <w:rPr>
          <w:b w:val="0"/>
          <w:sz w:val="24"/>
          <w:szCs w:val="24"/>
          <w:lang w:val="en-US"/>
        </w:rPr>
        <w:t>Present</w:t>
      </w:r>
      <w:r w:rsidRPr="003E4CFA">
        <w:rPr>
          <w:b w:val="0"/>
          <w:sz w:val="24"/>
          <w:szCs w:val="24"/>
        </w:rPr>
        <w:t xml:space="preserve"> </w:t>
      </w:r>
      <w:r w:rsidRPr="00E21C98">
        <w:rPr>
          <w:b w:val="0"/>
          <w:sz w:val="24"/>
          <w:szCs w:val="24"/>
          <w:lang w:val="en-US"/>
        </w:rPr>
        <w:t>Continuous</w:t>
      </w:r>
      <w:r w:rsidRPr="003E4CFA">
        <w:rPr>
          <w:b w:val="0"/>
          <w:sz w:val="24"/>
          <w:szCs w:val="24"/>
        </w:rPr>
        <w:t>;</w:t>
      </w:r>
    </w:p>
    <w:p w:rsidR="00E21C98" w:rsidRPr="00E21C98" w:rsidRDefault="00E21C98" w:rsidP="00432DD0">
      <w:pPr>
        <w:pStyle w:val="2"/>
        <w:spacing w:before="0" w:beforeAutospacing="0" w:after="0" w:afterAutospacing="0"/>
        <w:ind w:firstLine="567"/>
        <w:jc w:val="both"/>
        <w:rPr>
          <w:b w:val="0"/>
          <w:sz w:val="24"/>
          <w:szCs w:val="24"/>
          <w:lang w:val="en-US"/>
        </w:rPr>
      </w:pPr>
      <w:r w:rsidRPr="003E4CFA">
        <w:rPr>
          <w:b w:val="0"/>
          <w:sz w:val="24"/>
          <w:szCs w:val="24"/>
          <w:lang w:val="en-US"/>
        </w:rPr>
        <w:t xml:space="preserve">— </w:t>
      </w:r>
      <w:r w:rsidRPr="00E21C98">
        <w:rPr>
          <w:b w:val="0"/>
          <w:sz w:val="24"/>
          <w:szCs w:val="24"/>
        </w:rPr>
        <w:t>условные</w:t>
      </w:r>
      <w:r w:rsidRPr="003E4CFA">
        <w:rPr>
          <w:b w:val="0"/>
          <w:sz w:val="24"/>
          <w:szCs w:val="24"/>
          <w:lang w:val="en-US"/>
        </w:rPr>
        <w:t xml:space="preserve">  </w:t>
      </w:r>
      <w:r w:rsidRPr="00E21C98">
        <w:rPr>
          <w:b w:val="0"/>
          <w:sz w:val="24"/>
          <w:szCs w:val="24"/>
        </w:rPr>
        <w:t>предложения</w:t>
      </w:r>
      <w:r w:rsidRPr="003E4CFA">
        <w:rPr>
          <w:b w:val="0"/>
          <w:sz w:val="24"/>
          <w:szCs w:val="24"/>
          <w:lang w:val="en-US"/>
        </w:rPr>
        <w:t xml:space="preserve">  </w:t>
      </w:r>
      <w:r w:rsidRPr="00E21C98">
        <w:rPr>
          <w:b w:val="0"/>
          <w:sz w:val="24"/>
          <w:szCs w:val="24"/>
        </w:rPr>
        <w:t>реального</w:t>
      </w:r>
      <w:r w:rsidRPr="003E4CFA">
        <w:rPr>
          <w:b w:val="0"/>
          <w:sz w:val="24"/>
          <w:szCs w:val="24"/>
          <w:lang w:val="en-US"/>
        </w:rPr>
        <w:t xml:space="preserve">  </w:t>
      </w:r>
      <w:r w:rsidRPr="00E21C98">
        <w:rPr>
          <w:b w:val="0"/>
          <w:sz w:val="24"/>
          <w:szCs w:val="24"/>
        </w:rPr>
        <w:t>характера</w:t>
      </w:r>
      <w:r w:rsidRPr="003E4CFA">
        <w:rPr>
          <w:b w:val="0"/>
          <w:sz w:val="24"/>
          <w:szCs w:val="24"/>
          <w:lang w:val="en-US"/>
        </w:rPr>
        <w:t xml:space="preserve">  (Conditional  I  —  If  I  see </w:t>
      </w:r>
      <w:r w:rsidRPr="00E21C98">
        <w:rPr>
          <w:b w:val="0"/>
          <w:sz w:val="24"/>
          <w:szCs w:val="24"/>
          <w:lang w:val="en-US"/>
        </w:rPr>
        <w:t>Jim, I’ll invite him to our school party);</w:t>
      </w:r>
    </w:p>
    <w:p w:rsidR="00E21C98" w:rsidRPr="003E4CFA" w:rsidRDefault="00E21C98" w:rsidP="00432DD0">
      <w:pPr>
        <w:pStyle w:val="2"/>
        <w:spacing w:before="0" w:beforeAutospacing="0" w:after="0" w:afterAutospacing="0"/>
        <w:ind w:firstLine="567"/>
        <w:jc w:val="both"/>
        <w:rPr>
          <w:b w:val="0"/>
          <w:sz w:val="24"/>
          <w:szCs w:val="24"/>
          <w:lang w:val="en-US"/>
        </w:rPr>
      </w:pPr>
      <w:r w:rsidRPr="00E21C98">
        <w:rPr>
          <w:b w:val="0"/>
          <w:sz w:val="24"/>
          <w:szCs w:val="24"/>
          <w:lang w:val="en-US"/>
        </w:rPr>
        <w:t xml:space="preserve">— </w:t>
      </w:r>
      <w:r w:rsidRPr="00E21C98">
        <w:rPr>
          <w:b w:val="0"/>
          <w:sz w:val="24"/>
          <w:szCs w:val="24"/>
        </w:rPr>
        <w:t>модальные</w:t>
      </w:r>
      <w:r w:rsidRPr="00E21C98">
        <w:rPr>
          <w:b w:val="0"/>
          <w:sz w:val="24"/>
          <w:szCs w:val="24"/>
          <w:lang w:val="en-US"/>
        </w:rPr>
        <w:t xml:space="preserve">  </w:t>
      </w:r>
      <w:r w:rsidRPr="00E21C98">
        <w:rPr>
          <w:b w:val="0"/>
          <w:sz w:val="24"/>
          <w:szCs w:val="24"/>
        </w:rPr>
        <w:t>глаголы</w:t>
      </w:r>
      <w:r w:rsidRPr="00E21C98">
        <w:rPr>
          <w:b w:val="0"/>
          <w:sz w:val="24"/>
          <w:szCs w:val="24"/>
          <w:lang w:val="en-US"/>
        </w:rPr>
        <w:t xml:space="preserve">  </w:t>
      </w:r>
      <w:r w:rsidRPr="00E21C98">
        <w:rPr>
          <w:b w:val="0"/>
          <w:sz w:val="24"/>
          <w:szCs w:val="24"/>
        </w:rPr>
        <w:t>и</w:t>
      </w:r>
      <w:r w:rsidRPr="00E21C98">
        <w:rPr>
          <w:b w:val="0"/>
          <w:sz w:val="24"/>
          <w:szCs w:val="24"/>
          <w:lang w:val="en-US"/>
        </w:rPr>
        <w:t xml:space="preserve">  </w:t>
      </w:r>
      <w:r w:rsidRPr="00E21C98">
        <w:rPr>
          <w:b w:val="0"/>
          <w:sz w:val="24"/>
          <w:szCs w:val="24"/>
        </w:rPr>
        <w:t>их</w:t>
      </w:r>
      <w:r w:rsidRPr="00E21C98">
        <w:rPr>
          <w:b w:val="0"/>
          <w:sz w:val="24"/>
          <w:szCs w:val="24"/>
          <w:lang w:val="en-US"/>
        </w:rPr>
        <w:t xml:space="preserve">  </w:t>
      </w:r>
      <w:r w:rsidRPr="00E21C98">
        <w:rPr>
          <w:b w:val="0"/>
          <w:sz w:val="24"/>
          <w:szCs w:val="24"/>
        </w:rPr>
        <w:t>эквиваленты</w:t>
      </w:r>
      <w:r w:rsidRPr="00E21C98">
        <w:rPr>
          <w:b w:val="0"/>
          <w:sz w:val="24"/>
          <w:szCs w:val="24"/>
          <w:lang w:val="en-US"/>
        </w:rPr>
        <w:t xml:space="preserve">  (may, can, be able to, must, have </w:t>
      </w:r>
      <w:r w:rsidRPr="003E4CFA">
        <w:rPr>
          <w:b w:val="0"/>
          <w:sz w:val="24"/>
          <w:szCs w:val="24"/>
          <w:lang w:val="en-US"/>
        </w:rPr>
        <w:t>to, should, could).</w:t>
      </w:r>
    </w:p>
    <w:p w:rsidR="00E21C98" w:rsidRPr="003E4CFA" w:rsidRDefault="00E21C98" w:rsidP="00432DD0">
      <w:pPr>
        <w:pStyle w:val="2"/>
        <w:spacing w:before="0" w:beforeAutospacing="0" w:after="0" w:afterAutospacing="0"/>
        <w:ind w:firstLine="567"/>
        <w:jc w:val="both"/>
        <w:rPr>
          <w:b w:val="0"/>
          <w:i/>
          <w:sz w:val="24"/>
          <w:szCs w:val="24"/>
        </w:rPr>
      </w:pPr>
      <w:r w:rsidRPr="003E4CFA">
        <w:rPr>
          <w:b w:val="0"/>
          <w:i/>
          <w:sz w:val="24"/>
          <w:szCs w:val="24"/>
        </w:rPr>
        <w:t>Выпускник получит возможность научиться:</w:t>
      </w:r>
    </w:p>
    <w:p w:rsidR="00E21C98" w:rsidRPr="003E4CFA" w:rsidRDefault="00E21C98" w:rsidP="00432DD0">
      <w:pPr>
        <w:pStyle w:val="2"/>
        <w:spacing w:before="0" w:beforeAutospacing="0" w:after="0" w:afterAutospacing="0"/>
        <w:ind w:firstLine="567"/>
        <w:jc w:val="both"/>
        <w:rPr>
          <w:b w:val="0"/>
          <w:i/>
          <w:sz w:val="24"/>
          <w:szCs w:val="24"/>
        </w:rPr>
      </w:pPr>
      <w:r w:rsidRPr="003E4CFA">
        <w:rPr>
          <w:b w:val="0"/>
          <w:i/>
          <w:sz w:val="24"/>
          <w:szCs w:val="24"/>
        </w:rPr>
        <w:t xml:space="preserve">• 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 </w:t>
      </w:r>
    </w:p>
    <w:p w:rsidR="00E21C98" w:rsidRPr="003E4CFA" w:rsidRDefault="00E21C98" w:rsidP="00432DD0">
      <w:pPr>
        <w:pStyle w:val="2"/>
        <w:spacing w:before="0" w:beforeAutospacing="0" w:after="0" w:afterAutospacing="0"/>
        <w:ind w:firstLine="567"/>
        <w:jc w:val="both"/>
        <w:rPr>
          <w:b w:val="0"/>
          <w:i/>
          <w:sz w:val="24"/>
          <w:szCs w:val="24"/>
          <w:lang w:val="en-US"/>
        </w:rPr>
      </w:pPr>
      <w:r w:rsidRPr="003E4CFA">
        <w:rPr>
          <w:b w:val="0"/>
          <w:i/>
          <w:sz w:val="24"/>
          <w:szCs w:val="24"/>
        </w:rPr>
        <w:t xml:space="preserve">• распознавать  в  речи  предложения  с  конструкциями  as  …  </w:t>
      </w:r>
      <w:r w:rsidRPr="003E4CFA">
        <w:rPr>
          <w:b w:val="0"/>
          <w:i/>
          <w:sz w:val="24"/>
          <w:szCs w:val="24"/>
          <w:lang w:val="en-US"/>
        </w:rPr>
        <w:t>as;  not so … as; either … or; neither … nor;</w:t>
      </w:r>
    </w:p>
    <w:p w:rsidR="00E21C98" w:rsidRPr="003E4CFA" w:rsidRDefault="00E21C98" w:rsidP="00432DD0">
      <w:pPr>
        <w:pStyle w:val="2"/>
        <w:spacing w:before="0" w:beforeAutospacing="0" w:after="0" w:afterAutospacing="0"/>
        <w:ind w:firstLine="567"/>
        <w:jc w:val="both"/>
        <w:rPr>
          <w:b w:val="0"/>
          <w:i/>
          <w:sz w:val="24"/>
          <w:szCs w:val="24"/>
          <w:lang w:val="en-US"/>
        </w:rPr>
      </w:pPr>
      <w:r w:rsidRPr="003E4CFA">
        <w:rPr>
          <w:b w:val="0"/>
          <w:i/>
          <w:sz w:val="24"/>
          <w:szCs w:val="24"/>
          <w:lang w:val="en-US"/>
        </w:rPr>
        <w:t xml:space="preserve">• </w:t>
      </w:r>
      <w:r w:rsidRPr="003E4CFA">
        <w:rPr>
          <w:b w:val="0"/>
          <w:i/>
          <w:sz w:val="24"/>
          <w:szCs w:val="24"/>
        </w:rPr>
        <w:t>распознавать</w:t>
      </w:r>
      <w:r w:rsidRPr="003E4CFA">
        <w:rPr>
          <w:b w:val="0"/>
          <w:i/>
          <w:sz w:val="24"/>
          <w:szCs w:val="24"/>
          <w:lang w:val="en-US"/>
        </w:rPr>
        <w:t xml:space="preserve">  </w:t>
      </w:r>
      <w:r w:rsidRPr="003E4CFA">
        <w:rPr>
          <w:b w:val="0"/>
          <w:i/>
          <w:sz w:val="24"/>
          <w:szCs w:val="24"/>
        </w:rPr>
        <w:t>в</w:t>
      </w:r>
      <w:r w:rsidRPr="003E4CFA">
        <w:rPr>
          <w:b w:val="0"/>
          <w:i/>
          <w:sz w:val="24"/>
          <w:szCs w:val="24"/>
          <w:lang w:val="en-US"/>
        </w:rPr>
        <w:t xml:space="preserve">  </w:t>
      </w:r>
      <w:r w:rsidRPr="003E4CFA">
        <w:rPr>
          <w:b w:val="0"/>
          <w:i/>
          <w:sz w:val="24"/>
          <w:szCs w:val="24"/>
        </w:rPr>
        <w:t>речи</w:t>
      </w:r>
      <w:r w:rsidRPr="003E4CFA">
        <w:rPr>
          <w:b w:val="0"/>
          <w:i/>
          <w:sz w:val="24"/>
          <w:szCs w:val="24"/>
          <w:lang w:val="en-US"/>
        </w:rPr>
        <w:t xml:space="preserve">  </w:t>
      </w:r>
      <w:r w:rsidRPr="003E4CFA">
        <w:rPr>
          <w:b w:val="0"/>
          <w:i/>
          <w:sz w:val="24"/>
          <w:szCs w:val="24"/>
        </w:rPr>
        <w:t>условные</w:t>
      </w:r>
      <w:r w:rsidRPr="003E4CFA">
        <w:rPr>
          <w:b w:val="0"/>
          <w:i/>
          <w:sz w:val="24"/>
          <w:szCs w:val="24"/>
          <w:lang w:val="en-US"/>
        </w:rPr>
        <w:t xml:space="preserve">  </w:t>
      </w:r>
      <w:r w:rsidRPr="003E4CFA">
        <w:rPr>
          <w:b w:val="0"/>
          <w:i/>
          <w:sz w:val="24"/>
          <w:szCs w:val="24"/>
        </w:rPr>
        <w:t>предложения</w:t>
      </w:r>
      <w:r w:rsidRPr="003E4CFA">
        <w:rPr>
          <w:b w:val="0"/>
          <w:i/>
          <w:sz w:val="24"/>
          <w:szCs w:val="24"/>
          <w:lang w:val="en-US"/>
        </w:rPr>
        <w:t xml:space="preserve">  </w:t>
      </w:r>
      <w:r w:rsidRPr="003E4CFA">
        <w:rPr>
          <w:b w:val="0"/>
          <w:i/>
          <w:sz w:val="24"/>
          <w:szCs w:val="24"/>
        </w:rPr>
        <w:t>нереального</w:t>
      </w:r>
      <w:r w:rsidRPr="003E4CFA">
        <w:rPr>
          <w:b w:val="0"/>
          <w:i/>
          <w:sz w:val="24"/>
          <w:szCs w:val="24"/>
          <w:lang w:val="en-US"/>
        </w:rPr>
        <w:t xml:space="preserve">  </w:t>
      </w:r>
      <w:r w:rsidRPr="003E4CFA">
        <w:rPr>
          <w:b w:val="0"/>
          <w:i/>
          <w:sz w:val="24"/>
          <w:szCs w:val="24"/>
        </w:rPr>
        <w:t>характера</w:t>
      </w:r>
      <w:r w:rsidRPr="003E4CFA">
        <w:rPr>
          <w:b w:val="0"/>
          <w:i/>
          <w:sz w:val="24"/>
          <w:szCs w:val="24"/>
          <w:lang w:val="en-US"/>
        </w:rPr>
        <w:t xml:space="preserve"> (Conditional II — If I were you, I would start learning French);</w:t>
      </w:r>
    </w:p>
    <w:p w:rsidR="00E21C98" w:rsidRPr="003E4CFA" w:rsidRDefault="00E21C98" w:rsidP="00432DD0">
      <w:pPr>
        <w:pStyle w:val="2"/>
        <w:spacing w:before="0" w:beforeAutospacing="0" w:after="0" w:afterAutospacing="0"/>
        <w:ind w:firstLine="567"/>
        <w:jc w:val="both"/>
        <w:rPr>
          <w:b w:val="0"/>
          <w:i/>
          <w:sz w:val="24"/>
          <w:szCs w:val="24"/>
          <w:lang w:val="en-US"/>
        </w:rPr>
      </w:pPr>
      <w:r w:rsidRPr="003E4CFA">
        <w:rPr>
          <w:b w:val="0"/>
          <w:i/>
          <w:sz w:val="24"/>
          <w:szCs w:val="24"/>
          <w:lang w:val="en-US"/>
        </w:rPr>
        <w:t xml:space="preserve">• </w:t>
      </w:r>
      <w:r w:rsidRPr="003E4CFA">
        <w:rPr>
          <w:b w:val="0"/>
          <w:i/>
          <w:sz w:val="24"/>
          <w:szCs w:val="24"/>
        </w:rPr>
        <w:t>использовать</w:t>
      </w:r>
      <w:r w:rsidRPr="003E4CFA">
        <w:rPr>
          <w:b w:val="0"/>
          <w:i/>
          <w:sz w:val="24"/>
          <w:szCs w:val="24"/>
          <w:lang w:val="en-US"/>
        </w:rPr>
        <w:t xml:space="preserve">  </w:t>
      </w:r>
      <w:r w:rsidRPr="003E4CFA">
        <w:rPr>
          <w:b w:val="0"/>
          <w:i/>
          <w:sz w:val="24"/>
          <w:szCs w:val="24"/>
        </w:rPr>
        <w:t>в</w:t>
      </w:r>
      <w:r w:rsidRPr="003E4CFA">
        <w:rPr>
          <w:b w:val="0"/>
          <w:i/>
          <w:sz w:val="24"/>
          <w:szCs w:val="24"/>
          <w:lang w:val="en-US"/>
        </w:rPr>
        <w:t xml:space="preserve">  </w:t>
      </w:r>
      <w:r w:rsidRPr="003E4CFA">
        <w:rPr>
          <w:b w:val="0"/>
          <w:i/>
          <w:sz w:val="24"/>
          <w:szCs w:val="24"/>
        </w:rPr>
        <w:t>речи</w:t>
      </w:r>
      <w:r w:rsidRPr="003E4CFA">
        <w:rPr>
          <w:b w:val="0"/>
          <w:i/>
          <w:sz w:val="24"/>
          <w:szCs w:val="24"/>
          <w:lang w:val="en-US"/>
        </w:rPr>
        <w:t xml:space="preserve">  </w:t>
      </w:r>
      <w:r w:rsidRPr="003E4CFA">
        <w:rPr>
          <w:b w:val="0"/>
          <w:i/>
          <w:sz w:val="24"/>
          <w:szCs w:val="24"/>
        </w:rPr>
        <w:t>глаголы</w:t>
      </w:r>
      <w:r w:rsidRPr="003E4CFA">
        <w:rPr>
          <w:b w:val="0"/>
          <w:i/>
          <w:sz w:val="24"/>
          <w:szCs w:val="24"/>
          <w:lang w:val="en-US"/>
        </w:rPr>
        <w:t xml:space="preserve">  </w:t>
      </w:r>
      <w:r w:rsidRPr="003E4CFA">
        <w:rPr>
          <w:b w:val="0"/>
          <w:i/>
          <w:sz w:val="24"/>
          <w:szCs w:val="24"/>
        </w:rPr>
        <w:t>во</w:t>
      </w:r>
      <w:r w:rsidRPr="003E4CFA">
        <w:rPr>
          <w:b w:val="0"/>
          <w:i/>
          <w:sz w:val="24"/>
          <w:szCs w:val="24"/>
          <w:lang w:val="en-US"/>
        </w:rPr>
        <w:t xml:space="preserve">  </w:t>
      </w:r>
      <w:r w:rsidRPr="003E4CFA">
        <w:rPr>
          <w:b w:val="0"/>
          <w:i/>
          <w:sz w:val="24"/>
          <w:szCs w:val="24"/>
        </w:rPr>
        <w:t>временных</w:t>
      </w:r>
      <w:r w:rsidRPr="003E4CFA">
        <w:rPr>
          <w:b w:val="0"/>
          <w:i/>
          <w:sz w:val="24"/>
          <w:szCs w:val="24"/>
          <w:lang w:val="en-US"/>
        </w:rPr>
        <w:t xml:space="preserve">  </w:t>
      </w:r>
      <w:r w:rsidRPr="003E4CFA">
        <w:rPr>
          <w:b w:val="0"/>
          <w:i/>
          <w:sz w:val="24"/>
          <w:szCs w:val="24"/>
        </w:rPr>
        <w:t>формах</w:t>
      </w:r>
      <w:r w:rsidRPr="003E4CFA">
        <w:rPr>
          <w:b w:val="0"/>
          <w:i/>
          <w:sz w:val="24"/>
          <w:szCs w:val="24"/>
          <w:lang w:val="en-US"/>
        </w:rPr>
        <w:t xml:space="preserve">  </w:t>
      </w:r>
      <w:r w:rsidRPr="003E4CFA">
        <w:rPr>
          <w:b w:val="0"/>
          <w:i/>
          <w:sz w:val="24"/>
          <w:szCs w:val="24"/>
        </w:rPr>
        <w:t>действительного</w:t>
      </w:r>
      <w:r w:rsidRPr="003E4CFA">
        <w:rPr>
          <w:b w:val="0"/>
          <w:i/>
          <w:sz w:val="24"/>
          <w:szCs w:val="24"/>
          <w:lang w:val="en-US"/>
        </w:rPr>
        <w:t xml:space="preserve"> </w:t>
      </w:r>
      <w:r w:rsidRPr="003E4CFA">
        <w:rPr>
          <w:b w:val="0"/>
          <w:i/>
          <w:sz w:val="24"/>
          <w:szCs w:val="24"/>
        </w:rPr>
        <w:t>залога</w:t>
      </w:r>
      <w:r w:rsidRPr="003E4CFA">
        <w:rPr>
          <w:b w:val="0"/>
          <w:i/>
          <w:sz w:val="24"/>
          <w:szCs w:val="24"/>
          <w:lang w:val="en-US"/>
        </w:rPr>
        <w:t>: Past Perfect, Present Perfect Continuous, Future-in-the-Past;</w:t>
      </w:r>
    </w:p>
    <w:p w:rsidR="00E21C98" w:rsidRPr="003E4CFA" w:rsidRDefault="00E21C98" w:rsidP="00432DD0">
      <w:pPr>
        <w:pStyle w:val="2"/>
        <w:spacing w:before="0" w:beforeAutospacing="0" w:after="0" w:afterAutospacing="0"/>
        <w:ind w:firstLine="567"/>
        <w:jc w:val="both"/>
        <w:rPr>
          <w:b w:val="0"/>
          <w:i/>
          <w:sz w:val="24"/>
          <w:szCs w:val="24"/>
        </w:rPr>
      </w:pPr>
      <w:r w:rsidRPr="003E4CFA">
        <w:rPr>
          <w:b w:val="0"/>
          <w:i/>
          <w:sz w:val="24"/>
          <w:szCs w:val="24"/>
        </w:rPr>
        <w:t>• употреблять  в  речи  глаголы  в  формах  страдательного  залога:  Future</w:t>
      </w:r>
      <w:r w:rsidRPr="003E4CFA">
        <w:rPr>
          <w:b w:val="0"/>
          <w:i/>
          <w:sz w:val="24"/>
          <w:szCs w:val="24"/>
          <w:lang w:val="en-US"/>
        </w:rPr>
        <w:t>Simple</w:t>
      </w:r>
      <w:r w:rsidRPr="003E4CFA">
        <w:rPr>
          <w:b w:val="0"/>
          <w:i/>
          <w:sz w:val="24"/>
          <w:szCs w:val="24"/>
        </w:rPr>
        <w:t xml:space="preserve"> </w:t>
      </w:r>
      <w:r w:rsidRPr="003E4CFA">
        <w:rPr>
          <w:b w:val="0"/>
          <w:i/>
          <w:sz w:val="24"/>
          <w:szCs w:val="24"/>
          <w:lang w:val="en-US"/>
        </w:rPr>
        <w:t>Passive</w:t>
      </w:r>
      <w:r w:rsidRPr="003E4CFA">
        <w:rPr>
          <w:b w:val="0"/>
          <w:i/>
          <w:sz w:val="24"/>
          <w:szCs w:val="24"/>
        </w:rPr>
        <w:t xml:space="preserve">, </w:t>
      </w:r>
      <w:r w:rsidRPr="003E4CFA">
        <w:rPr>
          <w:b w:val="0"/>
          <w:i/>
          <w:sz w:val="24"/>
          <w:szCs w:val="24"/>
          <w:lang w:val="en-US"/>
        </w:rPr>
        <w:t>Present</w:t>
      </w:r>
      <w:r w:rsidRPr="003E4CFA">
        <w:rPr>
          <w:b w:val="0"/>
          <w:i/>
          <w:sz w:val="24"/>
          <w:szCs w:val="24"/>
        </w:rPr>
        <w:t xml:space="preserve"> </w:t>
      </w:r>
      <w:r w:rsidRPr="003E4CFA">
        <w:rPr>
          <w:b w:val="0"/>
          <w:i/>
          <w:sz w:val="24"/>
          <w:szCs w:val="24"/>
          <w:lang w:val="en-US"/>
        </w:rPr>
        <w:t>Perfect</w:t>
      </w:r>
      <w:r w:rsidRPr="003E4CFA">
        <w:rPr>
          <w:b w:val="0"/>
          <w:i/>
          <w:sz w:val="24"/>
          <w:szCs w:val="24"/>
        </w:rPr>
        <w:t xml:space="preserve"> </w:t>
      </w:r>
      <w:r w:rsidRPr="003E4CFA">
        <w:rPr>
          <w:b w:val="0"/>
          <w:i/>
          <w:sz w:val="24"/>
          <w:szCs w:val="24"/>
          <w:lang w:val="en-US"/>
        </w:rPr>
        <w:t>Passive</w:t>
      </w:r>
      <w:r w:rsidRPr="003E4CFA">
        <w:rPr>
          <w:b w:val="0"/>
          <w:i/>
          <w:sz w:val="24"/>
          <w:szCs w:val="24"/>
        </w:rPr>
        <w:t>;</w:t>
      </w:r>
    </w:p>
    <w:p w:rsidR="00E21C98" w:rsidRPr="003E4CFA" w:rsidRDefault="00E21C98" w:rsidP="00432DD0">
      <w:pPr>
        <w:pStyle w:val="2"/>
        <w:spacing w:before="0" w:beforeAutospacing="0" w:after="0" w:afterAutospacing="0"/>
        <w:ind w:firstLine="567"/>
        <w:jc w:val="both"/>
        <w:rPr>
          <w:b w:val="0"/>
          <w:i/>
          <w:sz w:val="24"/>
          <w:szCs w:val="24"/>
        </w:rPr>
      </w:pPr>
      <w:r w:rsidRPr="003E4CFA">
        <w:rPr>
          <w:b w:val="0"/>
          <w:i/>
          <w:sz w:val="24"/>
          <w:szCs w:val="24"/>
        </w:rPr>
        <w:t>• распознавать  и  употреблять  в  речи  модальные  глаголы  need,  shall, might, would.</w:t>
      </w:r>
    </w:p>
    <w:p w:rsidR="003E4CFA" w:rsidRDefault="003E4CFA" w:rsidP="00432DD0">
      <w:pPr>
        <w:pStyle w:val="2"/>
        <w:spacing w:before="0" w:beforeAutospacing="0" w:after="0" w:afterAutospacing="0"/>
        <w:ind w:firstLine="567"/>
        <w:jc w:val="center"/>
        <w:rPr>
          <w:sz w:val="24"/>
          <w:szCs w:val="24"/>
        </w:rPr>
      </w:pPr>
    </w:p>
    <w:p w:rsidR="00E21C98" w:rsidRPr="00E91B15" w:rsidRDefault="00E21C98" w:rsidP="00E91B15">
      <w:pPr>
        <w:pStyle w:val="2"/>
        <w:spacing w:before="0" w:beforeAutospacing="0" w:after="0" w:afterAutospacing="0"/>
        <w:ind w:firstLine="567"/>
        <w:rPr>
          <w:sz w:val="24"/>
          <w:szCs w:val="24"/>
        </w:rPr>
      </w:pPr>
      <w:r w:rsidRPr="00E91B15">
        <w:rPr>
          <w:sz w:val="24"/>
          <w:szCs w:val="24"/>
        </w:rPr>
        <w:t>8. История России. Всеобщая история</w:t>
      </w:r>
    </w:p>
    <w:p w:rsidR="00E21C98" w:rsidRPr="003E4CFA" w:rsidRDefault="00E91B15" w:rsidP="00432DD0">
      <w:pPr>
        <w:pStyle w:val="2"/>
        <w:spacing w:before="0" w:beforeAutospacing="0" w:after="0" w:afterAutospacing="0"/>
        <w:ind w:firstLine="567"/>
        <w:jc w:val="both"/>
        <w:rPr>
          <w:sz w:val="24"/>
          <w:szCs w:val="24"/>
        </w:rPr>
      </w:pPr>
      <w:r>
        <w:rPr>
          <w:sz w:val="24"/>
          <w:szCs w:val="24"/>
        </w:rPr>
        <w:t>И</w:t>
      </w:r>
      <w:r w:rsidR="00E21C98" w:rsidRPr="003E4CFA">
        <w:rPr>
          <w:sz w:val="24"/>
          <w:szCs w:val="24"/>
        </w:rPr>
        <w:t>стория Древнего мира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поиск  информации  в  отрывках  исторических  текстов, материальных памятниках Древнего мира;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давать  оценку  наиболее  значительным  событиям  и  личностям  древней истории.</w:t>
      </w:r>
    </w:p>
    <w:p w:rsidR="00E21C98" w:rsidRPr="003E4CFA" w:rsidRDefault="00E21C98" w:rsidP="00432DD0">
      <w:pPr>
        <w:pStyle w:val="2"/>
        <w:spacing w:before="0" w:beforeAutospacing="0" w:after="0" w:afterAutospacing="0"/>
        <w:ind w:firstLine="567"/>
        <w:jc w:val="both"/>
        <w:rPr>
          <w:b w:val="0"/>
          <w:i/>
          <w:sz w:val="24"/>
          <w:szCs w:val="24"/>
        </w:rPr>
      </w:pPr>
      <w:r w:rsidRPr="003E4CFA">
        <w:rPr>
          <w:b w:val="0"/>
          <w:i/>
          <w:sz w:val="24"/>
          <w:szCs w:val="24"/>
        </w:rPr>
        <w:t>Выпускник получит возможность научиться:</w:t>
      </w:r>
    </w:p>
    <w:p w:rsidR="00E21C98" w:rsidRPr="003E4CFA" w:rsidRDefault="00E21C98" w:rsidP="00432DD0">
      <w:pPr>
        <w:pStyle w:val="2"/>
        <w:spacing w:before="0" w:beforeAutospacing="0" w:after="0" w:afterAutospacing="0"/>
        <w:ind w:firstLine="567"/>
        <w:jc w:val="both"/>
        <w:rPr>
          <w:b w:val="0"/>
          <w:i/>
          <w:sz w:val="24"/>
          <w:szCs w:val="24"/>
        </w:rPr>
      </w:pPr>
      <w:r w:rsidRPr="003E4CFA">
        <w:rPr>
          <w:b w:val="0"/>
          <w:i/>
          <w:sz w:val="24"/>
          <w:szCs w:val="24"/>
        </w:rPr>
        <w:t>• давать характеристику общественного строя древних государств;</w:t>
      </w:r>
    </w:p>
    <w:p w:rsidR="00E21C98" w:rsidRPr="003E4CFA" w:rsidRDefault="00E21C98" w:rsidP="00432DD0">
      <w:pPr>
        <w:pStyle w:val="2"/>
        <w:spacing w:before="0" w:beforeAutospacing="0" w:after="0" w:afterAutospacing="0"/>
        <w:ind w:firstLine="567"/>
        <w:jc w:val="both"/>
        <w:rPr>
          <w:b w:val="0"/>
          <w:i/>
          <w:sz w:val="24"/>
          <w:szCs w:val="24"/>
        </w:rPr>
      </w:pPr>
      <w:r w:rsidRPr="003E4CFA">
        <w:rPr>
          <w:b w:val="0"/>
          <w:i/>
          <w:sz w:val="24"/>
          <w:szCs w:val="24"/>
        </w:rPr>
        <w:t>• сопоставлять  свидетельства  различных  исторических  источников, выявляя в них общее и различия;</w:t>
      </w:r>
    </w:p>
    <w:p w:rsidR="00E21C98" w:rsidRPr="003E4CFA" w:rsidRDefault="00E21C98" w:rsidP="00432DD0">
      <w:pPr>
        <w:pStyle w:val="2"/>
        <w:spacing w:before="0" w:beforeAutospacing="0" w:after="0" w:afterAutospacing="0"/>
        <w:ind w:firstLine="567"/>
        <w:jc w:val="both"/>
        <w:rPr>
          <w:b w:val="0"/>
          <w:i/>
          <w:sz w:val="24"/>
          <w:szCs w:val="24"/>
        </w:rPr>
      </w:pPr>
      <w:r w:rsidRPr="003E4CFA">
        <w:rPr>
          <w:b w:val="0"/>
          <w:i/>
          <w:sz w:val="24"/>
          <w:szCs w:val="24"/>
        </w:rPr>
        <w:t>• видеть проявления влияния античного искусства в окружающей среде;</w:t>
      </w:r>
    </w:p>
    <w:p w:rsidR="00E21C98" w:rsidRPr="003E4CFA" w:rsidRDefault="00E21C98" w:rsidP="00432DD0">
      <w:pPr>
        <w:pStyle w:val="2"/>
        <w:spacing w:before="0" w:beforeAutospacing="0" w:after="0" w:afterAutospacing="0"/>
        <w:ind w:firstLine="567"/>
        <w:jc w:val="both"/>
        <w:rPr>
          <w:b w:val="0"/>
          <w:i/>
          <w:sz w:val="24"/>
          <w:szCs w:val="24"/>
        </w:rPr>
      </w:pPr>
      <w:r w:rsidRPr="003E4CFA">
        <w:rPr>
          <w:b w:val="0"/>
          <w:i/>
          <w:sz w:val="24"/>
          <w:szCs w:val="24"/>
        </w:rPr>
        <w:t>• высказывать  суждения  о  значении  и  месте  исторического  и культурного наследия древних обществ в мировой истории.</w:t>
      </w:r>
    </w:p>
    <w:p w:rsidR="00E21C98" w:rsidRPr="003E4CFA" w:rsidRDefault="00E21C98" w:rsidP="00432DD0">
      <w:pPr>
        <w:pStyle w:val="2"/>
        <w:spacing w:before="0" w:beforeAutospacing="0" w:after="0" w:afterAutospacing="0"/>
        <w:ind w:firstLine="567"/>
        <w:jc w:val="both"/>
        <w:rPr>
          <w:sz w:val="24"/>
          <w:szCs w:val="24"/>
        </w:rPr>
      </w:pPr>
      <w:r w:rsidRPr="003E4CFA">
        <w:rPr>
          <w:sz w:val="24"/>
          <w:szCs w:val="24"/>
        </w:rPr>
        <w:t>История Средних веков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поиск  информации  в  исторических  текстах,  материальных исторических памятниках Средневековья;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причины  и  следствия  ключевых  событий  отечественной  и всеобщей истории Средних веков;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давать  оценку  событиям  и  личностям  отечественной  и  всеобщей</w:t>
      </w:r>
      <w:r w:rsidR="003E4CFA">
        <w:rPr>
          <w:b w:val="0"/>
          <w:sz w:val="24"/>
          <w:szCs w:val="24"/>
        </w:rPr>
        <w:t xml:space="preserve"> </w:t>
      </w:r>
      <w:r w:rsidRPr="00E21C98">
        <w:rPr>
          <w:b w:val="0"/>
          <w:sz w:val="24"/>
          <w:szCs w:val="24"/>
        </w:rPr>
        <w:t>истории Средних веков.</w:t>
      </w:r>
    </w:p>
    <w:p w:rsidR="00E21C98" w:rsidRPr="003E4CFA" w:rsidRDefault="00E21C98" w:rsidP="00432DD0">
      <w:pPr>
        <w:pStyle w:val="2"/>
        <w:spacing w:before="0" w:beforeAutospacing="0" w:after="0" w:afterAutospacing="0"/>
        <w:ind w:firstLine="567"/>
        <w:jc w:val="both"/>
        <w:rPr>
          <w:b w:val="0"/>
          <w:i/>
          <w:sz w:val="24"/>
          <w:szCs w:val="24"/>
        </w:rPr>
      </w:pPr>
      <w:r w:rsidRPr="003E4CFA">
        <w:rPr>
          <w:b w:val="0"/>
          <w:i/>
          <w:sz w:val="24"/>
          <w:szCs w:val="24"/>
        </w:rPr>
        <w:t>Выпускник получит возможность научиться:</w:t>
      </w:r>
    </w:p>
    <w:p w:rsidR="00E21C98" w:rsidRPr="003E4CFA" w:rsidRDefault="00E21C98" w:rsidP="00432DD0">
      <w:pPr>
        <w:pStyle w:val="2"/>
        <w:spacing w:before="0" w:beforeAutospacing="0" w:after="0" w:afterAutospacing="0"/>
        <w:ind w:firstLine="567"/>
        <w:jc w:val="both"/>
        <w:rPr>
          <w:b w:val="0"/>
          <w:i/>
          <w:sz w:val="24"/>
          <w:szCs w:val="24"/>
        </w:rPr>
      </w:pPr>
      <w:r w:rsidRPr="003E4CFA">
        <w:rPr>
          <w:b w:val="0"/>
          <w:i/>
          <w:sz w:val="24"/>
          <w:szCs w:val="24"/>
        </w:rPr>
        <w:t>• давать сопоставительную характеристику политического устройства государств Средневековья (Русь, Запад, Восток);</w:t>
      </w:r>
    </w:p>
    <w:p w:rsidR="00E21C98" w:rsidRPr="003E4CFA" w:rsidRDefault="00E21C98" w:rsidP="00432DD0">
      <w:pPr>
        <w:pStyle w:val="2"/>
        <w:spacing w:before="0" w:beforeAutospacing="0" w:after="0" w:afterAutospacing="0"/>
        <w:ind w:firstLine="567"/>
        <w:jc w:val="both"/>
        <w:rPr>
          <w:b w:val="0"/>
          <w:i/>
          <w:sz w:val="24"/>
          <w:szCs w:val="24"/>
        </w:rPr>
      </w:pPr>
      <w:r w:rsidRPr="003E4CFA">
        <w:rPr>
          <w:b w:val="0"/>
          <w:i/>
          <w:sz w:val="24"/>
          <w:szCs w:val="24"/>
        </w:rPr>
        <w:t>• сравнивать  свидетельства  различных  исторических  источников, выявляя в них общее и различия;</w:t>
      </w:r>
    </w:p>
    <w:p w:rsidR="00E21C98" w:rsidRPr="003E4CFA" w:rsidRDefault="00E21C98" w:rsidP="00432DD0">
      <w:pPr>
        <w:pStyle w:val="2"/>
        <w:spacing w:before="0" w:beforeAutospacing="0" w:after="0" w:afterAutospacing="0"/>
        <w:ind w:firstLine="567"/>
        <w:jc w:val="both"/>
        <w:rPr>
          <w:b w:val="0"/>
          <w:i/>
          <w:sz w:val="24"/>
          <w:szCs w:val="24"/>
        </w:rPr>
      </w:pPr>
      <w:r w:rsidRPr="003E4CFA">
        <w:rPr>
          <w:b w:val="0"/>
          <w:i/>
          <w:sz w:val="24"/>
          <w:szCs w:val="24"/>
        </w:rPr>
        <w:t>• составлять  на  основе  информации  учебника  и  дополнительной</w:t>
      </w:r>
      <w:r w:rsidR="003E4CFA">
        <w:rPr>
          <w:b w:val="0"/>
          <w:i/>
          <w:sz w:val="24"/>
          <w:szCs w:val="24"/>
        </w:rPr>
        <w:t xml:space="preserve"> </w:t>
      </w:r>
      <w:r w:rsidRPr="003E4CFA">
        <w:rPr>
          <w:b w:val="0"/>
          <w:i/>
          <w:sz w:val="24"/>
          <w:szCs w:val="24"/>
        </w:rPr>
        <w:t>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E21C98" w:rsidRPr="003E4CFA" w:rsidRDefault="00E21C98" w:rsidP="00432DD0">
      <w:pPr>
        <w:pStyle w:val="2"/>
        <w:spacing w:before="0" w:beforeAutospacing="0" w:after="0" w:afterAutospacing="0"/>
        <w:ind w:firstLine="567"/>
        <w:jc w:val="both"/>
        <w:rPr>
          <w:sz w:val="24"/>
          <w:szCs w:val="24"/>
        </w:rPr>
      </w:pPr>
      <w:r w:rsidRPr="003E4CFA">
        <w:rPr>
          <w:sz w:val="24"/>
          <w:szCs w:val="24"/>
        </w:rPr>
        <w:lastRenderedPageBreak/>
        <w:t>История Нового времени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E4CFA"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анализировать информацию различных источников по отечественной и всеобщей истории Нового времени;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сопоставлять развитие России и других стран в Новое время, сравнивать исторические ситуации и события;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давать  оценку  событиям  и  личностям  отечественной  и  всеобщей истории Нового времени.</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Выпускник получит возможность научиться:</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 xml:space="preserve">• сравнивать развитие России и других стран в Новое время, объяснять, в чём заключались общие черты и особенности; </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21C98" w:rsidRPr="00351FBB" w:rsidRDefault="00E21C98" w:rsidP="00432DD0">
      <w:pPr>
        <w:pStyle w:val="2"/>
        <w:spacing w:before="0" w:beforeAutospacing="0" w:after="0" w:afterAutospacing="0"/>
        <w:ind w:firstLine="567"/>
        <w:jc w:val="both"/>
        <w:rPr>
          <w:sz w:val="24"/>
          <w:szCs w:val="24"/>
        </w:rPr>
      </w:pPr>
      <w:r w:rsidRPr="00351FBB">
        <w:rPr>
          <w:sz w:val="24"/>
          <w:szCs w:val="24"/>
        </w:rPr>
        <w:t>Новейшая история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анализировать  информацию  из  исторических  источников  </w:t>
      </w:r>
      <w:r w:rsidRPr="00E21C98">
        <w:rPr>
          <w:b w:val="0"/>
          <w:sz w:val="24"/>
          <w:szCs w:val="24"/>
        </w:rPr>
        <w:t>  текстов, материальных и художественных памятников новейшей эпохи;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 памятники материальной и художественной культуры новейшей эпохи;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систематизировать  исторический материал, содержащийся в учебной и дополнительной литературе;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351FBB" w:rsidRDefault="00E21C98" w:rsidP="00432DD0">
      <w:pPr>
        <w:pStyle w:val="2"/>
        <w:spacing w:before="0" w:beforeAutospacing="0" w:after="0" w:afterAutospacing="0"/>
        <w:ind w:firstLine="567"/>
        <w:jc w:val="both"/>
        <w:rPr>
          <w:b w:val="0"/>
          <w:sz w:val="24"/>
          <w:szCs w:val="24"/>
        </w:rPr>
      </w:pPr>
      <w:r w:rsidRPr="00E21C98">
        <w:rPr>
          <w:b w:val="0"/>
          <w:sz w:val="24"/>
          <w:szCs w:val="24"/>
        </w:rPr>
        <w:t>• давать  оценку  событиям  и  личностям  отечественной  и  всеобщей истории ХХ — начала XXI в.</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Выпускник получит возможность научиться:</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 используя  историческую  карту,  характеризовать  социально-экономическое и политическое развитие России, других государств в ХХ —</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начале XXI в.;</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 проводить работу по поиску и оформлению материалов истории своей семьи, города, края в ХХ — начале XXI в.</w:t>
      </w:r>
    </w:p>
    <w:p w:rsidR="00351FBB" w:rsidRDefault="00351FBB" w:rsidP="00432DD0">
      <w:pPr>
        <w:pStyle w:val="2"/>
        <w:spacing w:before="0" w:beforeAutospacing="0" w:after="0" w:afterAutospacing="0"/>
        <w:ind w:firstLine="567"/>
        <w:jc w:val="both"/>
        <w:rPr>
          <w:sz w:val="24"/>
          <w:szCs w:val="24"/>
        </w:rPr>
      </w:pPr>
    </w:p>
    <w:p w:rsidR="00E21C98" w:rsidRPr="00E91B15" w:rsidRDefault="00E21C98" w:rsidP="00E91B15">
      <w:pPr>
        <w:pStyle w:val="2"/>
        <w:spacing w:before="0" w:beforeAutospacing="0" w:after="0" w:afterAutospacing="0"/>
        <w:ind w:firstLine="567"/>
        <w:rPr>
          <w:sz w:val="24"/>
          <w:szCs w:val="24"/>
        </w:rPr>
      </w:pPr>
      <w:r w:rsidRPr="00E91B15">
        <w:rPr>
          <w:sz w:val="24"/>
          <w:szCs w:val="24"/>
        </w:rPr>
        <w:t>9. Обществознание</w:t>
      </w:r>
    </w:p>
    <w:p w:rsidR="00E21C98" w:rsidRPr="00351FBB" w:rsidRDefault="00E21C98" w:rsidP="00432DD0">
      <w:pPr>
        <w:pStyle w:val="2"/>
        <w:spacing w:before="0" w:beforeAutospacing="0" w:after="0" w:afterAutospacing="0"/>
        <w:ind w:firstLine="567"/>
        <w:jc w:val="both"/>
        <w:rPr>
          <w:sz w:val="24"/>
          <w:szCs w:val="24"/>
        </w:rPr>
      </w:pPr>
      <w:r w:rsidRPr="00351FBB">
        <w:rPr>
          <w:sz w:val="24"/>
          <w:szCs w:val="24"/>
        </w:rPr>
        <w:t>Человек в социальном измерении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сравнивать  и  сопоставлять  на  основе  характеристики  основных возрастных  периодов  жизни  человека  возможности  и  ограничения  каждоговозрастного периода;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гендер как  социальный пол;  приводить примеры  гендерных ролей, а также различий в поведении мальчиков и девочек;</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давать на основе полученных знаний нравственные оценки собственным </w:t>
      </w:r>
      <w:r w:rsidR="00351FBB">
        <w:rPr>
          <w:b w:val="0"/>
          <w:sz w:val="24"/>
          <w:szCs w:val="24"/>
        </w:rPr>
        <w:t xml:space="preserve"> </w:t>
      </w:r>
      <w:r w:rsidRPr="00E21C98">
        <w:rPr>
          <w:b w:val="0"/>
          <w:sz w:val="24"/>
          <w:szCs w:val="24"/>
        </w:rPr>
        <w:t>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Выпускник получит возможность научиться:</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lastRenderedPageBreak/>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 использовать  элементы  причинно-следственного  анализа  при характеристике социальных параметров личности;</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 описывать  реальные  связи  и  зависимости  между  воспитанием  и социализацией личности.</w:t>
      </w:r>
    </w:p>
    <w:p w:rsidR="00E21C98" w:rsidRPr="00351FBB" w:rsidRDefault="00E21C98" w:rsidP="00432DD0">
      <w:pPr>
        <w:pStyle w:val="2"/>
        <w:spacing w:before="0" w:beforeAutospacing="0" w:after="0" w:afterAutospacing="0"/>
        <w:ind w:firstLine="567"/>
        <w:jc w:val="both"/>
        <w:rPr>
          <w:sz w:val="24"/>
          <w:szCs w:val="24"/>
        </w:rPr>
      </w:pPr>
      <w:r w:rsidRPr="00351FBB">
        <w:rPr>
          <w:sz w:val="24"/>
          <w:szCs w:val="24"/>
        </w:rPr>
        <w:t>Ближайшее социальное окружение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семью  и  семейные  отношения;  оценивать  социальное значение семейных традиций и обычаев;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характеризовать основные роли членов семьи, включая свою;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выражать  собственное  отношение  к  различным  способам  разрешения семейных конфликтов;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Выпускник получит возможность научиться:</w:t>
      </w:r>
    </w:p>
    <w:p w:rsidR="00E21C98" w:rsidRPr="00351FBB" w:rsidRDefault="00E21C98" w:rsidP="00432DD0">
      <w:pPr>
        <w:pStyle w:val="2"/>
        <w:spacing w:before="0" w:beforeAutospacing="0" w:after="0" w:afterAutospacing="0"/>
        <w:ind w:firstLine="567"/>
        <w:jc w:val="both"/>
        <w:rPr>
          <w:b w:val="0"/>
          <w:i/>
          <w:sz w:val="24"/>
          <w:szCs w:val="24"/>
        </w:rPr>
      </w:pPr>
      <w:r w:rsidRPr="00351FBB">
        <w:rPr>
          <w:b w:val="0"/>
          <w:i/>
          <w:sz w:val="24"/>
          <w:szCs w:val="24"/>
        </w:rPr>
        <w:t>• использовать  элементы  причинно-следственного  анализа  при характеристике семейных конфликтов.</w:t>
      </w:r>
    </w:p>
    <w:p w:rsidR="00E21C98" w:rsidRPr="00351FBB" w:rsidRDefault="00E21C98" w:rsidP="00432DD0">
      <w:pPr>
        <w:pStyle w:val="2"/>
        <w:spacing w:before="0" w:beforeAutospacing="0" w:after="0" w:afterAutospacing="0"/>
        <w:ind w:firstLine="567"/>
        <w:jc w:val="both"/>
        <w:rPr>
          <w:sz w:val="24"/>
          <w:szCs w:val="24"/>
        </w:rPr>
      </w:pPr>
      <w:r w:rsidRPr="00351FBB">
        <w:rPr>
          <w:sz w:val="24"/>
          <w:szCs w:val="24"/>
        </w:rPr>
        <w:t>Общество — большой «дом» человечества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распознавать на основе приведённых данных основные типы обществ;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экономические,  социальные,  политические,  культурные явления и процессы общественной жизни;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E21C98" w:rsidRPr="002C63BC" w:rsidRDefault="00E21C98" w:rsidP="00432DD0">
      <w:pPr>
        <w:pStyle w:val="2"/>
        <w:spacing w:before="0" w:beforeAutospacing="0" w:after="0" w:afterAutospacing="0"/>
        <w:ind w:firstLine="567"/>
        <w:jc w:val="both"/>
        <w:rPr>
          <w:b w:val="0"/>
          <w:i/>
          <w:sz w:val="24"/>
          <w:szCs w:val="24"/>
        </w:rPr>
      </w:pPr>
      <w:r w:rsidRPr="002C63BC">
        <w:rPr>
          <w:b w:val="0"/>
          <w:i/>
          <w:sz w:val="24"/>
          <w:szCs w:val="24"/>
        </w:rPr>
        <w:t>Выпускник получит возможность научиться:</w:t>
      </w:r>
    </w:p>
    <w:p w:rsidR="00E21C98" w:rsidRPr="002C63BC" w:rsidRDefault="00E21C98" w:rsidP="00432DD0">
      <w:pPr>
        <w:pStyle w:val="2"/>
        <w:spacing w:before="0" w:beforeAutospacing="0" w:after="0" w:afterAutospacing="0"/>
        <w:ind w:firstLine="567"/>
        <w:jc w:val="both"/>
        <w:rPr>
          <w:b w:val="0"/>
          <w:i/>
          <w:sz w:val="24"/>
          <w:szCs w:val="24"/>
        </w:rPr>
      </w:pPr>
      <w:r w:rsidRPr="002C63BC">
        <w:rPr>
          <w:b w:val="0"/>
          <w:i/>
          <w:sz w:val="24"/>
          <w:szCs w:val="24"/>
        </w:rPr>
        <w:t>• наблюдать  и  характеризовать  явления  и  события,  происходящие  в различных сферах общественной жизни;</w:t>
      </w:r>
    </w:p>
    <w:p w:rsidR="00E21C98" w:rsidRPr="002C63BC" w:rsidRDefault="00E21C98" w:rsidP="00432DD0">
      <w:pPr>
        <w:pStyle w:val="2"/>
        <w:spacing w:before="0" w:beforeAutospacing="0" w:after="0" w:afterAutospacing="0"/>
        <w:ind w:firstLine="567"/>
        <w:jc w:val="both"/>
        <w:rPr>
          <w:b w:val="0"/>
          <w:i/>
          <w:sz w:val="24"/>
          <w:szCs w:val="24"/>
        </w:rPr>
      </w:pPr>
      <w:r w:rsidRPr="002C63BC">
        <w:rPr>
          <w:b w:val="0"/>
          <w:i/>
          <w:sz w:val="24"/>
          <w:szCs w:val="24"/>
        </w:rPr>
        <w:t xml:space="preserve">• объяснять взаимодействие социальных общностей и групп; </w:t>
      </w:r>
    </w:p>
    <w:p w:rsidR="00E21C98" w:rsidRPr="002C63BC" w:rsidRDefault="00E21C98" w:rsidP="00432DD0">
      <w:pPr>
        <w:pStyle w:val="2"/>
        <w:spacing w:before="0" w:beforeAutospacing="0" w:after="0" w:afterAutospacing="0"/>
        <w:ind w:firstLine="567"/>
        <w:jc w:val="both"/>
        <w:rPr>
          <w:b w:val="0"/>
          <w:i/>
          <w:sz w:val="24"/>
          <w:szCs w:val="24"/>
        </w:rPr>
      </w:pPr>
      <w:r w:rsidRPr="002C63BC">
        <w:rPr>
          <w:b w:val="0"/>
          <w:i/>
          <w:sz w:val="24"/>
          <w:szCs w:val="24"/>
        </w:rPr>
        <w:t>• выявлять  причинно-следственные  связи  общественных  явлений  и характеризовать основные направления общественного развития.</w:t>
      </w:r>
    </w:p>
    <w:p w:rsidR="00E21C98" w:rsidRPr="002C63BC" w:rsidRDefault="00E21C98" w:rsidP="00432DD0">
      <w:pPr>
        <w:pStyle w:val="2"/>
        <w:spacing w:before="0" w:beforeAutospacing="0" w:after="0" w:afterAutospacing="0"/>
        <w:ind w:firstLine="567"/>
        <w:jc w:val="both"/>
        <w:rPr>
          <w:sz w:val="24"/>
          <w:szCs w:val="24"/>
        </w:rPr>
      </w:pPr>
      <w:r w:rsidRPr="002C63BC">
        <w:rPr>
          <w:sz w:val="24"/>
          <w:szCs w:val="24"/>
        </w:rPr>
        <w:t>Общество, в котором мы живём</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глобальные проблемы современности;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раскрывать духовные ценности и достижения народов нашей страны;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формулировать  собственную  точку  зрения  на  социальный  портрет достойного гражданина страны;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находить  и  извлекать  информацию  о  положении  России  среди  других государств мира из адаптированных источников различного типа.</w:t>
      </w:r>
    </w:p>
    <w:p w:rsidR="00E21C98" w:rsidRPr="002C63BC" w:rsidRDefault="00E21C98" w:rsidP="00432DD0">
      <w:pPr>
        <w:pStyle w:val="2"/>
        <w:spacing w:before="0" w:beforeAutospacing="0" w:after="0" w:afterAutospacing="0"/>
        <w:ind w:firstLine="567"/>
        <w:jc w:val="both"/>
        <w:rPr>
          <w:b w:val="0"/>
          <w:i/>
          <w:sz w:val="24"/>
          <w:szCs w:val="24"/>
        </w:rPr>
      </w:pPr>
      <w:r w:rsidRPr="002C63BC">
        <w:rPr>
          <w:b w:val="0"/>
          <w:i/>
          <w:sz w:val="24"/>
          <w:szCs w:val="24"/>
        </w:rPr>
        <w:t>Выпускник получит возможность научиться:</w:t>
      </w:r>
    </w:p>
    <w:p w:rsidR="00E21C98" w:rsidRPr="002C63BC" w:rsidRDefault="00E21C98" w:rsidP="00432DD0">
      <w:pPr>
        <w:pStyle w:val="2"/>
        <w:spacing w:before="0" w:beforeAutospacing="0" w:after="0" w:afterAutospacing="0"/>
        <w:ind w:firstLine="567"/>
        <w:jc w:val="both"/>
        <w:rPr>
          <w:b w:val="0"/>
          <w:i/>
          <w:sz w:val="24"/>
          <w:szCs w:val="24"/>
        </w:rPr>
      </w:pPr>
      <w:r w:rsidRPr="002C63BC">
        <w:rPr>
          <w:b w:val="0"/>
          <w:i/>
          <w:sz w:val="24"/>
          <w:szCs w:val="24"/>
        </w:rPr>
        <w:t>• характеризовать  и  конкретизировать  фактами  социальной  жизни изменения, происходящие в современном обществе;</w:t>
      </w:r>
    </w:p>
    <w:p w:rsidR="00E21C98" w:rsidRPr="002C63BC" w:rsidRDefault="00E21C98" w:rsidP="00432DD0">
      <w:pPr>
        <w:pStyle w:val="2"/>
        <w:spacing w:before="0" w:beforeAutospacing="0" w:after="0" w:afterAutospacing="0"/>
        <w:ind w:firstLine="567"/>
        <w:jc w:val="both"/>
        <w:rPr>
          <w:b w:val="0"/>
          <w:i/>
          <w:sz w:val="24"/>
          <w:szCs w:val="24"/>
        </w:rPr>
      </w:pPr>
      <w:r w:rsidRPr="002C63BC">
        <w:rPr>
          <w:b w:val="0"/>
          <w:i/>
          <w:sz w:val="24"/>
          <w:szCs w:val="24"/>
        </w:rPr>
        <w:t>• показывать влияние происходящих в обществе изменений на положение России в мире.</w:t>
      </w:r>
    </w:p>
    <w:p w:rsidR="00E21C98" w:rsidRPr="002C63BC" w:rsidRDefault="00E21C98" w:rsidP="00432DD0">
      <w:pPr>
        <w:pStyle w:val="2"/>
        <w:spacing w:before="0" w:beforeAutospacing="0" w:after="0" w:afterAutospacing="0"/>
        <w:ind w:firstLine="567"/>
        <w:jc w:val="both"/>
        <w:rPr>
          <w:sz w:val="24"/>
          <w:szCs w:val="24"/>
        </w:rPr>
      </w:pPr>
      <w:r w:rsidRPr="002C63BC">
        <w:rPr>
          <w:sz w:val="24"/>
          <w:szCs w:val="24"/>
        </w:rPr>
        <w:t>Регулирование поведения людей в обществе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21C98" w:rsidRPr="00D1289B" w:rsidRDefault="00E21C98" w:rsidP="00432DD0">
      <w:pPr>
        <w:pStyle w:val="2"/>
        <w:spacing w:before="0" w:beforeAutospacing="0" w:after="0" w:afterAutospacing="0"/>
        <w:ind w:firstLine="567"/>
        <w:jc w:val="both"/>
        <w:rPr>
          <w:b w:val="0"/>
          <w:i/>
          <w:sz w:val="24"/>
          <w:szCs w:val="24"/>
        </w:rPr>
      </w:pPr>
      <w:r w:rsidRPr="00D1289B">
        <w:rPr>
          <w:b w:val="0"/>
          <w:i/>
          <w:sz w:val="24"/>
          <w:szCs w:val="24"/>
        </w:rPr>
        <w:t>Выпускник получит возможность научиться:</w:t>
      </w:r>
    </w:p>
    <w:p w:rsidR="00E21C98" w:rsidRPr="00D1289B" w:rsidRDefault="00E21C98" w:rsidP="00432DD0">
      <w:pPr>
        <w:pStyle w:val="2"/>
        <w:spacing w:before="0" w:beforeAutospacing="0" w:after="0" w:afterAutospacing="0"/>
        <w:ind w:firstLine="567"/>
        <w:jc w:val="both"/>
        <w:rPr>
          <w:b w:val="0"/>
          <w:i/>
          <w:sz w:val="24"/>
          <w:szCs w:val="24"/>
        </w:rPr>
      </w:pPr>
      <w:r w:rsidRPr="00D1289B">
        <w:rPr>
          <w:b w:val="0"/>
          <w:i/>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E21C98" w:rsidRPr="00D1289B" w:rsidRDefault="00E21C98" w:rsidP="00432DD0">
      <w:pPr>
        <w:pStyle w:val="2"/>
        <w:spacing w:before="0" w:beforeAutospacing="0" w:after="0" w:afterAutospacing="0"/>
        <w:ind w:firstLine="567"/>
        <w:jc w:val="both"/>
        <w:rPr>
          <w:b w:val="0"/>
          <w:i/>
          <w:sz w:val="24"/>
          <w:szCs w:val="24"/>
        </w:rPr>
      </w:pPr>
      <w:r w:rsidRPr="00D1289B">
        <w:rPr>
          <w:b w:val="0"/>
          <w:i/>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21C98" w:rsidRPr="00D1289B" w:rsidRDefault="00E21C98" w:rsidP="00432DD0">
      <w:pPr>
        <w:pStyle w:val="2"/>
        <w:spacing w:before="0" w:beforeAutospacing="0" w:after="0" w:afterAutospacing="0"/>
        <w:ind w:firstLine="567"/>
        <w:jc w:val="both"/>
        <w:rPr>
          <w:b w:val="0"/>
          <w:i/>
          <w:sz w:val="24"/>
          <w:szCs w:val="24"/>
        </w:rPr>
      </w:pPr>
      <w:r w:rsidRPr="00D1289B">
        <w:rPr>
          <w:b w:val="0"/>
          <w:i/>
          <w:sz w:val="24"/>
          <w:szCs w:val="24"/>
        </w:rPr>
        <w:t>• оценивать  сущность  и  значение  правопорядка  и  законности, собственный вклад в их становление и развитие.</w:t>
      </w:r>
    </w:p>
    <w:p w:rsidR="00E21C98" w:rsidRPr="00D1289B" w:rsidRDefault="00E21C98" w:rsidP="00432DD0">
      <w:pPr>
        <w:pStyle w:val="2"/>
        <w:spacing w:before="0" w:beforeAutospacing="0" w:after="0" w:afterAutospacing="0"/>
        <w:ind w:firstLine="567"/>
        <w:jc w:val="both"/>
        <w:rPr>
          <w:sz w:val="24"/>
          <w:szCs w:val="24"/>
        </w:rPr>
      </w:pPr>
      <w:r w:rsidRPr="00D1289B">
        <w:rPr>
          <w:sz w:val="24"/>
          <w:szCs w:val="24"/>
        </w:rPr>
        <w:t>Основы российского законодательства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характеризовать  и  иллюстрировать  примерами  установленные  законом права  собственности;  права  и  обязанности  супругов,  родителей  и  детей;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права,  обязанности  и  ответственность  работника  и  работодателя;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предусмотренные  гражданским  правом  Российской  Федерации  механизмы защиты прав собственности и разрешения гражданско-правовых споров;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на конкретных примерах особенности правового положения и юридической ответственности несовершеннолетних;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находить,  извлекать  и  осмысливать  информацию  правового  характера</w:t>
      </w:r>
      <w:r w:rsidR="00D1289B">
        <w:rPr>
          <w:b w:val="0"/>
          <w:sz w:val="24"/>
          <w:szCs w:val="24"/>
        </w:rPr>
        <w:t xml:space="preserve"> </w:t>
      </w:r>
      <w:r w:rsidRPr="00E21C98">
        <w:rPr>
          <w:b w:val="0"/>
          <w:sz w:val="24"/>
          <w:szCs w:val="24"/>
        </w:rPr>
        <w:t>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21C98" w:rsidRPr="00D1289B" w:rsidRDefault="00E21C98" w:rsidP="00432DD0">
      <w:pPr>
        <w:pStyle w:val="2"/>
        <w:spacing w:before="0" w:beforeAutospacing="0" w:after="0" w:afterAutospacing="0"/>
        <w:ind w:firstLine="567"/>
        <w:jc w:val="both"/>
        <w:rPr>
          <w:b w:val="0"/>
          <w:i/>
          <w:sz w:val="24"/>
          <w:szCs w:val="24"/>
        </w:rPr>
      </w:pPr>
      <w:r w:rsidRPr="00D1289B">
        <w:rPr>
          <w:b w:val="0"/>
          <w:i/>
          <w:sz w:val="24"/>
          <w:szCs w:val="24"/>
        </w:rPr>
        <w:t>Выпускник получит возможность научиться:</w:t>
      </w:r>
    </w:p>
    <w:p w:rsidR="00E21C98" w:rsidRPr="00D1289B" w:rsidRDefault="00E21C98" w:rsidP="00432DD0">
      <w:pPr>
        <w:pStyle w:val="2"/>
        <w:spacing w:before="0" w:beforeAutospacing="0" w:after="0" w:afterAutospacing="0"/>
        <w:ind w:firstLine="567"/>
        <w:jc w:val="both"/>
        <w:rPr>
          <w:b w:val="0"/>
          <w:i/>
          <w:sz w:val="24"/>
          <w:szCs w:val="24"/>
        </w:rPr>
      </w:pPr>
      <w:r w:rsidRPr="00D1289B">
        <w:rPr>
          <w:b w:val="0"/>
          <w:i/>
          <w:sz w:val="24"/>
          <w:szCs w:val="24"/>
        </w:rPr>
        <w:lastRenderedPageBreak/>
        <w:t>• оценивать  сущность  и  значение  правопорядка  и  законности, собственный возможный вклад в их становление и развитие;</w:t>
      </w:r>
    </w:p>
    <w:p w:rsidR="00E21C98" w:rsidRPr="00D1289B" w:rsidRDefault="00E21C98" w:rsidP="00432DD0">
      <w:pPr>
        <w:pStyle w:val="2"/>
        <w:spacing w:before="0" w:beforeAutospacing="0" w:after="0" w:afterAutospacing="0"/>
        <w:ind w:firstLine="567"/>
        <w:jc w:val="both"/>
        <w:rPr>
          <w:b w:val="0"/>
          <w:i/>
          <w:sz w:val="24"/>
          <w:szCs w:val="24"/>
        </w:rPr>
      </w:pPr>
      <w:r w:rsidRPr="00D1289B">
        <w:rPr>
          <w:b w:val="0"/>
          <w:i/>
          <w:sz w:val="24"/>
          <w:szCs w:val="24"/>
        </w:rPr>
        <w:t>• осознанно  содействовать защите правопорядка в обществе правовыми способами и средствами;</w:t>
      </w:r>
    </w:p>
    <w:p w:rsidR="00E21C98" w:rsidRPr="00D1289B" w:rsidRDefault="00E21C98" w:rsidP="00432DD0">
      <w:pPr>
        <w:pStyle w:val="2"/>
        <w:spacing w:before="0" w:beforeAutospacing="0" w:after="0" w:afterAutospacing="0"/>
        <w:ind w:firstLine="567"/>
        <w:jc w:val="both"/>
        <w:rPr>
          <w:b w:val="0"/>
          <w:i/>
          <w:sz w:val="24"/>
          <w:szCs w:val="24"/>
        </w:rPr>
      </w:pPr>
      <w:r w:rsidRPr="00D1289B">
        <w:rPr>
          <w:b w:val="0"/>
          <w:i/>
          <w:sz w:val="24"/>
          <w:szCs w:val="24"/>
        </w:rPr>
        <w:t xml:space="preserve">• использовать  знания  и  умения  для  формирования  способности  к </w:t>
      </w:r>
    </w:p>
    <w:p w:rsidR="00E21C98" w:rsidRPr="00D1289B" w:rsidRDefault="00E21C98" w:rsidP="00432DD0">
      <w:pPr>
        <w:pStyle w:val="2"/>
        <w:spacing w:before="0" w:beforeAutospacing="0" w:after="0" w:afterAutospacing="0"/>
        <w:ind w:firstLine="567"/>
        <w:jc w:val="both"/>
        <w:rPr>
          <w:b w:val="0"/>
          <w:i/>
          <w:sz w:val="24"/>
          <w:szCs w:val="24"/>
        </w:rPr>
      </w:pPr>
      <w:r w:rsidRPr="00D1289B">
        <w:rPr>
          <w:b w:val="0"/>
          <w:i/>
          <w:sz w:val="24"/>
          <w:szCs w:val="24"/>
        </w:rPr>
        <w:t>личному самоопределению, самореализации, самоконтролю.</w:t>
      </w:r>
    </w:p>
    <w:p w:rsidR="00E21C98" w:rsidRPr="00D1289B" w:rsidRDefault="00E21C98" w:rsidP="00432DD0">
      <w:pPr>
        <w:pStyle w:val="2"/>
        <w:spacing w:before="0" w:beforeAutospacing="0" w:after="0" w:afterAutospacing="0"/>
        <w:ind w:firstLine="567"/>
        <w:jc w:val="both"/>
        <w:rPr>
          <w:sz w:val="24"/>
          <w:szCs w:val="24"/>
        </w:rPr>
      </w:pPr>
      <w:r w:rsidRPr="00D1289B">
        <w:rPr>
          <w:sz w:val="24"/>
          <w:szCs w:val="24"/>
        </w:rPr>
        <w:t>Мир экономики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и правильно использовать основные экономические термины;</w:t>
      </w:r>
      <w:r w:rsidR="00FE0F94">
        <w:rPr>
          <w:b w:val="0"/>
          <w:sz w:val="24"/>
          <w:szCs w:val="24"/>
        </w:rPr>
        <w:t xml:space="preserve">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распознавать на основе  привёденных  данных  основные экономические</w:t>
      </w:r>
      <w:r w:rsidR="00FE0F94">
        <w:rPr>
          <w:b w:val="0"/>
          <w:sz w:val="24"/>
          <w:szCs w:val="24"/>
        </w:rPr>
        <w:t xml:space="preserve"> </w:t>
      </w:r>
      <w:r w:rsidRPr="00E21C98">
        <w:rPr>
          <w:b w:val="0"/>
          <w:sz w:val="24"/>
          <w:szCs w:val="24"/>
        </w:rPr>
        <w:t>системы, экономические явления и процессы, сравнивать их;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функции денег в экономике;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несложные  статистические  данные,  отражающие экономические явления и процессы;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получать социальную  информацию  об  экономической  жизни  общества из адаптированных источников различного типа;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Выпускник получит возможность научиться: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оценивать тенденции экономических изменений в нашем обществе;</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выполнять  несложные  практические  задания,  основанные  на ситуациях, связанных с описанием состояния российской экономики.</w:t>
      </w:r>
    </w:p>
    <w:p w:rsidR="00E21C98" w:rsidRPr="00FE0F94" w:rsidRDefault="00E21C98" w:rsidP="00432DD0">
      <w:pPr>
        <w:pStyle w:val="2"/>
        <w:spacing w:before="0" w:beforeAutospacing="0" w:after="0" w:afterAutospacing="0"/>
        <w:ind w:firstLine="567"/>
        <w:jc w:val="both"/>
        <w:rPr>
          <w:sz w:val="24"/>
          <w:szCs w:val="24"/>
        </w:rPr>
      </w:pPr>
      <w:r w:rsidRPr="00FE0F94">
        <w:rPr>
          <w:sz w:val="24"/>
          <w:szCs w:val="24"/>
        </w:rPr>
        <w:t>Человек в экономических отношениях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распознавать на основе  приведённых  данных  основные экономические системы и экономические явления, сравнивать их;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поведение производителя и потребителя как основных участников экономической деятельности;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применять полученные знания для характеристики экономики семьи;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статистические  данные,  отражающие  экономические изменения в обществе;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получать социальную  информацию  об  экономической  жизни  общества из адаптированных источников различного типа;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Выпускник получит возможность научиться: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наблюдать  и  интерпретировать  явления  и  события,  происходящие  в социальной жизни, с опорой на экономические знания;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характеризовать  тенденции  экономических  изменений  в  нашем обществе;</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xml:space="preserve">• анализировать  с  позиций  обществознания  сложившиеся  практики  и модели поведения потребителя; </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выполнять  несложные  практические  задания,  основанные  на ситуациях, связанных с описанием состояния российской экономики.</w:t>
      </w:r>
    </w:p>
    <w:p w:rsidR="00E21C98" w:rsidRPr="00FE0F94" w:rsidRDefault="00E21C98" w:rsidP="00432DD0">
      <w:pPr>
        <w:pStyle w:val="2"/>
        <w:spacing w:before="0" w:beforeAutospacing="0" w:after="0" w:afterAutospacing="0"/>
        <w:ind w:firstLine="567"/>
        <w:jc w:val="both"/>
        <w:rPr>
          <w:sz w:val="24"/>
          <w:szCs w:val="24"/>
        </w:rPr>
      </w:pPr>
      <w:r w:rsidRPr="00FE0F94">
        <w:rPr>
          <w:sz w:val="24"/>
          <w:szCs w:val="24"/>
        </w:rPr>
        <w:t>Мир социальных отношений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основные  социальные  группы  российского  общества, распознавать их сущностные признаки;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ведущие  направления  социальной  политики российского государства;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собственные основные социальные роли;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на  примере  своей  семьи  основные  функции  этого социального института в обществе;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несложные социологические исследования</w:t>
      </w:r>
      <w:r w:rsidR="00FE0F94">
        <w:rPr>
          <w:b w:val="0"/>
          <w:sz w:val="24"/>
          <w:szCs w:val="24"/>
        </w:rPr>
        <w:t>.</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Выпускник получит возможность научиться: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xml:space="preserve">• использовать  понятия  «равенство»  и  «социальная  справедливость»  с позиций историзма; </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адекватно  понимать  информацию,  относящуюся  к  социальной  сфере общества, получаемую из различных источников.</w:t>
      </w:r>
    </w:p>
    <w:p w:rsidR="00E21C98" w:rsidRPr="00FE0F94" w:rsidRDefault="00E21C98" w:rsidP="00432DD0">
      <w:pPr>
        <w:pStyle w:val="2"/>
        <w:spacing w:before="0" w:beforeAutospacing="0" w:after="0" w:afterAutospacing="0"/>
        <w:ind w:firstLine="567"/>
        <w:jc w:val="both"/>
        <w:rPr>
          <w:sz w:val="24"/>
          <w:szCs w:val="24"/>
        </w:rPr>
      </w:pPr>
      <w:r w:rsidRPr="00FE0F94">
        <w:rPr>
          <w:sz w:val="24"/>
          <w:szCs w:val="24"/>
        </w:rPr>
        <w:t>Политическая жизнь общества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сравнивать  различные  типы  политических  режимов,  обосновывать преимущества демократического политического устройства;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основные  признаки  любого  государства,  конкретизировать их на примерах прошлого и современности;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базовые  черты  избирательной  системы  в  нашем обществе, основные проявления роли избирателя;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факты и мнения в потоке политической информации.</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Выпускник получит возможность научиться: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осознавать  значение  гражданской  активности  и  патриотической позиции в укреплении нашего государства;</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соотносить  различные  оценки  политических  событий  и  процессов  и делать обоснованные выводы.</w:t>
      </w:r>
    </w:p>
    <w:p w:rsidR="00E21C98" w:rsidRPr="00FE0F94" w:rsidRDefault="00E21C98" w:rsidP="00432DD0">
      <w:pPr>
        <w:pStyle w:val="2"/>
        <w:spacing w:before="0" w:beforeAutospacing="0" w:after="0" w:afterAutospacing="0"/>
        <w:ind w:firstLine="567"/>
        <w:jc w:val="both"/>
        <w:rPr>
          <w:sz w:val="24"/>
          <w:szCs w:val="24"/>
        </w:rPr>
      </w:pPr>
      <w:r w:rsidRPr="00FE0F94">
        <w:rPr>
          <w:sz w:val="24"/>
          <w:szCs w:val="24"/>
        </w:rPr>
        <w:t>Культурно-информационная среда общественной жизни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развитие отдельных областей и форм культуры;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распознавать и различать явления духовной культуры;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описывать различные средства массовой информации;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Выпускник получит возможность научиться: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lastRenderedPageBreak/>
        <w:t>• описывать  процессы  создания,  сохранения,  трансляции  и  усвоения достижений культуры;</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характеризовать  основные  направления  развития  отечественной культуры в современных условиях;</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осуществлять рефлексию своих ценностей.</w:t>
      </w:r>
    </w:p>
    <w:p w:rsidR="00E21C98" w:rsidRPr="00FE0F94" w:rsidRDefault="00E21C98" w:rsidP="00432DD0">
      <w:pPr>
        <w:pStyle w:val="2"/>
        <w:spacing w:before="0" w:beforeAutospacing="0" w:after="0" w:afterAutospacing="0"/>
        <w:ind w:firstLine="567"/>
        <w:jc w:val="both"/>
        <w:rPr>
          <w:sz w:val="24"/>
          <w:szCs w:val="24"/>
        </w:rPr>
      </w:pPr>
      <w:r w:rsidRPr="00FE0F94">
        <w:rPr>
          <w:sz w:val="24"/>
          <w:szCs w:val="24"/>
        </w:rPr>
        <w:t>Человек в меняющемся обществе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явление ускорения социального развития;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необходимость  непрерывного  образования  в  современных условиях;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многообразие профессий в современном мире;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роль молодёжи в развитии современного общества;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извлекать социальную информацию из доступных источников;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применять  полученные  знания  для  решения  отдельных  социальных проблем.</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Выпускник получит возможность научиться: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критически воспринимать сообщения и рекламу в СМИ и Интернете о таких направлениях массовой культуры, как шоу-бизнес и мода;</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оценивать  роль  спорта  и  спортивных  достижений  в  контексте современной общественной жизни;</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выражать  и  обосновывать  собственную  позицию  по  актуальным проблемам молодёжи.</w:t>
      </w:r>
    </w:p>
    <w:p w:rsidR="00E21C98" w:rsidRDefault="00E21C98" w:rsidP="00432DD0">
      <w:pPr>
        <w:pStyle w:val="2"/>
        <w:spacing w:before="0" w:beforeAutospacing="0" w:after="0" w:afterAutospacing="0"/>
        <w:ind w:firstLine="567"/>
        <w:jc w:val="both"/>
        <w:rPr>
          <w:b w:val="0"/>
          <w:sz w:val="24"/>
          <w:szCs w:val="24"/>
        </w:rPr>
      </w:pPr>
    </w:p>
    <w:p w:rsidR="00E21C98" w:rsidRPr="00E91B15" w:rsidRDefault="00E21C98" w:rsidP="00E91B15">
      <w:pPr>
        <w:pStyle w:val="2"/>
        <w:spacing w:before="0" w:beforeAutospacing="0" w:after="0" w:afterAutospacing="0"/>
        <w:ind w:firstLine="567"/>
        <w:rPr>
          <w:sz w:val="24"/>
          <w:szCs w:val="24"/>
        </w:rPr>
      </w:pPr>
      <w:r w:rsidRPr="00E91B15">
        <w:rPr>
          <w:sz w:val="24"/>
          <w:szCs w:val="24"/>
        </w:rPr>
        <w:t>10. География</w:t>
      </w:r>
    </w:p>
    <w:p w:rsidR="00E21C98" w:rsidRPr="00FE0F94" w:rsidRDefault="00E21C98" w:rsidP="00432DD0">
      <w:pPr>
        <w:pStyle w:val="2"/>
        <w:spacing w:before="0" w:beforeAutospacing="0" w:after="0" w:afterAutospacing="0"/>
        <w:ind w:firstLine="567"/>
        <w:jc w:val="both"/>
        <w:rPr>
          <w:sz w:val="24"/>
          <w:szCs w:val="24"/>
        </w:rPr>
      </w:pPr>
      <w:r w:rsidRPr="00FE0F94">
        <w:rPr>
          <w:sz w:val="24"/>
          <w:szCs w:val="24"/>
        </w:rPr>
        <w:t>Источники географической информации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обобщать  и  интерпретировать  географическую информацию;</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находить  и  формулировать  по  результатам  наблюдений  (в  том  числе инструментальных) зависимости и закономерности;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Выпускник получит возможность научиться: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ориентироваться на местности при помощи топографических карт и современных навигационных приборов;</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читать  космические  снимки  и  аэрофотоснимки,  планы  местности  и географические карты;</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строить простые планы местности;</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создавать простейшие географические карты различного содержания;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xml:space="preserve">• моделировать  географические  объекты  и  явления  при  помощи компьютерных программ. </w:t>
      </w:r>
    </w:p>
    <w:p w:rsidR="00E21C98" w:rsidRPr="00FE0F94" w:rsidRDefault="00E21C98" w:rsidP="00432DD0">
      <w:pPr>
        <w:pStyle w:val="2"/>
        <w:spacing w:before="0" w:beforeAutospacing="0" w:after="0" w:afterAutospacing="0"/>
        <w:ind w:firstLine="567"/>
        <w:jc w:val="both"/>
        <w:rPr>
          <w:sz w:val="24"/>
          <w:szCs w:val="24"/>
        </w:rPr>
      </w:pPr>
      <w:r w:rsidRPr="00FE0F94">
        <w:rPr>
          <w:sz w:val="24"/>
          <w:szCs w:val="24"/>
        </w:rPr>
        <w:t>Природа Земли и человек</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Выпускник получит возможность научиться: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r w:rsidR="00FE0F94">
        <w:rPr>
          <w:b w:val="0"/>
          <w:i/>
          <w:sz w:val="24"/>
          <w:szCs w:val="24"/>
        </w:rPr>
        <w:t>;</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xml:space="preserve">• приводить  примеры,  иллюстрирующие  роль  географической  науки  в решении социально-экономических и геоэкологических проблем человечества; </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примеры  практического  использования  географических  знаний  в  различных областях деятельности;</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воспринимать  и  критически  оценивать  информацию  географического содержания в научно-популярной литературе и СМИ;</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21C98" w:rsidRPr="00FE0F94" w:rsidRDefault="00E21C98" w:rsidP="00432DD0">
      <w:pPr>
        <w:pStyle w:val="2"/>
        <w:spacing w:before="0" w:beforeAutospacing="0" w:after="0" w:afterAutospacing="0"/>
        <w:ind w:firstLine="567"/>
        <w:jc w:val="both"/>
        <w:rPr>
          <w:sz w:val="24"/>
          <w:szCs w:val="24"/>
        </w:rPr>
      </w:pPr>
      <w:r w:rsidRPr="00FE0F94">
        <w:rPr>
          <w:sz w:val="24"/>
          <w:szCs w:val="24"/>
        </w:rPr>
        <w:t>Население Земли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сравнивать особенности населения отдельных регионов и стран;</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расчёты демографических показателей;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особенности  адаптации  человека  к  разным  природным условиям.</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Выпускник получит возможность научиться: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самостоятельно  проводить  по  разным  источникам  информации исследование, связанное с изучением населения.</w:t>
      </w:r>
    </w:p>
    <w:p w:rsidR="00E21C98" w:rsidRPr="00FE0F94" w:rsidRDefault="00E21C98" w:rsidP="00432DD0">
      <w:pPr>
        <w:pStyle w:val="2"/>
        <w:spacing w:before="0" w:beforeAutospacing="0" w:after="0" w:afterAutospacing="0"/>
        <w:ind w:firstLine="567"/>
        <w:jc w:val="both"/>
        <w:rPr>
          <w:sz w:val="24"/>
          <w:szCs w:val="24"/>
        </w:rPr>
      </w:pPr>
      <w:r w:rsidRPr="00FE0F94">
        <w:rPr>
          <w:sz w:val="24"/>
          <w:szCs w:val="24"/>
        </w:rPr>
        <w:t>Материки, океаны и страны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сравнивать  особенности  природы  и  населения,  материальной  и духовной культуры регионов и отдельных стран;</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оценивать особенности взаимодействия природы и общества в пределах отдельных территорий;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на  карте  положение  и  взаиморасположение  географических объектов;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объяснять особенности компонентов природы отдельных территорий;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Выпускник получит возможность научиться: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выдвигать гипотезы  о  связях  и  закономерностях  событий, процессов, объектов, происходящих в географической оболочке;</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сопоставлять  существующие  в  науке  точки  зрения  о  причинах происходящих глобальных изменений климата;</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lastRenderedPageBreak/>
        <w:t>• оценить  положительные  и  негативные  последствия  глобальных изменений климата для отдельных регионов и стран;</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E21C98" w:rsidRPr="00FE0F94" w:rsidRDefault="00E21C98" w:rsidP="00432DD0">
      <w:pPr>
        <w:pStyle w:val="2"/>
        <w:spacing w:before="0" w:beforeAutospacing="0" w:after="0" w:afterAutospacing="0"/>
        <w:ind w:firstLine="567"/>
        <w:jc w:val="both"/>
        <w:rPr>
          <w:sz w:val="24"/>
          <w:szCs w:val="24"/>
        </w:rPr>
      </w:pPr>
      <w:r w:rsidRPr="00FE0F94">
        <w:rPr>
          <w:sz w:val="24"/>
          <w:szCs w:val="24"/>
        </w:rPr>
        <w:t>Особенности географического положения России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Выпускник получит возможность научиться: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E21C98" w:rsidRPr="00FE0F94" w:rsidRDefault="00E21C98" w:rsidP="00432DD0">
      <w:pPr>
        <w:pStyle w:val="2"/>
        <w:spacing w:before="0" w:beforeAutospacing="0" w:after="0" w:afterAutospacing="0"/>
        <w:ind w:firstLine="567"/>
        <w:jc w:val="both"/>
        <w:rPr>
          <w:sz w:val="24"/>
          <w:szCs w:val="24"/>
        </w:rPr>
      </w:pPr>
      <w:r w:rsidRPr="00FE0F94">
        <w:rPr>
          <w:sz w:val="24"/>
          <w:szCs w:val="24"/>
        </w:rPr>
        <w:t>Природа России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географические  процессы  и  явления,  определяющие особенности природы страны и отдельных регионов;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сравнивать особенности природы отдельных регионов страны;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оценивать особенности взаимодействия природы и общества в пределах отдельных территорий;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положение  на  карте  и  взаиморасположение  географических объектов;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особенности  компонентов  природы  отдельных  частей страны;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оценивать природные условия и обеспеченность природными ресурсами отдельных территорий России;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Выпускник получит возможность научиться:</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E21C98" w:rsidRPr="00FE0F94" w:rsidRDefault="00E21C98" w:rsidP="00432DD0">
      <w:pPr>
        <w:pStyle w:val="2"/>
        <w:spacing w:before="0" w:beforeAutospacing="0" w:after="0" w:afterAutospacing="0"/>
        <w:ind w:firstLine="567"/>
        <w:jc w:val="both"/>
        <w:rPr>
          <w:b w:val="0"/>
          <w:i/>
          <w:sz w:val="24"/>
          <w:szCs w:val="24"/>
        </w:rPr>
      </w:pPr>
      <w:r w:rsidRPr="00FE0F94">
        <w:rPr>
          <w:b w:val="0"/>
          <w:i/>
          <w:sz w:val="24"/>
          <w:szCs w:val="24"/>
        </w:rPr>
        <w:t>• делать прогнозы трансформации географических систем и комплексов в результате изменения их компонентов.</w:t>
      </w:r>
    </w:p>
    <w:p w:rsidR="00E21C98" w:rsidRPr="00FE0F94" w:rsidRDefault="00E21C98" w:rsidP="00432DD0">
      <w:pPr>
        <w:pStyle w:val="2"/>
        <w:spacing w:before="0" w:beforeAutospacing="0" w:after="0" w:afterAutospacing="0"/>
        <w:ind w:firstLine="567"/>
        <w:jc w:val="both"/>
        <w:rPr>
          <w:sz w:val="24"/>
          <w:szCs w:val="24"/>
        </w:rPr>
      </w:pPr>
      <w:r w:rsidRPr="00FE0F94">
        <w:rPr>
          <w:sz w:val="24"/>
          <w:szCs w:val="24"/>
        </w:rPr>
        <w:t>Население России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сравнивать  особенности  населения  отдельных  регионов  страны  по этническому, языковому и религиозному составу;</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w:t>
      </w:r>
      <w:r w:rsidRPr="00E21C98">
        <w:rPr>
          <w:b w:val="0"/>
          <w:sz w:val="24"/>
          <w:szCs w:val="24"/>
        </w:rPr>
        <w:lastRenderedPageBreak/>
        <w:t>и  религиозном  составе  для  решения практико-ориентированных задач в контексте реальной жизни.</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Выпускник получит возможность научиться:</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 выдвигать  и  обосновывать  с  опорой  на  статистические  данныегипотезы об  изменении  численности  населения  России, его  половозрастной структуры, развитии человеческого капитала;</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 оценивать ситуацию на рынке труда и её динамику.</w:t>
      </w:r>
    </w:p>
    <w:p w:rsidR="00E21C98" w:rsidRPr="00547C62" w:rsidRDefault="00E21C98" w:rsidP="00432DD0">
      <w:pPr>
        <w:pStyle w:val="2"/>
        <w:spacing w:before="0" w:beforeAutospacing="0" w:after="0" w:afterAutospacing="0"/>
        <w:ind w:firstLine="567"/>
        <w:jc w:val="both"/>
        <w:rPr>
          <w:sz w:val="24"/>
          <w:szCs w:val="24"/>
        </w:rPr>
      </w:pPr>
      <w:r w:rsidRPr="00547C62">
        <w:rPr>
          <w:sz w:val="24"/>
          <w:szCs w:val="24"/>
        </w:rPr>
        <w:t>Хозяйство России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показатели,  характеризующие  отраслевую  и территориальную структуру хозяйства;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факторы,  влияющие  на  размещение  отраслей  и отдельных предприятий по территории страны;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особенности  отраслевой  и  территориальной  структуры хозяйства России;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Выпускник получит возможность научиться:</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 обосновывать  возможные  пути  решения  проблем  развития  хозяйства России.</w:t>
      </w:r>
    </w:p>
    <w:p w:rsidR="00E21C98" w:rsidRPr="00547C62" w:rsidRDefault="00E21C98" w:rsidP="00432DD0">
      <w:pPr>
        <w:pStyle w:val="2"/>
        <w:spacing w:before="0" w:beforeAutospacing="0" w:after="0" w:afterAutospacing="0"/>
        <w:ind w:firstLine="567"/>
        <w:jc w:val="both"/>
        <w:rPr>
          <w:sz w:val="24"/>
          <w:szCs w:val="24"/>
        </w:rPr>
      </w:pPr>
      <w:r w:rsidRPr="00547C62">
        <w:rPr>
          <w:sz w:val="24"/>
          <w:szCs w:val="24"/>
        </w:rPr>
        <w:t>Районы России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особенности природы, населения и хозяйства географических районов страны;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сравнивать  особенности  природы,  населения  и  хозяйства  отдельных регионов страны;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Выпускник получит возможность научиться:</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 составлять  комплексные  географические  характеристики  районов разного ранга;</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 оценивать  социально-экономическое  положение  и  перспективы развития регионов;</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E21C98" w:rsidRPr="00547C62" w:rsidRDefault="00E21C98" w:rsidP="00432DD0">
      <w:pPr>
        <w:pStyle w:val="2"/>
        <w:spacing w:before="0" w:beforeAutospacing="0" w:after="0" w:afterAutospacing="0"/>
        <w:ind w:firstLine="567"/>
        <w:jc w:val="both"/>
        <w:rPr>
          <w:sz w:val="24"/>
          <w:szCs w:val="24"/>
        </w:rPr>
      </w:pPr>
      <w:r w:rsidRPr="00547C62">
        <w:rPr>
          <w:sz w:val="24"/>
          <w:szCs w:val="24"/>
        </w:rPr>
        <w:t>Россия в современном мире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оценивать место и роль России в мировом хозяйстве.</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Выпускник получит возможность научиться:</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 выбирать  критерии  для  определения  места  страны  в  мировой экономике;</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 объяснять  возможности  России  в  решении  современных  глобальных проблем человечества;</w:t>
      </w:r>
    </w:p>
    <w:p w:rsidR="00E21C98" w:rsidRPr="00547C62" w:rsidRDefault="00E21C98" w:rsidP="00432DD0">
      <w:pPr>
        <w:pStyle w:val="2"/>
        <w:spacing w:before="0" w:beforeAutospacing="0" w:after="0" w:afterAutospacing="0"/>
        <w:ind w:firstLine="567"/>
        <w:jc w:val="both"/>
        <w:rPr>
          <w:b w:val="0"/>
          <w:i/>
          <w:sz w:val="24"/>
          <w:szCs w:val="24"/>
        </w:rPr>
      </w:pPr>
      <w:r w:rsidRPr="00547C62">
        <w:rPr>
          <w:b w:val="0"/>
          <w:i/>
          <w:sz w:val="24"/>
          <w:szCs w:val="24"/>
        </w:rPr>
        <w:t>• оценивать  социально-экономическое  положение  и  перспективы развития России.</w:t>
      </w:r>
    </w:p>
    <w:p w:rsidR="00547C62" w:rsidRDefault="00547C62" w:rsidP="00432DD0">
      <w:pPr>
        <w:pStyle w:val="2"/>
        <w:spacing w:before="0" w:beforeAutospacing="0" w:after="0" w:afterAutospacing="0"/>
        <w:ind w:firstLine="567"/>
        <w:jc w:val="both"/>
        <w:rPr>
          <w:sz w:val="24"/>
          <w:szCs w:val="24"/>
        </w:rPr>
      </w:pPr>
    </w:p>
    <w:p w:rsidR="00E91B15" w:rsidRDefault="00E91B15" w:rsidP="00E91B15">
      <w:pPr>
        <w:pStyle w:val="2"/>
        <w:spacing w:before="0" w:beforeAutospacing="0" w:after="0" w:afterAutospacing="0"/>
        <w:ind w:firstLine="567"/>
        <w:rPr>
          <w:sz w:val="24"/>
          <w:szCs w:val="24"/>
        </w:rPr>
      </w:pPr>
    </w:p>
    <w:p w:rsidR="00E21C98" w:rsidRPr="00E91B15" w:rsidRDefault="00E21C98" w:rsidP="00E91B15">
      <w:pPr>
        <w:pStyle w:val="2"/>
        <w:spacing w:before="0" w:beforeAutospacing="0" w:after="0" w:afterAutospacing="0"/>
        <w:ind w:firstLine="567"/>
        <w:rPr>
          <w:sz w:val="24"/>
          <w:szCs w:val="24"/>
        </w:rPr>
      </w:pPr>
      <w:r w:rsidRPr="00E91B15">
        <w:rPr>
          <w:sz w:val="24"/>
          <w:szCs w:val="24"/>
        </w:rPr>
        <w:t>11. Математика. Алгебра. Геометрия.</w:t>
      </w:r>
    </w:p>
    <w:p w:rsidR="00E21C98" w:rsidRPr="00547C62" w:rsidRDefault="00E21C98" w:rsidP="00432DD0">
      <w:pPr>
        <w:pStyle w:val="2"/>
        <w:spacing w:before="0" w:beforeAutospacing="0" w:after="0" w:afterAutospacing="0"/>
        <w:ind w:firstLine="567"/>
        <w:jc w:val="both"/>
        <w:rPr>
          <w:sz w:val="24"/>
          <w:szCs w:val="24"/>
        </w:rPr>
      </w:pPr>
      <w:r w:rsidRPr="00547C62">
        <w:rPr>
          <w:sz w:val="24"/>
          <w:szCs w:val="24"/>
        </w:rPr>
        <w:t>Натуральные числа. Дроби. Рациональные числа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понимать особенности десятичной системы счисления;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оперировать понятиями, связанными с делимостью натуральных чисел;</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выражать  числа  в  эквивалентных  формах,  выбирая  наиболее подходящую в зависимости от конкретной ситуации;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сравнивать и упорядочивать рациональные числа;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вычисления  с  рациональными  числами,  сочетая  устные  и письменные приёмы вычислений, применение калькулятора;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Выпускник получит возможность:</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познакомиться  с  позиционными  системами  счисления  с  основаниями, отличными от 10;</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xml:space="preserve">• углубить и  развить представления о  натуральных числах и  свойствах делимости; </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E21C98" w:rsidRPr="00492D9D" w:rsidRDefault="00E21C98" w:rsidP="00432DD0">
      <w:pPr>
        <w:pStyle w:val="2"/>
        <w:spacing w:before="0" w:beforeAutospacing="0" w:after="0" w:afterAutospacing="0"/>
        <w:ind w:firstLine="567"/>
        <w:jc w:val="both"/>
        <w:rPr>
          <w:sz w:val="24"/>
          <w:szCs w:val="24"/>
        </w:rPr>
      </w:pPr>
      <w:r w:rsidRPr="00492D9D">
        <w:rPr>
          <w:sz w:val="24"/>
          <w:szCs w:val="24"/>
        </w:rPr>
        <w:t>Действительные числа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использовать  начальные  представления  о  множестве  действительных чисел;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оперировать  понятием  квадратного  корня,  применять  его  в вычислениях. </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Выпускник получит возможность:</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развить  представление  о  числе и  числовых  системах  от  натуральных до действительных чисел; о роли вычислений в практике;</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развить и углубить знания о десятичной записи действительных чисел (периодические и непериодические дроби).</w:t>
      </w:r>
    </w:p>
    <w:p w:rsidR="00E21C98" w:rsidRPr="00492D9D" w:rsidRDefault="00E21C98" w:rsidP="00432DD0">
      <w:pPr>
        <w:pStyle w:val="2"/>
        <w:spacing w:before="0" w:beforeAutospacing="0" w:after="0" w:afterAutospacing="0"/>
        <w:ind w:firstLine="567"/>
        <w:jc w:val="both"/>
        <w:rPr>
          <w:sz w:val="24"/>
          <w:szCs w:val="24"/>
        </w:rPr>
      </w:pPr>
      <w:r w:rsidRPr="00492D9D">
        <w:rPr>
          <w:sz w:val="24"/>
          <w:szCs w:val="24"/>
        </w:rPr>
        <w:t>Измерения, приближения, оценки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в  ходе  решения  задач  элементарные  представления, связанные с приближёнными значениями величин.</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Выпускник получит возможность:</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понять,  что  погрешность  результата  вычислений  должна  быть соизмерима с погрешностью исходных данных.</w:t>
      </w:r>
    </w:p>
    <w:p w:rsidR="00E21C98" w:rsidRPr="00492D9D" w:rsidRDefault="00E21C98" w:rsidP="00432DD0">
      <w:pPr>
        <w:pStyle w:val="2"/>
        <w:spacing w:before="0" w:beforeAutospacing="0" w:after="0" w:afterAutospacing="0"/>
        <w:ind w:firstLine="567"/>
        <w:jc w:val="both"/>
        <w:rPr>
          <w:sz w:val="24"/>
          <w:szCs w:val="24"/>
        </w:rPr>
      </w:pPr>
      <w:r w:rsidRPr="00492D9D">
        <w:rPr>
          <w:sz w:val="24"/>
          <w:szCs w:val="24"/>
        </w:rPr>
        <w:t>Алгебраические выражения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преобразования  выражений,  содержащих  степени  с  целыми показателями и квадратные корни;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разложение многочленов на множители.</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xml:space="preserve">Выпускник получит возможность научиться: </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xml:space="preserve">• выполнять  многошаговые  преобразования  рациональных  выражений, применяя широкий набор способов и приёмов; </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E21C98" w:rsidRPr="00492D9D" w:rsidRDefault="00E21C98" w:rsidP="00432DD0">
      <w:pPr>
        <w:pStyle w:val="2"/>
        <w:spacing w:before="0" w:beforeAutospacing="0" w:after="0" w:afterAutospacing="0"/>
        <w:ind w:firstLine="567"/>
        <w:jc w:val="both"/>
        <w:rPr>
          <w:sz w:val="24"/>
          <w:szCs w:val="24"/>
        </w:rPr>
      </w:pPr>
      <w:r w:rsidRPr="00492D9D">
        <w:rPr>
          <w:sz w:val="24"/>
          <w:szCs w:val="24"/>
        </w:rPr>
        <w:t>Уравнения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решать  основные  виды  рациональных  уравнений  с  одной  переменной, системы двух уравнений с двумя переменными;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Выпускник получит возможность:</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применять  графические  представления  для  исследования  уравнений, систем уравнений, содержащих буквенные коэффициенты.</w:t>
      </w:r>
    </w:p>
    <w:p w:rsidR="00E21C98" w:rsidRPr="00492D9D" w:rsidRDefault="00E21C98" w:rsidP="00432DD0">
      <w:pPr>
        <w:pStyle w:val="2"/>
        <w:spacing w:before="0" w:beforeAutospacing="0" w:after="0" w:afterAutospacing="0"/>
        <w:ind w:firstLine="567"/>
        <w:jc w:val="both"/>
        <w:rPr>
          <w:sz w:val="24"/>
          <w:szCs w:val="24"/>
        </w:rPr>
      </w:pPr>
      <w:r w:rsidRPr="00492D9D">
        <w:rPr>
          <w:sz w:val="24"/>
          <w:szCs w:val="24"/>
        </w:rPr>
        <w:t>Неравенства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и  применять  терминологию  и  символику,  связанные  с отношением неравенства, свойства числовых неравенств;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решать  линейные  неравенства  с  одной  переменной  и  их  системы;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решать квадратные неравенства с опорой на графические представления;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применять  аппарат  неравенств  для  решения  задач  из  различных разделов курса. </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Выпускник получит возможность научиться:</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применять  графические  представления  для  исследования  неравенств, систем неравенств, содержащих буквенные коэффициенты.</w:t>
      </w:r>
    </w:p>
    <w:p w:rsidR="00E21C98" w:rsidRPr="00492D9D" w:rsidRDefault="00E21C98" w:rsidP="00432DD0">
      <w:pPr>
        <w:pStyle w:val="2"/>
        <w:spacing w:before="0" w:beforeAutospacing="0" w:after="0" w:afterAutospacing="0"/>
        <w:ind w:firstLine="567"/>
        <w:jc w:val="both"/>
        <w:rPr>
          <w:sz w:val="24"/>
          <w:szCs w:val="24"/>
        </w:rPr>
      </w:pPr>
      <w:r w:rsidRPr="00492D9D">
        <w:rPr>
          <w:sz w:val="24"/>
          <w:szCs w:val="24"/>
        </w:rPr>
        <w:t>Основные понятия. Числовые функции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и  использовать  функциональные  понятия  и  язык  (термины, символические обозначения);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строить  графики  элементарных  функций;  исследовать  свойства числовых функций на основе изучения поведения их графиков;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Выпускник получит возможность научиться:</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E21C98" w:rsidRPr="00492D9D" w:rsidRDefault="00E21C98" w:rsidP="00432DD0">
      <w:pPr>
        <w:pStyle w:val="2"/>
        <w:spacing w:before="0" w:beforeAutospacing="0" w:after="0" w:afterAutospacing="0"/>
        <w:ind w:firstLine="567"/>
        <w:jc w:val="both"/>
        <w:rPr>
          <w:sz w:val="24"/>
          <w:szCs w:val="24"/>
        </w:rPr>
      </w:pPr>
      <w:r w:rsidRPr="00492D9D">
        <w:rPr>
          <w:sz w:val="24"/>
          <w:szCs w:val="24"/>
        </w:rPr>
        <w:t>Числовые последовательности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и  использовать  язык  последовательностей  (термины, символические обозначения);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Выпускник получит возможность научиться:</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lastRenderedPageBreak/>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E21C98" w:rsidRPr="00492D9D" w:rsidRDefault="00E21C98" w:rsidP="00432DD0">
      <w:pPr>
        <w:pStyle w:val="2"/>
        <w:spacing w:before="0" w:beforeAutospacing="0" w:after="0" w:afterAutospacing="0"/>
        <w:ind w:firstLine="567"/>
        <w:jc w:val="both"/>
        <w:rPr>
          <w:sz w:val="24"/>
          <w:szCs w:val="24"/>
        </w:rPr>
      </w:pPr>
      <w:r w:rsidRPr="00492D9D">
        <w:rPr>
          <w:sz w:val="24"/>
          <w:szCs w:val="24"/>
        </w:rPr>
        <w:t>Описательная статистика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 использовать простейшие способы представления и анализа статистических данных.</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21C98" w:rsidRPr="00492D9D" w:rsidRDefault="00E21C98" w:rsidP="00432DD0">
      <w:pPr>
        <w:pStyle w:val="2"/>
        <w:spacing w:before="0" w:beforeAutospacing="0" w:after="0" w:afterAutospacing="0"/>
        <w:ind w:firstLine="567"/>
        <w:jc w:val="both"/>
        <w:rPr>
          <w:sz w:val="24"/>
          <w:szCs w:val="24"/>
        </w:rPr>
      </w:pPr>
      <w:r w:rsidRPr="00492D9D">
        <w:rPr>
          <w:sz w:val="24"/>
          <w:szCs w:val="24"/>
        </w:rPr>
        <w:t>Случайные события и вероятность</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находить  относительную  частоту  и  вероятность случайного события. </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E21C98" w:rsidRPr="00492D9D" w:rsidRDefault="00E21C98" w:rsidP="00432DD0">
      <w:pPr>
        <w:pStyle w:val="2"/>
        <w:spacing w:before="0" w:beforeAutospacing="0" w:after="0" w:afterAutospacing="0"/>
        <w:ind w:firstLine="567"/>
        <w:jc w:val="both"/>
        <w:rPr>
          <w:sz w:val="24"/>
          <w:szCs w:val="24"/>
        </w:rPr>
      </w:pPr>
      <w:r w:rsidRPr="00492D9D">
        <w:rPr>
          <w:sz w:val="24"/>
          <w:szCs w:val="24"/>
        </w:rPr>
        <w:t>Комбинаторика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 решать комбинаторные задачи на нахождение числа объектов или комбинаций.</w:t>
      </w:r>
    </w:p>
    <w:p w:rsidR="00E21C98" w:rsidRPr="00492D9D" w:rsidRDefault="00E21C98" w:rsidP="00432DD0">
      <w:pPr>
        <w:pStyle w:val="2"/>
        <w:spacing w:before="0" w:beforeAutospacing="0" w:after="0" w:afterAutospacing="0"/>
        <w:ind w:firstLine="567"/>
        <w:jc w:val="both"/>
        <w:rPr>
          <w:b w:val="0"/>
          <w:i/>
          <w:sz w:val="24"/>
          <w:szCs w:val="24"/>
        </w:rPr>
      </w:pPr>
      <w:r w:rsidRPr="00492D9D">
        <w:rPr>
          <w:b w:val="0"/>
          <w:i/>
          <w:sz w:val="24"/>
          <w:szCs w:val="24"/>
        </w:rPr>
        <w:t>Выпускник  получит  возможность  научиться  некоторым  специальным приёмам решения комбинаторных задач.</w:t>
      </w:r>
    </w:p>
    <w:p w:rsidR="00E21C98" w:rsidRPr="00492D9D" w:rsidRDefault="00E21C98" w:rsidP="00432DD0">
      <w:pPr>
        <w:pStyle w:val="2"/>
        <w:spacing w:before="0" w:beforeAutospacing="0" w:after="0" w:afterAutospacing="0"/>
        <w:ind w:firstLine="567"/>
        <w:jc w:val="both"/>
        <w:rPr>
          <w:sz w:val="24"/>
          <w:szCs w:val="24"/>
        </w:rPr>
      </w:pPr>
      <w:r w:rsidRPr="00492D9D">
        <w:rPr>
          <w:sz w:val="24"/>
          <w:szCs w:val="24"/>
        </w:rPr>
        <w:t>Наглядная геометрия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распознавать  на  чертежах,  рисунках,  моделях  и  в  окружающем  мире плоские и пространственные геометрические фигуры;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распознавать  развёртки  куба,  прямоугольного  параллелепипеда, правильной пирамиды, цилиндра и конуса;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строить развёртки куба и прямоугольного параллелепипеда;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по  линейным  размерам  развёртки  фигуры  линейные размеры самой фигуры и наоборот;</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вычислять объём прямоугольного параллелепипеда.</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Выпускник получит возможность:</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научиться  вычислять  объёмы  пространственных  геометрических фигур, составленных из прямоугольных параллелепипедов;</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углубить  и  развить  представления  о  пространственных геометрических фигурах;</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научиться применять понятие развёртки для выполнения практических расчётов.</w:t>
      </w:r>
    </w:p>
    <w:p w:rsidR="00E21C98" w:rsidRPr="00350352" w:rsidRDefault="00E21C98" w:rsidP="00432DD0">
      <w:pPr>
        <w:pStyle w:val="2"/>
        <w:spacing w:before="0" w:beforeAutospacing="0" w:after="0" w:afterAutospacing="0"/>
        <w:ind w:firstLine="567"/>
        <w:jc w:val="both"/>
        <w:rPr>
          <w:sz w:val="24"/>
          <w:szCs w:val="24"/>
        </w:rPr>
      </w:pPr>
      <w:r w:rsidRPr="00350352">
        <w:rPr>
          <w:sz w:val="24"/>
          <w:szCs w:val="24"/>
        </w:rPr>
        <w:t>Геометрические фигуры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пользоваться языком геометрии для описания предметов окружающего мира и их взаимного расположения;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распознавать  и  изображать  на  чертежах  и  рисунках  геометрические фигуры и их конфигурации;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находить  значения  длин  линейных  элементов  фигур  и  их  отношения, градусную  меру  углов  от  0</w:t>
      </w:r>
      <w:r w:rsidRPr="00E21C98">
        <w:rPr>
          <w:b w:val="0"/>
          <w:sz w:val="24"/>
          <w:szCs w:val="24"/>
        </w:rPr>
        <w:t>  до  180</w:t>
      </w:r>
      <w:r w:rsidRPr="00E21C98">
        <w:rPr>
          <w:b w:val="0"/>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оперировать  с  начальными  понятиями  тригонометрии  и  выполнять элементарные операции над функциями углов;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решать  несложные  задачи  на  построение,  применяя  основные алгоритмы построения с помощью циркуля и линейки;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решать простейшие планиметрические задачи в пространстве.</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Выпускник получит возможность:</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lastRenderedPageBreak/>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приобрести опыт  применения  алгебраического и тригонометрического аппарата и идей движения при решении геометрических задач;</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овладеть  традиционной  схемой  решения  задач  на  построение  с помощью  циркуля  и  линейки:  анализ,  построение,  доказательство  и исследование;</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научиться  решать  задачи  на  построение  методом  геометрическогоместа точек и методом подобия;</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приобрести  опыт  исследования  свойств  планиметрических  фигур  с помощью компьютерных программ;</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приобрести  опыт  выполнения  проектов  по  темам  «Геометрические преобразования на плоскости», «Построение отрезков по формуле».</w:t>
      </w:r>
    </w:p>
    <w:p w:rsidR="00E21C98" w:rsidRPr="00350352" w:rsidRDefault="00E21C98" w:rsidP="00432DD0">
      <w:pPr>
        <w:pStyle w:val="2"/>
        <w:spacing w:before="0" w:beforeAutospacing="0" w:after="0" w:afterAutospacing="0"/>
        <w:ind w:firstLine="567"/>
        <w:jc w:val="both"/>
        <w:rPr>
          <w:sz w:val="24"/>
          <w:szCs w:val="24"/>
        </w:rPr>
      </w:pPr>
      <w:r w:rsidRPr="00350352">
        <w:rPr>
          <w:sz w:val="24"/>
          <w:szCs w:val="24"/>
        </w:rPr>
        <w:t>Измерение геометрических величин</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вычислять площади треугольников, п</w:t>
      </w:r>
      <w:r w:rsidR="00350352">
        <w:rPr>
          <w:b w:val="0"/>
          <w:sz w:val="24"/>
          <w:szCs w:val="24"/>
        </w:rPr>
        <w:t>рямоугольников,  параллелограм</w:t>
      </w:r>
      <w:r w:rsidRPr="00E21C98">
        <w:rPr>
          <w:b w:val="0"/>
          <w:sz w:val="24"/>
          <w:szCs w:val="24"/>
        </w:rPr>
        <w:t>мов, трапеций, кругов и секторов;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вычислять длину окружности, длину дуги окружности;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решать  задачи  на  доказательство  с  использованием  формул  длины окружности и длины дуги окружности, формул площадей фигур;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Выпускник получит возможность научиться:</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вычислять  площади  фигур,  составленных  из  двух  или  более прямоугольников, параллелограммов, треугольников, круга и сектора;</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вычислять  площади  многоугольников,  используя  отношения равновеликости и равносоставленности;</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E21C98" w:rsidRPr="00350352" w:rsidRDefault="00E21C98" w:rsidP="00432DD0">
      <w:pPr>
        <w:pStyle w:val="2"/>
        <w:spacing w:before="0" w:beforeAutospacing="0" w:after="0" w:afterAutospacing="0"/>
        <w:ind w:firstLine="567"/>
        <w:jc w:val="both"/>
        <w:rPr>
          <w:sz w:val="24"/>
          <w:szCs w:val="24"/>
        </w:rPr>
      </w:pPr>
      <w:r w:rsidRPr="00350352">
        <w:rPr>
          <w:sz w:val="24"/>
          <w:szCs w:val="24"/>
        </w:rPr>
        <w:t>Координаты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вычислять  длину  отрезка  по  координатам  его  концов;  вычислять координаты середины отрезка;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координатный  метод  для  изучения  свойств  прямых  и окружностей.</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xml:space="preserve">Выпускник получит возможность: </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овладеть  координатным  методом  решения  задач  на  вычисления  и доказательства;</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E21C98" w:rsidRPr="00350352" w:rsidRDefault="00E21C98" w:rsidP="00432DD0">
      <w:pPr>
        <w:pStyle w:val="2"/>
        <w:spacing w:before="0" w:beforeAutospacing="0" w:after="0" w:afterAutospacing="0"/>
        <w:ind w:firstLine="567"/>
        <w:jc w:val="both"/>
        <w:rPr>
          <w:sz w:val="24"/>
          <w:szCs w:val="24"/>
        </w:rPr>
      </w:pPr>
      <w:r w:rsidRPr="00350352">
        <w:rPr>
          <w:sz w:val="24"/>
          <w:szCs w:val="24"/>
        </w:rPr>
        <w:t>Векторы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вычислять  скалярное  произведение  векторов,  находить  угол  между векторами, устанавливать перпендикулярность прямых.</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Выпускник получит возможность:</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xml:space="preserve">• овладеть  векторным  методом  для  решения  задач  на  вычисления  и </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доказательства;</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xml:space="preserve">• приобрести  опыт  выполнения  проектов  на  тему  «применение </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векторного метода при решении задач на вычисления и доказательства».</w:t>
      </w:r>
    </w:p>
    <w:p w:rsidR="00350352" w:rsidRDefault="00350352" w:rsidP="00432DD0">
      <w:pPr>
        <w:pStyle w:val="2"/>
        <w:spacing w:before="0" w:beforeAutospacing="0" w:after="0" w:afterAutospacing="0"/>
        <w:ind w:firstLine="567"/>
        <w:jc w:val="both"/>
        <w:rPr>
          <w:sz w:val="24"/>
          <w:szCs w:val="24"/>
        </w:rPr>
      </w:pPr>
    </w:p>
    <w:p w:rsidR="00E21C98" w:rsidRPr="00AF794D" w:rsidRDefault="00E21C98" w:rsidP="00AF794D">
      <w:pPr>
        <w:pStyle w:val="2"/>
        <w:spacing w:before="0" w:beforeAutospacing="0" w:after="0" w:afterAutospacing="0"/>
        <w:ind w:firstLine="567"/>
        <w:rPr>
          <w:sz w:val="24"/>
          <w:szCs w:val="24"/>
        </w:rPr>
      </w:pPr>
      <w:r w:rsidRPr="00AF794D">
        <w:rPr>
          <w:sz w:val="24"/>
          <w:szCs w:val="24"/>
        </w:rPr>
        <w:t>12. Информатика</w:t>
      </w:r>
    </w:p>
    <w:p w:rsidR="00E21C98" w:rsidRPr="00350352" w:rsidRDefault="00E21C98" w:rsidP="00432DD0">
      <w:pPr>
        <w:pStyle w:val="2"/>
        <w:spacing w:before="0" w:beforeAutospacing="0" w:after="0" w:afterAutospacing="0"/>
        <w:ind w:firstLine="567"/>
        <w:jc w:val="both"/>
        <w:rPr>
          <w:sz w:val="24"/>
          <w:szCs w:val="24"/>
        </w:rPr>
      </w:pPr>
      <w:r w:rsidRPr="00350352">
        <w:rPr>
          <w:sz w:val="24"/>
          <w:szCs w:val="24"/>
        </w:rPr>
        <w:t>Информация и способы её представления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записывать в двоичной системе целые числа от 0 до 256;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кодировать и декодировать тексты при известной кодовой таблице;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основные способы графического представления числовой информации.</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Выпускник получит возможность:</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xml:space="preserve">•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узнать о том, что любые данные можно описать, используя алфавит, содержащий только два символа, например 0 и 1;</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познакомиться  с  тем,  как  информация  (данные)  представляется  в современных компьютерах;</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познакомиться с двоичной системой счисления;</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познакомиться  с  двоичным  кодированием  текстов  и  наиболее употребительными современными кодами.</w:t>
      </w:r>
    </w:p>
    <w:p w:rsidR="00E21C98" w:rsidRPr="00350352" w:rsidRDefault="00E21C98" w:rsidP="00432DD0">
      <w:pPr>
        <w:pStyle w:val="2"/>
        <w:spacing w:before="0" w:beforeAutospacing="0" w:after="0" w:afterAutospacing="0"/>
        <w:ind w:firstLine="567"/>
        <w:jc w:val="both"/>
        <w:rPr>
          <w:sz w:val="24"/>
          <w:szCs w:val="24"/>
        </w:rPr>
      </w:pPr>
      <w:r w:rsidRPr="00350352">
        <w:rPr>
          <w:sz w:val="24"/>
          <w:szCs w:val="24"/>
        </w:rPr>
        <w:t>Основы алгоритмической культуры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логические значения, операции и выражения с ними;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создавать  и  выполнять  программы  для  решения  несложных алгоритмических задач в выбранной среде программирования. </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xml:space="preserve">Выпускник получит возможность: </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познакомиться  с  использованием  строк,  деревьев,  графов  и  с простейшими операциями с этими структурами;</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lastRenderedPageBreak/>
        <w:t>• создавать  программы  для  решения  несложных  задач,  возникающих  в процессе учебы и вне её.</w:t>
      </w:r>
    </w:p>
    <w:p w:rsidR="00E21C98" w:rsidRPr="00350352" w:rsidRDefault="00E21C98" w:rsidP="00432DD0">
      <w:pPr>
        <w:pStyle w:val="2"/>
        <w:spacing w:before="0" w:beforeAutospacing="0" w:after="0" w:afterAutospacing="0"/>
        <w:ind w:firstLine="567"/>
        <w:jc w:val="both"/>
        <w:rPr>
          <w:sz w:val="24"/>
          <w:szCs w:val="24"/>
        </w:rPr>
      </w:pPr>
      <w:r w:rsidRPr="00350352">
        <w:rPr>
          <w:sz w:val="24"/>
          <w:szCs w:val="24"/>
        </w:rPr>
        <w:t>Использование программных систем и сервисов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базовым навыкам работы с компьютером;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Выпускник получит возможность:</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познакомиться  с  программными  средствами  для  работы  с  аудио-визуальными данными и соответствующим понятийным аппаратом;</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научиться  создавать  текстовые  документы,  включающие  рисунки  и другие иллюстративные материалы, презентации и т. п.;</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E21C98" w:rsidRPr="00350352" w:rsidRDefault="00E21C98" w:rsidP="00432DD0">
      <w:pPr>
        <w:pStyle w:val="2"/>
        <w:spacing w:before="0" w:beforeAutospacing="0" w:after="0" w:afterAutospacing="0"/>
        <w:ind w:firstLine="567"/>
        <w:jc w:val="both"/>
        <w:rPr>
          <w:sz w:val="24"/>
          <w:szCs w:val="24"/>
        </w:rPr>
      </w:pPr>
      <w:r w:rsidRPr="00350352">
        <w:rPr>
          <w:sz w:val="24"/>
          <w:szCs w:val="24"/>
        </w:rPr>
        <w:t>Работа в информационном пространстве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базовым  навыкам  и  знаниям,  необходимым  для  использования интернет-сервисов при решении учебных и внеучебных задач;</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организации  своего  личного  пространства  данных  с  использованием индивидуальных накопителей данных, интернет-сервисов и т. п.;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основам соблюдения норм информационной этики и права. </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Выпускник получит возможность:</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познакомиться  с  принципами  устройства  Интернета  и  сетевого взаимодействия между компьютерами, методами поиска в Интернете;</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xml:space="preserve">• познакомиться  с  постановкой  вопроса  о  том,  насколько  достоверна полученная  информация,  подкреплена  ли  она  доказательствами; </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E21C98" w:rsidRPr="00350352" w:rsidRDefault="00E21C98" w:rsidP="00432DD0">
      <w:pPr>
        <w:pStyle w:val="2"/>
        <w:spacing w:before="0" w:beforeAutospacing="0" w:after="0" w:afterAutospacing="0"/>
        <w:ind w:firstLine="567"/>
        <w:jc w:val="both"/>
        <w:rPr>
          <w:b w:val="0"/>
          <w:i/>
          <w:sz w:val="24"/>
          <w:szCs w:val="24"/>
        </w:rPr>
      </w:pPr>
      <w:r w:rsidRPr="00350352">
        <w:rPr>
          <w:b w:val="0"/>
          <w:i/>
          <w:sz w:val="24"/>
          <w:szCs w:val="24"/>
        </w:rPr>
        <w:t>• получить представление о тенденциях развития ИКТ.</w:t>
      </w:r>
    </w:p>
    <w:p w:rsidR="00350352" w:rsidRDefault="00350352" w:rsidP="00432DD0">
      <w:pPr>
        <w:pStyle w:val="2"/>
        <w:spacing w:before="0" w:beforeAutospacing="0" w:after="0" w:afterAutospacing="0"/>
        <w:ind w:firstLine="567"/>
        <w:jc w:val="center"/>
        <w:rPr>
          <w:sz w:val="24"/>
          <w:szCs w:val="24"/>
        </w:rPr>
      </w:pPr>
    </w:p>
    <w:p w:rsidR="00E21C98" w:rsidRPr="00AF794D" w:rsidRDefault="00E21C98" w:rsidP="00AF794D">
      <w:pPr>
        <w:pStyle w:val="2"/>
        <w:spacing w:before="0" w:beforeAutospacing="0" w:after="0" w:afterAutospacing="0"/>
        <w:ind w:firstLine="567"/>
        <w:rPr>
          <w:sz w:val="24"/>
          <w:szCs w:val="24"/>
        </w:rPr>
      </w:pPr>
      <w:r w:rsidRPr="00AF794D">
        <w:rPr>
          <w:sz w:val="24"/>
          <w:szCs w:val="24"/>
        </w:rPr>
        <w:t>13. Физика</w:t>
      </w:r>
    </w:p>
    <w:p w:rsidR="00E21C98" w:rsidRPr="00350352" w:rsidRDefault="00E21C98" w:rsidP="00432DD0">
      <w:pPr>
        <w:pStyle w:val="2"/>
        <w:spacing w:before="0" w:beforeAutospacing="0" w:after="0" w:afterAutospacing="0"/>
        <w:ind w:firstLine="567"/>
        <w:jc w:val="both"/>
        <w:rPr>
          <w:sz w:val="24"/>
          <w:szCs w:val="24"/>
        </w:rPr>
      </w:pPr>
      <w:r w:rsidRPr="00350352">
        <w:rPr>
          <w:sz w:val="24"/>
          <w:szCs w:val="24"/>
        </w:rPr>
        <w:t>Механические явления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w:t>
      </w:r>
      <w:r w:rsidRPr="00E21C98">
        <w:rPr>
          <w:b w:val="0"/>
          <w:sz w:val="24"/>
          <w:szCs w:val="24"/>
        </w:rPr>
        <w:lastRenderedPageBreak/>
        <w:t>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основные  признаки  изученных  физических  моделей: материальная точка, инерциальная система отсчёта;</w:t>
      </w:r>
    </w:p>
    <w:p w:rsidR="005F278F" w:rsidRDefault="00E21C98" w:rsidP="00432DD0">
      <w:pPr>
        <w:pStyle w:val="2"/>
        <w:spacing w:before="0" w:beforeAutospacing="0" w:after="0" w:afterAutospacing="0"/>
        <w:ind w:firstLine="567"/>
        <w:jc w:val="both"/>
        <w:rPr>
          <w:b w:val="0"/>
          <w:sz w:val="24"/>
          <w:szCs w:val="24"/>
        </w:rPr>
      </w:pPr>
      <w:r w:rsidRPr="00E21C98">
        <w:rPr>
          <w:b w:val="0"/>
          <w:sz w:val="24"/>
          <w:szCs w:val="24"/>
        </w:rPr>
        <w:t>• решать  задачи,  используя  физические  законы  (закон  сохранения энергии, закон  всемирного  тяготения, принцип  суперпозиции сил,  I,  II  и  IIIзаконы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E21C98" w:rsidRPr="005F278F" w:rsidRDefault="00E21C98" w:rsidP="00432DD0">
      <w:pPr>
        <w:pStyle w:val="2"/>
        <w:spacing w:before="0" w:beforeAutospacing="0" w:after="0" w:afterAutospacing="0"/>
        <w:ind w:firstLine="567"/>
        <w:jc w:val="both"/>
        <w:rPr>
          <w:b w:val="0"/>
          <w:i/>
          <w:sz w:val="24"/>
          <w:szCs w:val="24"/>
        </w:rPr>
      </w:pPr>
      <w:r w:rsidRPr="005F278F">
        <w:rPr>
          <w:b w:val="0"/>
          <w:i/>
          <w:sz w:val="24"/>
          <w:szCs w:val="24"/>
        </w:rPr>
        <w:t>Выпускник получит возможность научиться:</w:t>
      </w:r>
    </w:p>
    <w:p w:rsidR="00E21C98" w:rsidRPr="005F278F" w:rsidRDefault="00E21C98" w:rsidP="00432DD0">
      <w:pPr>
        <w:pStyle w:val="2"/>
        <w:spacing w:before="0" w:beforeAutospacing="0" w:after="0" w:afterAutospacing="0"/>
        <w:ind w:firstLine="567"/>
        <w:jc w:val="both"/>
        <w:rPr>
          <w:b w:val="0"/>
          <w:i/>
          <w:sz w:val="24"/>
          <w:szCs w:val="24"/>
        </w:rPr>
      </w:pPr>
      <w:r w:rsidRPr="005F278F">
        <w:rPr>
          <w:b w:val="0"/>
          <w:i/>
          <w:sz w:val="24"/>
          <w:szCs w:val="24"/>
        </w:rPr>
        <w:t>• использовать знания о механических явлениях в повседневной жизни дляобеспечения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21C98" w:rsidRPr="005F278F" w:rsidRDefault="00E21C98" w:rsidP="00432DD0">
      <w:pPr>
        <w:pStyle w:val="2"/>
        <w:spacing w:before="0" w:beforeAutospacing="0" w:after="0" w:afterAutospacing="0"/>
        <w:ind w:firstLine="567"/>
        <w:jc w:val="both"/>
        <w:rPr>
          <w:b w:val="0"/>
          <w:i/>
          <w:sz w:val="24"/>
          <w:szCs w:val="24"/>
        </w:rPr>
      </w:pPr>
      <w:r w:rsidRPr="005F278F">
        <w:rPr>
          <w:b w:val="0"/>
          <w:i/>
          <w:sz w:val="24"/>
          <w:szCs w:val="24"/>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E21C98" w:rsidRPr="005F278F" w:rsidRDefault="00E21C98" w:rsidP="00432DD0">
      <w:pPr>
        <w:pStyle w:val="2"/>
        <w:spacing w:before="0" w:beforeAutospacing="0" w:after="0" w:afterAutospacing="0"/>
        <w:ind w:firstLine="567"/>
        <w:jc w:val="both"/>
        <w:rPr>
          <w:b w:val="0"/>
          <w:i/>
          <w:sz w:val="24"/>
          <w:szCs w:val="24"/>
        </w:rPr>
      </w:pPr>
      <w:r w:rsidRPr="005F278F">
        <w:rPr>
          <w:b w:val="0"/>
          <w:i/>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E21C98" w:rsidRPr="005F278F" w:rsidRDefault="00E21C98" w:rsidP="00432DD0">
      <w:pPr>
        <w:pStyle w:val="2"/>
        <w:spacing w:before="0" w:beforeAutospacing="0" w:after="0" w:afterAutospacing="0"/>
        <w:ind w:firstLine="567"/>
        <w:jc w:val="both"/>
        <w:rPr>
          <w:b w:val="0"/>
          <w:i/>
          <w:sz w:val="24"/>
          <w:szCs w:val="24"/>
        </w:rPr>
      </w:pPr>
      <w:r w:rsidRPr="005F278F">
        <w:rPr>
          <w:b w:val="0"/>
          <w:i/>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E21C98" w:rsidRPr="005F278F" w:rsidRDefault="00E21C98" w:rsidP="00432DD0">
      <w:pPr>
        <w:pStyle w:val="2"/>
        <w:spacing w:before="0" w:beforeAutospacing="0" w:after="0" w:afterAutospacing="0"/>
        <w:ind w:firstLine="567"/>
        <w:jc w:val="both"/>
        <w:rPr>
          <w:b w:val="0"/>
          <w:i/>
          <w:sz w:val="24"/>
          <w:szCs w:val="24"/>
        </w:rPr>
      </w:pPr>
      <w:r w:rsidRPr="005F278F">
        <w:rPr>
          <w:b w:val="0"/>
          <w:i/>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E21C98" w:rsidRPr="005F278F" w:rsidRDefault="00E21C98" w:rsidP="00432DD0">
      <w:pPr>
        <w:pStyle w:val="2"/>
        <w:spacing w:before="0" w:beforeAutospacing="0" w:after="0" w:afterAutospacing="0"/>
        <w:ind w:firstLine="567"/>
        <w:jc w:val="both"/>
        <w:rPr>
          <w:sz w:val="24"/>
          <w:szCs w:val="24"/>
        </w:rPr>
      </w:pPr>
      <w:r w:rsidRPr="005F278F">
        <w:rPr>
          <w:sz w:val="24"/>
          <w:szCs w:val="24"/>
        </w:rPr>
        <w:t>Тепловые явления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основные  признаки  моделей  строения  газов,  жидкостей  и твёрдых тел;</w:t>
      </w:r>
    </w:p>
    <w:p w:rsidR="00C11051"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w:t>
      </w:r>
      <w:r w:rsidRPr="00E21C98">
        <w:rPr>
          <w:b w:val="0"/>
          <w:sz w:val="24"/>
          <w:szCs w:val="24"/>
        </w:rPr>
        <w:lastRenderedPageBreak/>
        <w:t>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E21C98" w:rsidRPr="00C11051" w:rsidRDefault="00E21C98" w:rsidP="00432DD0">
      <w:pPr>
        <w:pStyle w:val="2"/>
        <w:spacing w:before="0" w:beforeAutospacing="0" w:after="0" w:afterAutospacing="0"/>
        <w:ind w:firstLine="567"/>
        <w:jc w:val="both"/>
        <w:rPr>
          <w:b w:val="0"/>
          <w:i/>
          <w:sz w:val="24"/>
          <w:szCs w:val="24"/>
        </w:rPr>
      </w:pPr>
      <w:r w:rsidRPr="00C11051">
        <w:rPr>
          <w:b w:val="0"/>
          <w:i/>
          <w:sz w:val="24"/>
          <w:szCs w:val="24"/>
        </w:rPr>
        <w:t>Выпускник получит возможность научиться:</w:t>
      </w:r>
    </w:p>
    <w:p w:rsidR="00E21C98" w:rsidRPr="00C11051" w:rsidRDefault="00E21C98" w:rsidP="00432DD0">
      <w:pPr>
        <w:pStyle w:val="2"/>
        <w:spacing w:before="0" w:beforeAutospacing="0" w:after="0" w:afterAutospacing="0"/>
        <w:ind w:firstLine="567"/>
        <w:jc w:val="both"/>
        <w:rPr>
          <w:b w:val="0"/>
          <w:i/>
          <w:sz w:val="24"/>
          <w:szCs w:val="24"/>
        </w:rPr>
      </w:pPr>
      <w:r w:rsidRPr="00C11051">
        <w:rPr>
          <w:b w:val="0"/>
          <w:i/>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E21C98" w:rsidRPr="00C11051" w:rsidRDefault="00E21C98" w:rsidP="00432DD0">
      <w:pPr>
        <w:pStyle w:val="2"/>
        <w:spacing w:before="0" w:beforeAutospacing="0" w:after="0" w:afterAutospacing="0"/>
        <w:ind w:firstLine="567"/>
        <w:jc w:val="both"/>
        <w:rPr>
          <w:b w:val="0"/>
          <w:i/>
          <w:sz w:val="24"/>
          <w:szCs w:val="24"/>
        </w:rPr>
      </w:pPr>
      <w:r w:rsidRPr="00C11051">
        <w:rPr>
          <w:b w:val="0"/>
          <w:i/>
          <w:sz w:val="24"/>
          <w:szCs w:val="24"/>
        </w:rPr>
        <w:t>• приводить примеры  практического использования физических знаний о тепловых явлениях;</w:t>
      </w:r>
    </w:p>
    <w:p w:rsidR="00E21C98" w:rsidRPr="00C11051" w:rsidRDefault="00E21C98" w:rsidP="00432DD0">
      <w:pPr>
        <w:pStyle w:val="2"/>
        <w:spacing w:before="0" w:beforeAutospacing="0" w:after="0" w:afterAutospacing="0"/>
        <w:ind w:firstLine="567"/>
        <w:jc w:val="both"/>
        <w:rPr>
          <w:b w:val="0"/>
          <w:i/>
          <w:sz w:val="24"/>
          <w:szCs w:val="24"/>
        </w:rPr>
      </w:pPr>
      <w:r w:rsidRPr="00C11051">
        <w:rPr>
          <w:b w:val="0"/>
          <w:i/>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21C98" w:rsidRPr="00C11051" w:rsidRDefault="00E21C98" w:rsidP="00432DD0">
      <w:pPr>
        <w:pStyle w:val="2"/>
        <w:spacing w:before="0" w:beforeAutospacing="0" w:after="0" w:afterAutospacing="0"/>
        <w:ind w:firstLine="567"/>
        <w:jc w:val="both"/>
        <w:rPr>
          <w:b w:val="0"/>
          <w:i/>
          <w:sz w:val="24"/>
          <w:szCs w:val="24"/>
        </w:rPr>
      </w:pPr>
      <w:r w:rsidRPr="00C11051">
        <w:rPr>
          <w:b w:val="0"/>
          <w:i/>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E21C98" w:rsidRPr="00C11051" w:rsidRDefault="00E21C98" w:rsidP="00432DD0">
      <w:pPr>
        <w:pStyle w:val="2"/>
        <w:spacing w:before="0" w:beforeAutospacing="0" w:after="0" w:afterAutospacing="0"/>
        <w:ind w:firstLine="567"/>
        <w:jc w:val="both"/>
        <w:rPr>
          <w:b w:val="0"/>
          <w:i/>
          <w:sz w:val="24"/>
          <w:szCs w:val="24"/>
        </w:rPr>
      </w:pPr>
      <w:r w:rsidRPr="00C11051">
        <w:rPr>
          <w:b w:val="0"/>
          <w:i/>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E21C98" w:rsidRPr="00C11051" w:rsidRDefault="00E21C98" w:rsidP="00432DD0">
      <w:pPr>
        <w:pStyle w:val="2"/>
        <w:spacing w:before="0" w:beforeAutospacing="0" w:after="0" w:afterAutospacing="0"/>
        <w:ind w:firstLine="567"/>
        <w:jc w:val="both"/>
        <w:rPr>
          <w:sz w:val="24"/>
          <w:szCs w:val="24"/>
        </w:rPr>
      </w:pPr>
      <w:r w:rsidRPr="00C11051">
        <w:rPr>
          <w:sz w:val="24"/>
          <w:szCs w:val="24"/>
        </w:rPr>
        <w:t>Электрические и магнитные явления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E21C98" w:rsidRPr="00E27AF7" w:rsidRDefault="00E21C98" w:rsidP="00432DD0">
      <w:pPr>
        <w:pStyle w:val="2"/>
        <w:spacing w:before="0" w:beforeAutospacing="0" w:after="0" w:afterAutospacing="0"/>
        <w:ind w:firstLine="567"/>
        <w:jc w:val="both"/>
        <w:rPr>
          <w:b w:val="0"/>
          <w:i/>
          <w:sz w:val="24"/>
          <w:szCs w:val="24"/>
        </w:rPr>
      </w:pPr>
      <w:r w:rsidRPr="00E27AF7">
        <w:rPr>
          <w:b w:val="0"/>
          <w:i/>
          <w:sz w:val="24"/>
          <w:szCs w:val="24"/>
        </w:rPr>
        <w:t>Выпускник получит возможность научиться:</w:t>
      </w:r>
    </w:p>
    <w:p w:rsidR="00E21C98" w:rsidRPr="00E27AF7" w:rsidRDefault="00E21C98" w:rsidP="00432DD0">
      <w:pPr>
        <w:pStyle w:val="2"/>
        <w:spacing w:before="0" w:beforeAutospacing="0" w:after="0" w:afterAutospacing="0"/>
        <w:ind w:firstLine="567"/>
        <w:jc w:val="both"/>
        <w:rPr>
          <w:b w:val="0"/>
          <w:i/>
          <w:sz w:val="24"/>
          <w:szCs w:val="24"/>
        </w:rPr>
      </w:pPr>
      <w:r w:rsidRPr="00E27AF7">
        <w:rPr>
          <w:b w:val="0"/>
          <w:i/>
          <w:sz w:val="24"/>
          <w:szCs w:val="24"/>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21C98" w:rsidRPr="00E27AF7" w:rsidRDefault="00E21C98" w:rsidP="00432DD0">
      <w:pPr>
        <w:pStyle w:val="2"/>
        <w:spacing w:before="0" w:beforeAutospacing="0" w:after="0" w:afterAutospacing="0"/>
        <w:ind w:firstLine="567"/>
        <w:jc w:val="both"/>
        <w:rPr>
          <w:b w:val="0"/>
          <w:i/>
          <w:sz w:val="24"/>
          <w:szCs w:val="24"/>
        </w:rPr>
      </w:pPr>
      <w:r w:rsidRPr="00E27AF7">
        <w:rPr>
          <w:b w:val="0"/>
          <w:i/>
          <w:sz w:val="24"/>
          <w:szCs w:val="24"/>
        </w:rPr>
        <w:t>• приводить примеры практического использования физических знаний о электромагнитных явлениях;</w:t>
      </w:r>
    </w:p>
    <w:p w:rsidR="00E21C98" w:rsidRPr="00E27AF7" w:rsidRDefault="00E21C98" w:rsidP="00432DD0">
      <w:pPr>
        <w:pStyle w:val="2"/>
        <w:spacing w:before="0" w:beforeAutospacing="0" w:after="0" w:afterAutospacing="0"/>
        <w:ind w:firstLine="567"/>
        <w:jc w:val="both"/>
        <w:rPr>
          <w:b w:val="0"/>
          <w:i/>
          <w:sz w:val="24"/>
          <w:szCs w:val="24"/>
        </w:rPr>
      </w:pPr>
      <w:r w:rsidRPr="00E27AF7">
        <w:rPr>
          <w:b w:val="0"/>
          <w:i/>
          <w:sz w:val="24"/>
          <w:szCs w:val="24"/>
        </w:rPr>
        <w:lastRenderedPageBreak/>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21C98" w:rsidRPr="00E27AF7" w:rsidRDefault="00E21C98" w:rsidP="00432DD0">
      <w:pPr>
        <w:pStyle w:val="2"/>
        <w:spacing w:before="0" w:beforeAutospacing="0" w:after="0" w:afterAutospacing="0"/>
        <w:ind w:firstLine="567"/>
        <w:jc w:val="both"/>
        <w:rPr>
          <w:b w:val="0"/>
          <w:i/>
          <w:sz w:val="24"/>
          <w:szCs w:val="24"/>
        </w:rPr>
      </w:pPr>
      <w:r w:rsidRPr="00E27AF7">
        <w:rPr>
          <w:b w:val="0"/>
          <w:i/>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21C98" w:rsidRPr="00E27AF7" w:rsidRDefault="00E21C98" w:rsidP="00432DD0">
      <w:pPr>
        <w:pStyle w:val="2"/>
        <w:spacing w:before="0" w:beforeAutospacing="0" w:after="0" w:afterAutospacing="0"/>
        <w:ind w:firstLine="567"/>
        <w:jc w:val="both"/>
        <w:rPr>
          <w:b w:val="0"/>
          <w:i/>
          <w:sz w:val="24"/>
          <w:szCs w:val="24"/>
        </w:rPr>
      </w:pPr>
      <w:r w:rsidRPr="00E27AF7">
        <w:rPr>
          <w:b w:val="0"/>
          <w:i/>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E21C98" w:rsidRPr="00E27AF7" w:rsidRDefault="00E21C98" w:rsidP="00432DD0">
      <w:pPr>
        <w:pStyle w:val="2"/>
        <w:spacing w:before="0" w:beforeAutospacing="0" w:after="0" w:afterAutospacing="0"/>
        <w:ind w:firstLine="567"/>
        <w:jc w:val="both"/>
        <w:rPr>
          <w:sz w:val="24"/>
          <w:szCs w:val="24"/>
        </w:rPr>
      </w:pPr>
      <w:r w:rsidRPr="00E27AF7">
        <w:rPr>
          <w:sz w:val="24"/>
          <w:szCs w:val="24"/>
        </w:rPr>
        <w:t>Квантовые явления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спектра излучения;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описывать  изученные  квантовые  явления,  используя  физические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величины:  скорость  электромагнитных  волн,  длина  волны  и  частота  света,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период полураспада; при описании правильно трактовать физический смысл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используемых  величин,  их  обозначения  и  единицы  измерения;  указывать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формулы,  связывающие  данную  физическую  величину  с  другими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величинами, вычислять значение физической величины;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27AF7"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основные  признаки  планетарной  модели  атома,  нуклонной модели атомного ядра;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E21C98" w:rsidRPr="00E27AF7" w:rsidRDefault="00E21C98" w:rsidP="00432DD0">
      <w:pPr>
        <w:pStyle w:val="2"/>
        <w:spacing w:before="0" w:beforeAutospacing="0" w:after="0" w:afterAutospacing="0"/>
        <w:ind w:firstLine="567"/>
        <w:jc w:val="both"/>
        <w:rPr>
          <w:b w:val="0"/>
          <w:i/>
          <w:sz w:val="24"/>
          <w:szCs w:val="24"/>
        </w:rPr>
      </w:pPr>
      <w:r w:rsidRPr="00E27AF7">
        <w:rPr>
          <w:b w:val="0"/>
          <w:i/>
          <w:sz w:val="24"/>
          <w:szCs w:val="24"/>
        </w:rPr>
        <w:t>Выпускник получит возможность научиться:</w:t>
      </w:r>
    </w:p>
    <w:p w:rsidR="00E21C98" w:rsidRPr="00E27AF7" w:rsidRDefault="00E21C98" w:rsidP="00432DD0">
      <w:pPr>
        <w:pStyle w:val="2"/>
        <w:spacing w:before="0" w:beforeAutospacing="0" w:after="0" w:afterAutospacing="0"/>
        <w:ind w:firstLine="567"/>
        <w:jc w:val="both"/>
        <w:rPr>
          <w:b w:val="0"/>
          <w:i/>
          <w:sz w:val="24"/>
          <w:szCs w:val="24"/>
        </w:rPr>
      </w:pPr>
      <w:r w:rsidRPr="00E27AF7">
        <w:rPr>
          <w:b w:val="0"/>
          <w:i/>
          <w:sz w:val="24"/>
          <w:szCs w:val="24"/>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E21C98" w:rsidRPr="00E27AF7" w:rsidRDefault="00E21C98" w:rsidP="00432DD0">
      <w:pPr>
        <w:pStyle w:val="2"/>
        <w:spacing w:before="0" w:beforeAutospacing="0" w:after="0" w:afterAutospacing="0"/>
        <w:ind w:firstLine="567"/>
        <w:jc w:val="both"/>
        <w:rPr>
          <w:b w:val="0"/>
          <w:i/>
          <w:sz w:val="24"/>
          <w:szCs w:val="24"/>
        </w:rPr>
      </w:pPr>
      <w:r w:rsidRPr="00E27AF7">
        <w:rPr>
          <w:b w:val="0"/>
          <w:i/>
          <w:sz w:val="24"/>
          <w:szCs w:val="24"/>
        </w:rPr>
        <w:t>• соотносить энергию связи атомных ядер с дефектом массы;</w:t>
      </w:r>
    </w:p>
    <w:p w:rsidR="00E21C98" w:rsidRPr="00E27AF7" w:rsidRDefault="00E21C98" w:rsidP="00432DD0">
      <w:pPr>
        <w:pStyle w:val="2"/>
        <w:spacing w:before="0" w:beforeAutospacing="0" w:after="0" w:afterAutospacing="0"/>
        <w:ind w:firstLine="567"/>
        <w:jc w:val="both"/>
        <w:rPr>
          <w:b w:val="0"/>
          <w:i/>
          <w:sz w:val="24"/>
          <w:szCs w:val="24"/>
        </w:rPr>
      </w:pPr>
      <w:r w:rsidRPr="00E27AF7">
        <w:rPr>
          <w:b w:val="0"/>
          <w:i/>
          <w:sz w:val="24"/>
          <w:szCs w:val="24"/>
        </w:rPr>
        <w:t>• приводить  примеры  влияния  радиоактивных  излучений  на  живые организмы; понимать принцип действия дозиметра;</w:t>
      </w:r>
    </w:p>
    <w:p w:rsidR="00E21C98" w:rsidRPr="00E27AF7" w:rsidRDefault="00E21C98" w:rsidP="00432DD0">
      <w:pPr>
        <w:pStyle w:val="2"/>
        <w:spacing w:before="0" w:beforeAutospacing="0" w:after="0" w:afterAutospacing="0"/>
        <w:ind w:firstLine="567"/>
        <w:jc w:val="both"/>
        <w:rPr>
          <w:b w:val="0"/>
          <w:i/>
          <w:sz w:val="24"/>
          <w:szCs w:val="24"/>
        </w:rPr>
      </w:pPr>
      <w:r w:rsidRPr="00E27AF7">
        <w:rPr>
          <w:b w:val="0"/>
          <w:i/>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21C98" w:rsidRPr="00E27AF7" w:rsidRDefault="00E21C98" w:rsidP="00432DD0">
      <w:pPr>
        <w:pStyle w:val="2"/>
        <w:spacing w:before="0" w:beforeAutospacing="0" w:after="0" w:afterAutospacing="0"/>
        <w:ind w:firstLine="567"/>
        <w:jc w:val="both"/>
        <w:rPr>
          <w:sz w:val="24"/>
          <w:szCs w:val="24"/>
        </w:rPr>
      </w:pPr>
      <w:r w:rsidRPr="00E27AF7">
        <w:rPr>
          <w:sz w:val="24"/>
          <w:szCs w:val="24"/>
        </w:rPr>
        <w:t>Элементы астрономии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основные  признаки  суточного  вращения  звёздного  неба, движения Луны, Солнца и планет относительно звёзд;</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различия  между  гелиоцентрической  и  геоцентрической системами мира.</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Выпускник получит возможность научиться:</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xml:space="preserve">• указывать общие свойства и отличия планет земной группы и планет -гигантов;  малых  тел  Солнечной  системы  и  больших  планет;  пользоваться картой звёздного неба при наблюдениях звёздного неба; </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различать  основные  характеристики  звёзд  (размер,  цвет, температура), соотносить цвет звезды с её температурой;</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различать гипотезы о происхождении Солнечной системы.</w:t>
      </w:r>
    </w:p>
    <w:p w:rsidR="009C356F" w:rsidRDefault="009C356F" w:rsidP="00432DD0">
      <w:pPr>
        <w:pStyle w:val="2"/>
        <w:spacing w:before="0" w:beforeAutospacing="0" w:after="0" w:afterAutospacing="0"/>
        <w:ind w:firstLine="567"/>
        <w:jc w:val="both"/>
        <w:rPr>
          <w:sz w:val="24"/>
          <w:szCs w:val="24"/>
        </w:rPr>
      </w:pPr>
    </w:p>
    <w:p w:rsidR="00E21C98" w:rsidRPr="00AF794D" w:rsidRDefault="00E21C98" w:rsidP="00AF794D">
      <w:pPr>
        <w:pStyle w:val="2"/>
        <w:spacing w:before="0" w:beforeAutospacing="0" w:after="0" w:afterAutospacing="0"/>
        <w:ind w:firstLine="567"/>
        <w:rPr>
          <w:sz w:val="24"/>
          <w:szCs w:val="24"/>
        </w:rPr>
      </w:pPr>
      <w:r w:rsidRPr="00AF794D">
        <w:rPr>
          <w:sz w:val="24"/>
          <w:szCs w:val="24"/>
        </w:rPr>
        <w:t>14. Биология</w:t>
      </w:r>
    </w:p>
    <w:p w:rsidR="00E21C98" w:rsidRPr="009C356F" w:rsidRDefault="00E21C98" w:rsidP="00432DD0">
      <w:pPr>
        <w:pStyle w:val="2"/>
        <w:spacing w:before="0" w:beforeAutospacing="0" w:after="0" w:afterAutospacing="0"/>
        <w:ind w:firstLine="567"/>
        <w:jc w:val="both"/>
        <w:rPr>
          <w:sz w:val="24"/>
          <w:szCs w:val="24"/>
        </w:rPr>
      </w:pPr>
      <w:r w:rsidRPr="009C356F">
        <w:rPr>
          <w:sz w:val="24"/>
          <w:szCs w:val="24"/>
        </w:rPr>
        <w:lastRenderedPageBreak/>
        <w:t>Живые организмы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составляющие  исследовательской  и  проектной</w:t>
      </w:r>
      <w:r w:rsidR="009C356F">
        <w:rPr>
          <w:b w:val="0"/>
          <w:sz w:val="24"/>
          <w:szCs w:val="24"/>
        </w:rPr>
        <w:t xml:space="preserve">  д</w:t>
      </w:r>
      <w:r w:rsidRPr="00E21C98">
        <w:rPr>
          <w:b w:val="0"/>
          <w:sz w:val="24"/>
          <w:szCs w:val="24"/>
        </w:rPr>
        <w:t>еятельности  по  изучению  живых  организмов  (приводить  доказательства, классифицировать, сравнивать, выявлять взаимосвязи);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Выпускник получит возможность научиться:</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соблюдать  правила  работы  в  кабинете  биологии,  с  биологическими приборами и инструментами;</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выделять эстетические достоинства объектов живой природы;</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осознанно  соблюдать  основные  принципы  и  правила  отношения  к</w:t>
      </w:r>
      <w:r w:rsidR="009C356F">
        <w:rPr>
          <w:b w:val="0"/>
          <w:i/>
          <w:sz w:val="24"/>
          <w:szCs w:val="24"/>
        </w:rPr>
        <w:t xml:space="preserve"> </w:t>
      </w:r>
      <w:r w:rsidRPr="009C356F">
        <w:rPr>
          <w:b w:val="0"/>
          <w:i/>
          <w:sz w:val="24"/>
          <w:szCs w:val="24"/>
        </w:rPr>
        <w:t>живой природе;</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выбирать  целевые  и  смысловые  установки  в  своих  действиях  и поступках по отношению к живой природе.</w:t>
      </w:r>
    </w:p>
    <w:p w:rsidR="00E21C98" w:rsidRPr="009C356F" w:rsidRDefault="00E21C98" w:rsidP="00432DD0">
      <w:pPr>
        <w:pStyle w:val="2"/>
        <w:spacing w:before="0" w:beforeAutospacing="0" w:after="0" w:afterAutospacing="0"/>
        <w:ind w:firstLine="567"/>
        <w:jc w:val="both"/>
        <w:rPr>
          <w:sz w:val="24"/>
          <w:szCs w:val="24"/>
        </w:rPr>
      </w:pPr>
      <w:r w:rsidRPr="009C356F">
        <w:rPr>
          <w:sz w:val="24"/>
          <w:szCs w:val="24"/>
        </w:rPr>
        <w:t>Человек и его здоровье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особенности строения и процессов жизнедеятельности организма человека, их практическую значимость;</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C356F" w:rsidRDefault="00E21C98" w:rsidP="00432DD0">
      <w:pPr>
        <w:pStyle w:val="2"/>
        <w:spacing w:before="0" w:beforeAutospacing="0" w:after="0" w:afterAutospacing="0"/>
        <w:ind w:firstLine="567"/>
        <w:jc w:val="both"/>
        <w:rPr>
          <w:b w:val="0"/>
          <w:sz w:val="24"/>
          <w:szCs w:val="24"/>
        </w:rPr>
      </w:pPr>
      <w:r w:rsidRPr="00E21C98">
        <w:rPr>
          <w:b w:val="0"/>
          <w:sz w:val="24"/>
          <w:szCs w:val="24"/>
        </w:rPr>
        <w:t>• ориентироваться  в  системе  познавательных  ценностей:  оценивать информацию  об  организме  человека,  получаемую  из  разных  источников,последствия влияния факторов риска на здоровье человека.</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Выпускник получит возможность научиться:</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xml:space="preserve">• выделять эстетические достоинства человеческого тела; </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реализовывать установки здорового образа жизни;</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ориентироваться  в  системе  моральных  норм  и  ценностей  по отношению к собственному здоровью и здоровью других людей;</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lastRenderedPageBreak/>
        <w:t>• находить  в  учебной  и  научно-популярной  литературе  информацию  оборганизме  человека,  оформлять  её  в  виде  устных  сообщений,  докладов, рефератов, презентаций;</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21C98" w:rsidRPr="009C356F" w:rsidRDefault="00E21C98" w:rsidP="00432DD0">
      <w:pPr>
        <w:pStyle w:val="2"/>
        <w:spacing w:before="0" w:beforeAutospacing="0" w:after="0" w:afterAutospacing="0"/>
        <w:ind w:firstLine="567"/>
        <w:jc w:val="both"/>
        <w:rPr>
          <w:sz w:val="24"/>
          <w:szCs w:val="24"/>
        </w:rPr>
      </w:pPr>
      <w:r w:rsidRPr="009C356F">
        <w:rPr>
          <w:sz w:val="24"/>
          <w:szCs w:val="24"/>
        </w:rPr>
        <w:t>Общие биологические закономерности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общие  биологические  закономерности,  их практическую значимость;</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и  оценивать  последствия  деятельности  человека  в природе.</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Выпускник получит возможность научиться:</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xml:space="preserve">• выдвигать  гипотезы  о  возможных  последствиях  деятельности человека в экосистемах и биосфере; </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аргументировать свою точку зрения в ходе дискуссии по обсуждению глобальных экологических проблем.</w:t>
      </w:r>
    </w:p>
    <w:p w:rsidR="009C356F" w:rsidRDefault="009C356F" w:rsidP="00432DD0">
      <w:pPr>
        <w:pStyle w:val="2"/>
        <w:spacing w:before="0" w:beforeAutospacing="0" w:after="0" w:afterAutospacing="0"/>
        <w:ind w:firstLine="567"/>
        <w:jc w:val="both"/>
        <w:rPr>
          <w:sz w:val="24"/>
          <w:szCs w:val="24"/>
        </w:rPr>
      </w:pPr>
    </w:p>
    <w:p w:rsidR="00E21C98" w:rsidRPr="00AF794D" w:rsidRDefault="00E21C98" w:rsidP="00AF794D">
      <w:pPr>
        <w:pStyle w:val="2"/>
        <w:spacing w:before="0" w:beforeAutospacing="0" w:after="0" w:afterAutospacing="0"/>
        <w:ind w:firstLine="567"/>
        <w:rPr>
          <w:sz w:val="24"/>
          <w:szCs w:val="24"/>
        </w:rPr>
      </w:pPr>
      <w:r w:rsidRPr="00AF794D">
        <w:rPr>
          <w:sz w:val="24"/>
          <w:szCs w:val="24"/>
        </w:rPr>
        <w:t>15. Химия</w:t>
      </w:r>
    </w:p>
    <w:p w:rsidR="00E21C98" w:rsidRPr="009C356F" w:rsidRDefault="00E21C98" w:rsidP="00432DD0">
      <w:pPr>
        <w:pStyle w:val="2"/>
        <w:spacing w:before="0" w:beforeAutospacing="0" w:after="0" w:afterAutospacing="0"/>
        <w:ind w:firstLine="567"/>
        <w:jc w:val="both"/>
        <w:rPr>
          <w:sz w:val="24"/>
          <w:szCs w:val="24"/>
        </w:rPr>
      </w:pPr>
      <w:r w:rsidRPr="009C356F">
        <w:rPr>
          <w:sz w:val="24"/>
          <w:szCs w:val="24"/>
        </w:rPr>
        <w:t>Основные  понятия  химии  (уровень  атомно-молекулярных представлений)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свойства  твёрдых,  жидких,  газообразных  веществ,  выделяя их существенные признаки;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сравнивать по составу оксиды, основания, кислоты, соли;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классифицировать оксиды и основания по свойствам, кислоты и соли по составу;</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состав,  свойства  и  значение  (в  природе  и  практической деятельности человека) простых веществ — кислорода и водорода;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давать  сравнительную  характеристику  химических  элементов  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важнейших  соединений  естественных  семейств  щелочных  металлов  и галогенов;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пользоваться лабораторным оборудованием и химической посудой;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Выпускник получит возможность научиться:</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грамотно обращаться с веществами в повседневной жизни;</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lastRenderedPageBreak/>
        <w:t>• осознавать  необходимость  соблюдения  правил  экологически безопасного поведения в окружающей природной среде;</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21C98" w:rsidRPr="009C356F" w:rsidRDefault="00E21C98" w:rsidP="00432DD0">
      <w:pPr>
        <w:pStyle w:val="2"/>
        <w:spacing w:before="0" w:beforeAutospacing="0" w:after="0" w:afterAutospacing="0"/>
        <w:ind w:firstLine="567"/>
        <w:jc w:val="both"/>
        <w:rPr>
          <w:sz w:val="24"/>
          <w:szCs w:val="24"/>
        </w:rPr>
      </w:pPr>
      <w:r w:rsidRPr="009C356F">
        <w:rPr>
          <w:sz w:val="24"/>
          <w:szCs w:val="24"/>
        </w:rPr>
        <w:t>Периодический  закон  и  периодическая  система  химических элементов Д. И. Менделеева. Строение вещества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раскрывать смысл периодического закона Д. И. Менделеева;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и характеризовать табличную форму периодической системы химических элементов;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виды  химической  связи:  ионную,  ковалентную  полярную, ковалентную неполярную и металлическую;</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изображать  электронно-ионные  формулы  веществ,  образованных химическими связями разного вида;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выявлять зависимость свойств веществ от строения их кристаллических решёток: ионных, атомных, молекулярных, металлических;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9C356F" w:rsidRDefault="00E21C98" w:rsidP="00432DD0">
      <w:pPr>
        <w:pStyle w:val="2"/>
        <w:spacing w:before="0" w:beforeAutospacing="0" w:after="0" w:afterAutospacing="0"/>
        <w:ind w:firstLine="567"/>
        <w:jc w:val="both"/>
        <w:rPr>
          <w:b w:val="0"/>
          <w:sz w:val="24"/>
          <w:szCs w:val="24"/>
        </w:rPr>
      </w:pPr>
      <w:r w:rsidRPr="00E21C98">
        <w:rPr>
          <w:b w:val="0"/>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Выпускник получит возможность научиться:</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осознавать  значение  теоретических  знаний  для  практической деятельности человека;</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описывать  изученные  объекты  как  системы,  применяя  логику системного анализа;</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применять  знания  о  закономерностях  периодической  системы</w:t>
      </w:r>
      <w:r w:rsidR="009C356F">
        <w:rPr>
          <w:b w:val="0"/>
          <w:i/>
          <w:sz w:val="24"/>
          <w:szCs w:val="24"/>
        </w:rPr>
        <w:t xml:space="preserve"> </w:t>
      </w:r>
      <w:r w:rsidRPr="009C356F">
        <w:rPr>
          <w:b w:val="0"/>
          <w:i/>
          <w:sz w:val="24"/>
          <w:szCs w:val="24"/>
        </w:rPr>
        <w:t xml:space="preserve">химических  элементов  для  объяснения  и  предвидения  свойств  конкретных веществ; </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E21C98" w:rsidRPr="003C0903" w:rsidRDefault="00E21C98" w:rsidP="00432DD0">
      <w:pPr>
        <w:pStyle w:val="2"/>
        <w:spacing w:before="0" w:beforeAutospacing="0" w:after="0" w:afterAutospacing="0"/>
        <w:ind w:firstLine="567"/>
        <w:jc w:val="both"/>
        <w:rPr>
          <w:sz w:val="24"/>
          <w:szCs w:val="24"/>
        </w:rPr>
      </w:pPr>
      <w:r w:rsidRPr="003C0903">
        <w:rPr>
          <w:sz w:val="24"/>
          <w:szCs w:val="24"/>
        </w:rPr>
        <w:t>Многообразие химических реакций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суть химических процессов и их принципиальное отличие от физических;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называть признаки и условия протекания химических реакций;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называть факторы, влияющие на скорость химических реакций;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называть факторы, влияющие на смещение химического равновесия;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выявлять  в  процессе  эксперимента  признаки,  свидетельствующие  о протекании химической реакции;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приготовлять  растворы  с  определённой  массовой  долей  растворённого вещества;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характер  среды  водных  растворов  кислот  и  щелочей  по изменению окраски индикаторов;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качественные  реакции,  подтверждающие  наличие  в  водных растворах веществ отдельных катионов и анионов.</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Выпускник получит возможность научиться:</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составлять молекулярные и полные ионные уравнения по сокращённым ионным уравнениям;</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приводить  примеры  реакций,  подтверждающих  существование взаимосвязи между основными классами неорганических веществ;</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прогнозировать  результаты  воздействия  различных  факторов  на изменение скорости химической реакции;</w:t>
      </w:r>
    </w:p>
    <w:p w:rsidR="00E21C98" w:rsidRPr="009C356F" w:rsidRDefault="00E21C98" w:rsidP="00432DD0">
      <w:pPr>
        <w:pStyle w:val="2"/>
        <w:spacing w:before="0" w:beforeAutospacing="0" w:after="0" w:afterAutospacing="0"/>
        <w:ind w:firstLine="567"/>
        <w:jc w:val="both"/>
        <w:rPr>
          <w:b w:val="0"/>
          <w:i/>
          <w:sz w:val="24"/>
          <w:szCs w:val="24"/>
        </w:rPr>
      </w:pPr>
      <w:r w:rsidRPr="009C356F">
        <w:rPr>
          <w:b w:val="0"/>
          <w:i/>
          <w:sz w:val="24"/>
          <w:szCs w:val="24"/>
        </w:rPr>
        <w:t>• прогнозировать  результаты  воздействия  различных  факторов  на смещение химического равновесия.</w:t>
      </w:r>
    </w:p>
    <w:p w:rsidR="00E21C98" w:rsidRPr="009C356F" w:rsidRDefault="00E21C98" w:rsidP="00432DD0">
      <w:pPr>
        <w:pStyle w:val="2"/>
        <w:spacing w:before="0" w:beforeAutospacing="0" w:after="0" w:afterAutospacing="0"/>
        <w:ind w:firstLine="567"/>
        <w:jc w:val="both"/>
        <w:rPr>
          <w:sz w:val="24"/>
          <w:szCs w:val="24"/>
        </w:rPr>
      </w:pPr>
      <w:r w:rsidRPr="009C356F">
        <w:rPr>
          <w:sz w:val="24"/>
          <w:szCs w:val="24"/>
        </w:rPr>
        <w:t>Многообразие веществ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составлять формулы веществ по их названиям;</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валентность и степень окисления элементов в веществах;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называть общие химические свойства, характерные для групп оксидов: кислотных, оснóвных, амфотерных;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называть  общие  химические  свойства,  характерные  для  каждого  из классов неорганических веществ: кислот, оснований, солей;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приводить  примеры  реакций,  подтверждающих  химические  свойства неорганических веществ: оксидов, кислот, оснований и солей;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вещество-окислитель  и  вещество-восстановитель  в окислительно-восстановительных реакциях;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составлять  окислительно-восстановительный  баланс  (для  изученных реакций) по предложенным схемам реакций;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проводить лабораторные опыты, подтверждающие химические свойства основных классов неорганических веществ;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проводить  лабораторные  опыты  по  получению  и  собиранию газообразных  веществ:  водорода,  кислорода,  углекислого  газа,  аммиака;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составлять уравнения соответствующих реакций.</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Выпускник получит возможность научиться:</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прогнозировать  химические свойства веществ  на основе  их  состава и строения;</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выявлять  существование  генетической  взаимосвязи  между веществами в ряду: простое вещество — оксид — гидроксид — соль;</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характеризовать  особые  свойства  концентрированных  серной  и азотной кислот;</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описывать  физические  и  химические  процессы,  являющиеся  частью круговорота веществ в природе;</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организовывать,  проводить  ученические  проекты  по  исследованию свойств веществ, имеющих важное практическое значение.</w:t>
      </w:r>
    </w:p>
    <w:p w:rsidR="00E21C98" w:rsidRDefault="00E21C98" w:rsidP="00432DD0">
      <w:pPr>
        <w:pStyle w:val="2"/>
        <w:spacing w:before="0" w:beforeAutospacing="0" w:after="0" w:afterAutospacing="0"/>
        <w:ind w:firstLine="567"/>
        <w:jc w:val="both"/>
        <w:rPr>
          <w:b w:val="0"/>
          <w:sz w:val="24"/>
          <w:szCs w:val="24"/>
        </w:rPr>
      </w:pPr>
    </w:p>
    <w:p w:rsidR="00E21C98" w:rsidRPr="00AF794D" w:rsidRDefault="00E21C98" w:rsidP="00AF794D">
      <w:pPr>
        <w:pStyle w:val="2"/>
        <w:spacing w:before="0" w:beforeAutospacing="0" w:after="0" w:afterAutospacing="0"/>
        <w:ind w:firstLine="567"/>
        <w:rPr>
          <w:sz w:val="24"/>
          <w:szCs w:val="24"/>
        </w:rPr>
      </w:pPr>
      <w:r w:rsidRPr="00AF794D">
        <w:rPr>
          <w:sz w:val="24"/>
          <w:szCs w:val="24"/>
        </w:rPr>
        <w:t>16. Изобразительное искусство</w:t>
      </w:r>
    </w:p>
    <w:p w:rsidR="00E21C98" w:rsidRPr="003C0903" w:rsidRDefault="00E21C98" w:rsidP="00432DD0">
      <w:pPr>
        <w:pStyle w:val="2"/>
        <w:spacing w:before="0" w:beforeAutospacing="0" w:after="0" w:afterAutospacing="0"/>
        <w:ind w:firstLine="567"/>
        <w:jc w:val="both"/>
        <w:rPr>
          <w:sz w:val="24"/>
          <w:szCs w:val="24"/>
        </w:rPr>
      </w:pPr>
      <w:r w:rsidRPr="003C0903">
        <w:rPr>
          <w:sz w:val="24"/>
          <w:szCs w:val="24"/>
        </w:rPr>
        <w:t>Роль искусства и художественной деятельности в жизни человека и общества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роль и место искусства в развитии культуры, ориентироваться в связях искусства с наукой и религией;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осознавать  потенциал  искусства  в  познании  мира,  в  формировании отношения к человеку, природным и социальным явлениям;</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роль  искусства  в  создании  материальной  среды  обитания человека;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Выпускник получит возможность научиться:</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выделять  и  анализировать  авторскую  концепцию  художественного образа в произведении искусства;</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определять  эстетические  категории  «прекрасное»  и  «безобразное»,«комическое» и «трагическое» и др. в произведениях пластических искусств и использовать эти знания на практике;</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различать произведения разных эпох, художественных стилей;</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различать  работы  великих  мастеров  по  художественной  манере  (по манере письма).</w:t>
      </w:r>
    </w:p>
    <w:p w:rsidR="00E21C98" w:rsidRPr="003C0903" w:rsidRDefault="00E21C98" w:rsidP="00432DD0">
      <w:pPr>
        <w:pStyle w:val="2"/>
        <w:spacing w:before="0" w:beforeAutospacing="0" w:after="0" w:afterAutospacing="0"/>
        <w:ind w:firstLine="567"/>
        <w:jc w:val="both"/>
        <w:rPr>
          <w:sz w:val="24"/>
          <w:szCs w:val="24"/>
        </w:rPr>
      </w:pPr>
      <w:r w:rsidRPr="003C0903">
        <w:rPr>
          <w:sz w:val="24"/>
          <w:szCs w:val="24"/>
        </w:rPr>
        <w:t>Духовно-нравственные проблемы жизни и искусства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связи искусства с всемирной историей и историей Отечества;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осмысливать  на  основе  произведений  искусства  морально-нравственную  позицию  автора  и  давать  ей  оценку,  соотнося  с  собственнойпозицией;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Выпускник получит возможность научиться:</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lastRenderedPageBreak/>
        <w:t>• понимать  гражданское  подвижничество  художника  в  выявлении положительных и отрицательных сторон жизни в художественном образе;</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осознавать  необходимость  развитого  эстетического  вкуса  в  жизни современного человека;</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понимать  специфику  ориентированности  отечественного  искусства на приоритет этического над эстетическим.</w:t>
      </w:r>
    </w:p>
    <w:p w:rsidR="00E21C98" w:rsidRPr="003C0903" w:rsidRDefault="00E21C98" w:rsidP="00432DD0">
      <w:pPr>
        <w:pStyle w:val="2"/>
        <w:spacing w:before="0" w:beforeAutospacing="0" w:after="0" w:afterAutospacing="0"/>
        <w:ind w:firstLine="567"/>
        <w:jc w:val="both"/>
        <w:rPr>
          <w:sz w:val="24"/>
          <w:szCs w:val="24"/>
        </w:rPr>
      </w:pPr>
      <w:r w:rsidRPr="003C0903">
        <w:rPr>
          <w:sz w:val="24"/>
          <w:szCs w:val="24"/>
        </w:rPr>
        <w:t>Язык пластических искусств и художественный образ</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эмоционально-ценностно  относиться  к  природе,  человеку,  обществу;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роль художественного образа и понятия «выразительность» в искусстве;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Выпускник получит возможность научиться:</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анализировать и высказывать суждение о своей творческой работе и работе одноклассников;</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понимать  и  использовать  в  художественной  работе  материалы  и средства художественной выразительности, соответствующие замыслу;</w:t>
      </w:r>
    </w:p>
    <w:p w:rsidR="00E21C98" w:rsidRPr="003C0903" w:rsidRDefault="00E21C98" w:rsidP="00432DD0">
      <w:pPr>
        <w:pStyle w:val="2"/>
        <w:spacing w:before="0" w:beforeAutospacing="0" w:after="0" w:afterAutospacing="0"/>
        <w:ind w:firstLine="567"/>
        <w:jc w:val="both"/>
        <w:rPr>
          <w:b w:val="0"/>
          <w:i/>
          <w:sz w:val="24"/>
          <w:szCs w:val="24"/>
        </w:rPr>
      </w:pPr>
      <w:r w:rsidRPr="003C0903">
        <w:rPr>
          <w:b w:val="0"/>
          <w:i/>
          <w:sz w:val="24"/>
          <w:szCs w:val="24"/>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E21C98" w:rsidRPr="003C0903" w:rsidRDefault="00E21C98" w:rsidP="00432DD0">
      <w:pPr>
        <w:pStyle w:val="2"/>
        <w:spacing w:before="0" w:beforeAutospacing="0" w:after="0" w:afterAutospacing="0"/>
        <w:ind w:firstLine="567"/>
        <w:jc w:val="both"/>
        <w:rPr>
          <w:sz w:val="24"/>
          <w:szCs w:val="24"/>
        </w:rPr>
      </w:pPr>
      <w:r w:rsidRPr="003C0903">
        <w:rPr>
          <w:sz w:val="24"/>
          <w:szCs w:val="24"/>
        </w:rPr>
        <w:t>Виды и жанры изобразительного искусства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различать  виды  декоративно-прикладных  искусств,  понимать  их специфику; </w:t>
      </w:r>
    </w:p>
    <w:p w:rsid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21C98" w:rsidRPr="0012363D" w:rsidRDefault="00E21C98" w:rsidP="00432DD0">
      <w:pPr>
        <w:pStyle w:val="2"/>
        <w:spacing w:before="0" w:beforeAutospacing="0" w:after="0" w:afterAutospacing="0"/>
        <w:ind w:firstLine="567"/>
        <w:jc w:val="both"/>
        <w:rPr>
          <w:b w:val="0"/>
          <w:i/>
          <w:sz w:val="24"/>
          <w:szCs w:val="24"/>
        </w:rPr>
      </w:pPr>
      <w:r w:rsidRPr="0012363D">
        <w:rPr>
          <w:b w:val="0"/>
          <w:i/>
          <w:sz w:val="24"/>
          <w:szCs w:val="24"/>
        </w:rPr>
        <w:t>Выпускник получит возможность научиться:</w:t>
      </w:r>
    </w:p>
    <w:p w:rsidR="00E21C98" w:rsidRPr="0012363D" w:rsidRDefault="00E21C98" w:rsidP="00432DD0">
      <w:pPr>
        <w:pStyle w:val="2"/>
        <w:spacing w:before="0" w:beforeAutospacing="0" w:after="0" w:afterAutospacing="0"/>
        <w:ind w:firstLine="567"/>
        <w:jc w:val="both"/>
        <w:rPr>
          <w:b w:val="0"/>
          <w:i/>
          <w:sz w:val="24"/>
          <w:szCs w:val="24"/>
        </w:rPr>
      </w:pPr>
      <w:r w:rsidRPr="0012363D">
        <w:rPr>
          <w:b w:val="0"/>
          <w:i/>
          <w:sz w:val="24"/>
          <w:szCs w:val="24"/>
        </w:rPr>
        <w:t>• определять  шедевры  национального  и  мирового  изобразительного искусства;</w:t>
      </w:r>
    </w:p>
    <w:p w:rsidR="00E21C98" w:rsidRPr="0012363D" w:rsidRDefault="00E21C98" w:rsidP="00432DD0">
      <w:pPr>
        <w:pStyle w:val="2"/>
        <w:spacing w:before="0" w:beforeAutospacing="0" w:after="0" w:afterAutospacing="0"/>
        <w:ind w:firstLine="567"/>
        <w:jc w:val="both"/>
        <w:rPr>
          <w:b w:val="0"/>
          <w:i/>
          <w:sz w:val="24"/>
          <w:szCs w:val="24"/>
        </w:rPr>
      </w:pPr>
      <w:r w:rsidRPr="0012363D">
        <w:rPr>
          <w:b w:val="0"/>
          <w:i/>
          <w:sz w:val="24"/>
          <w:szCs w:val="24"/>
        </w:rPr>
        <w:t>• понимать  историческую  ретроспективу  становления  жанров пластических искусств.</w:t>
      </w:r>
    </w:p>
    <w:p w:rsidR="00E21C98" w:rsidRPr="0012363D" w:rsidRDefault="00E21C98" w:rsidP="00432DD0">
      <w:pPr>
        <w:pStyle w:val="2"/>
        <w:spacing w:before="0" w:beforeAutospacing="0" w:after="0" w:afterAutospacing="0"/>
        <w:ind w:firstLine="567"/>
        <w:jc w:val="both"/>
        <w:rPr>
          <w:sz w:val="24"/>
          <w:szCs w:val="24"/>
        </w:rPr>
      </w:pPr>
      <w:r w:rsidRPr="0012363D">
        <w:rPr>
          <w:sz w:val="24"/>
          <w:szCs w:val="24"/>
        </w:rPr>
        <w:t>Изобразительная природа фотографии, театра, кино</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жанры  и  особенности  художественной  фотографии,  её отличие от картины и нехудожественной фотографии;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особенности визуального художественного образа в театре и кино;</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применять  компьютерные  технологии  в  собственной  художественно-творческой деятельности (PowerPoint, Photoshop и др.).</w:t>
      </w:r>
    </w:p>
    <w:p w:rsidR="00E21C98" w:rsidRPr="0012363D" w:rsidRDefault="00E21C98" w:rsidP="00432DD0">
      <w:pPr>
        <w:pStyle w:val="2"/>
        <w:spacing w:before="0" w:beforeAutospacing="0" w:after="0" w:afterAutospacing="0"/>
        <w:ind w:firstLine="567"/>
        <w:jc w:val="both"/>
        <w:rPr>
          <w:b w:val="0"/>
          <w:i/>
          <w:sz w:val="24"/>
          <w:szCs w:val="24"/>
        </w:rPr>
      </w:pPr>
      <w:r w:rsidRPr="0012363D">
        <w:rPr>
          <w:b w:val="0"/>
          <w:i/>
          <w:sz w:val="24"/>
          <w:szCs w:val="24"/>
        </w:rPr>
        <w:t>Выпускник получит возможность научиться:</w:t>
      </w:r>
    </w:p>
    <w:p w:rsidR="00E21C98" w:rsidRPr="0012363D" w:rsidRDefault="00E21C98" w:rsidP="00432DD0">
      <w:pPr>
        <w:pStyle w:val="2"/>
        <w:spacing w:before="0" w:beforeAutospacing="0" w:after="0" w:afterAutospacing="0"/>
        <w:ind w:firstLine="567"/>
        <w:jc w:val="both"/>
        <w:rPr>
          <w:b w:val="0"/>
          <w:i/>
          <w:sz w:val="24"/>
          <w:szCs w:val="24"/>
        </w:rPr>
      </w:pPr>
      <w:r w:rsidRPr="0012363D">
        <w:rPr>
          <w:b w:val="0"/>
          <w:i/>
          <w:sz w:val="24"/>
          <w:szCs w:val="24"/>
        </w:rPr>
        <w:t>• использовать  средства  художественной  выразительности  в собственных фотоработах;</w:t>
      </w:r>
    </w:p>
    <w:p w:rsidR="00E21C98" w:rsidRPr="0012363D" w:rsidRDefault="00E21C98" w:rsidP="00432DD0">
      <w:pPr>
        <w:pStyle w:val="2"/>
        <w:spacing w:before="0" w:beforeAutospacing="0" w:after="0" w:afterAutospacing="0"/>
        <w:ind w:firstLine="567"/>
        <w:jc w:val="both"/>
        <w:rPr>
          <w:b w:val="0"/>
          <w:i/>
          <w:sz w:val="24"/>
          <w:szCs w:val="24"/>
        </w:rPr>
      </w:pPr>
      <w:r w:rsidRPr="0012363D">
        <w:rPr>
          <w:b w:val="0"/>
          <w:i/>
          <w:sz w:val="24"/>
          <w:szCs w:val="24"/>
        </w:rPr>
        <w:t>• применять в работе над цифровой фотографией технические средства Photoshop;</w:t>
      </w:r>
    </w:p>
    <w:p w:rsidR="00E21C98" w:rsidRPr="0012363D" w:rsidRDefault="00E21C98" w:rsidP="00432DD0">
      <w:pPr>
        <w:pStyle w:val="2"/>
        <w:spacing w:before="0" w:beforeAutospacing="0" w:after="0" w:afterAutospacing="0"/>
        <w:ind w:firstLine="567"/>
        <w:jc w:val="both"/>
        <w:rPr>
          <w:b w:val="0"/>
          <w:i/>
          <w:sz w:val="24"/>
          <w:szCs w:val="24"/>
        </w:rPr>
      </w:pPr>
      <w:r w:rsidRPr="0012363D">
        <w:rPr>
          <w:b w:val="0"/>
          <w:i/>
          <w:sz w:val="24"/>
          <w:szCs w:val="24"/>
        </w:rPr>
        <w:t>• понимать  и  анализировать  выразительность  и  соответствие авторскому  замыслу  сценографии,  костюмов,  грима  после  просмотра спектакля;</w:t>
      </w:r>
    </w:p>
    <w:p w:rsidR="00E21C98" w:rsidRPr="0012363D" w:rsidRDefault="00E21C98" w:rsidP="00432DD0">
      <w:pPr>
        <w:pStyle w:val="2"/>
        <w:spacing w:before="0" w:beforeAutospacing="0" w:after="0" w:afterAutospacing="0"/>
        <w:ind w:firstLine="567"/>
        <w:jc w:val="both"/>
        <w:rPr>
          <w:b w:val="0"/>
          <w:i/>
          <w:sz w:val="24"/>
          <w:szCs w:val="24"/>
        </w:rPr>
      </w:pPr>
      <w:r w:rsidRPr="0012363D">
        <w:rPr>
          <w:b w:val="0"/>
          <w:i/>
          <w:sz w:val="24"/>
          <w:szCs w:val="24"/>
        </w:rPr>
        <w:t>• понимать  и  анализировать  раскадровку,  реквизит,  костюмы  и  грим после просмотра художественного фильма.</w:t>
      </w:r>
    </w:p>
    <w:p w:rsidR="00E21C98" w:rsidRDefault="00E21C98" w:rsidP="00432DD0">
      <w:pPr>
        <w:pStyle w:val="2"/>
        <w:spacing w:before="0" w:beforeAutospacing="0" w:after="0" w:afterAutospacing="0"/>
        <w:ind w:firstLine="567"/>
        <w:jc w:val="both"/>
        <w:rPr>
          <w:b w:val="0"/>
          <w:sz w:val="24"/>
          <w:szCs w:val="24"/>
        </w:rPr>
      </w:pPr>
    </w:p>
    <w:p w:rsidR="00E21C98" w:rsidRPr="00AF794D" w:rsidRDefault="00E21C98" w:rsidP="00AF794D">
      <w:pPr>
        <w:pStyle w:val="2"/>
        <w:spacing w:before="0" w:beforeAutospacing="0" w:after="0" w:afterAutospacing="0"/>
        <w:ind w:firstLine="567"/>
        <w:rPr>
          <w:sz w:val="24"/>
          <w:szCs w:val="24"/>
        </w:rPr>
      </w:pPr>
      <w:r w:rsidRPr="00AF794D">
        <w:rPr>
          <w:sz w:val="24"/>
          <w:szCs w:val="24"/>
        </w:rPr>
        <w:t>17. Музыка</w:t>
      </w:r>
    </w:p>
    <w:p w:rsidR="00E21C98" w:rsidRPr="0012363D" w:rsidRDefault="00E21C98" w:rsidP="00432DD0">
      <w:pPr>
        <w:pStyle w:val="2"/>
        <w:spacing w:before="0" w:beforeAutospacing="0" w:after="0" w:afterAutospacing="0"/>
        <w:ind w:firstLine="567"/>
        <w:jc w:val="both"/>
        <w:rPr>
          <w:sz w:val="24"/>
          <w:szCs w:val="24"/>
        </w:rPr>
      </w:pPr>
      <w:r w:rsidRPr="0012363D">
        <w:rPr>
          <w:sz w:val="24"/>
          <w:szCs w:val="24"/>
        </w:rPr>
        <w:t>Музыка как вид искусства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E21C98" w:rsidRPr="00913F15" w:rsidRDefault="00E21C98" w:rsidP="00432DD0">
      <w:pPr>
        <w:pStyle w:val="2"/>
        <w:spacing w:before="0" w:beforeAutospacing="0" w:after="0" w:afterAutospacing="0"/>
        <w:ind w:firstLine="567"/>
        <w:jc w:val="both"/>
        <w:rPr>
          <w:b w:val="0"/>
          <w:i/>
          <w:sz w:val="24"/>
          <w:szCs w:val="24"/>
        </w:rPr>
      </w:pPr>
      <w:r w:rsidRPr="00913F15">
        <w:rPr>
          <w:b w:val="0"/>
          <w:i/>
          <w:sz w:val="24"/>
          <w:szCs w:val="24"/>
        </w:rPr>
        <w:t>Выпускник получит возможность научиться:</w:t>
      </w:r>
    </w:p>
    <w:p w:rsidR="00E21C98" w:rsidRPr="00913F15" w:rsidRDefault="00E21C98" w:rsidP="00432DD0">
      <w:pPr>
        <w:pStyle w:val="2"/>
        <w:spacing w:before="0" w:beforeAutospacing="0" w:after="0" w:afterAutospacing="0"/>
        <w:ind w:firstLine="567"/>
        <w:jc w:val="both"/>
        <w:rPr>
          <w:b w:val="0"/>
          <w:i/>
          <w:sz w:val="24"/>
          <w:szCs w:val="24"/>
        </w:rPr>
      </w:pPr>
      <w:r w:rsidRPr="00913F15">
        <w:rPr>
          <w:b w:val="0"/>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E21C98" w:rsidRPr="00913F15" w:rsidRDefault="00E21C98" w:rsidP="00432DD0">
      <w:pPr>
        <w:pStyle w:val="2"/>
        <w:spacing w:before="0" w:beforeAutospacing="0" w:after="0" w:afterAutospacing="0"/>
        <w:ind w:firstLine="567"/>
        <w:jc w:val="both"/>
        <w:rPr>
          <w:b w:val="0"/>
          <w:i/>
          <w:sz w:val="24"/>
          <w:szCs w:val="24"/>
        </w:rPr>
      </w:pPr>
      <w:r w:rsidRPr="00913F15">
        <w:rPr>
          <w:b w:val="0"/>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E21C98" w:rsidRPr="00913F15" w:rsidRDefault="00E21C98" w:rsidP="00432DD0">
      <w:pPr>
        <w:pStyle w:val="2"/>
        <w:spacing w:before="0" w:beforeAutospacing="0" w:after="0" w:afterAutospacing="0"/>
        <w:ind w:firstLine="567"/>
        <w:jc w:val="both"/>
        <w:rPr>
          <w:sz w:val="24"/>
          <w:szCs w:val="24"/>
        </w:rPr>
      </w:pPr>
      <w:r w:rsidRPr="00913F15">
        <w:rPr>
          <w:sz w:val="24"/>
          <w:szCs w:val="24"/>
        </w:rPr>
        <w:t>Музыкальный образ и музыкальная драматургия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 вной идее и форме её воплощения;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E21C98" w:rsidRPr="00913F15" w:rsidRDefault="00E21C98" w:rsidP="00432DD0">
      <w:pPr>
        <w:pStyle w:val="2"/>
        <w:spacing w:before="0" w:beforeAutospacing="0" w:after="0" w:afterAutospacing="0"/>
        <w:ind w:firstLine="567"/>
        <w:jc w:val="both"/>
        <w:rPr>
          <w:b w:val="0"/>
          <w:i/>
          <w:sz w:val="24"/>
          <w:szCs w:val="24"/>
        </w:rPr>
      </w:pPr>
      <w:r w:rsidRPr="00913F15">
        <w:rPr>
          <w:b w:val="0"/>
          <w:i/>
          <w:sz w:val="24"/>
          <w:szCs w:val="24"/>
        </w:rPr>
        <w:t xml:space="preserve">Выпускник получит возможность научиться: </w:t>
      </w:r>
    </w:p>
    <w:p w:rsidR="00E21C98" w:rsidRPr="00913F15" w:rsidRDefault="00E21C98" w:rsidP="00432DD0">
      <w:pPr>
        <w:pStyle w:val="2"/>
        <w:spacing w:before="0" w:beforeAutospacing="0" w:after="0" w:afterAutospacing="0"/>
        <w:ind w:firstLine="567"/>
        <w:jc w:val="both"/>
        <w:rPr>
          <w:b w:val="0"/>
          <w:i/>
          <w:sz w:val="24"/>
          <w:szCs w:val="24"/>
        </w:rPr>
      </w:pPr>
      <w:r w:rsidRPr="00913F15">
        <w:rPr>
          <w:b w:val="0"/>
          <w:i/>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21C98" w:rsidRPr="00913F15" w:rsidRDefault="00E21C98" w:rsidP="00432DD0">
      <w:pPr>
        <w:pStyle w:val="2"/>
        <w:spacing w:before="0" w:beforeAutospacing="0" w:after="0" w:afterAutospacing="0"/>
        <w:ind w:firstLine="567"/>
        <w:jc w:val="both"/>
        <w:rPr>
          <w:b w:val="0"/>
          <w:i/>
          <w:sz w:val="24"/>
          <w:szCs w:val="24"/>
        </w:rPr>
      </w:pPr>
      <w:r w:rsidRPr="00913F15">
        <w:rPr>
          <w:b w:val="0"/>
          <w:i/>
          <w:sz w:val="24"/>
          <w:szCs w:val="24"/>
        </w:rPr>
        <w:lastRenderedPageBreak/>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E21C98" w:rsidRPr="00913F15" w:rsidRDefault="00E21C98" w:rsidP="00432DD0">
      <w:pPr>
        <w:pStyle w:val="2"/>
        <w:spacing w:before="0" w:beforeAutospacing="0" w:after="0" w:afterAutospacing="0"/>
        <w:ind w:firstLine="567"/>
        <w:jc w:val="both"/>
        <w:rPr>
          <w:sz w:val="24"/>
          <w:szCs w:val="24"/>
        </w:rPr>
      </w:pPr>
      <w:r w:rsidRPr="00913F15">
        <w:rPr>
          <w:sz w:val="24"/>
          <w:szCs w:val="24"/>
        </w:rPr>
        <w:t>Музыка в современном мире: традиции и инновации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913F15" w:rsidRDefault="00E21C98" w:rsidP="00432DD0">
      <w:pPr>
        <w:pStyle w:val="2"/>
        <w:spacing w:before="0" w:beforeAutospacing="0" w:after="0" w:afterAutospacing="0"/>
        <w:ind w:firstLine="567"/>
        <w:jc w:val="both"/>
        <w:rPr>
          <w:b w:val="0"/>
          <w:sz w:val="24"/>
          <w:szCs w:val="24"/>
        </w:rPr>
      </w:pPr>
      <w:r w:rsidRPr="00E21C98">
        <w:rPr>
          <w:b w:val="0"/>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E21C98" w:rsidRPr="00913F15" w:rsidRDefault="00E21C98" w:rsidP="00432DD0">
      <w:pPr>
        <w:pStyle w:val="2"/>
        <w:spacing w:before="0" w:beforeAutospacing="0" w:after="0" w:afterAutospacing="0"/>
        <w:ind w:firstLine="567"/>
        <w:jc w:val="both"/>
        <w:rPr>
          <w:b w:val="0"/>
          <w:i/>
          <w:sz w:val="24"/>
          <w:szCs w:val="24"/>
        </w:rPr>
      </w:pPr>
      <w:r w:rsidRPr="00913F15">
        <w:rPr>
          <w:b w:val="0"/>
          <w:i/>
          <w:sz w:val="24"/>
          <w:szCs w:val="24"/>
        </w:rPr>
        <w:t>Выпускник получит возможность научиться:</w:t>
      </w:r>
    </w:p>
    <w:p w:rsidR="00E21C98" w:rsidRPr="00913F15" w:rsidRDefault="00E21C98" w:rsidP="00432DD0">
      <w:pPr>
        <w:pStyle w:val="2"/>
        <w:spacing w:before="0" w:beforeAutospacing="0" w:after="0" w:afterAutospacing="0"/>
        <w:ind w:firstLine="567"/>
        <w:jc w:val="both"/>
        <w:rPr>
          <w:b w:val="0"/>
          <w:i/>
          <w:sz w:val="24"/>
          <w:szCs w:val="24"/>
        </w:rPr>
      </w:pPr>
      <w:r w:rsidRPr="00913F15">
        <w:rPr>
          <w:b w:val="0"/>
          <w:i/>
          <w:sz w:val="24"/>
          <w:szCs w:val="24"/>
        </w:rPr>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E21C98" w:rsidRPr="00913F15" w:rsidRDefault="00E21C98" w:rsidP="00432DD0">
      <w:pPr>
        <w:pStyle w:val="2"/>
        <w:spacing w:before="0" w:beforeAutospacing="0" w:after="0" w:afterAutospacing="0"/>
        <w:ind w:firstLine="567"/>
        <w:jc w:val="both"/>
        <w:rPr>
          <w:b w:val="0"/>
          <w:i/>
          <w:sz w:val="24"/>
          <w:szCs w:val="24"/>
        </w:rPr>
      </w:pPr>
      <w:r w:rsidRPr="00913F15">
        <w:rPr>
          <w:b w:val="0"/>
          <w:i/>
          <w:sz w:val="24"/>
          <w:szCs w:val="24"/>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13F15" w:rsidRDefault="00913F15" w:rsidP="00432DD0">
      <w:pPr>
        <w:pStyle w:val="2"/>
        <w:spacing w:before="0" w:beforeAutospacing="0" w:after="0" w:afterAutospacing="0"/>
        <w:ind w:firstLine="567"/>
        <w:jc w:val="both"/>
        <w:rPr>
          <w:sz w:val="24"/>
          <w:szCs w:val="24"/>
        </w:rPr>
      </w:pPr>
    </w:p>
    <w:p w:rsidR="00E21C98" w:rsidRPr="00AF794D" w:rsidRDefault="00E21C98" w:rsidP="00AF794D">
      <w:pPr>
        <w:pStyle w:val="2"/>
        <w:spacing w:before="0" w:beforeAutospacing="0" w:after="0" w:afterAutospacing="0"/>
        <w:ind w:firstLine="567"/>
        <w:rPr>
          <w:sz w:val="24"/>
          <w:szCs w:val="24"/>
        </w:rPr>
      </w:pPr>
      <w:r w:rsidRPr="00AF794D">
        <w:rPr>
          <w:sz w:val="24"/>
          <w:szCs w:val="24"/>
        </w:rPr>
        <w:t>18. Технология</w:t>
      </w:r>
    </w:p>
    <w:p w:rsidR="00E21C98" w:rsidRPr="00913F15" w:rsidRDefault="00E21C98" w:rsidP="00432DD0">
      <w:pPr>
        <w:pStyle w:val="2"/>
        <w:spacing w:before="0" w:beforeAutospacing="0" w:after="0" w:afterAutospacing="0"/>
        <w:ind w:firstLine="567"/>
        <w:jc w:val="both"/>
        <w:rPr>
          <w:sz w:val="24"/>
          <w:szCs w:val="24"/>
        </w:rPr>
      </w:pPr>
      <w:r w:rsidRPr="00913F15">
        <w:rPr>
          <w:sz w:val="24"/>
          <w:szCs w:val="24"/>
        </w:rPr>
        <w:t>Индустриальные технологии</w:t>
      </w:r>
    </w:p>
    <w:p w:rsidR="00E21C98" w:rsidRPr="00913F15" w:rsidRDefault="00E21C98" w:rsidP="00432DD0">
      <w:pPr>
        <w:pStyle w:val="2"/>
        <w:spacing w:before="0" w:beforeAutospacing="0" w:after="0" w:afterAutospacing="0"/>
        <w:ind w:firstLine="567"/>
        <w:jc w:val="both"/>
        <w:rPr>
          <w:sz w:val="24"/>
          <w:szCs w:val="24"/>
        </w:rPr>
      </w:pPr>
      <w:r w:rsidRPr="00913F15">
        <w:rPr>
          <w:sz w:val="24"/>
          <w:szCs w:val="24"/>
        </w:rPr>
        <w:t>Технологии обработки конструкционных и поделочных материалов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находить  в  учебной  литературе  сведения,  необходимые  для конструирования объекта и осуществления выбранной технологии;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читать технические рисунки, эскизы, чертежи, схемы;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в  масштабе и правильно оформлять  технические рисунки и эскизы разрабатываемых объектов;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технологические  процессы  создания  или  ремонта материальных объектов.</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Выпускник получит возможность научиться:</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xml:space="preserve">• грамотно  пользоваться  графической  документацией  и  технико -технологической  информацией,  которые  применяются  при  разработке, </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создании и эксплуатации различных технических объектов;</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xml:space="preserve">• осуществлять  технологические  процессы  создания  или  ремонта </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материальных объектов, имеющих инновационные элементы.</w:t>
      </w:r>
    </w:p>
    <w:p w:rsidR="00E21C98" w:rsidRPr="00A141F5" w:rsidRDefault="00E21C98" w:rsidP="00432DD0">
      <w:pPr>
        <w:pStyle w:val="2"/>
        <w:spacing w:before="0" w:beforeAutospacing="0" w:after="0" w:afterAutospacing="0"/>
        <w:ind w:firstLine="567"/>
        <w:jc w:val="both"/>
        <w:rPr>
          <w:sz w:val="24"/>
          <w:szCs w:val="24"/>
        </w:rPr>
      </w:pPr>
      <w:r w:rsidRPr="00A141F5">
        <w:rPr>
          <w:sz w:val="24"/>
          <w:szCs w:val="24"/>
        </w:rPr>
        <w:t>Электротехника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Выпускник получит возможность научиться:</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lastRenderedPageBreak/>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rsidR="00E21C98" w:rsidRPr="00A141F5" w:rsidRDefault="00E21C98" w:rsidP="00432DD0">
      <w:pPr>
        <w:pStyle w:val="2"/>
        <w:spacing w:before="0" w:beforeAutospacing="0" w:after="0" w:afterAutospacing="0"/>
        <w:ind w:firstLine="567"/>
        <w:jc w:val="both"/>
        <w:rPr>
          <w:sz w:val="24"/>
          <w:szCs w:val="24"/>
        </w:rPr>
      </w:pPr>
      <w:r w:rsidRPr="00A141F5">
        <w:rPr>
          <w:sz w:val="24"/>
          <w:szCs w:val="24"/>
        </w:rPr>
        <w:t>Технологии ведения дома</w:t>
      </w:r>
    </w:p>
    <w:p w:rsidR="00E21C98" w:rsidRPr="00A141F5" w:rsidRDefault="00E21C98" w:rsidP="00432DD0">
      <w:pPr>
        <w:pStyle w:val="2"/>
        <w:spacing w:before="0" w:beforeAutospacing="0" w:after="0" w:afterAutospacing="0"/>
        <w:ind w:firstLine="567"/>
        <w:jc w:val="both"/>
        <w:rPr>
          <w:sz w:val="24"/>
          <w:szCs w:val="24"/>
        </w:rPr>
      </w:pPr>
      <w:r w:rsidRPr="00A141F5">
        <w:rPr>
          <w:sz w:val="24"/>
          <w:szCs w:val="24"/>
        </w:rPr>
        <w:t>Кулинария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Выпускник получит возможность научиться:</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составлять рацион питания на основе физиологических потребностей организма;</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xml:space="preserve">• выбирать  пищевые  продукты  для  удовлетворения  потребностей организма в белках, углеводах, жирах, витаминах, минеральных веществах; </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применять  основные  виды  и  способы  консервирования  и  заготовки пищевых продуктов в домашних условиях;</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xml:space="preserve">• экономить электрическую энергию при обработке пищевых продуктов; </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оформлять  приготовленные  блюда,  сервировать  стол;  соблюдать  правила этикета за столом;</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xml:space="preserve">• определять  виды  экологического  загрязнения  пищевых  продуктов; </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оценивать  влияние  техногенной  сферы  на  окружающую  среду  и  здоровье</w:t>
      </w:r>
      <w:r w:rsidR="00A141F5">
        <w:rPr>
          <w:b w:val="0"/>
          <w:i/>
          <w:sz w:val="24"/>
          <w:szCs w:val="24"/>
        </w:rPr>
        <w:t xml:space="preserve"> </w:t>
      </w:r>
      <w:r w:rsidRPr="00A141F5">
        <w:rPr>
          <w:b w:val="0"/>
          <w:i/>
          <w:sz w:val="24"/>
          <w:szCs w:val="24"/>
        </w:rPr>
        <w:t>человека;</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выполнять  мероприятия  по  предотвращению  негативного  влияния техногенной сферы на окружающую среду и здоровье человека.</w:t>
      </w:r>
    </w:p>
    <w:p w:rsidR="00E21C98" w:rsidRPr="00A141F5" w:rsidRDefault="00E21C98" w:rsidP="00432DD0">
      <w:pPr>
        <w:pStyle w:val="2"/>
        <w:spacing w:before="0" w:beforeAutospacing="0" w:after="0" w:afterAutospacing="0"/>
        <w:ind w:firstLine="567"/>
        <w:jc w:val="both"/>
        <w:rPr>
          <w:sz w:val="24"/>
          <w:szCs w:val="24"/>
        </w:rPr>
      </w:pPr>
      <w:r w:rsidRPr="00A141F5">
        <w:rPr>
          <w:sz w:val="24"/>
          <w:szCs w:val="24"/>
        </w:rPr>
        <w:t>Создание изделий из текстильных и поделочных материалов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влажно-тепловую обработку швейных изделий.</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Выпускник получит возможность научиться:</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выполнять несложные приёмы моделирования швейных изделий, в том числе с использованием традиций народного костюма;</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xml:space="preserve">• использовать  при  моделировании  зрительные  иллюзии  в  одежде; </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определять и исправлять дефекты швейных изделий;</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выполнять художественную отделку швейных изделий;</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изготавливать  изделия  декоративно-прикладного  искусства, региональных народных промыслов;</w:t>
      </w:r>
    </w:p>
    <w:p w:rsidR="00E21C98" w:rsidRPr="00A141F5" w:rsidRDefault="00E21C98" w:rsidP="00432DD0">
      <w:pPr>
        <w:pStyle w:val="2"/>
        <w:spacing w:before="0" w:beforeAutospacing="0" w:after="0" w:afterAutospacing="0"/>
        <w:ind w:firstLine="567"/>
        <w:jc w:val="both"/>
        <w:rPr>
          <w:b w:val="0"/>
          <w:i/>
          <w:sz w:val="24"/>
          <w:szCs w:val="24"/>
        </w:rPr>
      </w:pPr>
      <w:r w:rsidRPr="00A141F5">
        <w:rPr>
          <w:b w:val="0"/>
          <w:i/>
          <w:sz w:val="24"/>
          <w:szCs w:val="24"/>
        </w:rPr>
        <w:t>• определять  основные  стили  в  одежде  и  современные  направления моды.</w:t>
      </w:r>
    </w:p>
    <w:p w:rsidR="00E21C98" w:rsidRPr="0075095C" w:rsidRDefault="00E21C98" w:rsidP="00432DD0">
      <w:pPr>
        <w:pStyle w:val="2"/>
        <w:spacing w:before="0" w:beforeAutospacing="0" w:after="0" w:afterAutospacing="0"/>
        <w:ind w:firstLine="567"/>
        <w:jc w:val="both"/>
        <w:rPr>
          <w:sz w:val="24"/>
          <w:szCs w:val="24"/>
        </w:rPr>
      </w:pPr>
      <w:r w:rsidRPr="0075095C">
        <w:rPr>
          <w:sz w:val="24"/>
          <w:szCs w:val="24"/>
        </w:rPr>
        <w:t>Технологии  исследовательской,  опытнической  и  проектной деятельности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w:t>
      </w:r>
      <w:r w:rsidR="0075095C">
        <w:rPr>
          <w:b w:val="0"/>
          <w:sz w:val="24"/>
          <w:szCs w:val="24"/>
        </w:rPr>
        <w:t>л</w:t>
      </w:r>
      <w:r w:rsidRPr="00E21C98">
        <w:rPr>
          <w:b w:val="0"/>
          <w:sz w:val="24"/>
          <w:szCs w:val="24"/>
        </w:rPr>
        <w:t>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21C98" w:rsidRPr="0075095C" w:rsidRDefault="00E21C98" w:rsidP="00432DD0">
      <w:pPr>
        <w:pStyle w:val="2"/>
        <w:spacing w:before="0" w:beforeAutospacing="0" w:after="0" w:afterAutospacing="0"/>
        <w:ind w:firstLine="567"/>
        <w:jc w:val="both"/>
        <w:rPr>
          <w:b w:val="0"/>
          <w:i/>
          <w:sz w:val="24"/>
          <w:szCs w:val="24"/>
        </w:rPr>
      </w:pPr>
      <w:r w:rsidRPr="0075095C">
        <w:rPr>
          <w:b w:val="0"/>
          <w:i/>
          <w:sz w:val="24"/>
          <w:szCs w:val="24"/>
        </w:rPr>
        <w:t>Выпускник получит возможность научиться:</w:t>
      </w:r>
    </w:p>
    <w:p w:rsidR="00E21C98" w:rsidRDefault="00E21C98" w:rsidP="00432DD0">
      <w:pPr>
        <w:pStyle w:val="2"/>
        <w:spacing w:before="0" w:beforeAutospacing="0" w:after="0" w:afterAutospacing="0"/>
        <w:ind w:firstLine="567"/>
        <w:jc w:val="both"/>
        <w:rPr>
          <w:b w:val="0"/>
          <w:i/>
          <w:sz w:val="24"/>
          <w:szCs w:val="24"/>
        </w:rPr>
      </w:pPr>
      <w:r w:rsidRPr="0075095C">
        <w:rPr>
          <w:b w:val="0"/>
          <w:i/>
          <w:sz w:val="24"/>
          <w:szCs w:val="24"/>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21C98" w:rsidRPr="0075095C" w:rsidRDefault="00E21C98" w:rsidP="00432DD0">
      <w:pPr>
        <w:pStyle w:val="2"/>
        <w:spacing w:before="0" w:beforeAutospacing="0" w:after="0" w:afterAutospacing="0"/>
        <w:ind w:firstLine="567"/>
        <w:jc w:val="both"/>
        <w:rPr>
          <w:b w:val="0"/>
          <w:i/>
          <w:sz w:val="24"/>
          <w:szCs w:val="24"/>
        </w:rPr>
      </w:pPr>
      <w:r w:rsidRPr="0075095C">
        <w:rPr>
          <w:b w:val="0"/>
          <w:i/>
          <w:sz w:val="24"/>
          <w:szCs w:val="24"/>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E21C98" w:rsidRPr="0075095C" w:rsidRDefault="00E21C98" w:rsidP="00432DD0">
      <w:pPr>
        <w:pStyle w:val="2"/>
        <w:spacing w:before="0" w:beforeAutospacing="0" w:after="0" w:afterAutospacing="0"/>
        <w:ind w:firstLine="567"/>
        <w:jc w:val="both"/>
        <w:rPr>
          <w:sz w:val="24"/>
          <w:szCs w:val="24"/>
        </w:rPr>
      </w:pPr>
      <w:r w:rsidRPr="0075095C">
        <w:rPr>
          <w:sz w:val="24"/>
          <w:szCs w:val="24"/>
        </w:rPr>
        <w:t>Современное производство и профессиональное самоопределение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Выпускник получит возможность научиться:</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планировать профессиональную карьеру;</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рационально  выбирать  пути  продолжения  образования  или трудоустройства;</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ориентироваться  в  информации  по  трудоустройству  и  продолжению образования;</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оценивать  свои  возможности  и  возможности  своей  семьи  для предпринимательской деятельности.</w:t>
      </w:r>
    </w:p>
    <w:p w:rsidR="00E21C98" w:rsidRPr="00E21C98" w:rsidRDefault="00E21C98" w:rsidP="00432DD0">
      <w:pPr>
        <w:pStyle w:val="2"/>
        <w:spacing w:before="0" w:beforeAutospacing="0" w:after="0" w:afterAutospacing="0"/>
        <w:ind w:firstLine="567"/>
        <w:jc w:val="both"/>
        <w:rPr>
          <w:b w:val="0"/>
          <w:sz w:val="24"/>
          <w:szCs w:val="24"/>
        </w:rPr>
      </w:pPr>
    </w:p>
    <w:p w:rsidR="00E21C98" w:rsidRPr="00AF794D" w:rsidRDefault="00E21C98" w:rsidP="00AF794D">
      <w:pPr>
        <w:pStyle w:val="2"/>
        <w:spacing w:before="0" w:beforeAutospacing="0" w:after="0" w:afterAutospacing="0"/>
        <w:ind w:firstLine="567"/>
        <w:rPr>
          <w:sz w:val="24"/>
          <w:szCs w:val="24"/>
        </w:rPr>
      </w:pPr>
      <w:r w:rsidRPr="00AF794D">
        <w:rPr>
          <w:sz w:val="24"/>
          <w:szCs w:val="24"/>
        </w:rPr>
        <w:t>19. Физическая культура</w:t>
      </w:r>
    </w:p>
    <w:p w:rsidR="00E21C98" w:rsidRPr="005954E1" w:rsidRDefault="00E21C98" w:rsidP="00432DD0">
      <w:pPr>
        <w:pStyle w:val="2"/>
        <w:spacing w:before="0" w:beforeAutospacing="0" w:after="0" w:afterAutospacing="0"/>
        <w:ind w:firstLine="567"/>
        <w:jc w:val="both"/>
        <w:rPr>
          <w:sz w:val="24"/>
          <w:szCs w:val="24"/>
        </w:rPr>
      </w:pPr>
      <w:r w:rsidRPr="005954E1">
        <w:rPr>
          <w:sz w:val="24"/>
          <w:szCs w:val="24"/>
        </w:rPr>
        <w:t>Знания о физической культуре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рассматривать  физическую  культуру  как  явление  культуры,  выделять</w:t>
      </w:r>
      <w:r w:rsidR="005954E1">
        <w:rPr>
          <w:b w:val="0"/>
          <w:sz w:val="24"/>
          <w:szCs w:val="24"/>
        </w:rPr>
        <w:t xml:space="preserve"> </w:t>
      </w:r>
      <w:r w:rsidRPr="00E21C98">
        <w:rPr>
          <w:b w:val="0"/>
          <w:sz w:val="24"/>
          <w:szCs w:val="24"/>
        </w:rPr>
        <w:t>исторические  этапы  её  развития,  характеризовать  основные  направления  и формы её организации в современном обществе;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Выпускник получит возможность научиться:</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21C98" w:rsidRPr="005954E1" w:rsidRDefault="00E21C98" w:rsidP="00432DD0">
      <w:pPr>
        <w:pStyle w:val="2"/>
        <w:spacing w:before="0" w:beforeAutospacing="0" w:after="0" w:afterAutospacing="0"/>
        <w:ind w:firstLine="567"/>
        <w:jc w:val="both"/>
        <w:rPr>
          <w:sz w:val="24"/>
          <w:szCs w:val="24"/>
        </w:rPr>
      </w:pPr>
      <w:r w:rsidRPr="005954E1">
        <w:rPr>
          <w:sz w:val="24"/>
          <w:szCs w:val="24"/>
        </w:rPr>
        <w:t>Способы двигательной (физкультурной) деятельности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Выпускник получит возможность научиться:</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проводить восстановительные мероприятия  с использованием  банных процедур и сеансов оздоровительного массажа.</w:t>
      </w:r>
    </w:p>
    <w:p w:rsidR="00E21C98" w:rsidRPr="005954E1" w:rsidRDefault="00E21C98" w:rsidP="00432DD0">
      <w:pPr>
        <w:pStyle w:val="2"/>
        <w:spacing w:before="0" w:beforeAutospacing="0" w:after="0" w:afterAutospacing="0"/>
        <w:ind w:firstLine="567"/>
        <w:jc w:val="both"/>
        <w:rPr>
          <w:sz w:val="24"/>
          <w:szCs w:val="24"/>
        </w:rPr>
      </w:pPr>
      <w:r w:rsidRPr="005954E1">
        <w:rPr>
          <w:sz w:val="24"/>
          <w:szCs w:val="24"/>
        </w:rPr>
        <w:t>Физическое совершенствование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акробатические  комбинации  из  числа  хорошо  освоенных упражнений;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гимнастические  комбинации  на  спортивных  снарядах  из числа хорошо освоенных упражнений;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легкоатлетические упражнения в беге и прыжках (в высоту и длину);</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спуски и торможения на лыжах с пологого склона одним из разученных способов;</w:t>
      </w:r>
    </w:p>
    <w:p w:rsidR="005954E1"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выполнять  тестовые  упражнения  на  оценку  уровня  индивидуального развития основных физических качеств.</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Выпускник получит возможность научиться:</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lastRenderedPageBreak/>
        <w:t>• преодолевать естественные и искусственные препятствия с помощью разнообразных способов лазания, прыжков и бега;</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осуществлять судейство по одному из осваиваемых видов спорта;</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выполнять тестовые нормативы по физической подготовке.</w:t>
      </w:r>
    </w:p>
    <w:p w:rsidR="005954E1" w:rsidRDefault="005954E1" w:rsidP="00432DD0">
      <w:pPr>
        <w:pStyle w:val="2"/>
        <w:spacing w:before="0" w:beforeAutospacing="0" w:after="0" w:afterAutospacing="0"/>
        <w:ind w:firstLine="567"/>
        <w:jc w:val="both"/>
        <w:rPr>
          <w:b w:val="0"/>
          <w:sz w:val="24"/>
          <w:szCs w:val="24"/>
        </w:rPr>
      </w:pPr>
    </w:p>
    <w:p w:rsidR="00E21C98" w:rsidRPr="00AF794D" w:rsidRDefault="00E21C98" w:rsidP="00AF794D">
      <w:pPr>
        <w:pStyle w:val="2"/>
        <w:spacing w:before="0" w:beforeAutospacing="0" w:after="0" w:afterAutospacing="0"/>
        <w:ind w:firstLine="567"/>
        <w:rPr>
          <w:sz w:val="24"/>
          <w:szCs w:val="24"/>
        </w:rPr>
      </w:pPr>
      <w:r w:rsidRPr="00AF794D">
        <w:rPr>
          <w:sz w:val="24"/>
          <w:szCs w:val="24"/>
        </w:rPr>
        <w:t>20. Основы безопасности жизнедеятельности</w:t>
      </w:r>
    </w:p>
    <w:p w:rsidR="00E21C98" w:rsidRPr="005954E1" w:rsidRDefault="00E21C98" w:rsidP="00432DD0">
      <w:pPr>
        <w:pStyle w:val="2"/>
        <w:spacing w:before="0" w:beforeAutospacing="0" w:after="0" w:afterAutospacing="0"/>
        <w:ind w:firstLine="567"/>
        <w:jc w:val="both"/>
        <w:rPr>
          <w:sz w:val="24"/>
          <w:szCs w:val="24"/>
        </w:rPr>
      </w:pPr>
      <w:r w:rsidRPr="005954E1">
        <w:rPr>
          <w:sz w:val="24"/>
          <w:szCs w:val="24"/>
        </w:rPr>
        <w:t>Основы безопасности личности, общества и государства</w:t>
      </w:r>
    </w:p>
    <w:p w:rsidR="00E21C98" w:rsidRPr="005954E1" w:rsidRDefault="00E21C98" w:rsidP="00432DD0">
      <w:pPr>
        <w:pStyle w:val="2"/>
        <w:spacing w:before="0" w:beforeAutospacing="0" w:after="0" w:afterAutospacing="0"/>
        <w:ind w:firstLine="567"/>
        <w:jc w:val="both"/>
        <w:rPr>
          <w:sz w:val="24"/>
          <w:szCs w:val="24"/>
        </w:rPr>
      </w:pPr>
      <w:r w:rsidRPr="005954E1">
        <w:rPr>
          <w:sz w:val="24"/>
          <w:szCs w:val="24"/>
        </w:rPr>
        <w:t>Основы комплексной безопасности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классифицировать  и  описывать  потенциально  опасные  бытовые ситуации  и  объекты  экономики,  расположенные  в  районе  проживания;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чрезвычайные  ситуации  природного  и  техногенного  характера,  наиболее вероятные для региона проживания;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Выпускник получит возможность научиться:</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прогнозировать  возможность  возникновения  опасных  и  чрезвычайных ситуаций по их характерным признакам;</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E21C98" w:rsidRPr="005954E1" w:rsidRDefault="00E21C98" w:rsidP="00432DD0">
      <w:pPr>
        <w:pStyle w:val="2"/>
        <w:spacing w:before="0" w:beforeAutospacing="0" w:after="0" w:afterAutospacing="0"/>
        <w:ind w:firstLine="567"/>
        <w:jc w:val="both"/>
        <w:rPr>
          <w:b w:val="0"/>
          <w:i/>
          <w:sz w:val="24"/>
          <w:szCs w:val="24"/>
        </w:rPr>
      </w:pPr>
      <w:r w:rsidRPr="005954E1">
        <w:rPr>
          <w:b w:val="0"/>
          <w:i/>
          <w:sz w:val="24"/>
          <w:szCs w:val="24"/>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E21C98" w:rsidRPr="005954E1" w:rsidRDefault="00E21C98" w:rsidP="00432DD0">
      <w:pPr>
        <w:pStyle w:val="2"/>
        <w:spacing w:before="0" w:beforeAutospacing="0" w:after="0" w:afterAutospacing="0"/>
        <w:ind w:firstLine="567"/>
        <w:jc w:val="both"/>
        <w:rPr>
          <w:sz w:val="24"/>
          <w:szCs w:val="24"/>
        </w:rPr>
      </w:pPr>
      <w:r w:rsidRPr="005954E1">
        <w:rPr>
          <w:sz w:val="24"/>
          <w:szCs w:val="24"/>
        </w:rPr>
        <w:t>Защита  населения  Российской  Федерации  от  чрезвычайных ситуаций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РСЧС</w:t>
      </w:r>
      <w:r w:rsidR="000358DA">
        <w:rPr>
          <w:b w:val="0"/>
          <w:sz w:val="24"/>
          <w:szCs w:val="24"/>
        </w:rPr>
        <w:t xml:space="preserve">:  </w:t>
      </w:r>
      <w:r w:rsidRPr="00E21C98">
        <w:rPr>
          <w:b w:val="0"/>
          <w:sz w:val="24"/>
          <w:szCs w:val="24"/>
        </w:rPr>
        <w:t xml:space="preserve">классифицировать  основные  задачи,  которые решает  РСЧС  по  защите  населения  страны  от  чрезвычайных  ситуаций природного  и  техногенного  характера;  </w:t>
      </w:r>
      <w:r w:rsidRPr="00E21C98">
        <w:rPr>
          <w:b w:val="0"/>
          <w:sz w:val="24"/>
          <w:szCs w:val="24"/>
        </w:rPr>
        <w:lastRenderedPageBreak/>
        <w:t>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систему  мониторинга  и  прогнозирования  чрезвычайных ситуаций и основные мероприятия, которые она в себя включает;</w:t>
      </w:r>
      <w:r w:rsidR="000358DA">
        <w:rPr>
          <w:b w:val="0"/>
          <w:sz w:val="24"/>
          <w:szCs w:val="24"/>
        </w:rPr>
        <w:t xml:space="preserve"> </w:t>
      </w:r>
      <w:r w:rsidRPr="00E21C98">
        <w:rPr>
          <w:b w:val="0"/>
          <w:sz w:val="24"/>
          <w:szCs w:val="24"/>
        </w:rPr>
        <w:t xml:space="preserve">РСЧС — Единая  государственная  система  предупреждения  и  ликвидации чрезвычайных ситуаций.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существующую  систему  оповещения  населения  при  угрозе возникновения чрезвычайной ситуации;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основные  мероприятия,  которые  проводятся  при аварийно-спасательных работах в очагах поражения;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описывать основные мероприятия, которые проводятся при выполнении неотложных работ;</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E21C98" w:rsidRPr="000358DA" w:rsidRDefault="00E21C98" w:rsidP="00432DD0">
      <w:pPr>
        <w:pStyle w:val="2"/>
        <w:spacing w:before="0" w:beforeAutospacing="0" w:after="0" w:afterAutospacing="0"/>
        <w:ind w:firstLine="567"/>
        <w:jc w:val="both"/>
        <w:rPr>
          <w:b w:val="0"/>
          <w:i/>
          <w:sz w:val="24"/>
          <w:szCs w:val="24"/>
        </w:rPr>
      </w:pPr>
      <w:r w:rsidRPr="000358DA">
        <w:rPr>
          <w:b w:val="0"/>
          <w:i/>
          <w:sz w:val="24"/>
          <w:szCs w:val="24"/>
        </w:rPr>
        <w:t>Выпускник получит возможность научиться:</w:t>
      </w:r>
    </w:p>
    <w:p w:rsidR="00E21C98" w:rsidRPr="000358DA" w:rsidRDefault="00E21C98" w:rsidP="00432DD0">
      <w:pPr>
        <w:pStyle w:val="2"/>
        <w:spacing w:before="0" w:beforeAutospacing="0" w:after="0" w:afterAutospacing="0"/>
        <w:ind w:firstLine="567"/>
        <w:jc w:val="both"/>
        <w:rPr>
          <w:b w:val="0"/>
          <w:i/>
          <w:sz w:val="24"/>
          <w:szCs w:val="24"/>
        </w:rPr>
      </w:pPr>
      <w:r w:rsidRPr="000358DA">
        <w:rPr>
          <w:b w:val="0"/>
          <w:i/>
          <w:sz w:val="24"/>
          <w:szCs w:val="24"/>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E21C98" w:rsidRPr="000358DA" w:rsidRDefault="00E21C98" w:rsidP="00432DD0">
      <w:pPr>
        <w:pStyle w:val="2"/>
        <w:spacing w:before="0" w:beforeAutospacing="0" w:after="0" w:afterAutospacing="0"/>
        <w:ind w:firstLine="567"/>
        <w:jc w:val="both"/>
        <w:rPr>
          <w:b w:val="0"/>
          <w:i/>
          <w:sz w:val="24"/>
          <w:szCs w:val="24"/>
        </w:rPr>
      </w:pPr>
      <w:r w:rsidRPr="000358DA">
        <w:rPr>
          <w:b w:val="0"/>
          <w:i/>
          <w:sz w:val="24"/>
          <w:szCs w:val="24"/>
        </w:rPr>
        <w:t xml:space="preserve">•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E21C98" w:rsidRPr="000358DA" w:rsidRDefault="00E21C98" w:rsidP="00432DD0">
      <w:pPr>
        <w:pStyle w:val="2"/>
        <w:spacing w:before="0" w:beforeAutospacing="0" w:after="0" w:afterAutospacing="0"/>
        <w:ind w:firstLine="567"/>
        <w:jc w:val="both"/>
        <w:rPr>
          <w:b w:val="0"/>
          <w:i/>
          <w:sz w:val="24"/>
          <w:szCs w:val="24"/>
        </w:rPr>
      </w:pPr>
      <w:r w:rsidRPr="000358DA">
        <w:rPr>
          <w:b w:val="0"/>
          <w:i/>
          <w:sz w:val="24"/>
          <w:szCs w:val="24"/>
        </w:rPr>
        <w:t>• обсуждать  тему  «Ключевая  роль  МЧС  России  в  формировании культуры  безопасности  жизнедеятельности  у  населения  Российской Федерации»;</w:t>
      </w:r>
    </w:p>
    <w:p w:rsidR="00E21C98" w:rsidRPr="000358DA" w:rsidRDefault="00E21C98" w:rsidP="00432DD0">
      <w:pPr>
        <w:pStyle w:val="2"/>
        <w:spacing w:before="0" w:beforeAutospacing="0" w:after="0" w:afterAutospacing="0"/>
        <w:ind w:firstLine="567"/>
        <w:jc w:val="both"/>
        <w:rPr>
          <w:b w:val="0"/>
          <w:i/>
          <w:sz w:val="24"/>
          <w:szCs w:val="24"/>
        </w:rPr>
      </w:pPr>
      <w:r w:rsidRPr="000358DA">
        <w:rPr>
          <w:b w:val="0"/>
          <w:i/>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E21C98" w:rsidRPr="000358DA" w:rsidRDefault="00E21C98" w:rsidP="00432DD0">
      <w:pPr>
        <w:pStyle w:val="2"/>
        <w:spacing w:before="0" w:beforeAutospacing="0" w:after="0" w:afterAutospacing="0"/>
        <w:ind w:firstLine="567"/>
        <w:jc w:val="both"/>
        <w:rPr>
          <w:sz w:val="24"/>
          <w:szCs w:val="24"/>
        </w:rPr>
      </w:pPr>
      <w:r w:rsidRPr="000358DA">
        <w:rPr>
          <w:sz w:val="24"/>
          <w:szCs w:val="24"/>
        </w:rPr>
        <w:t>Основы  противодействия  терроризму  и  экстремизму  в  Российской Федерации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Выпускник научится: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негативно  относиться  к  любым  видам  террористической  и экстремистской деятельности;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обосновывать  значение  культуры  безопасности  жизнедеятельности  в противодействии идеологии терроризма и экстремизма;</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основные меры уголовной ответственности за участие в террористической и экстремистской деятельности;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моделировать  последовательность  своих  действий  при  угрозе террористического акта.</w:t>
      </w:r>
    </w:p>
    <w:p w:rsidR="00E21C98" w:rsidRPr="000358DA" w:rsidRDefault="00E21C98" w:rsidP="00432DD0">
      <w:pPr>
        <w:pStyle w:val="2"/>
        <w:spacing w:before="0" w:beforeAutospacing="0" w:after="0" w:afterAutospacing="0"/>
        <w:ind w:firstLine="567"/>
        <w:jc w:val="both"/>
        <w:rPr>
          <w:b w:val="0"/>
          <w:i/>
          <w:sz w:val="24"/>
          <w:szCs w:val="24"/>
        </w:rPr>
      </w:pPr>
      <w:r w:rsidRPr="000358DA">
        <w:rPr>
          <w:b w:val="0"/>
          <w:i/>
          <w:sz w:val="24"/>
          <w:szCs w:val="24"/>
        </w:rPr>
        <w:t>Выпускник получит возможность научиться:</w:t>
      </w:r>
    </w:p>
    <w:p w:rsidR="00E21C98" w:rsidRPr="000358DA" w:rsidRDefault="00E21C98" w:rsidP="00432DD0">
      <w:pPr>
        <w:pStyle w:val="2"/>
        <w:spacing w:before="0" w:beforeAutospacing="0" w:after="0" w:afterAutospacing="0"/>
        <w:ind w:firstLine="567"/>
        <w:jc w:val="both"/>
        <w:rPr>
          <w:b w:val="0"/>
          <w:i/>
          <w:sz w:val="24"/>
          <w:szCs w:val="24"/>
        </w:rPr>
      </w:pPr>
      <w:r w:rsidRPr="000358DA">
        <w:rPr>
          <w:b w:val="0"/>
          <w:i/>
          <w:sz w:val="24"/>
          <w:szCs w:val="24"/>
        </w:rPr>
        <w:t xml:space="preserve">• формировать  индивидуальные  основы  правовой  психологии  для противостояния идеологии насилия; </w:t>
      </w:r>
    </w:p>
    <w:p w:rsidR="00E21C98" w:rsidRPr="000358DA" w:rsidRDefault="00E21C98" w:rsidP="00432DD0">
      <w:pPr>
        <w:pStyle w:val="2"/>
        <w:spacing w:before="0" w:beforeAutospacing="0" w:after="0" w:afterAutospacing="0"/>
        <w:ind w:firstLine="567"/>
        <w:jc w:val="both"/>
        <w:rPr>
          <w:b w:val="0"/>
          <w:i/>
          <w:sz w:val="24"/>
          <w:szCs w:val="24"/>
        </w:rPr>
      </w:pPr>
      <w:r w:rsidRPr="000358DA">
        <w:rPr>
          <w:b w:val="0"/>
          <w:i/>
          <w:sz w:val="24"/>
          <w:szCs w:val="24"/>
        </w:rPr>
        <w:t>• формировать  личные  убеждения,  способствующие  профилактике вовлечения в террористическую деятельность;</w:t>
      </w:r>
    </w:p>
    <w:p w:rsidR="00E21C98" w:rsidRPr="000358DA" w:rsidRDefault="00E21C98" w:rsidP="00432DD0">
      <w:pPr>
        <w:pStyle w:val="2"/>
        <w:spacing w:before="0" w:beforeAutospacing="0" w:after="0" w:afterAutospacing="0"/>
        <w:ind w:firstLine="567"/>
        <w:jc w:val="both"/>
        <w:rPr>
          <w:b w:val="0"/>
          <w:i/>
          <w:sz w:val="24"/>
          <w:szCs w:val="24"/>
        </w:rPr>
      </w:pPr>
      <w:r w:rsidRPr="000358DA">
        <w:rPr>
          <w:b w:val="0"/>
          <w:i/>
          <w:sz w:val="24"/>
          <w:szCs w:val="24"/>
        </w:rPr>
        <w:t>• формировать  индивидуальные  качества,  способствующие противодействию экстремизму и терроризму;</w:t>
      </w:r>
    </w:p>
    <w:p w:rsidR="00E21C98" w:rsidRPr="000358DA" w:rsidRDefault="00E21C98" w:rsidP="00432DD0">
      <w:pPr>
        <w:pStyle w:val="2"/>
        <w:spacing w:before="0" w:beforeAutospacing="0" w:after="0" w:afterAutospacing="0"/>
        <w:ind w:firstLine="567"/>
        <w:jc w:val="both"/>
        <w:rPr>
          <w:b w:val="0"/>
          <w:i/>
          <w:sz w:val="24"/>
          <w:szCs w:val="24"/>
        </w:rPr>
      </w:pPr>
      <w:r w:rsidRPr="000358DA">
        <w:rPr>
          <w:b w:val="0"/>
          <w:i/>
          <w:sz w:val="24"/>
          <w:szCs w:val="24"/>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E21C98" w:rsidRPr="000358DA" w:rsidRDefault="00E21C98" w:rsidP="00432DD0">
      <w:pPr>
        <w:pStyle w:val="2"/>
        <w:spacing w:before="0" w:beforeAutospacing="0" w:after="0" w:afterAutospacing="0"/>
        <w:ind w:firstLine="567"/>
        <w:jc w:val="center"/>
        <w:rPr>
          <w:sz w:val="24"/>
          <w:szCs w:val="24"/>
        </w:rPr>
      </w:pPr>
      <w:r w:rsidRPr="000358DA">
        <w:rPr>
          <w:sz w:val="24"/>
          <w:szCs w:val="24"/>
        </w:rPr>
        <w:t>Основы медицинских знаний и здорового образа жизни</w:t>
      </w:r>
    </w:p>
    <w:p w:rsidR="00E21C98" w:rsidRPr="000358DA" w:rsidRDefault="00E21C98" w:rsidP="00432DD0">
      <w:pPr>
        <w:pStyle w:val="2"/>
        <w:spacing w:before="0" w:beforeAutospacing="0" w:after="0" w:afterAutospacing="0"/>
        <w:ind w:firstLine="567"/>
        <w:jc w:val="both"/>
        <w:rPr>
          <w:sz w:val="24"/>
          <w:szCs w:val="24"/>
        </w:rPr>
      </w:pPr>
      <w:r w:rsidRPr="000358DA">
        <w:rPr>
          <w:sz w:val="24"/>
          <w:szCs w:val="24"/>
        </w:rPr>
        <w:t>Основы здорового образа жизни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E21C98" w:rsidRPr="000358DA" w:rsidRDefault="00E21C98" w:rsidP="00432DD0">
      <w:pPr>
        <w:pStyle w:val="2"/>
        <w:spacing w:before="0" w:beforeAutospacing="0" w:after="0" w:afterAutospacing="0"/>
        <w:ind w:firstLine="567"/>
        <w:jc w:val="both"/>
        <w:rPr>
          <w:b w:val="0"/>
          <w:i/>
          <w:sz w:val="24"/>
          <w:szCs w:val="24"/>
        </w:rPr>
      </w:pPr>
      <w:r w:rsidRPr="000358DA">
        <w:rPr>
          <w:b w:val="0"/>
          <w:i/>
          <w:sz w:val="24"/>
          <w:szCs w:val="24"/>
        </w:rPr>
        <w:t>Выпускник получит возможность научиться:</w:t>
      </w:r>
    </w:p>
    <w:p w:rsidR="00E21C98" w:rsidRPr="000358DA" w:rsidRDefault="00E21C98" w:rsidP="00432DD0">
      <w:pPr>
        <w:pStyle w:val="2"/>
        <w:spacing w:before="0" w:beforeAutospacing="0" w:after="0" w:afterAutospacing="0"/>
        <w:ind w:firstLine="567"/>
        <w:jc w:val="both"/>
        <w:rPr>
          <w:b w:val="0"/>
          <w:i/>
          <w:sz w:val="24"/>
          <w:szCs w:val="24"/>
        </w:rPr>
      </w:pPr>
      <w:r w:rsidRPr="000358DA">
        <w:rPr>
          <w:b w:val="0"/>
          <w:i/>
          <w:sz w:val="24"/>
          <w:szCs w:val="24"/>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E21C98" w:rsidRPr="000358DA" w:rsidRDefault="00E21C98" w:rsidP="00432DD0">
      <w:pPr>
        <w:pStyle w:val="2"/>
        <w:spacing w:before="0" w:beforeAutospacing="0" w:after="0" w:afterAutospacing="0"/>
        <w:ind w:firstLine="567"/>
        <w:jc w:val="center"/>
        <w:rPr>
          <w:sz w:val="24"/>
          <w:szCs w:val="24"/>
        </w:rPr>
      </w:pPr>
      <w:r w:rsidRPr="000358DA">
        <w:rPr>
          <w:sz w:val="24"/>
          <w:szCs w:val="24"/>
        </w:rPr>
        <w:t>Основы медицинских знаний и оказание первой помощи</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Выпускник научится: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lastRenderedPageBreak/>
        <w:t>• анализировать  возможные  последствия  неотложных  состояний  в случаях, если не будет своевременно оказана первая помощь;</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 характеризовать  предназначение  первой  помощи  пострадавшим;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xml:space="preserve">классифицировать  средства,  используемые  при  оказании  первой  помощи; </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E21C98" w:rsidRPr="00E21C98" w:rsidRDefault="00E21C98" w:rsidP="00432DD0">
      <w:pPr>
        <w:pStyle w:val="2"/>
        <w:spacing w:before="0" w:beforeAutospacing="0" w:after="0" w:afterAutospacing="0"/>
        <w:ind w:firstLine="567"/>
        <w:jc w:val="both"/>
        <w:rPr>
          <w:b w:val="0"/>
          <w:sz w:val="24"/>
          <w:szCs w:val="24"/>
        </w:rPr>
      </w:pPr>
      <w:r w:rsidRPr="00E21C98">
        <w:rPr>
          <w:b w:val="0"/>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E21C98" w:rsidRPr="00DF54FE" w:rsidRDefault="00E21C98" w:rsidP="00432DD0">
      <w:pPr>
        <w:pStyle w:val="2"/>
        <w:spacing w:before="0" w:beforeAutospacing="0" w:after="0" w:afterAutospacing="0"/>
        <w:ind w:firstLine="567"/>
        <w:jc w:val="both"/>
        <w:rPr>
          <w:b w:val="0"/>
          <w:i/>
          <w:sz w:val="24"/>
          <w:szCs w:val="24"/>
        </w:rPr>
      </w:pPr>
      <w:r w:rsidRPr="00DF54FE">
        <w:rPr>
          <w:b w:val="0"/>
          <w:i/>
          <w:sz w:val="24"/>
          <w:szCs w:val="24"/>
        </w:rPr>
        <w:t>Выпускник получит возможность научиться:</w:t>
      </w:r>
    </w:p>
    <w:p w:rsidR="00E21C98" w:rsidRPr="00DF54FE" w:rsidRDefault="00E21C98" w:rsidP="00432DD0">
      <w:pPr>
        <w:pStyle w:val="2"/>
        <w:spacing w:before="0" w:beforeAutospacing="0" w:after="0" w:afterAutospacing="0"/>
        <w:ind w:firstLine="567"/>
        <w:jc w:val="both"/>
        <w:rPr>
          <w:b w:val="0"/>
          <w:i/>
          <w:sz w:val="24"/>
          <w:szCs w:val="24"/>
        </w:rPr>
      </w:pPr>
      <w:r w:rsidRPr="00DF54FE">
        <w:rPr>
          <w:b w:val="0"/>
          <w:i/>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E21C98" w:rsidRPr="009978EE" w:rsidRDefault="00E21C98" w:rsidP="00432DD0">
      <w:pPr>
        <w:pStyle w:val="2"/>
        <w:spacing w:before="0" w:beforeAutospacing="0" w:after="0" w:afterAutospacing="0"/>
        <w:ind w:firstLine="567"/>
        <w:jc w:val="both"/>
        <w:rPr>
          <w:b w:val="0"/>
          <w:sz w:val="24"/>
          <w:szCs w:val="24"/>
        </w:rPr>
      </w:pPr>
      <w:r w:rsidRPr="00E21C98">
        <w:rPr>
          <w:b w:val="0"/>
          <w:sz w:val="24"/>
          <w:szCs w:val="24"/>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sidR="00586D06">
        <w:rPr>
          <w:b w:val="0"/>
          <w:sz w:val="24"/>
          <w:szCs w:val="24"/>
        </w:rPr>
        <w:t>.</w:t>
      </w:r>
      <w:r w:rsidRPr="00E21C98">
        <w:rPr>
          <w:b w:val="0"/>
          <w:sz w:val="24"/>
          <w:szCs w:val="24"/>
        </w:rPr>
        <w:t>.</w:t>
      </w:r>
    </w:p>
    <w:p w:rsidR="008C61D6" w:rsidRDefault="008C61D6" w:rsidP="00432DD0">
      <w:pPr>
        <w:pStyle w:val="2"/>
        <w:spacing w:before="0" w:beforeAutospacing="0" w:after="0" w:afterAutospacing="0"/>
        <w:jc w:val="center"/>
        <w:rPr>
          <w:b w:val="0"/>
          <w:sz w:val="32"/>
          <w:szCs w:val="32"/>
        </w:rPr>
      </w:pPr>
    </w:p>
    <w:p w:rsidR="009625D2" w:rsidRDefault="00713965" w:rsidP="00713965">
      <w:pPr>
        <w:pStyle w:val="2"/>
        <w:spacing w:before="0" w:beforeAutospacing="0" w:after="0" w:afterAutospacing="0"/>
        <w:ind w:firstLine="567"/>
        <w:rPr>
          <w:sz w:val="24"/>
          <w:szCs w:val="24"/>
        </w:rPr>
      </w:pPr>
      <w:r>
        <w:rPr>
          <w:sz w:val="24"/>
          <w:szCs w:val="24"/>
        </w:rPr>
        <w:t xml:space="preserve">20. </w:t>
      </w:r>
      <w:r w:rsidR="001D7452" w:rsidRPr="00713965">
        <w:rPr>
          <w:sz w:val="24"/>
          <w:szCs w:val="24"/>
        </w:rPr>
        <w:t>Культура народов Республики Саха (Якутия)</w:t>
      </w:r>
    </w:p>
    <w:p w:rsidR="00713965" w:rsidRDefault="00A7262F" w:rsidP="00713965">
      <w:pPr>
        <w:pStyle w:val="2"/>
        <w:spacing w:before="0" w:beforeAutospacing="0" w:after="0" w:afterAutospacing="0"/>
        <w:ind w:firstLine="567"/>
        <w:rPr>
          <w:b w:val="0"/>
          <w:sz w:val="24"/>
          <w:szCs w:val="24"/>
        </w:rPr>
      </w:pPr>
      <w:r>
        <w:rPr>
          <w:b w:val="0"/>
          <w:sz w:val="24"/>
          <w:szCs w:val="24"/>
        </w:rPr>
        <w:t>Знать основные этапы формирования народов РС(Я), их главные занятия в древности; спос</w:t>
      </w:r>
      <w:r w:rsidR="0099617A">
        <w:rPr>
          <w:b w:val="0"/>
          <w:sz w:val="24"/>
          <w:szCs w:val="24"/>
        </w:rPr>
        <w:t>о</w:t>
      </w:r>
      <w:r>
        <w:rPr>
          <w:b w:val="0"/>
          <w:sz w:val="24"/>
          <w:szCs w:val="24"/>
        </w:rPr>
        <w:t>бы охоты на мелких животных и медведя, устройство для охоты, приемы охоты, традиции, обычаи, обряды, празд</w:t>
      </w:r>
      <w:r w:rsidR="0099617A">
        <w:rPr>
          <w:b w:val="0"/>
          <w:sz w:val="24"/>
          <w:szCs w:val="24"/>
        </w:rPr>
        <w:t>ники</w:t>
      </w:r>
      <w:r w:rsidR="00DE7970">
        <w:rPr>
          <w:b w:val="0"/>
          <w:sz w:val="24"/>
          <w:szCs w:val="24"/>
        </w:rPr>
        <w:t xml:space="preserve"> северных народов.</w:t>
      </w:r>
    </w:p>
    <w:p w:rsidR="00DE7970" w:rsidRDefault="00DE7970" w:rsidP="00DE7970">
      <w:pPr>
        <w:pStyle w:val="2"/>
        <w:numPr>
          <w:ilvl w:val="0"/>
          <w:numId w:val="27"/>
        </w:numPr>
        <w:spacing w:before="0" w:beforeAutospacing="0" w:after="0" w:afterAutospacing="0"/>
        <w:ind w:left="0" w:firstLine="66"/>
        <w:jc w:val="both"/>
        <w:rPr>
          <w:b w:val="0"/>
          <w:sz w:val="24"/>
          <w:szCs w:val="24"/>
        </w:rPr>
      </w:pPr>
      <w:r>
        <w:rPr>
          <w:b w:val="0"/>
          <w:sz w:val="24"/>
          <w:szCs w:val="24"/>
        </w:rPr>
        <w:t>Называть основные культурные объекты столицы республики, называть главные занятия народов Крайнего Севера в древности; называть верхнюю зимнюю одежду Севера и зимнюю обувь; называть мелкие обрядности и отличать их от более значительных крупных обрядностей.</w:t>
      </w:r>
    </w:p>
    <w:p w:rsidR="00DE7970" w:rsidRDefault="00DE7970" w:rsidP="00DE7970">
      <w:pPr>
        <w:pStyle w:val="2"/>
        <w:numPr>
          <w:ilvl w:val="0"/>
          <w:numId w:val="27"/>
        </w:numPr>
        <w:spacing w:before="0" w:beforeAutospacing="0" w:after="0" w:afterAutospacing="0"/>
        <w:ind w:left="0" w:firstLine="66"/>
        <w:jc w:val="both"/>
        <w:rPr>
          <w:b w:val="0"/>
          <w:sz w:val="24"/>
          <w:szCs w:val="24"/>
        </w:rPr>
      </w:pPr>
      <w:r>
        <w:rPr>
          <w:b w:val="0"/>
          <w:sz w:val="24"/>
          <w:szCs w:val="24"/>
        </w:rPr>
        <w:t>Сюжеты сказок, легенд, мифов народов РС(Я), основных героев Олонхо и их подвиги.</w:t>
      </w:r>
    </w:p>
    <w:p w:rsidR="00DE7970" w:rsidRDefault="00DE7970" w:rsidP="00DE7970">
      <w:pPr>
        <w:pStyle w:val="2"/>
        <w:numPr>
          <w:ilvl w:val="0"/>
          <w:numId w:val="27"/>
        </w:numPr>
        <w:spacing w:before="0" w:beforeAutospacing="0" w:after="0" w:afterAutospacing="0"/>
        <w:ind w:left="0" w:firstLine="66"/>
        <w:jc w:val="both"/>
        <w:rPr>
          <w:b w:val="0"/>
          <w:sz w:val="24"/>
          <w:szCs w:val="24"/>
        </w:rPr>
      </w:pPr>
      <w:r>
        <w:rPr>
          <w:b w:val="0"/>
          <w:sz w:val="24"/>
          <w:szCs w:val="24"/>
        </w:rPr>
        <w:t>Правила обряда, основные традиции и национальные праздники народов РС(Я);</w:t>
      </w:r>
    </w:p>
    <w:p w:rsidR="00DE7970" w:rsidRDefault="00DE7970" w:rsidP="00DE7970">
      <w:pPr>
        <w:pStyle w:val="2"/>
        <w:numPr>
          <w:ilvl w:val="0"/>
          <w:numId w:val="27"/>
        </w:numPr>
        <w:spacing w:before="0" w:beforeAutospacing="0" w:after="0" w:afterAutospacing="0"/>
        <w:ind w:left="0" w:firstLine="66"/>
        <w:jc w:val="both"/>
        <w:rPr>
          <w:b w:val="0"/>
          <w:sz w:val="24"/>
          <w:szCs w:val="24"/>
        </w:rPr>
      </w:pPr>
      <w:r>
        <w:rPr>
          <w:b w:val="0"/>
          <w:sz w:val="24"/>
          <w:szCs w:val="24"/>
        </w:rPr>
        <w:t>Находить средства художественной выразительности в тексте эпических произведений.</w:t>
      </w:r>
    </w:p>
    <w:p w:rsidR="00DE7970" w:rsidRDefault="00DE7970" w:rsidP="00DE7970">
      <w:pPr>
        <w:pStyle w:val="2"/>
        <w:numPr>
          <w:ilvl w:val="0"/>
          <w:numId w:val="27"/>
        </w:numPr>
        <w:spacing w:before="0" w:beforeAutospacing="0" w:after="0" w:afterAutospacing="0"/>
        <w:ind w:left="0" w:firstLine="66"/>
        <w:jc w:val="both"/>
        <w:rPr>
          <w:b w:val="0"/>
          <w:sz w:val="24"/>
          <w:szCs w:val="24"/>
        </w:rPr>
      </w:pPr>
      <w:r>
        <w:rPr>
          <w:b w:val="0"/>
          <w:sz w:val="24"/>
          <w:szCs w:val="24"/>
        </w:rPr>
        <w:t>Правила поведения в природе.</w:t>
      </w:r>
    </w:p>
    <w:p w:rsidR="00DE7970" w:rsidRPr="00713965" w:rsidRDefault="00DE7970" w:rsidP="00DE7970">
      <w:pPr>
        <w:pStyle w:val="2"/>
        <w:numPr>
          <w:ilvl w:val="0"/>
          <w:numId w:val="27"/>
        </w:numPr>
        <w:spacing w:before="0" w:beforeAutospacing="0" w:after="0" w:afterAutospacing="0"/>
        <w:ind w:left="0" w:firstLine="66"/>
        <w:jc w:val="both"/>
        <w:rPr>
          <w:b w:val="0"/>
          <w:sz w:val="24"/>
          <w:szCs w:val="24"/>
        </w:rPr>
      </w:pPr>
      <w:r>
        <w:rPr>
          <w:b w:val="0"/>
          <w:sz w:val="24"/>
          <w:szCs w:val="24"/>
        </w:rPr>
        <w:t>Анализировать значение праздника Ысыах, почитание небесных сил, помогающим людям жить в мире и благополучии. Наблюдать традиционные элементы праздника: песни – алгыс, кумысопитие, спортивные состязания, конские скачки.</w:t>
      </w:r>
    </w:p>
    <w:p w:rsidR="001D7452" w:rsidRDefault="001D7452" w:rsidP="001D7452">
      <w:pPr>
        <w:pStyle w:val="af3"/>
        <w:ind w:left="1146" w:firstLine="0"/>
        <w:rPr>
          <w:b/>
          <w:caps/>
          <w:sz w:val="28"/>
          <w:szCs w:val="28"/>
          <w:lang w:val="ru-RU"/>
        </w:rPr>
      </w:pPr>
    </w:p>
    <w:p w:rsidR="001D7452" w:rsidRDefault="001D7452" w:rsidP="001D7452">
      <w:pPr>
        <w:pStyle w:val="af3"/>
        <w:ind w:left="1146" w:firstLine="0"/>
        <w:rPr>
          <w:b/>
          <w:caps/>
          <w:sz w:val="28"/>
          <w:szCs w:val="28"/>
          <w:lang w:val="ru-RU"/>
        </w:rPr>
      </w:pPr>
    </w:p>
    <w:p w:rsidR="001D7452" w:rsidRDefault="001D7452" w:rsidP="001D7452">
      <w:pPr>
        <w:pStyle w:val="af3"/>
        <w:ind w:left="142" w:firstLine="0"/>
        <w:rPr>
          <w:b/>
          <w:caps/>
          <w:sz w:val="28"/>
          <w:szCs w:val="28"/>
          <w:lang w:val="ru-RU"/>
        </w:rPr>
      </w:pPr>
    </w:p>
    <w:p w:rsidR="00BC7241" w:rsidRDefault="00BC7241" w:rsidP="001D7452">
      <w:pPr>
        <w:pStyle w:val="af3"/>
        <w:ind w:left="142" w:firstLine="0"/>
        <w:rPr>
          <w:b/>
          <w:caps/>
          <w:sz w:val="28"/>
          <w:szCs w:val="28"/>
          <w:lang w:val="ru-RU"/>
        </w:rPr>
      </w:pPr>
    </w:p>
    <w:p w:rsidR="00BC7241" w:rsidRDefault="00BC7241" w:rsidP="001D7452">
      <w:pPr>
        <w:pStyle w:val="af3"/>
        <w:ind w:left="142" w:firstLine="0"/>
        <w:rPr>
          <w:b/>
          <w:caps/>
          <w:sz w:val="28"/>
          <w:szCs w:val="28"/>
          <w:lang w:val="ru-RU"/>
        </w:rPr>
      </w:pPr>
    </w:p>
    <w:p w:rsidR="00BC7241" w:rsidRDefault="00BC7241" w:rsidP="001D7452">
      <w:pPr>
        <w:pStyle w:val="af3"/>
        <w:ind w:left="142" w:firstLine="0"/>
        <w:rPr>
          <w:b/>
          <w:caps/>
          <w:sz w:val="28"/>
          <w:szCs w:val="28"/>
          <w:lang w:val="ru-RU"/>
        </w:rPr>
      </w:pPr>
    </w:p>
    <w:p w:rsidR="00BC7241" w:rsidRDefault="00BC7241" w:rsidP="001D7452">
      <w:pPr>
        <w:pStyle w:val="af3"/>
        <w:ind w:left="142" w:firstLine="0"/>
        <w:rPr>
          <w:b/>
          <w:caps/>
          <w:sz w:val="28"/>
          <w:szCs w:val="28"/>
          <w:lang w:val="ru-RU"/>
        </w:rPr>
      </w:pPr>
    </w:p>
    <w:p w:rsidR="00BC7241" w:rsidRDefault="00BC7241" w:rsidP="001D7452">
      <w:pPr>
        <w:pStyle w:val="af3"/>
        <w:ind w:left="142" w:firstLine="0"/>
        <w:rPr>
          <w:b/>
          <w:caps/>
          <w:sz w:val="28"/>
          <w:szCs w:val="28"/>
          <w:lang w:val="ru-RU"/>
        </w:rPr>
      </w:pPr>
    </w:p>
    <w:p w:rsidR="00BC7241" w:rsidRDefault="00BC7241" w:rsidP="001D7452">
      <w:pPr>
        <w:pStyle w:val="af3"/>
        <w:ind w:left="142" w:firstLine="0"/>
        <w:rPr>
          <w:b/>
          <w:caps/>
          <w:sz w:val="28"/>
          <w:szCs w:val="28"/>
          <w:lang w:val="ru-RU"/>
        </w:rPr>
      </w:pPr>
    </w:p>
    <w:p w:rsidR="00BC7241" w:rsidRDefault="00BC7241" w:rsidP="001D7452">
      <w:pPr>
        <w:pStyle w:val="af3"/>
        <w:ind w:left="142" w:firstLine="0"/>
        <w:rPr>
          <w:b/>
          <w:caps/>
          <w:sz w:val="28"/>
          <w:szCs w:val="28"/>
          <w:lang w:val="ru-RU"/>
        </w:rPr>
      </w:pPr>
    </w:p>
    <w:p w:rsidR="00BC7241" w:rsidRDefault="00BC7241" w:rsidP="001D7452">
      <w:pPr>
        <w:pStyle w:val="af3"/>
        <w:ind w:left="142" w:firstLine="0"/>
        <w:rPr>
          <w:b/>
          <w:caps/>
          <w:sz w:val="28"/>
          <w:szCs w:val="28"/>
          <w:lang w:val="ru-RU"/>
        </w:rPr>
      </w:pPr>
    </w:p>
    <w:p w:rsidR="00BC7241" w:rsidRDefault="00BC7241" w:rsidP="001D7452">
      <w:pPr>
        <w:pStyle w:val="af3"/>
        <w:ind w:left="142" w:firstLine="0"/>
        <w:rPr>
          <w:b/>
          <w:caps/>
          <w:sz w:val="28"/>
          <w:szCs w:val="28"/>
          <w:lang w:val="ru-RU"/>
        </w:rPr>
      </w:pPr>
    </w:p>
    <w:p w:rsidR="00BC7241" w:rsidRDefault="00BC7241" w:rsidP="001D7452">
      <w:pPr>
        <w:pStyle w:val="af3"/>
        <w:ind w:left="142" w:firstLine="0"/>
        <w:rPr>
          <w:b/>
          <w:caps/>
          <w:sz w:val="28"/>
          <w:szCs w:val="28"/>
          <w:lang w:val="ru-RU"/>
        </w:rPr>
      </w:pPr>
    </w:p>
    <w:p w:rsidR="00BC7241" w:rsidRDefault="00BC7241" w:rsidP="001D7452">
      <w:pPr>
        <w:pStyle w:val="af3"/>
        <w:ind w:left="142" w:firstLine="0"/>
        <w:rPr>
          <w:b/>
          <w:caps/>
          <w:sz w:val="28"/>
          <w:szCs w:val="28"/>
          <w:lang w:val="ru-RU"/>
        </w:rPr>
      </w:pPr>
    </w:p>
    <w:p w:rsidR="00BC7241" w:rsidRDefault="00BC7241" w:rsidP="001D7452">
      <w:pPr>
        <w:pStyle w:val="af3"/>
        <w:ind w:left="142" w:firstLine="0"/>
        <w:rPr>
          <w:b/>
          <w:caps/>
          <w:sz w:val="28"/>
          <w:szCs w:val="28"/>
          <w:lang w:val="ru-RU"/>
        </w:rPr>
      </w:pPr>
    </w:p>
    <w:p w:rsidR="00BC7241" w:rsidRDefault="00BC7241" w:rsidP="001D7452">
      <w:pPr>
        <w:pStyle w:val="af3"/>
        <w:ind w:left="142" w:firstLine="0"/>
        <w:rPr>
          <w:b/>
          <w:caps/>
          <w:sz w:val="28"/>
          <w:szCs w:val="28"/>
          <w:lang w:val="ru-RU"/>
        </w:rPr>
      </w:pPr>
    </w:p>
    <w:p w:rsidR="008B397E" w:rsidRPr="00586D06" w:rsidRDefault="008B397E" w:rsidP="001D7452">
      <w:pPr>
        <w:pStyle w:val="af3"/>
        <w:numPr>
          <w:ilvl w:val="1"/>
          <w:numId w:val="4"/>
        </w:numPr>
        <w:ind w:left="0" w:firstLine="426"/>
        <w:jc w:val="center"/>
        <w:rPr>
          <w:b/>
          <w:caps/>
          <w:sz w:val="28"/>
          <w:szCs w:val="28"/>
          <w:lang w:val="ru-RU"/>
        </w:rPr>
      </w:pPr>
      <w:r w:rsidRPr="00586D06">
        <w:rPr>
          <w:b/>
          <w:caps/>
          <w:sz w:val="28"/>
          <w:szCs w:val="28"/>
          <w:lang w:val="ru-RU"/>
        </w:rPr>
        <w:lastRenderedPageBreak/>
        <w:t>Система оценки</w:t>
      </w:r>
      <w:r w:rsidR="00586D06" w:rsidRPr="00586D06">
        <w:rPr>
          <w:b/>
          <w:caps/>
          <w:sz w:val="28"/>
          <w:szCs w:val="28"/>
          <w:lang w:val="ru-RU"/>
        </w:rPr>
        <w:t xml:space="preserve"> </w:t>
      </w:r>
      <w:r w:rsidRPr="00586D06">
        <w:rPr>
          <w:b/>
          <w:caps/>
          <w:sz w:val="28"/>
          <w:szCs w:val="28"/>
          <w:lang w:val="ru-RU"/>
        </w:rPr>
        <w:t>достижений планируемых результатов</w:t>
      </w:r>
    </w:p>
    <w:p w:rsidR="008B397E" w:rsidRDefault="008B397E" w:rsidP="00432DD0">
      <w:pPr>
        <w:ind w:firstLine="426"/>
        <w:jc w:val="center"/>
        <w:rPr>
          <w:b/>
          <w:sz w:val="28"/>
          <w:szCs w:val="28"/>
        </w:rPr>
      </w:pPr>
      <w:r>
        <w:rPr>
          <w:b/>
          <w:sz w:val="28"/>
          <w:szCs w:val="28"/>
        </w:rPr>
        <w:t>освоения основной образовательной программы</w:t>
      </w:r>
    </w:p>
    <w:p w:rsidR="008B397E" w:rsidRDefault="00FB70BB" w:rsidP="00432DD0">
      <w:pPr>
        <w:ind w:firstLine="426"/>
        <w:jc w:val="center"/>
        <w:rPr>
          <w:b/>
          <w:sz w:val="28"/>
          <w:szCs w:val="28"/>
        </w:rPr>
      </w:pPr>
      <w:r>
        <w:rPr>
          <w:b/>
          <w:sz w:val="28"/>
          <w:szCs w:val="28"/>
        </w:rPr>
        <w:t>основного</w:t>
      </w:r>
      <w:r w:rsidR="008B397E">
        <w:rPr>
          <w:b/>
          <w:sz w:val="28"/>
          <w:szCs w:val="28"/>
        </w:rPr>
        <w:t xml:space="preserve"> общего образования</w:t>
      </w:r>
    </w:p>
    <w:p w:rsidR="008B397E" w:rsidRDefault="008B397E" w:rsidP="00432DD0">
      <w:pPr>
        <w:ind w:firstLine="426"/>
        <w:jc w:val="both"/>
      </w:pPr>
    </w:p>
    <w:p w:rsidR="008B397E" w:rsidRPr="00586D06" w:rsidRDefault="008B397E" w:rsidP="00432DD0">
      <w:pPr>
        <w:autoSpaceDE w:val="0"/>
        <w:autoSpaceDN w:val="0"/>
        <w:adjustRightInd w:val="0"/>
        <w:ind w:firstLine="426"/>
        <w:jc w:val="both"/>
        <w:rPr>
          <w:bCs/>
        </w:rPr>
      </w:pPr>
    </w:p>
    <w:p w:rsidR="00586D06" w:rsidRPr="007C5737" w:rsidRDefault="00586D06" w:rsidP="00432DD0">
      <w:pPr>
        <w:pStyle w:val="af3"/>
        <w:numPr>
          <w:ilvl w:val="2"/>
          <w:numId w:val="4"/>
        </w:numPr>
        <w:autoSpaceDE w:val="0"/>
        <w:autoSpaceDN w:val="0"/>
        <w:adjustRightInd w:val="0"/>
        <w:jc w:val="center"/>
        <w:rPr>
          <w:b/>
          <w:bCs/>
          <w:sz w:val="28"/>
          <w:szCs w:val="28"/>
        </w:rPr>
      </w:pPr>
      <w:r w:rsidRPr="007C5737">
        <w:rPr>
          <w:b/>
          <w:bCs/>
          <w:sz w:val="28"/>
          <w:szCs w:val="28"/>
        </w:rPr>
        <w:t>Общие положения</w:t>
      </w:r>
    </w:p>
    <w:p w:rsidR="00586D06" w:rsidRDefault="00586D06" w:rsidP="00432DD0">
      <w:pPr>
        <w:pStyle w:val="af3"/>
        <w:autoSpaceDE w:val="0"/>
        <w:autoSpaceDN w:val="0"/>
        <w:adjustRightInd w:val="0"/>
        <w:ind w:firstLine="0"/>
        <w:rPr>
          <w:b/>
          <w:bCs/>
          <w:lang w:val="ru-RU"/>
        </w:rPr>
      </w:pPr>
    </w:p>
    <w:p w:rsidR="00586D06" w:rsidRPr="00586D06" w:rsidRDefault="00586D06" w:rsidP="00432DD0">
      <w:pPr>
        <w:pStyle w:val="af3"/>
        <w:autoSpaceDE w:val="0"/>
        <w:autoSpaceDN w:val="0"/>
        <w:adjustRightInd w:val="0"/>
        <w:ind w:firstLine="0"/>
        <w:rPr>
          <w:b/>
          <w:bCs/>
        </w:rPr>
      </w:pPr>
    </w:p>
    <w:p w:rsidR="00586D06" w:rsidRPr="00586D06" w:rsidRDefault="00586D06" w:rsidP="00432DD0">
      <w:pPr>
        <w:autoSpaceDE w:val="0"/>
        <w:autoSpaceDN w:val="0"/>
        <w:adjustRightInd w:val="0"/>
        <w:ind w:firstLine="426"/>
        <w:jc w:val="both"/>
        <w:rPr>
          <w:bCs/>
        </w:rPr>
      </w:pPr>
      <w:r w:rsidRPr="00586D06">
        <w:rPr>
          <w:bCs/>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586D06" w:rsidRPr="00586D06" w:rsidRDefault="00586D06" w:rsidP="00432DD0">
      <w:pPr>
        <w:autoSpaceDE w:val="0"/>
        <w:autoSpaceDN w:val="0"/>
        <w:adjustRightInd w:val="0"/>
        <w:ind w:firstLine="426"/>
        <w:jc w:val="both"/>
        <w:rPr>
          <w:bCs/>
        </w:rPr>
      </w:pPr>
      <w:r w:rsidRPr="00586D06">
        <w:rPr>
          <w:bCs/>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586D06" w:rsidRDefault="00586D06" w:rsidP="00432DD0">
      <w:pPr>
        <w:autoSpaceDE w:val="0"/>
        <w:autoSpaceDN w:val="0"/>
        <w:adjustRightInd w:val="0"/>
        <w:ind w:firstLine="426"/>
        <w:jc w:val="both"/>
        <w:rPr>
          <w:bCs/>
        </w:rPr>
      </w:pPr>
      <w:r w:rsidRPr="00586D06">
        <w:rPr>
          <w:bCs/>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586D06" w:rsidRPr="00586D06" w:rsidRDefault="00586D06" w:rsidP="00432DD0">
      <w:pPr>
        <w:autoSpaceDE w:val="0"/>
        <w:autoSpaceDN w:val="0"/>
        <w:adjustRightInd w:val="0"/>
        <w:ind w:firstLine="426"/>
        <w:jc w:val="both"/>
        <w:rPr>
          <w:bCs/>
        </w:rPr>
      </w:pPr>
      <w:r w:rsidRPr="00586D06">
        <w:rPr>
          <w:bCs/>
        </w:rPr>
        <w:t>В  соответствии  с  ФГОС  ООО  основным  объектом  системы  оценки результатов  образования,  её  содержательной  и  критериальной  базой</w:t>
      </w:r>
      <w:r w:rsidR="00AC1CC6">
        <w:rPr>
          <w:bCs/>
        </w:rPr>
        <w:t xml:space="preserve"> </w:t>
      </w:r>
      <w:r w:rsidRPr="00586D06">
        <w:rPr>
          <w:bCs/>
        </w:rPr>
        <w:t>выступают  требования  Стандарта,  которые  конкретизируются  в</w:t>
      </w:r>
      <w:r w:rsidR="00AC1CC6">
        <w:rPr>
          <w:bCs/>
        </w:rPr>
        <w:t xml:space="preserve"> </w:t>
      </w:r>
      <w:r w:rsidRPr="00586D06">
        <w:rPr>
          <w:bCs/>
        </w:rPr>
        <w:t>планируемых  результатах  освоения  обучающимися  основной образовательной программы основного общего образования.</w:t>
      </w:r>
    </w:p>
    <w:p w:rsidR="00586D06" w:rsidRPr="00586D06" w:rsidRDefault="00586D06" w:rsidP="00432DD0">
      <w:pPr>
        <w:autoSpaceDE w:val="0"/>
        <w:autoSpaceDN w:val="0"/>
        <w:adjustRightInd w:val="0"/>
        <w:ind w:firstLine="426"/>
        <w:jc w:val="both"/>
        <w:rPr>
          <w:bCs/>
        </w:rPr>
      </w:pPr>
      <w:r w:rsidRPr="00586D06">
        <w:rPr>
          <w:bCs/>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586D06" w:rsidRPr="00586D06" w:rsidRDefault="00586D06" w:rsidP="00432DD0">
      <w:pPr>
        <w:autoSpaceDE w:val="0"/>
        <w:autoSpaceDN w:val="0"/>
        <w:adjustRightInd w:val="0"/>
        <w:ind w:firstLine="426"/>
        <w:jc w:val="both"/>
        <w:rPr>
          <w:bCs/>
        </w:rPr>
      </w:pPr>
      <w:r w:rsidRPr="00AC1CC6">
        <w:rPr>
          <w:b/>
          <w:bCs/>
        </w:rPr>
        <w:t>Результаты  промежуточной  аттестации</w:t>
      </w:r>
      <w:r w:rsidRPr="00586D06">
        <w:rPr>
          <w:bCs/>
        </w:rPr>
        <w:t>,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w:t>
      </w:r>
      <w:r w:rsidR="00AC1CC6">
        <w:rPr>
          <w:bCs/>
        </w:rPr>
        <w:t xml:space="preserve"> </w:t>
      </w:r>
      <w:r w:rsidRPr="00586D06">
        <w:rPr>
          <w:bCs/>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C1CC6">
        <w:rPr>
          <w:b/>
          <w:bCs/>
        </w:rPr>
        <w:t>внутренней оценкой</w:t>
      </w:r>
      <w:r w:rsidRPr="00586D06">
        <w:rPr>
          <w:bCs/>
        </w:rPr>
        <w:t>.</w:t>
      </w:r>
    </w:p>
    <w:p w:rsidR="00586D06" w:rsidRPr="00586D06" w:rsidRDefault="00586D06" w:rsidP="00432DD0">
      <w:pPr>
        <w:autoSpaceDE w:val="0"/>
        <w:autoSpaceDN w:val="0"/>
        <w:adjustRightInd w:val="0"/>
        <w:ind w:firstLine="426"/>
        <w:jc w:val="both"/>
        <w:rPr>
          <w:bCs/>
        </w:rPr>
      </w:pPr>
      <w:r w:rsidRPr="003C1ABD">
        <w:rPr>
          <w:b/>
          <w:bCs/>
        </w:rPr>
        <w:t>Результаты  итоговой  аттестации  выпускников  (в  том  числе</w:t>
      </w:r>
      <w:r w:rsidR="00AC1CC6" w:rsidRPr="003C1ABD">
        <w:rPr>
          <w:b/>
          <w:bCs/>
        </w:rPr>
        <w:t xml:space="preserve"> </w:t>
      </w:r>
      <w:r w:rsidRPr="003C1ABD">
        <w:rPr>
          <w:b/>
          <w:bCs/>
        </w:rPr>
        <w:t>государственной</w:t>
      </w:r>
      <w:r w:rsidRPr="00586D06">
        <w:rPr>
          <w:bCs/>
        </w:rPr>
        <w:t>)  характеризуют  уровень  достижения  предметных  и метапредметных</w:t>
      </w:r>
      <w:r w:rsidR="00AC1CC6">
        <w:rPr>
          <w:bCs/>
        </w:rPr>
        <w:t xml:space="preserve"> </w:t>
      </w:r>
      <w:r w:rsidRPr="00586D06">
        <w:rPr>
          <w:bCs/>
        </w:rPr>
        <w:t>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3C1ABD" w:rsidRPr="003C1ABD" w:rsidRDefault="00586D06" w:rsidP="00432DD0">
      <w:pPr>
        <w:autoSpaceDE w:val="0"/>
        <w:autoSpaceDN w:val="0"/>
        <w:adjustRightInd w:val="0"/>
        <w:ind w:firstLine="426"/>
        <w:jc w:val="both"/>
        <w:rPr>
          <w:bCs/>
        </w:rPr>
      </w:pPr>
      <w:r w:rsidRPr="00586D06">
        <w:rPr>
          <w:bCs/>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w:t>
      </w:r>
      <w:r w:rsidR="003C1ABD">
        <w:rPr>
          <w:bCs/>
        </w:rPr>
        <w:t xml:space="preserve"> </w:t>
      </w:r>
      <w:r w:rsidR="003C1ABD" w:rsidRPr="003C1ABD">
        <w:rPr>
          <w:bCs/>
        </w:rPr>
        <w:t>научится» всех изучаемых программ.</w:t>
      </w:r>
    </w:p>
    <w:p w:rsidR="003C1ABD" w:rsidRDefault="003C1ABD" w:rsidP="00432DD0">
      <w:pPr>
        <w:autoSpaceDE w:val="0"/>
        <w:autoSpaceDN w:val="0"/>
        <w:adjustRightInd w:val="0"/>
        <w:ind w:firstLine="426"/>
        <w:jc w:val="both"/>
        <w:rPr>
          <w:bCs/>
        </w:rPr>
      </w:pPr>
      <w:r w:rsidRPr="003C1ABD">
        <w:rPr>
          <w:bCs/>
        </w:rPr>
        <w:t xml:space="preserve">При  </w:t>
      </w:r>
      <w:r w:rsidRPr="003C1ABD">
        <w:rPr>
          <w:b/>
          <w:bCs/>
        </w:rPr>
        <w:t>оценке  результатов  деятельности  образовательных  учреждений и работников образования</w:t>
      </w:r>
      <w:r w:rsidRPr="003C1ABD">
        <w:rPr>
          <w:bCs/>
        </w:rPr>
        <w:t xml:space="preserve">  основным  объектом оценки, её содержательной и  критериальной  базой  выступают  </w:t>
      </w:r>
      <w:r w:rsidRPr="003C1ABD">
        <w:rPr>
          <w:bCs/>
        </w:rPr>
        <w:lastRenderedPageBreak/>
        <w:t>планируемые  результаты  освоения основной  образовательной  программы,  составляющие  содержание  блоков</w:t>
      </w:r>
      <w:r>
        <w:rPr>
          <w:bCs/>
        </w:rPr>
        <w:t xml:space="preserve"> </w:t>
      </w:r>
      <w:r w:rsidRPr="003C1ABD">
        <w:rPr>
          <w:bCs/>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3C1ABD" w:rsidRPr="003C1ABD" w:rsidRDefault="003C1ABD" w:rsidP="00432DD0">
      <w:pPr>
        <w:autoSpaceDE w:val="0"/>
        <w:autoSpaceDN w:val="0"/>
        <w:adjustRightInd w:val="0"/>
        <w:ind w:firstLine="426"/>
        <w:jc w:val="both"/>
        <w:rPr>
          <w:bCs/>
        </w:rPr>
      </w:pPr>
      <w:r w:rsidRPr="003C1ABD">
        <w:rPr>
          <w:bCs/>
        </w:rPr>
        <w:t xml:space="preserve">При  </w:t>
      </w:r>
      <w:r w:rsidRPr="003C1ABD">
        <w:rPr>
          <w:b/>
          <w:bCs/>
        </w:rPr>
        <w:t>оценке  состояния  и  тенденций  развития  систем</w:t>
      </w:r>
      <w:r w:rsidRPr="003C1ABD">
        <w:rPr>
          <w:bCs/>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3C1ABD" w:rsidRPr="003C1ABD" w:rsidRDefault="003C1ABD" w:rsidP="00432DD0">
      <w:pPr>
        <w:autoSpaceDE w:val="0"/>
        <w:autoSpaceDN w:val="0"/>
        <w:adjustRightInd w:val="0"/>
        <w:ind w:firstLine="426"/>
        <w:jc w:val="both"/>
        <w:rPr>
          <w:bCs/>
        </w:rPr>
      </w:pPr>
      <w:r w:rsidRPr="003C1ABD">
        <w:rPr>
          <w:bCs/>
        </w:rPr>
        <w:t xml:space="preserve">В  соответствии  с  требованиями  Стандарта  предоставление  и использование  </w:t>
      </w:r>
      <w:r w:rsidRPr="003C1ABD">
        <w:rPr>
          <w:b/>
          <w:bCs/>
        </w:rPr>
        <w:t>персонифицированной  информации</w:t>
      </w:r>
      <w:r w:rsidRPr="003C1ABD">
        <w:rPr>
          <w:bCs/>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3C1ABD">
        <w:rPr>
          <w:b/>
          <w:bCs/>
        </w:rPr>
        <w:t>неперсонифицированной  (анонимной)  информации</w:t>
      </w:r>
      <w:r w:rsidRPr="003C1ABD">
        <w:rPr>
          <w:bCs/>
        </w:rPr>
        <w:t xml:space="preserve">  о  достигаемых обучающимися образовательных результатах.</w:t>
      </w:r>
    </w:p>
    <w:p w:rsidR="003C1ABD" w:rsidRPr="003C1ABD" w:rsidRDefault="003C1ABD" w:rsidP="00432DD0">
      <w:pPr>
        <w:autoSpaceDE w:val="0"/>
        <w:autoSpaceDN w:val="0"/>
        <w:adjustRightInd w:val="0"/>
        <w:ind w:firstLine="426"/>
        <w:jc w:val="both"/>
        <w:rPr>
          <w:bCs/>
        </w:rPr>
      </w:pPr>
      <w:r w:rsidRPr="003C1ABD">
        <w:rPr>
          <w:bCs/>
        </w:rPr>
        <w:t xml:space="preserve">Интерпретация  результатов  оценки  ведётся  на  основе  </w:t>
      </w:r>
      <w:r w:rsidRPr="003C1ABD">
        <w:rPr>
          <w:b/>
          <w:bCs/>
        </w:rPr>
        <w:t>контекстной информации</w:t>
      </w:r>
      <w:r w:rsidRPr="003C1ABD">
        <w:rPr>
          <w:bCs/>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C1ABD" w:rsidRPr="003C1ABD" w:rsidRDefault="003C1ABD" w:rsidP="00432DD0">
      <w:pPr>
        <w:autoSpaceDE w:val="0"/>
        <w:autoSpaceDN w:val="0"/>
        <w:adjustRightInd w:val="0"/>
        <w:ind w:firstLine="426"/>
        <w:jc w:val="both"/>
        <w:rPr>
          <w:bCs/>
        </w:rPr>
      </w:pPr>
      <w:r w:rsidRPr="003C1ABD">
        <w:rPr>
          <w:bCs/>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3C1ABD">
        <w:rPr>
          <w:b/>
          <w:bCs/>
        </w:rPr>
        <w:t>комплексный  подход  к  оценке  результатов</w:t>
      </w:r>
      <w:r w:rsidRPr="003C1ABD">
        <w:rPr>
          <w:bCs/>
        </w:rPr>
        <w:t xml:space="preserve">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3C1ABD" w:rsidRDefault="003C1ABD" w:rsidP="00432DD0">
      <w:pPr>
        <w:autoSpaceDE w:val="0"/>
        <w:autoSpaceDN w:val="0"/>
        <w:adjustRightInd w:val="0"/>
        <w:ind w:firstLine="426"/>
        <w:jc w:val="both"/>
        <w:rPr>
          <w:bCs/>
        </w:rPr>
      </w:pPr>
      <w:r w:rsidRPr="003C1ABD">
        <w:rPr>
          <w:bCs/>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Pr>
          <w:bCs/>
        </w:rPr>
        <w:t>.</w:t>
      </w:r>
    </w:p>
    <w:p w:rsidR="003C1ABD" w:rsidRPr="003C1ABD" w:rsidRDefault="003C1ABD" w:rsidP="00432DD0">
      <w:pPr>
        <w:autoSpaceDE w:val="0"/>
        <w:autoSpaceDN w:val="0"/>
        <w:adjustRightInd w:val="0"/>
        <w:ind w:firstLine="426"/>
        <w:jc w:val="both"/>
        <w:rPr>
          <w:bCs/>
        </w:rPr>
      </w:pPr>
      <w:r w:rsidRPr="003C1ABD">
        <w:rPr>
          <w:bCs/>
        </w:rPr>
        <w:t xml:space="preserve">К </w:t>
      </w:r>
      <w:r w:rsidRPr="003C1ABD">
        <w:rPr>
          <w:b/>
          <w:bCs/>
        </w:rPr>
        <w:t>компетенции образовательного учреждения</w:t>
      </w:r>
      <w:r w:rsidRPr="003C1ABD">
        <w:rPr>
          <w:bCs/>
        </w:rPr>
        <w:t xml:space="preserve"> относится:</w:t>
      </w:r>
    </w:p>
    <w:p w:rsidR="003C1ABD" w:rsidRPr="003C1ABD" w:rsidRDefault="003C1ABD" w:rsidP="00432DD0">
      <w:pPr>
        <w:autoSpaceDE w:val="0"/>
        <w:autoSpaceDN w:val="0"/>
        <w:adjustRightInd w:val="0"/>
        <w:ind w:firstLine="426"/>
        <w:jc w:val="both"/>
        <w:rPr>
          <w:bCs/>
        </w:rPr>
      </w:pPr>
      <w:r w:rsidRPr="003C1ABD">
        <w:rPr>
          <w:bCs/>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3C1ABD" w:rsidRPr="003C1ABD" w:rsidRDefault="003C1ABD" w:rsidP="00432DD0">
      <w:pPr>
        <w:autoSpaceDE w:val="0"/>
        <w:autoSpaceDN w:val="0"/>
        <w:adjustRightInd w:val="0"/>
        <w:ind w:firstLine="426"/>
        <w:jc w:val="both"/>
        <w:rPr>
          <w:bCs/>
        </w:rPr>
      </w:pPr>
      <w:r w:rsidRPr="003C1ABD">
        <w:rPr>
          <w:bCs/>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3C1ABD" w:rsidRPr="003C1ABD" w:rsidRDefault="003C1ABD" w:rsidP="00432DD0">
      <w:pPr>
        <w:autoSpaceDE w:val="0"/>
        <w:autoSpaceDN w:val="0"/>
        <w:adjustRightInd w:val="0"/>
        <w:ind w:firstLine="426"/>
        <w:jc w:val="both"/>
        <w:rPr>
          <w:bCs/>
        </w:rPr>
      </w:pPr>
      <w:r w:rsidRPr="003C1ABD">
        <w:rPr>
          <w:bCs/>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3C1ABD" w:rsidRPr="003C1ABD" w:rsidRDefault="003C1ABD" w:rsidP="00432DD0">
      <w:pPr>
        <w:autoSpaceDE w:val="0"/>
        <w:autoSpaceDN w:val="0"/>
        <w:adjustRightInd w:val="0"/>
        <w:ind w:firstLine="426"/>
        <w:jc w:val="both"/>
        <w:rPr>
          <w:bCs/>
        </w:rPr>
      </w:pPr>
      <w:r w:rsidRPr="003C1ABD">
        <w:rPr>
          <w:bCs/>
        </w:rPr>
        <w:t>4) адаптация  или  разработка  модели  и  инструментария  для  организации стартовой диагностики;</w:t>
      </w:r>
    </w:p>
    <w:p w:rsidR="00052FEE" w:rsidRDefault="003C1ABD" w:rsidP="00432DD0">
      <w:pPr>
        <w:autoSpaceDE w:val="0"/>
        <w:autoSpaceDN w:val="0"/>
        <w:adjustRightInd w:val="0"/>
        <w:ind w:firstLine="426"/>
        <w:jc w:val="both"/>
        <w:rPr>
          <w:bCs/>
        </w:rPr>
      </w:pPr>
      <w:r w:rsidRPr="003C1ABD">
        <w:rPr>
          <w:bCs/>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3C1ABD" w:rsidRPr="003C1ABD" w:rsidRDefault="003C1ABD" w:rsidP="00432DD0">
      <w:pPr>
        <w:autoSpaceDE w:val="0"/>
        <w:autoSpaceDN w:val="0"/>
        <w:adjustRightInd w:val="0"/>
        <w:ind w:firstLine="426"/>
        <w:jc w:val="both"/>
        <w:rPr>
          <w:bCs/>
        </w:rPr>
      </w:pPr>
      <w:r w:rsidRPr="003C1ABD">
        <w:rPr>
          <w:bCs/>
        </w:rPr>
        <w:lastRenderedPageBreak/>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052FEE" w:rsidRDefault="00052FEE" w:rsidP="00432DD0">
      <w:pPr>
        <w:autoSpaceDE w:val="0"/>
        <w:autoSpaceDN w:val="0"/>
        <w:adjustRightInd w:val="0"/>
        <w:ind w:firstLine="426"/>
        <w:jc w:val="both"/>
        <w:rPr>
          <w:b/>
          <w:bCs/>
        </w:rPr>
      </w:pPr>
    </w:p>
    <w:p w:rsidR="00052FEE" w:rsidRDefault="00052FEE" w:rsidP="00432DD0">
      <w:pPr>
        <w:autoSpaceDE w:val="0"/>
        <w:autoSpaceDN w:val="0"/>
        <w:adjustRightInd w:val="0"/>
        <w:ind w:firstLine="426"/>
        <w:jc w:val="both"/>
        <w:rPr>
          <w:b/>
          <w:bCs/>
        </w:rPr>
      </w:pPr>
    </w:p>
    <w:p w:rsidR="003C1ABD" w:rsidRPr="007C5737" w:rsidRDefault="003C1ABD" w:rsidP="00432DD0">
      <w:pPr>
        <w:autoSpaceDE w:val="0"/>
        <w:autoSpaceDN w:val="0"/>
        <w:adjustRightInd w:val="0"/>
        <w:ind w:firstLine="426"/>
        <w:jc w:val="center"/>
        <w:rPr>
          <w:b/>
          <w:bCs/>
          <w:sz w:val="28"/>
          <w:szCs w:val="28"/>
        </w:rPr>
      </w:pPr>
      <w:r w:rsidRPr="007C5737">
        <w:rPr>
          <w:b/>
          <w:bCs/>
          <w:sz w:val="28"/>
          <w:szCs w:val="28"/>
        </w:rPr>
        <w:t>1.3.2. Особенности оценки личностных результатов</w:t>
      </w:r>
    </w:p>
    <w:p w:rsidR="00052FEE" w:rsidRDefault="00052FEE" w:rsidP="00432DD0">
      <w:pPr>
        <w:autoSpaceDE w:val="0"/>
        <w:autoSpaceDN w:val="0"/>
        <w:adjustRightInd w:val="0"/>
        <w:ind w:firstLine="426"/>
        <w:jc w:val="both"/>
        <w:rPr>
          <w:bCs/>
        </w:rPr>
      </w:pPr>
    </w:p>
    <w:p w:rsidR="00052FEE" w:rsidRDefault="00052FEE" w:rsidP="00432DD0">
      <w:pPr>
        <w:autoSpaceDE w:val="0"/>
        <w:autoSpaceDN w:val="0"/>
        <w:adjustRightInd w:val="0"/>
        <w:ind w:firstLine="426"/>
        <w:jc w:val="both"/>
        <w:rPr>
          <w:bCs/>
        </w:rPr>
      </w:pPr>
    </w:p>
    <w:p w:rsidR="003C1ABD" w:rsidRPr="003C1ABD" w:rsidRDefault="003C1ABD" w:rsidP="00432DD0">
      <w:pPr>
        <w:autoSpaceDE w:val="0"/>
        <w:autoSpaceDN w:val="0"/>
        <w:adjustRightInd w:val="0"/>
        <w:ind w:firstLine="426"/>
        <w:jc w:val="both"/>
        <w:rPr>
          <w:bCs/>
        </w:rPr>
      </w:pPr>
      <w:r w:rsidRPr="003C1ABD">
        <w:rPr>
          <w:bCs/>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3C1ABD" w:rsidRPr="003C1ABD" w:rsidRDefault="003C1ABD" w:rsidP="00432DD0">
      <w:pPr>
        <w:autoSpaceDE w:val="0"/>
        <w:autoSpaceDN w:val="0"/>
        <w:adjustRightInd w:val="0"/>
        <w:ind w:firstLine="426"/>
        <w:jc w:val="both"/>
        <w:rPr>
          <w:bCs/>
        </w:rPr>
      </w:pPr>
      <w:r w:rsidRPr="003C1ABD">
        <w:rPr>
          <w:bCs/>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3C1ABD" w:rsidRPr="003C1ABD" w:rsidRDefault="003C1ABD" w:rsidP="00432DD0">
      <w:pPr>
        <w:autoSpaceDE w:val="0"/>
        <w:autoSpaceDN w:val="0"/>
        <w:adjustRightInd w:val="0"/>
        <w:ind w:firstLine="426"/>
        <w:jc w:val="both"/>
        <w:rPr>
          <w:bCs/>
        </w:rPr>
      </w:pPr>
      <w:r w:rsidRPr="003C1ABD">
        <w:rPr>
          <w:bCs/>
        </w:rPr>
        <w:t xml:space="preserve">Основным  </w:t>
      </w:r>
      <w:r w:rsidRPr="00052FEE">
        <w:rPr>
          <w:b/>
          <w:bCs/>
        </w:rPr>
        <w:t>объектом</w:t>
      </w:r>
      <w:r w:rsidRPr="003C1ABD">
        <w:rPr>
          <w:bCs/>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3C1ABD" w:rsidRPr="003C1ABD" w:rsidRDefault="003C1ABD" w:rsidP="00432DD0">
      <w:pPr>
        <w:autoSpaceDE w:val="0"/>
        <w:autoSpaceDN w:val="0"/>
        <w:adjustRightInd w:val="0"/>
        <w:ind w:firstLine="426"/>
        <w:jc w:val="both"/>
        <w:rPr>
          <w:bCs/>
        </w:rPr>
      </w:pPr>
      <w:r w:rsidRPr="003C1ABD">
        <w:rPr>
          <w:bCs/>
        </w:rPr>
        <w:t>1) сформированность основ гражданской идентичности личности;</w:t>
      </w:r>
    </w:p>
    <w:p w:rsidR="003C1ABD" w:rsidRPr="003C1ABD" w:rsidRDefault="003C1ABD" w:rsidP="00432DD0">
      <w:pPr>
        <w:autoSpaceDE w:val="0"/>
        <w:autoSpaceDN w:val="0"/>
        <w:adjustRightInd w:val="0"/>
        <w:ind w:firstLine="426"/>
        <w:jc w:val="both"/>
        <w:rPr>
          <w:bCs/>
        </w:rPr>
      </w:pPr>
      <w:r w:rsidRPr="003C1ABD">
        <w:rPr>
          <w:bCs/>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3C1ABD" w:rsidRPr="003C1ABD" w:rsidRDefault="003C1ABD" w:rsidP="00432DD0">
      <w:pPr>
        <w:autoSpaceDE w:val="0"/>
        <w:autoSpaceDN w:val="0"/>
        <w:adjustRightInd w:val="0"/>
        <w:ind w:firstLine="426"/>
        <w:jc w:val="both"/>
        <w:rPr>
          <w:bCs/>
        </w:rPr>
      </w:pPr>
      <w:r w:rsidRPr="003C1ABD">
        <w:rPr>
          <w:bCs/>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3C1ABD" w:rsidRPr="003C1ABD" w:rsidRDefault="003C1ABD" w:rsidP="00432DD0">
      <w:pPr>
        <w:autoSpaceDE w:val="0"/>
        <w:autoSpaceDN w:val="0"/>
        <w:adjustRightInd w:val="0"/>
        <w:ind w:firstLine="426"/>
        <w:jc w:val="both"/>
        <w:rPr>
          <w:bCs/>
        </w:rPr>
      </w:pPr>
      <w:r w:rsidRPr="003C1ABD">
        <w:rPr>
          <w:bCs/>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3C1ABD" w:rsidRPr="003C1ABD" w:rsidRDefault="003C1ABD" w:rsidP="00432DD0">
      <w:pPr>
        <w:autoSpaceDE w:val="0"/>
        <w:autoSpaceDN w:val="0"/>
        <w:adjustRightInd w:val="0"/>
        <w:ind w:firstLine="426"/>
        <w:jc w:val="both"/>
        <w:rPr>
          <w:bCs/>
        </w:rPr>
      </w:pPr>
      <w:r w:rsidRPr="003C1ABD">
        <w:rPr>
          <w:bCs/>
        </w:rPr>
        <w:t xml:space="preserve">Результаты  мониторинговых  исследований  являются  основанием  для принятия различных управленческих решений. </w:t>
      </w:r>
    </w:p>
    <w:p w:rsidR="003C1ABD" w:rsidRPr="003C1ABD" w:rsidRDefault="003C1ABD" w:rsidP="00432DD0">
      <w:pPr>
        <w:autoSpaceDE w:val="0"/>
        <w:autoSpaceDN w:val="0"/>
        <w:adjustRightInd w:val="0"/>
        <w:ind w:firstLine="426"/>
        <w:jc w:val="both"/>
        <w:rPr>
          <w:bCs/>
        </w:rPr>
      </w:pPr>
      <w:r w:rsidRPr="003C1ABD">
        <w:rPr>
          <w:bCs/>
        </w:rPr>
        <w:t xml:space="preserve">В  текущем  образовательном  процессе  </w:t>
      </w:r>
      <w:r w:rsidRPr="00052FEE">
        <w:rPr>
          <w:b/>
          <w:bCs/>
          <w:i/>
        </w:rPr>
        <w:t>возможна  ограниченная  оценка</w:t>
      </w:r>
      <w:r w:rsidR="00052FEE">
        <w:rPr>
          <w:bCs/>
        </w:rPr>
        <w:t xml:space="preserve"> </w:t>
      </w:r>
      <w:r w:rsidRPr="003C1ABD">
        <w:rPr>
          <w:bCs/>
        </w:rPr>
        <w:t>сформированности отдельных личностных результатов, проявляющихся в:</w:t>
      </w:r>
    </w:p>
    <w:p w:rsidR="003C1ABD" w:rsidRPr="003C1ABD" w:rsidRDefault="003C1ABD" w:rsidP="00432DD0">
      <w:pPr>
        <w:autoSpaceDE w:val="0"/>
        <w:autoSpaceDN w:val="0"/>
        <w:adjustRightInd w:val="0"/>
        <w:ind w:firstLine="426"/>
        <w:jc w:val="both"/>
        <w:rPr>
          <w:bCs/>
        </w:rPr>
      </w:pPr>
      <w:r w:rsidRPr="003C1ABD">
        <w:rPr>
          <w:bCs/>
        </w:rPr>
        <w:t>1) соблюдении  норм  и  правил  поведения,  принятых  в  образовательном учреждении;</w:t>
      </w:r>
    </w:p>
    <w:p w:rsidR="003C1ABD" w:rsidRPr="003C1ABD" w:rsidRDefault="003C1ABD" w:rsidP="00432DD0">
      <w:pPr>
        <w:autoSpaceDE w:val="0"/>
        <w:autoSpaceDN w:val="0"/>
        <w:adjustRightInd w:val="0"/>
        <w:ind w:firstLine="426"/>
        <w:jc w:val="both"/>
        <w:rPr>
          <w:bCs/>
        </w:rPr>
      </w:pPr>
      <w:r w:rsidRPr="003C1ABD">
        <w:rPr>
          <w:bCs/>
        </w:rPr>
        <w:t>2) участии  в  общественной  жизни  образовательного  учреждения  и ближайшего социального окружения, общественно-полезной деятельности;</w:t>
      </w:r>
    </w:p>
    <w:p w:rsidR="003C1ABD" w:rsidRPr="003C1ABD" w:rsidRDefault="003C1ABD" w:rsidP="00432DD0">
      <w:pPr>
        <w:autoSpaceDE w:val="0"/>
        <w:autoSpaceDN w:val="0"/>
        <w:adjustRightInd w:val="0"/>
        <w:ind w:firstLine="426"/>
        <w:jc w:val="both"/>
        <w:rPr>
          <w:bCs/>
        </w:rPr>
      </w:pPr>
      <w:r w:rsidRPr="003C1ABD">
        <w:rPr>
          <w:bCs/>
        </w:rPr>
        <w:t>3) прилежании и ответственности за результаты обучения;</w:t>
      </w:r>
    </w:p>
    <w:p w:rsidR="003C1ABD" w:rsidRPr="003C1ABD" w:rsidRDefault="003C1ABD" w:rsidP="00432DD0">
      <w:pPr>
        <w:autoSpaceDE w:val="0"/>
        <w:autoSpaceDN w:val="0"/>
        <w:adjustRightInd w:val="0"/>
        <w:ind w:firstLine="426"/>
        <w:jc w:val="both"/>
        <w:rPr>
          <w:bCs/>
        </w:rPr>
      </w:pPr>
      <w:r w:rsidRPr="003C1ABD">
        <w:rPr>
          <w:bCs/>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3C1ABD" w:rsidRPr="003C1ABD" w:rsidRDefault="003C1ABD" w:rsidP="00432DD0">
      <w:pPr>
        <w:autoSpaceDE w:val="0"/>
        <w:autoSpaceDN w:val="0"/>
        <w:adjustRightInd w:val="0"/>
        <w:ind w:firstLine="426"/>
        <w:jc w:val="both"/>
        <w:rPr>
          <w:bCs/>
        </w:rPr>
      </w:pPr>
      <w:r w:rsidRPr="003C1ABD">
        <w:rPr>
          <w:bCs/>
        </w:rPr>
        <w:t>5) ценностно-смысловых  установках  обучающихся,  формируемых средствами различных предметов в рамках системы общего образования.</w:t>
      </w:r>
    </w:p>
    <w:p w:rsidR="003C1ABD" w:rsidRPr="003C1ABD" w:rsidRDefault="003C1ABD" w:rsidP="00432DD0">
      <w:pPr>
        <w:autoSpaceDE w:val="0"/>
        <w:autoSpaceDN w:val="0"/>
        <w:adjustRightInd w:val="0"/>
        <w:ind w:firstLine="426"/>
        <w:jc w:val="both"/>
        <w:rPr>
          <w:bCs/>
        </w:rPr>
      </w:pPr>
      <w:r w:rsidRPr="003C1ABD">
        <w:rPr>
          <w:bCs/>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w:t>
      </w:r>
      <w:r w:rsidRPr="00052FEE">
        <w:rPr>
          <w:b/>
          <w:bCs/>
          <w:i/>
        </w:rPr>
        <w:t xml:space="preserve">проводиться  в форме,  не  представляющей  угрозы  личности,  </w:t>
      </w:r>
      <w:r w:rsidRPr="00052FEE">
        <w:rPr>
          <w:b/>
          <w:bCs/>
          <w:i/>
        </w:rPr>
        <w:lastRenderedPageBreak/>
        <w:t>психологической безопасности  и  эмоциональному  статусу  учащегося</w:t>
      </w:r>
      <w:r w:rsidRPr="003C1ABD">
        <w:rPr>
          <w:bCs/>
        </w:rPr>
        <w:t xml:space="preserve">  и  может использоваться  исключительно  в  целях  оптимизации  личностного развития обучающихся.</w:t>
      </w:r>
    </w:p>
    <w:p w:rsidR="00052FEE" w:rsidRDefault="00052FEE" w:rsidP="00432DD0">
      <w:pPr>
        <w:autoSpaceDE w:val="0"/>
        <w:autoSpaceDN w:val="0"/>
        <w:adjustRightInd w:val="0"/>
        <w:ind w:firstLine="426"/>
        <w:jc w:val="both"/>
        <w:rPr>
          <w:b/>
          <w:bCs/>
        </w:rPr>
      </w:pPr>
    </w:p>
    <w:p w:rsidR="00052FEE" w:rsidRDefault="00052FEE" w:rsidP="00432DD0">
      <w:pPr>
        <w:autoSpaceDE w:val="0"/>
        <w:autoSpaceDN w:val="0"/>
        <w:adjustRightInd w:val="0"/>
        <w:ind w:firstLine="426"/>
        <w:jc w:val="both"/>
        <w:rPr>
          <w:b/>
          <w:bCs/>
        </w:rPr>
      </w:pPr>
    </w:p>
    <w:p w:rsidR="003C1ABD" w:rsidRPr="007C5737" w:rsidRDefault="003C1ABD" w:rsidP="00432DD0">
      <w:pPr>
        <w:autoSpaceDE w:val="0"/>
        <w:autoSpaceDN w:val="0"/>
        <w:adjustRightInd w:val="0"/>
        <w:ind w:firstLine="426"/>
        <w:jc w:val="center"/>
        <w:rPr>
          <w:b/>
          <w:bCs/>
          <w:sz w:val="28"/>
          <w:szCs w:val="28"/>
        </w:rPr>
      </w:pPr>
      <w:r w:rsidRPr="007C5737">
        <w:rPr>
          <w:b/>
          <w:bCs/>
          <w:sz w:val="28"/>
          <w:szCs w:val="28"/>
        </w:rPr>
        <w:t>1.3.3. Особенности оценки метапредметных результатов</w:t>
      </w:r>
    </w:p>
    <w:p w:rsidR="00052FEE" w:rsidRDefault="00052FEE" w:rsidP="00432DD0">
      <w:pPr>
        <w:autoSpaceDE w:val="0"/>
        <w:autoSpaceDN w:val="0"/>
        <w:adjustRightInd w:val="0"/>
        <w:ind w:firstLine="426"/>
        <w:jc w:val="both"/>
        <w:rPr>
          <w:bCs/>
        </w:rPr>
      </w:pPr>
    </w:p>
    <w:p w:rsidR="00052FEE" w:rsidRDefault="00052FEE" w:rsidP="00432DD0">
      <w:pPr>
        <w:autoSpaceDE w:val="0"/>
        <w:autoSpaceDN w:val="0"/>
        <w:adjustRightInd w:val="0"/>
        <w:ind w:firstLine="426"/>
        <w:jc w:val="both"/>
        <w:rPr>
          <w:bCs/>
        </w:rPr>
      </w:pPr>
    </w:p>
    <w:p w:rsidR="003C1ABD" w:rsidRPr="003C1ABD" w:rsidRDefault="003C1ABD" w:rsidP="00432DD0">
      <w:pPr>
        <w:autoSpaceDE w:val="0"/>
        <w:autoSpaceDN w:val="0"/>
        <w:adjustRightInd w:val="0"/>
        <w:ind w:firstLine="567"/>
        <w:jc w:val="both"/>
        <w:rPr>
          <w:bCs/>
        </w:rPr>
      </w:pPr>
      <w:r w:rsidRPr="003C1ABD">
        <w:rPr>
          <w:bCs/>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3C1ABD" w:rsidRPr="003C1ABD" w:rsidRDefault="003C1ABD" w:rsidP="00432DD0">
      <w:pPr>
        <w:autoSpaceDE w:val="0"/>
        <w:autoSpaceDN w:val="0"/>
        <w:adjustRightInd w:val="0"/>
        <w:ind w:firstLine="567"/>
        <w:jc w:val="both"/>
        <w:rPr>
          <w:bCs/>
        </w:rPr>
      </w:pPr>
      <w:r w:rsidRPr="003C1ABD">
        <w:rPr>
          <w:bCs/>
        </w:rPr>
        <w:t>Формирование  метапредметных  результатов  обеспечивается  за  счёт основных компонентов образовательного процесса — учебных предметов.Основным объектом оценки метапредметных результатов является:</w:t>
      </w:r>
    </w:p>
    <w:p w:rsidR="003C1ABD" w:rsidRPr="003C1ABD" w:rsidRDefault="003C1ABD" w:rsidP="00432DD0">
      <w:pPr>
        <w:autoSpaceDE w:val="0"/>
        <w:autoSpaceDN w:val="0"/>
        <w:adjustRightInd w:val="0"/>
        <w:ind w:firstLine="426"/>
        <w:jc w:val="both"/>
        <w:rPr>
          <w:bCs/>
        </w:rPr>
      </w:pPr>
      <w:r w:rsidRPr="003C1ABD">
        <w:rPr>
          <w:bCs/>
        </w:rPr>
        <w:t>• способность  и  готовность  к  освоению  систематических  знаний,  их самостоятельному пополнению, переносу и интеграции;</w:t>
      </w:r>
    </w:p>
    <w:p w:rsidR="003C1ABD" w:rsidRPr="003C1ABD" w:rsidRDefault="003C1ABD" w:rsidP="00432DD0">
      <w:pPr>
        <w:autoSpaceDE w:val="0"/>
        <w:autoSpaceDN w:val="0"/>
        <w:adjustRightInd w:val="0"/>
        <w:ind w:firstLine="426"/>
        <w:jc w:val="both"/>
        <w:rPr>
          <w:bCs/>
        </w:rPr>
      </w:pPr>
      <w:r w:rsidRPr="003C1ABD">
        <w:rPr>
          <w:bCs/>
        </w:rPr>
        <w:t>• способность к сотрудничеству и коммуникации;</w:t>
      </w:r>
    </w:p>
    <w:p w:rsidR="003C1ABD" w:rsidRPr="003C1ABD" w:rsidRDefault="003C1ABD" w:rsidP="00432DD0">
      <w:pPr>
        <w:autoSpaceDE w:val="0"/>
        <w:autoSpaceDN w:val="0"/>
        <w:adjustRightInd w:val="0"/>
        <w:ind w:firstLine="426"/>
        <w:jc w:val="both"/>
        <w:rPr>
          <w:bCs/>
        </w:rPr>
      </w:pPr>
      <w:r w:rsidRPr="003C1ABD">
        <w:rPr>
          <w:bCs/>
        </w:rPr>
        <w:t>• способность  к  решению  личностно  и  социально  значимых  проблем  и воплощению найденных решений в практику;</w:t>
      </w:r>
    </w:p>
    <w:p w:rsidR="003C1ABD" w:rsidRPr="003C1ABD" w:rsidRDefault="003C1ABD" w:rsidP="00432DD0">
      <w:pPr>
        <w:autoSpaceDE w:val="0"/>
        <w:autoSpaceDN w:val="0"/>
        <w:adjustRightInd w:val="0"/>
        <w:ind w:firstLine="426"/>
        <w:jc w:val="both"/>
        <w:rPr>
          <w:bCs/>
        </w:rPr>
      </w:pPr>
      <w:r w:rsidRPr="003C1ABD">
        <w:rPr>
          <w:bCs/>
        </w:rPr>
        <w:t>• способность  и  готовность  к  использованию  ИКТ  в  целях  обучения  и развития;</w:t>
      </w:r>
    </w:p>
    <w:p w:rsidR="00586D06" w:rsidRDefault="003C1ABD" w:rsidP="00432DD0">
      <w:pPr>
        <w:autoSpaceDE w:val="0"/>
        <w:autoSpaceDN w:val="0"/>
        <w:adjustRightInd w:val="0"/>
        <w:ind w:firstLine="426"/>
        <w:jc w:val="both"/>
        <w:rPr>
          <w:bCs/>
        </w:rPr>
      </w:pPr>
      <w:r w:rsidRPr="003C1ABD">
        <w:rPr>
          <w:bCs/>
        </w:rPr>
        <w:t>• способность к самоорганизации, саморегуляции и рефлексии.</w:t>
      </w:r>
    </w:p>
    <w:p w:rsidR="00365861" w:rsidRPr="00365861" w:rsidRDefault="00365861" w:rsidP="00432DD0">
      <w:pPr>
        <w:autoSpaceDE w:val="0"/>
        <w:autoSpaceDN w:val="0"/>
        <w:adjustRightInd w:val="0"/>
        <w:ind w:firstLine="567"/>
        <w:jc w:val="both"/>
        <w:rPr>
          <w:bCs/>
        </w:rPr>
      </w:pPr>
      <w:r w:rsidRPr="00365861">
        <w:rPr>
          <w:bCs/>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365861" w:rsidRPr="00365861" w:rsidRDefault="00365861" w:rsidP="00432DD0">
      <w:pPr>
        <w:autoSpaceDE w:val="0"/>
        <w:autoSpaceDN w:val="0"/>
        <w:adjustRightInd w:val="0"/>
        <w:ind w:firstLine="567"/>
        <w:jc w:val="both"/>
        <w:rPr>
          <w:bCs/>
        </w:rPr>
      </w:pPr>
      <w:r w:rsidRPr="00365861">
        <w:rPr>
          <w:bCs/>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365861" w:rsidRPr="00365861" w:rsidRDefault="00365861" w:rsidP="00432DD0">
      <w:pPr>
        <w:autoSpaceDE w:val="0"/>
        <w:autoSpaceDN w:val="0"/>
        <w:adjustRightInd w:val="0"/>
        <w:ind w:firstLine="567"/>
        <w:jc w:val="both"/>
        <w:rPr>
          <w:bCs/>
        </w:rPr>
      </w:pPr>
      <w:r w:rsidRPr="00365861">
        <w:rPr>
          <w:bCs/>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365861" w:rsidRPr="00365861" w:rsidRDefault="00365861" w:rsidP="00432DD0">
      <w:pPr>
        <w:autoSpaceDE w:val="0"/>
        <w:autoSpaceDN w:val="0"/>
        <w:adjustRightInd w:val="0"/>
        <w:ind w:firstLine="567"/>
        <w:jc w:val="both"/>
        <w:rPr>
          <w:bCs/>
        </w:rPr>
      </w:pPr>
      <w:r w:rsidRPr="00365861">
        <w:rPr>
          <w:bCs/>
        </w:rPr>
        <w:t xml:space="preserve">Оценка достижения метапредметных результатов ведётся  также в рамках системы  промежуточной  аттестации.  </w:t>
      </w:r>
      <w:r w:rsidRPr="00365861">
        <w:rPr>
          <w:b/>
          <w:bCs/>
          <w:i/>
        </w:rPr>
        <w:t>Для оценки динамики  формирования и  уровня  сформированности  метапредметных  результатов</w:t>
      </w:r>
      <w:r w:rsidRPr="00365861">
        <w:rPr>
          <w:bCs/>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365861" w:rsidRPr="00365861" w:rsidRDefault="00365861" w:rsidP="00432DD0">
      <w:pPr>
        <w:autoSpaceDE w:val="0"/>
        <w:autoSpaceDN w:val="0"/>
        <w:adjustRightInd w:val="0"/>
        <w:ind w:firstLine="567"/>
        <w:jc w:val="both"/>
        <w:rPr>
          <w:bCs/>
        </w:rPr>
      </w:pPr>
      <w:r w:rsidRPr="00365861">
        <w:rPr>
          <w:bCs/>
        </w:rPr>
        <w:t>а) программой  формирования  планируемых  результатов  освоения междисциплинарных программ;</w:t>
      </w:r>
    </w:p>
    <w:p w:rsidR="00365861" w:rsidRPr="00365861" w:rsidRDefault="00365861" w:rsidP="00432DD0">
      <w:pPr>
        <w:autoSpaceDE w:val="0"/>
        <w:autoSpaceDN w:val="0"/>
        <w:adjustRightInd w:val="0"/>
        <w:ind w:firstLine="567"/>
        <w:jc w:val="both"/>
        <w:rPr>
          <w:bCs/>
        </w:rPr>
      </w:pPr>
      <w:r w:rsidRPr="00365861">
        <w:rPr>
          <w:bCs/>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365861" w:rsidRPr="00365861" w:rsidRDefault="00365861" w:rsidP="00432DD0">
      <w:pPr>
        <w:autoSpaceDE w:val="0"/>
        <w:autoSpaceDN w:val="0"/>
        <w:adjustRightInd w:val="0"/>
        <w:ind w:firstLine="567"/>
        <w:jc w:val="both"/>
        <w:rPr>
          <w:bCs/>
        </w:rPr>
      </w:pPr>
      <w:r w:rsidRPr="00365861">
        <w:rPr>
          <w:bCs/>
        </w:rPr>
        <w:t xml:space="preserve">в) системой  итоговой  оценки  по  предметам,  не  выносимым  на государственную (итоговую) аттестацию обучающихся; </w:t>
      </w:r>
    </w:p>
    <w:p w:rsidR="00365861" w:rsidRPr="00365861" w:rsidRDefault="00365861" w:rsidP="00432DD0">
      <w:pPr>
        <w:autoSpaceDE w:val="0"/>
        <w:autoSpaceDN w:val="0"/>
        <w:adjustRightInd w:val="0"/>
        <w:ind w:firstLine="567"/>
        <w:jc w:val="both"/>
        <w:rPr>
          <w:bCs/>
        </w:rPr>
      </w:pPr>
      <w:r w:rsidRPr="00365861">
        <w:rPr>
          <w:bCs/>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w:t>
      </w:r>
      <w:r>
        <w:rPr>
          <w:bCs/>
        </w:rPr>
        <w:t xml:space="preserve"> </w:t>
      </w:r>
      <w:r w:rsidRPr="00365861">
        <w:rPr>
          <w:bCs/>
        </w:rPr>
        <w:t>аттестацию.</w:t>
      </w:r>
    </w:p>
    <w:p w:rsidR="00365861" w:rsidRPr="00365861" w:rsidRDefault="00962C7A" w:rsidP="00432DD0">
      <w:pPr>
        <w:autoSpaceDE w:val="0"/>
        <w:autoSpaceDN w:val="0"/>
        <w:adjustRightInd w:val="0"/>
        <w:ind w:firstLine="567"/>
        <w:jc w:val="both"/>
        <w:rPr>
          <w:bCs/>
        </w:rPr>
      </w:pPr>
      <w:r>
        <w:rPr>
          <w:bCs/>
        </w:rPr>
        <w:t>С</w:t>
      </w:r>
      <w:r w:rsidR="00365861" w:rsidRPr="00365861">
        <w:rPr>
          <w:bCs/>
        </w:rPr>
        <w:t>оставляющими  системы  внутришкольного мониторинга образовательных достижений являются материалы:</w:t>
      </w:r>
    </w:p>
    <w:p w:rsidR="00365861" w:rsidRPr="00365861" w:rsidRDefault="00365861" w:rsidP="00432DD0">
      <w:pPr>
        <w:autoSpaceDE w:val="0"/>
        <w:autoSpaceDN w:val="0"/>
        <w:adjustRightInd w:val="0"/>
        <w:ind w:firstLine="567"/>
        <w:jc w:val="both"/>
        <w:rPr>
          <w:bCs/>
        </w:rPr>
      </w:pPr>
      <w:r w:rsidRPr="00365861">
        <w:rPr>
          <w:bCs/>
        </w:rPr>
        <w:t>• стартовой диагностики;</w:t>
      </w:r>
    </w:p>
    <w:p w:rsidR="00365861" w:rsidRPr="00365861" w:rsidRDefault="00365861" w:rsidP="00432DD0">
      <w:pPr>
        <w:autoSpaceDE w:val="0"/>
        <w:autoSpaceDN w:val="0"/>
        <w:adjustRightInd w:val="0"/>
        <w:ind w:firstLine="567"/>
        <w:jc w:val="both"/>
        <w:rPr>
          <w:bCs/>
        </w:rPr>
      </w:pPr>
      <w:r w:rsidRPr="00365861">
        <w:rPr>
          <w:bCs/>
        </w:rPr>
        <w:lastRenderedPageBreak/>
        <w:t>• текущего выполнения учебных исследований и учебных проектов;</w:t>
      </w:r>
    </w:p>
    <w:p w:rsidR="00365861" w:rsidRPr="00365861" w:rsidRDefault="00365861" w:rsidP="00432DD0">
      <w:pPr>
        <w:autoSpaceDE w:val="0"/>
        <w:autoSpaceDN w:val="0"/>
        <w:adjustRightInd w:val="0"/>
        <w:ind w:firstLine="567"/>
        <w:jc w:val="both"/>
        <w:rPr>
          <w:bCs/>
        </w:rPr>
      </w:pPr>
      <w:r w:rsidRPr="00365861">
        <w:rPr>
          <w:bCs/>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365861" w:rsidRPr="00365861" w:rsidRDefault="00365861" w:rsidP="00432DD0">
      <w:pPr>
        <w:autoSpaceDE w:val="0"/>
        <w:autoSpaceDN w:val="0"/>
        <w:adjustRightInd w:val="0"/>
        <w:ind w:firstLine="567"/>
        <w:jc w:val="both"/>
        <w:rPr>
          <w:bCs/>
        </w:rPr>
      </w:pPr>
      <w:r w:rsidRPr="00365861">
        <w:rPr>
          <w:bCs/>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365861" w:rsidRPr="00365861" w:rsidRDefault="00365861" w:rsidP="00432DD0">
      <w:pPr>
        <w:autoSpaceDE w:val="0"/>
        <w:autoSpaceDN w:val="0"/>
        <w:adjustRightInd w:val="0"/>
        <w:ind w:firstLine="567"/>
        <w:jc w:val="both"/>
        <w:rPr>
          <w:bCs/>
        </w:rPr>
      </w:pPr>
      <w:r w:rsidRPr="00365861">
        <w:rPr>
          <w:bCs/>
        </w:rPr>
        <w:t>• защиты итогового индивидуального проекта.</w:t>
      </w:r>
    </w:p>
    <w:p w:rsidR="00365861" w:rsidRPr="009B6526" w:rsidRDefault="00365861" w:rsidP="00432DD0">
      <w:pPr>
        <w:autoSpaceDE w:val="0"/>
        <w:autoSpaceDN w:val="0"/>
        <w:adjustRightInd w:val="0"/>
        <w:ind w:firstLine="567"/>
        <w:jc w:val="both"/>
        <w:rPr>
          <w:b/>
          <w:bCs/>
        </w:rPr>
      </w:pPr>
      <w:r w:rsidRPr="009B6526">
        <w:rPr>
          <w:b/>
          <w:bCs/>
        </w:rPr>
        <w:t>Особенности оценки индивидуального проекта</w:t>
      </w:r>
    </w:p>
    <w:p w:rsidR="00365861" w:rsidRPr="00365861" w:rsidRDefault="00365861" w:rsidP="00432DD0">
      <w:pPr>
        <w:autoSpaceDE w:val="0"/>
        <w:autoSpaceDN w:val="0"/>
        <w:adjustRightInd w:val="0"/>
        <w:ind w:firstLine="567"/>
        <w:jc w:val="both"/>
        <w:rPr>
          <w:bCs/>
        </w:rPr>
      </w:pPr>
      <w:r w:rsidRPr="00365861">
        <w:rPr>
          <w:bCs/>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65861" w:rsidRPr="00365861" w:rsidRDefault="00365861" w:rsidP="00432DD0">
      <w:pPr>
        <w:autoSpaceDE w:val="0"/>
        <w:autoSpaceDN w:val="0"/>
        <w:adjustRightInd w:val="0"/>
        <w:ind w:firstLine="567"/>
        <w:jc w:val="both"/>
        <w:rPr>
          <w:bCs/>
        </w:rPr>
      </w:pPr>
      <w:r w:rsidRPr="00365861">
        <w:rPr>
          <w:bCs/>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365861" w:rsidRPr="00365861" w:rsidRDefault="00365861" w:rsidP="00432DD0">
      <w:pPr>
        <w:autoSpaceDE w:val="0"/>
        <w:autoSpaceDN w:val="0"/>
        <w:adjustRightInd w:val="0"/>
        <w:ind w:firstLine="567"/>
        <w:jc w:val="both"/>
        <w:rPr>
          <w:bCs/>
        </w:rPr>
      </w:pPr>
      <w:r w:rsidRPr="00365861">
        <w:rPr>
          <w:bCs/>
        </w:rPr>
        <w:t xml:space="preserve">В  соответствии  с  целями  подготовки  </w:t>
      </w:r>
      <w:r w:rsidRPr="009B6526">
        <w:rPr>
          <w:b/>
          <w:bCs/>
        </w:rPr>
        <w:t>проекта  образовательным учреждением  для  каждого  обучающегося  разрабатываются  план, программа подготовки проекта</w:t>
      </w:r>
      <w:r w:rsidRPr="00365861">
        <w:rPr>
          <w:bCs/>
        </w:rPr>
        <w:t>, которые, как минимум, должны включать</w:t>
      </w:r>
      <w:r w:rsidR="009B6526">
        <w:rPr>
          <w:bCs/>
        </w:rPr>
        <w:t xml:space="preserve"> </w:t>
      </w:r>
      <w:r w:rsidRPr="00365861">
        <w:rPr>
          <w:bCs/>
        </w:rPr>
        <w:t>требования по следующим рубрикам:</w:t>
      </w:r>
    </w:p>
    <w:p w:rsidR="00365861" w:rsidRPr="00365861" w:rsidRDefault="00365861" w:rsidP="00432DD0">
      <w:pPr>
        <w:autoSpaceDE w:val="0"/>
        <w:autoSpaceDN w:val="0"/>
        <w:adjustRightInd w:val="0"/>
        <w:ind w:firstLine="567"/>
        <w:jc w:val="both"/>
        <w:rPr>
          <w:bCs/>
        </w:rPr>
      </w:pPr>
      <w:r w:rsidRPr="00365861">
        <w:rPr>
          <w:bCs/>
        </w:rPr>
        <w:t>• организация проектной деятельности;</w:t>
      </w:r>
    </w:p>
    <w:p w:rsidR="00365861" w:rsidRPr="00365861" w:rsidRDefault="00365861" w:rsidP="00432DD0">
      <w:pPr>
        <w:autoSpaceDE w:val="0"/>
        <w:autoSpaceDN w:val="0"/>
        <w:adjustRightInd w:val="0"/>
        <w:ind w:firstLine="567"/>
        <w:jc w:val="both"/>
        <w:rPr>
          <w:bCs/>
        </w:rPr>
      </w:pPr>
      <w:r w:rsidRPr="00365861">
        <w:rPr>
          <w:bCs/>
        </w:rPr>
        <w:t>• содержание и направленность проекта;</w:t>
      </w:r>
    </w:p>
    <w:p w:rsidR="00365861" w:rsidRPr="00365861" w:rsidRDefault="00365861" w:rsidP="00432DD0">
      <w:pPr>
        <w:autoSpaceDE w:val="0"/>
        <w:autoSpaceDN w:val="0"/>
        <w:adjustRightInd w:val="0"/>
        <w:ind w:firstLine="567"/>
        <w:jc w:val="both"/>
        <w:rPr>
          <w:bCs/>
        </w:rPr>
      </w:pPr>
      <w:r w:rsidRPr="00365861">
        <w:rPr>
          <w:bCs/>
        </w:rPr>
        <w:t>• защита проекта;</w:t>
      </w:r>
    </w:p>
    <w:p w:rsidR="00365861" w:rsidRPr="00365861" w:rsidRDefault="00365861" w:rsidP="00432DD0">
      <w:pPr>
        <w:autoSpaceDE w:val="0"/>
        <w:autoSpaceDN w:val="0"/>
        <w:adjustRightInd w:val="0"/>
        <w:ind w:firstLine="567"/>
        <w:jc w:val="both"/>
        <w:rPr>
          <w:bCs/>
        </w:rPr>
      </w:pPr>
      <w:r w:rsidRPr="00365861">
        <w:rPr>
          <w:bCs/>
        </w:rPr>
        <w:t>• критерии оценки проектной деятельности.</w:t>
      </w:r>
    </w:p>
    <w:p w:rsidR="00365861" w:rsidRPr="009B6526" w:rsidRDefault="00365861" w:rsidP="00432DD0">
      <w:pPr>
        <w:autoSpaceDE w:val="0"/>
        <w:autoSpaceDN w:val="0"/>
        <w:adjustRightInd w:val="0"/>
        <w:ind w:firstLine="567"/>
        <w:jc w:val="both"/>
        <w:rPr>
          <w:b/>
          <w:bCs/>
        </w:rPr>
      </w:pPr>
      <w:r w:rsidRPr="009B6526">
        <w:rPr>
          <w:b/>
          <w:bCs/>
        </w:rPr>
        <w:t xml:space="preserve">Требования к организации проектной деятельности   </w:t>
      </w:r>
    </w:p>
    <w:p w:rsidR="00365861" w:rsidRPr="00365861" w:rsidRDefault="009B6526" w:rsidP="00432DD0">
      <w:pPr>
        <w:autoSpaceDE w:val="0"/>
        <w:autoSpaceDN w:val="0"/>
        <w:adjustRightInd w:val="0"/>
        <w:ind w:firstLine="567"/>
        <w:jc w:val="both"/>
        <w:rPr>
          <w:bCs/>
        </w:rPr>
      </w:pPr>
      <w:r>
        <w:rPr>
          <w:bCs/>
        </w:rPr>
        <w:t>-</w:t>
      </w:r>
      <w:r w:rsidR="00365861" w:rsidRPr="00365861">
        <w:rPr>
          <w:bCs/>
        </w:rPr>
        <w:t xml:space="preserve"> обучающиеся сами выбирают как тему проекта, так и руководителя  проекта</w:t>
      </w:r>
      <w:r>
        <w:rPr>
          <w:bCs/>
        </w:rPr>
        <w:t>;</w:t>
      </w:r>
    </w:p>
    <w:p w:rsidR="009B6526" w:rsidRDefault="009B6526" w:rsidP="00432DD0">
      <w:pPr>
        <w:autoSpaceDE w:val="0"/>
        <w:autoSpaceDN w:val="0"/>
        <w:adjustRightInd w:val="0"/>
        <w:ind w:firstLine="567"/>
        <w:jc w:val="both"/>
        <w:rPr>
          <w:bCs/>
        </w:rPr>
      </w:pPr>
      <w:r>
        <w:rPr>
          <w:bCs/>
        </w:rPr>
        <w:t xml:space="preserve">- </w:t>
      </w:r>
      <w:r w:rsidR="00365861" w:rsidRPr="00365861">
        <w:rPr>
          <w:bCs/>
        </w:rPr>
        <w:t xml:space="preserve"> тема  проекта </w:t>
      </w:r>
      <w:r>
        <w:rPr>
          <w:bCs/>
        </w:rPr>
        <w:t>утверждается на заседании методического объединения учителей-предметников;</w:t>
      </w:r>
    </w:p>
    <w:p w:rsidR="00365861" w:rsidRPr="00365861" w:rsidRDefault="009B6526" w:rsidP="00432DD0">
      <w:pPr>
        <w:autoSpaceDE w:val="0"/>
        <w:autoSpaceDN w:val="0"/>
        <w:adjustRightInd w:val="0"/>
        <w:ind w:firstLine="567"/>
        <w:jc w:val="both"/>
        <w:rPr>
          <w:bCs/>
        </w:rPr>
      </w:pPr>
      <w:r>
        <w:rPr>
          <w:bCs/>
        </w:rPr>
        <w:t xml:space="preserve">- </w:t>
      </w:r>
      <w:r w:rsidR="00365861" w:rsidRPr="00365861">
        <w:rPr>
          <w:bCs/>
        </w:rPr>
        <w:t>план  реализации проекта  разрабатывается  учащимся  совмест</w:t>
      </w:r>
      <w:r>
        <w:rPr>
          <w:bCs/>
        </w:rPr>
        <w:t>но  с  руководителем  проекта.</w:t>
      </w:r>
    </w:p>
    <w:p w:rsidR="009B6526" w:rsidRDefault="009B6526" w:rsidP="00432DD0">
      <w:pPr>
        <w:autoSpaceDE w:val="0"/>
        <w:autoSpaceDN w:val="0"/>
        <w:adjustRightInd w:val="0"/>
        <w:ind w:firstLine="567"/>
        <w:jc w:val="both"/>
        <w:rPr>
          <w:b/>
          <w:bCs/>
        </w:rPr>
      </w:pPr>
      <w:r>
        <w:rPr>
          <w:b/>
          <w:bCs/>
        </w:rPr>
        <w:t>Требовния к содержанию и направлению проекта</w:t>
      </w:r>
    </w:p>
    <w:p w:rsidR="00365861" w:rsidRDefault="009B6526" w:rsidP="00432DD0">
      <w:pPr>
        <w:autoSpaceDE w:val="0"/>
        <w:autoSpaceDN w:val="0"/>
        <w:adjustRightInd w:val="0"/>
        <w:ind w:firstLine="567"/>
        <w:jc w:val="both"/>
        <w:rPr>
          <w:bCs/>
        </w:rPr>
      </w:pPr>
      <w:r w:rsidRPr="00E33B42">
        <w:rPr>
          <w:bCs/>
        </w:rPr>
        <w:t xml:space="preserve">- </w:t>
      </w:r>
      <w:r w:rsidR="00E33B42" w:rsidRPr="00E33B42">
        <w:rPr>
          <w:bCs/>
        </w:rPr>
        <w:t>результат проектной деятельности</w:t>
      </w:r>
      <w:r w:rsidR="00E33B42">
        <w:rPr>
          <w:bCs/>
        </w:rPr>
        <w:t xml:space="preserve"> должен иметь практическую направленность.</w:t>
      </w:r>
    </w:p>
    <w:p w:rsidR="00E33B42" w:rsidRDefault="00E33B42" w:rsidP="00432DD0">
      <w:pPr>
        <w:autoSpaceDE w:val="0"/>
        <w:autoSpaceDN w:val="0"/>
        <w:adjustRightInd w:val="0"/>
        <w:ind w:firstLine="567"/>
        <w:jc w:val="both"/>
        <w:rPr>
          <w:bCs/>
        </w:rPr>
      </w:pPr>
      <w:r>
        <w:rPr>
          <w:bCs/>
        </w:rPr>
        <w:t>-</w:t>
      </w:r>
      <w:r w:rsidR="00365861" w:rsidRPr="00365861">
        <w:rPr>
          <w:bCs/>
        </w:rPr>
        <w:t xml:space="preserve"> возможные  типы  работ  и  формы  их  представления </w:t>
      </w:r>
    </w:p>
    <w:p w:rsidR="00365861" w:rsidRPr="00365861" w:rsidRDefault="00365861" w:rsidP="00432DD0">
      <w:pPr>
        <w:autoSpaceDE w:val="0"/>
        <w:autoSpaceDN w:val="0"/>
        <w:adjustRightInd w:val="0"/>
        <w:ind w:firstLine="567"/>
        <w:jc w:val="both"/>
        <w:rPr>
          <w:bCs/>
        </w:rPr>
      </w:pPr>
      <w:r w:rsidRPr="00365861">
        <w:rPr>
          <w:bCs/>
        </w:rPr>
        <w:t>а) письменная  работа  (эссе,  реферат,  аналитические  материалы, обзорные  материалы,  отчёты  о  проведённых  исследованиях,  стендовый доклад и др.);</w:t>
      </w:r>
    </w:p>
    <w:p w:rsidR="00E33B42" w:rsidRPr="00E33B42" w:rsidRDefault="00365861" w:rsidP="00432DD0">
      <w:pPr>
        <w:autoSpaceDE w:val="0"/>
        <w:autoSpaceDN w:val="0"/>
        <w:adjustRightInd w:val="0"/>
        <w:ind w:firstLine="567"/>
        <w:jc w:val="both"/>
        <w:rPr>
          <w:bCs/>
        </w:rPr>
      </w:pPr>
      <w:r w:rsidRPr="00365861">
        <w:rPr>
          <w:bCs/>
        </w:rPr>
        <w:t>б) художественная  творческая  работа  (в  области  литературы,  музыки,</w:t>
      </w:r>
      <w:r w:rsidR="00E33B42">
        <w:rPr>
          <w:bCs/>
        </w:rPr>
        <w:t xml:space="preserve"> </w:t>
      </w:r>
      <w:r w:rsidR="00E33B42" w:rsidRPr="00E33B42">
        <w:rPr>
          <w:bCs/>
        </w:rPr>
        <w:t>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33B42" w:rsidRPr="00E33B42" w:rsidRDefault="00E33B42" w:rsidP="00432DD0">
      <w:pPr>
        <w:autoSpaceDE w:val="0"/>
        <w:autoSpaceDN w:val="0"/>
        <w:adjustRightInd w:val="0"/>
        <w:ind w:firstLine="567"/>
        <w:jc w:val="both"/>
        <w:rPr>
          <w:bCs/>
        </w:rPr>
      </w:pPr>
      <w:r w:rsidRPr="00E33B42">
        <w:rPr>
          <w:bCs/>
        </w:rPr>
        <w:t>в) материальный объект, макет, иное конструкторское изделие;</w:t>
      </w:r>
    </w:p>
    <w:p w:rsidR="00E33B42" w:rsidRPr="00E33B42" w:rsidRDefault="00E33B42" w:rsidP="00432DD0">
      <w:pPr>
        <w:autoSpaceDE w:val="0"/>
        <w:autoSpaceDN w:val="0"/>
        <w:adjustRightInd w:val="0"/>
        <w:ind w:firstLine="567"/>
        <w:jc w:val="both"/>
        <w:rPr>
          <w:bCs/>
        </w:rPr>
      </w:pPr>
      <w:r w:rsidRPr="00E33B42">
        <w:rPr>
          <w:bCs/>
        </w:rPr>
        <w:t>г) отчётные  материалы  по  социальному  проекту,  которые  могут включать как тексты, так и мультимедийные продукты.</w:t>
      </w:r>
    </w:p>
    <w:p w:rsidR="00E33B42" w:rsidRPr="00E33B42" w:rsidRDefault="00E65E9A" w:rsidP="00432DD0">
      <w:pPr>
        <w:autoSpaceDE w:val="0"/>
        <w:autoSpaceDN w:val="0"/>
        <w:adjustRightInd w:val="0"/>
        <w:ind w:firstLine="567"/>
        <w:jc w:val="both"/>
        <w:rPr>
          <w:bCs/>
        </w:rPr>
      </w:pPr>
      <w:r>
        <w:rPr>
          <w:bCs/>
        </w:rPr>
        <w:t xml:space="preserve">- </w:t>
      </w:r>
      <w:r w:rsidR="00E33B42">
        <w:rPr>
          <w:bCs/>
        </w:rPr>
        <w:t>С</w:t>
      </w:r>
      <w:r w:rsidR="00E33B42" w:rsidRPr="00E33B42">
        <w:rPr>
          <w:bCs/>
        </w:rPr>
        <w:t>остав  материалов,  которые  должны  быть  подготовлены  по завершению проекта для его защиты, в обязательном порядке включаются:</w:t>
      </w:r>
    </w:p>
    <w:p w:rsidR="00E33B42" w:rsidRPr="00E33B42" w:rsidRDefault="00E33B42" w:rsidP="00432DD0">
      <w:pPr>
        <w:autoSpaceDE w:val="0"/>
        <w:autoSpaceDN w:val="0"/>
        <w:adjustRightInd w:val="0"/>
        <w:ind w:firstLine="567"/>
        <w:jc w:val="both"/>
        <w:rPr>
          <w:bCs/>
        </w:rPr>
      </w:pPr>
      <w:r w:rsidRPr="00E33B42">
        <w:rPr>
          <w:bCs/>
        </w:rPr>
        <w:t xml:space="preserve">1) выносимый  на  защиту  продукт  проектной  деятельности, представленный в одной из описанных выше форм; </w:t>
      </w:r>
    </w:p>
    <w:p w:rsidR="00E33B42" w:rsidRPr="00E33B42" w:rsidRDefault="00E33B42" w:rsidP="00432DD0">
      <w:pPr>
        <w:autoSpaceDE w:val="0"/>
        <w:autoSpaceDN w:val="0"/>
        <w:adjustRightInd w:val="0"/>
        <w:ind w:firstLine="567"/>
        <w:jc w:val="both"/>
        <w:rPr>
          <w:bCs/>
        </w:rPr>
      </w:pPr>
      <w:r w:rsidRPr="00E33B42">
        <w:rPr>
          <w:bCs/>
        </w:rPr>
        <w:lastRenderedPageBreak/>
        <w:t>2) подготовленная  учащимся  краткая пояснительная записка к проекту</w:t>
      </w:r>
      <w:r w:rsidR="00E65E9A">
        <w:rPr>
          <w:bCs/>
        </w:rPr>
        <w:t xml:space="preserve"> (</w:t>
      </w:r>
      <w:r w:rsidRPr="00E33B42">
        <w:rPr>
          <w:bCs/>
        </w:rPr>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E33B42" w:rsidRPr="00E33B42" w:rsidRDefault="00E33B42" w:rsidP="00432DD0">
      <w:pPr>
        <w:autoSpaceDE w:val="0"/>
        <w:autoSpaceDN w:val="0"/>
        <w:adjustRightInd w:val="0"/>
        <w:ind w:firstLine="567"/>
        <w:jc w:val="both"/>
        <w:rPr>
          <w:bCs/>
        </w:rPr>
      </w:pPr>
      <w:r w:rsidRPr="00E33B42">
        <w:rPr>
          <w:bCs/>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33B42" w:rsidRPr="00E33B42" w:rsidRDefault="00E33B42" w:rsidP="00432DD0">
      <w:pPr>
        <w:autoSpaceDE w:val="0"/>
        <w:autoSpaceDN w:val="0"/>
        <w:adjustRightInd w:val="0"/>
        <w:ind w:firstLine="567"/>
        <w:jc w:val="both"/>
        <w:rPr>
          <w:bCs/>
        </w:rPr>
      </w:pPr>
      <w:r w:rsidRPr="00E33B42">
        <w:rPr>
          <w:bCs/>
        </w:rPr>
        <w:t>Общим  требованием  ко  всем  работам  является  необходимость соблюдения норм и правил цитирования, ссылок на различные источники</w:t>
      </w:r>
      <w:r w:rsidRPr="00E65E9A">
        <w:rPr>
          <w:b/>
          <w:bCs/>
        </w:rPr>
        <w:t>.  В случае заимствования текста работы (плагиата)  без указания ссылок на источник проект к защите не допускается.</w:t>
      </w:r>
    </w:p>
    <w:p w:rsidR="00E65E9A" w:rsidRPr="00E65E9A" w:rsidRDefault="00E65E9A" w:rsidP="00432DD0">
      <w:pPr>
        <w:autoSpaceDE w:val="0"/>
        <w:autoSpaceDN w:val="0"/>
        <w:adjustRightInd w:val="0"/>
        <w:ind w:firstLine="567"/>
        <w:jc w:val="both"/>
        <w:rPr>
          <w:b/>
          <w:bCs/>
        </w:rPr>
      </w:pPr>
      <w:r w:rsidRPr="00E65E9A">
        <w:rPr>
          <w:b/>
          <w:bCs/>
        </w:rPr>
        <w:t>Т</w:t>
      </w:r>
      <w:r w:rsidR="00E33B42" w:rsidRPr="00E65E9A">
        <w:rPr>
          <w:b/>
          <w:bCs/>
        </w:rPr>
        <w:t>ребования  к  защите  проекта</w:t>
      </w:r>
    </w:p>
    <w:p w:rsidR="00E33B42" w:rsidRPr="00E33B42" w:rsidRDefault="00E65E9A" w:rsidP="00432DD0">
      <w:pPr>
        <w:autoSpaceDE w:val="0"/>
        <w:autoSpaceDN w:val="0"/>
        <w:adjustRightInd w:val="0"/>
        <w:ind w:firstLine="567"/>
        <w:jc w:val="both"/>
        <w:rPr>
          <w:bCs/>
        </w:rPr>
      </w:pPr>
      <w:r>
        <w:rPr>
          <w:bCs/>
        </w:rPr>
        <w:t xml:space="preserve">- </w:t>
      </w:r>
      <w:r w:rsidR="00E33B42" w:rsidRPr="00E33B42">
        <w:rPr>
          <w:bCs/>
        </w:rPr>
        <w:t xml:space="preserve">защита осуществляется  в  процессе  специально  организованной  деятельности комиссии  образовательного  учреждения  или  на  школьной  конференции. </w:t>
      </w:r>
    </w:p>
    <w:p w:rsidR="00E33B42" w:rsidRPr="00E33B42" w:rsidRDefault="00E33B42" w:rsidP="00432DD0">
      <w:pPr>
        <w:autoSpaceDE w:val="0"/>
        <w:autoSpaceDN w:val="0"/>
        <w:adjustRightInd w:val="0"/>
        <w:ind w:firstLine="567"/>
        <w:jc w:val="both"/>
        <w:rPr>
          <w:bCs/>
        </w:rPr>
      </w:pPr>
      <w:r w:rsidRPr="00E33B42">
        <w:rPr>
          <w:bC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33B42" w:rsidRPr="00E33B42" w:rsidRDefault="00E33B42" w:rsidP="00432DD0">
      <w:pPr>
        <w:autoSpaceDE w:val="0"/>
        <w:autoSpaceDN w:val="0"/>
        <w:adjustRightInd w:val="0"/>
        <w:ind w:firstLine="567"/>
        <w:jc w:val="both"/>
        <w:rPr>
          <w:bCs/>
        </w:rPr>
      </w:pPr>
      <w:r w:rsidRPr="00E65E9A">
        <w:rPr>
          <w:b/>
          <w:bCs/>
        </w:rPr>
        <w:t>Критерии оценки проектной работы</w:t>
      </w:r>
      <w:r w:rsidRPr="00E33B42">
        <w:rPr>
          <w:bCs/>
        </w:rPr>
        <w:t xml:space="preserve"> разрабатываются с учётом целей и задач  проектной  деятельности  на  данном  этапе  образования. </w:t>
      </w:r>
    </w:p>
    <w:p w:rsidR="00E33B42" w:rsidRPr="00E33B42" w:rsidRDefault="00E33B42" w:rsidP="00432DD0">
      <w:pPr>
        <w:autoSpaceDE w:val="0"/>
        <w:autoSpaceDN w:val="0"/>
        <w:adjustRightInd w:val="0"/>
        <w:ind w:firstLine="567"/>
        <w:jc w:val="both"/>
        <w:rPr>
          <w:bCs/>
        </w:rPr>
      </w:pPr>
      <w:r w:rsidRPr="00E33B42">
        <w:rPr>
          <w:bCs/>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E33B42" w:rsidRPr="00E33B42" w:rsidRDefault="00E33B42" w:rsidP="00432DD0">
      <w:pPr>
        <w:autoSpaceDE w:val="0"/>
        <w:autoSpaceDN w:val="0"/>
        <w:adjustRightInd w:val="0"/>
        <w:ind w:firstLine="567"/>
        <w:jc w:val="both"/>
        <w:rPr>
          <w:bCs/>
        </w:rPr>
      </w:pPr>
      <w:r w:rsidRPr="00E33B42">
        <w:rPr>
          <w:bCs/>
        </w:rPr>
        <w:t xml:space="preserve">2. Сформированность  предметных  знаний  и  способов  действий, проявляющаяся  в  умении  раскрыть  содержание  работы,  грамотно  и </w:t>
      </w:r>
    </w:p>
    <w:p w:rsidR="00E33B42" w:rsidRPr="00E33B42" w:rsidRDefault="00E33B42" w:rsidP="00432DD0">
      <w:pPr>
        <w:autoSpaceDE w:val="0"/>
        <w:autoSpaceDN w:val="0"/>
        <w:adjustRightInd w:val="0"/>
        <w:ind w:firstLine="567"/>
        <w:jc w:val="both"/>
        <w:rPr>
          <w:bCs/>
        </w:rPr>
      </w:pPr>
      <w:r w:rsidRPr="00E33B42">
        <w:rPr>
          <w:bCs/>
        </w:rPr>
        <w:t xml:space="preserve">обоснованно  в  соответствии  с  рассматриваемой  проблемой/темой </w:t>
      </w:r>
    </w:p>
    <w:p w:rsidR="00E33B42" w:rsidRPr="00E33B42" w:rsidRDefault="00E33B42" w:rsidP="00432DD0">
      <w:pPr>
        <w:autoSpaceDE w:val="0"/>
        <w:autoSpaceDN w:val="0"/>
        <w:adjustRightInd w:val="0"/>
        <w:ind w:firstLine="567"/>
        <w:jc w:val="both"/>
        <w:rPr>
          <w:bCs/>
        </w:rPr>
      </w:pPr>
      <w:r w:rsidRPr="00E33B42">
        <w:rPr>
          <w:bCs/>
        </w:rPr>
        <w:t>использовать имеющиеся знания и способы действий.</w:t>
      </w:r>
    </w:p>
    <w:p w:rsidR="00E33B42" w:rsidRPr="00E33B42" w:rsidRDefault="00E33B42" w:rsidP="00432DD0">
      <w:pPr>
        <w:autoSpaceDE w:val="0"/>
        <w:autoSpaceDN w:val="0"/>
        <w:adjustRightInd w:val="0"/>
        <w:ind w:firstLine="567"/>
        <w:jc w:val="both"/>
        <w:rPr>
          <w:bCs/>
        </w:rPr>
      </w:pPr>
      <w:r w:rsidRPr="00E33B42">
        <w:rPr>
          <w:bCs/>
        </w:rPr>
        <w:t xml:space="preserve">3. Сформированность  регулятивных  действий,  проявляющаяся  в </w:t>
      </w:r>
    </w:p>
    <w:p w:rsidR="00E33B42" w:rsidRPr="00E33B42" w:rsidRDefault="00E33B42" w:rsidP="00432DD0">
      <w:pPr>
        <w:autoSpaceDE w:val="0"/>
        <w:autoSpaceDN w:val="0"/>
        <w:adjustRightInd w:val="0"/>
        <w:ind w:firstLine="567"/>
        <w:jc w:val="both"/>
        <w:rPr>
          <w:bCs/>
        </w:rPr>
      </w:pPr>
      <w:r w:rsidRPr="00E33B42">
        <w:rPr>
          <w:bCs/>
        </w:rPr>
        <w:t xml:space="preserve">умении  самостоятельно  планировать  и  управлять  своей  познавательной </w:t>
      </w:r>
    </w:p>
    <w:p w:rsidR="00E33B42" w:rsidRPr="00E33B42" w:rsidRDefault="00E33B42" w:rsidP="00432DD0">
      <w:pPr>
        <w:autoSpaceDE w:val="0"/>
        <w:autoSpaceDN w:val="0"/>
        <w:adjustRightInd w:val="0"/>
        <w:ind w:firstLine="567"/>
        <w:jc w:val="both"/>
        <w:rPr>
          <w:bCs/>
        </w:rPr>
      </w:pPr>
      <w:r w:rsidRPr="00E33B42">
        <w:rPr>
          <w:bCs/>
        </w:rPr>
        <w:t xml:space="preserve">деятельностью  во  времени,  использовать  ресурсные  возможности  для </w:t>
      </w:r>
    </w:p>
    <w:p w:rsidR="00E33B42" w:rsidRPr="00E33B42" w:rsidRDefault="00E33B42" w:rsidP="00432DD0">
      <w:pPr>
        <w:autoSpaceDE w:val="0"/>
        <w:autoSpaceDN w:val="0"/>
        <w:adjustRightInd w:val="0"/>
        <w:ind w:firstLine="567"/>
        <w:jc w:val="both"/>
        <w:rPr>
          <w:bCs/>
        </w:rPr>
      </w:pPr>
      <w:r w:rsidRPr="00E33B42">
        <w:rPr>
          <w:bCs/>
        </w:rPr>
        <w:t xml:space="preserve">достижения  целей,  осуществлять  выбор  конструктивных  стратегий  в </w:t>
      </w:r>
    </w:p>
    <w:p w:rsidR="00E33B42" w:rsidRPr="00E33B42" w:rsidRDefault="00E33B42" w:rsidP="00432DD0">
      <w:pPr>
        <w:autoSpaceDE w:val="0"/>
        <w:autoSpaceDN w:val="0"/>
        <w:adjustRightInd w:val="0"/>
        <w:ind w:firstLine="567"/>
        <w:jc w:val="both"/>
        <w:rPr>
          <w:bCs/>
        </w:rPr>
      </w:pPr>
      <w:r w:rsidRPr="00E33B42">
        <w:rPr>
          <w:bCs/>
        </w:rPr>
        <w:t xml:space="preserve">трудных ситуациях. </w:t>
      </w:r>
    </w:p>
    <w:p w:rsidR="00E33B42" w:rsidRPr="00E33B42" w:rsidRDefault="00E33B42" w:rsidP="00432DD0">
      <w:pPr>
        <w:autoSpaceDE w:val="0"/>
        <w:autoSpaceDN w:val="0"/>
        <w:adjustRightInd w:val="0"/>
        <w:ind w:firstLine="567"/>
        <w:jc w:val="both"/>
        <w:rPr>
          <w:bCs/>
        </w:rPr>
      </w:pPr>
      <w:r w:rsidRPr="00E33B42">
        <w:rPr>
          <w:bCs/>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E65E9A" w:rsidRDefault="00E33B42" w:rsidP="00432DD0">
      <w:pPr>
        <w:autoSpaceDE w:val="0"/>
        <w:autoSpaceDN w:val="0"/>
        <w:adjustRightInd w:val="0"/>
        <w:ind w:firstLine="567"/>
        <w:jc w:val="both"/>
        <w:rPr>
          <w:bCs/>
        </w:rPr>
      </w:pPr>
      <w:r w:rsidRPr="00E33B42">
        <w:rPr>
          <w:bCs/>
        </w:rPr>
        <w:t>Результаты  выполненного  проекта  могут  быть  описаны  на  основе интегрального (уровневого) подхода или на основе аналитического подхода.</w:t>
      </w:r>
      <w:r w:rsidR="00E65E9A">
        <w:rPr>
          <w:bCs/>
        </w:rPr>
        <w:t xml:space="preserve"> </w:t>
      </w:r>
    </w:p>
    <w:p w:rsidR="00E33B42" w:rsidRPr="00E33B42" w:rsidRDefault="00E33B42" w:rsidP="00432DD0">
      <w:pPr>
        <w:autoSpaceDE w:val="0"/>
        <w:autoSpaceDN w:val="0"/>
        <w:adjustRightInd w:val="0"/>
        <w:ind w:firstLine="567"/>
        <w:jc w:val="both"/>
        <w:rPr>
          <w:bCs/>
        </w:rPr>
      </w:pPr>
      <w:r w:rsidRPr="00E33B42">
        <w:rPr>
          <w:bCs/>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E33B42" w:rsidRPr="00E33B42" w:rsidRDefault="00E33B42" w:rsidP="00432DD0">
      <w:pPr>
        <w:autoSpaceDE w:val="0"/>
        <w:autoSpaceDN w:val="0"/>
        <w:adjustRightInd w:val="0"/>
        <w:ind w:firstLine="567"/>
        <w:jc w:val="both"/>
        <w:rPr>
          <w:bCs/>
        </w:rPr>
      </w:pPr>
      <w:r w:rsidRPr="00E33B42">
        <w:rPr>
          <w:bCs/>
        </w:rPr>
        <w:t>При  этом  в  соответствии  с  прин</w:t>
      </w:r>
      <w:r w:rsidR="00E65E9A">
        <w:rPr>
          <w:bCs/>
        </w:rPr>
        <w:t>я</w:t>
      </w:r>
      <w:r w:rsidRPr="00E33B42">
        <w:rPr>
          <w:bCs/>
        </w:rPr>
        <w:t xml:space="preserve">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w:t>
      </w:r>
      <w:r w:rsidRPr="00E33B42">
        <w:rPr>
          <w:bCs/>
        </w:rPr>
        <w:lastRenderedPageBreak/>
        <w:t>способен  выполнять  самостоятельно,  а  что  —  только  с  помощью руководителя проекта, являются основной задачей оценочной деятельности.</w:t>
      </w:r>
    </w:p>
    <w:p w:rsidR="007C5737" w:rsidRDefault="007C5737" w:rsidP="00432DD0">
      <w:pPr>
        <w:autoSpaceDE w:val="0"/>
        <w:autoSpaceDN w:val="0"/>
        <w:adjustRightInd w:val="0"/>
        <w:ind w:firstLine="567"/>
        <w:jc w:val="center"/>
        <w:rPr>
          <w:b/>
          <w:bCs/>
        </w:rPr>
      </w:pPr>
    </w:p>
    <w:p w:rsidR="00E33B42" w:rsidRPr="00F11F47" w:rsidRDefault="00E65E9A" w:rsidP="00432DD0">
      <w:pPr>
        <w:autoSpaceDE w:val="0"/>
        <w:autoSpaceDN w:val="0"/>
        <w:adjustRightInd w:val="0"/>
        <w:ind w:firstLine="567"/>
        <w:jc w:val="center"/>
        <w:rPr>
          <w:b/>
          <w:bCs/>
        </w:rPr>
      </w:pPr>
      <w:r w:rsidRPr="00F11F47">
        <w:rPr>
          <w:b/>
          <w:bCs/>
        </w:rPr>
        <w:t>С</w:t>
      </w:r>
      <w:r w:rsidR="00E33B42" w:rsidRPr="00F11F47">
        <w:rPr>
          <w:b/>
          <w:bCs/>
        </w:rPr>
        <w:t>одержательное  описание  каждого критери</w:t>
      </w:r>
      <w:r w:rsidR="00F11F47" w:rsidRPr="00F11F47">
        <w:rPr>
          <w:b/>
          <w:bCs/>
        </w:rPr>
        <w:t>я</w:t>
      </w:r>
    </w:p>
    <w:tbl>
      <w:tblPr>
        <w:tblStyle w:val="afa"/>
        <w:tblW w:w="0" w:type="auto"/>
        <w:tblLook w:val="04A0" w:firstRow="1" w:lastRow="0" w:firstColumn="1" w:lastColumn="0" w:noHBand="0" w:noVBand="1"/>
      </w:tblPr>
      <w:tblGrid>
        <w:gridCol w:w="2909"/>
        <w:gridCol w:w="3505"/>
        <w:gridCol w:w="3640"/>
      </w:tblGrid>
      <w:tr w:rsidR="00F11F47" w:rsidRPr="00F11F47" w:rsidTr="000A64BC">
        <w:tc>
          <w:tcPr>
            <w:tcW w:w="2943" w:type="dxa"/>
            <w:vMerge w:val="restart"/>
          </w:tcPr>
          <w:p w:rsidR="00F11F47" w:rsidRPr="00F11F47" w:rsidRDefault="00F11F47" w:rsidP="00432DD0">
            <w:pPr>
              <w:autoSpaceDE w:val="0"/>
              <w:autoSpaceDN w:val="0"/>
              <w:adjustRightInd w:val="0"/>
              <w:jc w:val="both"/>
              <w:rPr>
                <w:b/>
                <w:bCs/>
              </w:rPr>
            </w:pPr>
            <w:r w:rsidRPr="00F11F47">
              <w:rPr>
                <w:b/>
                <w:bCs/>
              </w:rPr>
              <w:t>Критерий</w:t>
            </w:r>
          </w:p>
        </w:tc>
        <w:tc>
          <w:tcPr>
            <w:tcW w:w="7230" w:type="dxa"/>
            <w:gridSpan w:val="2"/>
          </w:tcPr>
          <w:p w:rsidR="00F11F47" w:rsidRPr="00F11F47" w:rsidRDefault="00F11F47" w:rsidP="00432DD0">
            <w:pPr>
              <w:autoSpaceDE w:val="0"/>
              <w:autoSpaceDN w:val="0"/>
              <w:adjustRightInd w:val="0"/>
              <w:jc w:val="both"/>
              <w:rPr>
                <w:b/>
                <w:bCs/>
              </w:rPr>
            </w:pPr>
            <w:r w:rsidRPr="00F11F47">
              <w:rPr>
                <w:b/>
                <w:bCs/>
              </w:rPr>
              <w:t>Уровни сформированности навыков проектной деятельности</w:t>
            </w:r>
          </w:p>
        </w:tc>
      </w:tr>
      <w:tr w:rsidR="00F11F47" w:rsidRPr="00F11F47" w:rsidTr="000A64BC">
        <w:tc>
          <w:tcPr>
            <w:tcW w:w="2943" w:type="dxa"/>
            <w:vMerge/>
          </w:tcPr>
          <w:p w:rsidR="00F11F47" w:rsidRPr="00F11F47" w:rsidRDefault="00F11F47" w:rsidP="00432DD0">
            <w:pPr>
              <w:autoSpaceDE w:val="0"/>
              <w:autoSpaceDN w:val="0"/>
              <w:adjustRightInd w:val="0"/>
              <w:jc w:val="both"/>
              <w:rPr>
                <w:bCs/>
              </w:rPr>
            </w:pPr>
          </w:p>
        </w:tc>
        <w:tc>
          <w:tcPr>
            <w:tcW w:w="3544" w:type="dxa"/>
          </w:tcPr>
          <w:p w:rsidR="00F11F47" w:rsidRPr="00F11F47" w:rsidRDefault="00F11F47" w:rsidP="00432DD0">
            <w:pPr>
              <w:autoSpaceDE w:val="0"/>
              <w:autoSpaceDN w:val="0"/>
              <w:adjustRightInd w:val="0"/>
              <w:jc w:val="both"/>
              <w:rPr>
                <w:b/>
                <w:bCs/>
              </w:rPr>
            </w:pPr>
            <w:r w:rsidRPr="00F11F47">
              <w:rPr>
                <w:b/>
                <w:bCs/>
              </w:rPr>
              <w:t xml:space="preserve">Базовый </w:t>
            </w:r>
          </w:p>
        </w:tc>
        <w:tc>
          <w:tcPr>
            <w:tcW w:w="3686" w:type="dxa"/>
          </w:tcPr>
          <w:p w:rsidR="00F11F47" w:rsidRPr="00F11F47" w:rsidRDefault="00F11F47" w:rsidP="00432DD0">
            <w:pPr>
              <w:autoSpaceDE w:val="0"/>
              <w:autoSpaceDN w:val="0"/>
              <w:adjustRightInd w:val="0"/>
              <w:jc w:val="both"/>
              <w:rPr>
                <w:b/>
                <w:bCs/>
              </w:rPr>
            </w:pPr>
            <w:r w:rsidRPr="00F11F47">
              <w:rPr>
                <w:b/>
                <w:bCs/>
              </w:rPr>
              <w:t>Повышенный</w:t>
            </w:r>
          </w:p>
        </w:tc>
      </w:tr>
      <w:tr w:rsidR="00F11F47" w:rsidRPr="00F11F47" w:rsidTr="000A64BC">
        <w:tc>
          <w:tcPr>
            <w:tcW w:w="2943" w:type="dxa"/>
          </w:tcPr>
          <w:p w:rsidR="00F11F47" w:rsidRPr="00F11F47" w:rsidRDefault="00F11F47" w:rsidP="00432DD0">
            <w:pPr>
              <w:autoSpaceDE w:val="0"/>
              <w:autoSpaceDN w:val="0"/>
              <w:adjustRightInd w:val="0"/>
              <w:jc w:val="both"/>
              <w:rPr>
                <w:bCs/>
              </w:rPr>
            </w:pPr>
            <w:r w:rsidRPr="00F11F47">
              <w:rPr>
                <w:bCs/>
              </w:rPr>
              <w:t>Самостоятельное приобретение знаний и решение проблем</w:t>
            </w:r>
          </w:p>
        </w:tc>
        <w:tc>
          <w:tcPr>
            <w:tcW w:w="3544" w:type="dxa"/>
          </w:tcPr>
          <w:p w:rsidR="007F3626" w:rsidRPr="007F3626" w:rsidRDefault="007F3626" w:rsidP="00432DD0">
            <w:pPr>
              <w:autoSpaceDE w:val="0"/>
              <w:autoSpaceDN w:val="0"/>
              <w:adjustRightInd w:val="0"/>
              <w:jc w:val="both"/>
              <w:rPr>
                <w:bCs/>
              </w:rPr>
            </w:pPr>
            <w:r w:rsidRPr="007F3626">
              <w:rPr>
                <w:bCs/>
              </w:rPr>
              <w:t>Работа в целом свидетельствует о способности</w:t>
            </w:r>
            <w:r>
              <w:rPr>
                <w:bCs/>
              </w:rPr>
              <w:t xml:space="preserve"> </w:t>
            </w:r>
            <w:r w:rsidRPr="007F3626">
              <w:rPr>
                <w:bCs/>
              </w:rPr>
              <w:t xml:space="preserve">самостоятельно с опорой на помощь </w:t>
            </w:r>
            <w:r w:rsidR="000A64BC">
              <w:rPr>
                <w:bCs/>
              </w:rPr>
              <w:t>р</w:t>
            </w:r>
            <w:r w:rsidRPr="007F3626">
              <w:rPr>
                <w:bCs/>
              </w:rPr>
              <w:t xml:space="preserve">уководителя ставить проблему и находить пути её решения; продемонстрирована </w:t>
            </w:r>
          </w:p>
          <w:p w:rsidR="007F3626" w:rsidRPr="007F3626" w:rsidRDefault="007F3626" w:rsidP="00432DD0">
            <w:pPr>
              <w:autoSpaceDE w:val="0"/>
              <w:autoSpaceDN w:val="0"/>
              <w:adjustRightInd w:val="0"/>
              <w:jc w:val="both"/>
              <w:rPr>
                <w:bCs/>
              </w:rPr>
            </w:pPr>
            <w:r w:rsidRPr="007F3626">
              <w:rPr>
                <w:bCs/>
              </w:rPr>
              <w:t xml:space="preserve">способность приобретать </w:t>
            </w:r>
          </w:p>
          <w:p w:rsidR="007F3626" w:rsidRPr="007F3626" w:rsidRDefault="007F3626" w:rsidP="00432DD0">
            <w:pPr>
              <w:autoSpaceDE w:val="0"/>
              <w:autoSpaceDN w:val="0"/>
              <w:adjustRightInd w:val="0"/>
              <w:jc w:val="both"/>
              <w:rPr>
                <w:bCs/>
              </w:rPr>
            </w:pPr>
            <w:r w:rsidRPr="007F3626">
              <w:rPr>
                <w:bCs/>
              </w:rPr>
              <w:t>новые знания и/или осваивать</w:t>
            </w:r>
          </w:p>
          <w:p w:rsidR="007F3626" w:rsidRPr="007F3626" w:rsidRDefault="007F3626" w:rsidP="00432DD0">
            <w:pPr>
              <w:autoSpaceDE w:val="0"/>
              <w:autoSpaceDN w:val="0"/>
              <w:adjustRightInd w:val="0"/>
              <w:jc w:val="both"/>
              <w:rPr>
                <w:bCs/>
              </w:rPr>
            </w:pPr>
            <w:r w:rsidRPr="007F3626">
              <w:rPr>
                <w:bCs/>
              </w:rPr>
              <w:t xml:space="preserve">новые способы действий, </w:t>
            </w:r>
          </w:p>
          <w:p w:rsidR="007F3626" w:rsidRPr="007F3626" w:rsidRDefault="007F3626" w:rsidP="00432DD0">
            <w:pPr>
              <w:autoSpaceDE w:val="0"/>
              <w:autoSpaceDN w:val="0"/>
              <w:adjustRightInd w:val="0"/>
              <w:jc w:val="both"/>
              <w:rPr>
                <w:bCs/>
              </w:rPr>
            </w:pPr>
            <w:r w:rsidRPr="007F3626">
              <w:rPr>
                <w:bCs/>
              </w:rPr>
              <w:t xml:space="preserve">достигать более глубокого </w:t>
            </w:r>
          </w:p>
          <w:p w:rsidR="00F11F47" w:rsidRPr="00F11F47" w:rsidRDefault="007F3626" w:rsidP="00432DD0">
            <w:pPr>
              <w:autoSpaceDE w:val="0"/>
              <w:autoSpaceDN w:val="0"/>
              <w:adjustRightInd w:val="0"/>
              <w:jc w:val="both"/>
              <w:rPr>
                <w:bCs/>
              </w:rPr>
            </w:pPr>
            <w:r w:rsidRPr="007F3626">
              <w:rPr>
                <w:bCs/>
              </w:rPr>
              <w:t>понимания изученного</w:t>
            </w:r>
          </w:p>
        </w:tc>
        <w:tc>
          <w:tcPr>
            <w:tcW w:w="3686" w:type="dxa"/>
          </w:tcPr>
          <w:p w:rsidR="007F3626" w:rsidRPr="007F3626" w:rsidRDefault="007F3626" w:rsidP="00432DD0">
            <w:pPr>
              <w:autoSpaceDE w:val="0"/>
              <w:autoSpaceDN w:val="0"/>
              <w:adjustRightInd w:val="0"/>
              <w:jc w:val="both"/>
              <w:rPr>
                <w:bCs/>
              </w:rPr>
            </w:pPr>
            <w:r w:rsidRPr="007F3626">
              <w:rPr>
                <w:bCs/>
              </w:rPr>
              <w:t>Работа в целом</w:t>
            </w:r>
            <w:r w:rsidR="000A64BC">
              <w:rPr>
                <w:bCs/>
              </w:rPr>
              <w:t xml:space="preserve"> </w:t>
            </w:r>
            <w:r w:rsidRPr="007F3626">
              <w:rPr>
                <w:bCs/>
              </w:rPr>
              <w:t xml:space="preserve"> свидетельствует</w:t>
            </w:r>
          </w:p>
          <w:p w:rsidR="007F3626" w:rsidRPr="007F3626" w:rsidRDefault="007F3626" w:rsidP="00432DD0">
            <w:pPr>
              <w:autoSpaceDE w:val="0"/>
              <w:autoSpaceDN w:val="0"/>
              <w:adjustRightInd w:val="0"/>
              <w:jc w:val="both"/>
              <w:rPr>
                <w:bCs/>
              </w:rPr>
            </w:pPr>
            <w:r w:rsidRPr="007F3626">
              <w:rPr>
                <w:bCs/>
              </w:rPr>
              <w:t>о способности самостоятельно</w:t>
            </w:r>
            <w:r>
              <w:rPr>
                <w:bCs/>
              </w:rPr>
              <w:t xml:space="preserve"> </w:t>
            </w:r>
            <w:r w:rsidRPr="007F3626">
              <w:rPr>
                <w:bCs/>
              </w:rPr>
              <w:t>ставить проблему и находить</w:t>
            </w:r>
          </w:p>
          <w:p w:rsidR="007F3626" w:rsidRPr="007F3626" w:rsidRDefault="007F3626" w:rsidP="00432DD0">
            <w:pPr>
              <w:autoSpaceDE w:val="0"/>
              <w:autoSpaceDN w:val="0"/>
              <w:adjustRightInd w:val="0"/>
              <w:jc w:val="both"/>
              <w:rPr>
                <w:bCs/>
              </w:rPr>
            </w:pPr>
            <w:r w:rsidRPr="007F3626">
              <w:rPr>
                <w:bCs/>
              </w:rPr>
              <w:t xml:space="preserve">пути её решения; </w:t>
            </w:r>
          </w:p>
          <w:p w:rsidR="007F3626" w:rsidRPr="007F3626" w:rsidRDefault="007F3626" w:rsidP="00432DD0">
            <w:pPr>
              <w:autoSpaceDE w:val="0"/>
              <w:autoSpaceDN w:val="0"/>
              <w:adjustRightInd w:val="0"/>
              <w:jc w:val="both"/>
              <w:rPr>
                <w:bCs/>
              </w:rPr>
            </w:pPr>
            <w:r w:rsidRPr="007F3626">
              <w:rPr>
                <w:bCs/>
              </w:rPr>
              <w:t>продемонстрировано свободное</w:t>
            </w:r>
          </w:p>
          <w:p w:rsidR="007F3626" w:rsidRPr="007F3626" w:rsidRDefault="007F3626" w:rsidP="00432DD0">
            <w:pPr>
              <w:autoSpaceDE w:val="0"/>
              <w:autoSpaceDN w:val="0"/>
              <w:adjustRightInd w:val="0"/>
              <w:jc w:val="both"/>
              <w:rPr>
                <w:bCs/>
              </w:rPr>
            </w:pPr>
            <w:r w:rsidRPr="007F3626">
              <w:rPr>
                <w:bCs/>
              </w:rPr>
              <w:t xml:space="preserve">владение логическими </w:t>
            </w:r>
          </w:p>
          <w:p w:rsidR="007F3626" w:rsidRPr="007F3626" w:rsidRDefault="007F3626" w:rsidP="00432DD0">
            <w:pPr>
              <w:autoSpaceDE w:val="0"/>
              <w:autoSpaceDN w:val="0"/>
              <w:adjustRightInd w:val="0"/>
              <w:jc w:val="both"/>
              <w:rPr>
                <w:bCs/>
              </w:rPr>
            </w:pPr>
            <w:r w:rsidRPr="007F3626">
              <w:rPr>
                <w:bCs/>
              </w:rPr>
              <w:t>операциями, навыками</w:t>
            </w:r>
          </w:p>
          <w:p w:rsidR="007F3626" w:rsidRPr="007F3626" w:rsidRDefault="007F3626" w:rsidP="00432DD0">
            <w:pPr>
              <w:autoSpaceDE w:val="0"/>
              <w:autoSpaceDN w:val="0"/>
              <w:adjustRightInd w:val="0"/>
              <w:jc w:val="both"/>
              <w:rPr>
                <w:bCs/>
              </w:rPr>
            </w:pPr>
            <w:r w:rsidRPr="007F3626">
              <w:rPr>
                <w:bCs/>
              </w:rPr>
              <w:t>критического мышления,</w:t>
            </w:r>
          </w:p>
          <w:p w:rsidR="007F3626" w:rsidRPr="007F3626" w:rsidRDefault="007F3626" w:rsidP="00432DD0">
            <w:pPr>
              <w:autoSpaceDE w:val="0"/>
              <w:autoSpaceDN w:val="0"/>
              <w:adjustRightInd w:val="0"/>
              <w:jc w:val="both"/>
              <w:rPr>
                <w:bCs/>
              </w:rPr>
            </w:pPr>
            <w:r w:rsidRPr="007F3626">
              <w:rPr>
                <w:bCs/>
              </w:rPr>
              <w:t>умение самостоятельно</w:t>
            </w:r>
          </w:p>
          <w:p w:rsidR="007F3626" w:rsidRPr="007F3626" w:rsidRDefault="007F3626" w:rsidP="00432DD0">
            <w:pPr>
              <w:autoSpaceDE w:val="0"/>
              <w:autoSpaceDN w:val="0"/>
              <w:adjustRightInd w:val="0"/>
              <w:jc w:val="both"/>
              <w:rPr>
                <w:bCs/>
              </w:rPr>
            </w:pPr>
            <w:r w:rsidRPr="007F3626">
              <w:rPr>
                <w:bCs/>
              </w:rPr>
              <w:t xml:space="preserve">мыслить; продемонстрирована </w:t>
            </w:r>
          </w:p>
          <w:p w:rsidR="007F3626" w:rsidRPr="007F3626" w:rsidRDefault="007F3626" w:rsidP="00432DD0">
            <w:pPr>
              <w:autoSpaceDE w:val="0"/>
              <w:autoSpaceDN w:val="0"/>
              <w:adjustRightInd w:val="0"/>
              <w:jc w:val="both"/>
              <w:rPr>
                <w:bCs/>
              </w:rPr>
            </w:pPr>
            <w:r w:rsidRPr="007F3626">
              <w:rPr>
                <w:bCs/>
              </w:rPr>
              <w:t xml:space="preserve">способность на этой основе </w:t>
            </w:r>
          </w:p>
          <w:p w:rsidR="007F3626" w:rsidRPr="007F3626" w:rsidRDefault="007F3626" w:rsidP="00432DD0">
            <w:pPr>
              <w:autoSpaceDE w:val="0"/>
              <w:autoSpaceDN w:val="0"/>
              <w:adjustRightInd w:val="0"/>
              <w:jc w:val="both"/>
              <w:rPr>
                <w:bCs/>
              </w:rPr>
            </w:pPr>
            <w:r w:rsidRPr="007F3626">
              <w:rPr>
                <w:bCs/>
              </w:rPr>
              <w:t xml:space="preserve">приобретать новые знания </w:t>
            </w:r>
          </w:p>
          <w:p w:rsidR="007F3626" w:rsidRPr="007F3626" w:rsidRDefault="007F3626" w:rsidP="00432DD0">
            <w:pPr>
              <w:autoSpaceDE w:val="0"/>
              <w:autoSpaceDN w:val="0"/>
              <w:adjustRightInd w:val="0"/>
              <w:jc w:val="both"/>
              <w:rPr>
                <w:bCs/>
              </w:rPr>
            </w:pPr>
            <w:r w:rsidRPr="007F3626">
              <w:rPr>
                <w:bCs/>
              </w:rPr>
              <w:t>и/или осваивать новые способы</w:t>
            </w:r>
          </w:p>
          <w:p w:rsidR="007F3626" w:rsidRPr="007F3626" w:rsidRDefault="007F3626" w:rsidP="00432DD0">
            <w:pPr>
              <w:autoSpaceDE w:val="0"/>
              <w:autoSpaceDN w:val="0"/>
              <w:adjustRightInd w:val="0"/>
              <w:jc w:val="both"/>
              <w:rPr>
                <w:bCs/>
              </w:rPr>
            </w:pPr>
            <w:r w:rsidRPr="007F3626">
              <w:rPr>
                <w:bCs/>
              </w:rPr>
              <w:t xml:space="preserve">действий, достигать более </w:t>
            </w:r>
          </w:p>
          <w:p w:rsidR="007F3626" w:rsidRPr="007F3626" w:rsidRDefault="007F3626" w:rsidP="00432DD0">
            <w:pPr>
              <w:autoSpaceDE w:val="0"/>
              <w:autoSpaceDN w:val="0"/>
              <w:adjustRightInd w:val="0"/>
              <w:jc w:val="both"/>
              <w:rPr>
                <w:bCs/>
              </w:rPr>
            </w:pPr>
            <w:r w:rsidRPr="007F3626">
              <w:rPr>
                <w:bCs/>
              </w:rPr>
              <w:t xml:space="preserve">глубокого понимания </w:t>
            </w:r>
          </w:p>
          <w:p w:rsidR="00F11F47" w:rsidRPr="00F11F47" w:rsidRDefault="007F3626" w:rsidP="00432DD0">
            <w:pPr>
              <w:autoSpaceDE w:val="0"/>
              <w:autoSpaceDN w:val="0"/>
              <w:adjustRightInd w:val="0"/>
              <w:jc w:val="both"/>
              <w:rPr>
                <w:bCs/>
              </w:rPr>
            </w:pPr>
            <w:r w:rsidRPr="007F3626">
              <w:rPr>
                <w:bCs/>
              </w:rPr>
              <w:t>проблемы</w:t>
            </w:r>
          </w:p>
        </w:tc>
      </w:tr>
      <w:tr w:rsidR="00F11F47" w:rsidRPr="00F11F47" w:rsidTr="000A64BC">
        <w:tc>
          <w:tcPr>
            <w:tcW w:w="2943" w:type="dxa"/>
          </w:tcPr>
          <w:p w:rsidR="00F11F47" w:rsidRPr="00F11F47" w:rsidRDefault="000A64BC" w:rsidP="00432DD0">
            <w:pPr>
              <w:autoSpaceDE w:val="0"/>
              <w:autoSpaceDN w:val="0"/>
              <w:adjustRightInd w:val="0"/>
              <w:jc w:val="both"/>
              <w:rPr>
                <w:bCs/>
              </w:rPr>
            </w:pPr>
            <w:r>
              <w:rPr>
                <w:bCs/>
              </w:rPr>
              <w:t>Знание предмета</w:t>
            </w:r>
          </w:p>
        </w:tc>
        <w:tc>
          <w:tcPr>
            <w:tcW w:w="3544" w:type="dxa"/>
          </w:tcPr>
          <w:p w:rsidR="000A64BC" w:rsidRPr="000A64BC" w:rsidRDefault="000A64BC" w:rsidP="00432DD0">
            <w:pPr>
              <w:autoSpaceDE w:val="0"/>
              <w:autoSpaceDN w:val="0"/>
              <w:adjustRightInd w:val="0"/>
              <w:jc w:val="both"/>
              <w:rPr>
                <w:bCs/>
              </w:rPr>
            </w:pPr>
            <w:r w:rsidRPr="000A64BC">
              <w:rPr>
                <w:bCs/>
              </w:rPr>
              <w:t xml:space="preserve">Продемонстрировано </w:t>
            </w:r>
          </w:p>
          <w:p w:rsidR="000A64BC" w:rsidRPr="000A64BC" w:rsidRDefault="000A64BC" w:rsidP="00432DD0">
            <w:pPr>
              <w:autoSpaceDE w:val="0"/>
              <w:autoSpaceDN w:val="0"/>
              <w:adjustRightInd w:val="0"/>
              <w:jc w:val="both"/>
              <w:rPr>
                <w:bCs/>
              </w:rPr>
            </w:pPr>
            <w:r w:rsidRPr="000A64BC">
              <w:rPr>
                <w:bCs/>
              </w:rPr>
              <w:t xml:space="preserve">понимание содержания </w:t>
            </w:r>
          </w:p>
          <w:p w:rsidR="000A64BC" w:rsidRPr="000A64BC" w:rsidRDefault="000A64BC" w:rsidP="00432DD0">
            <w:pPr>
              <w:autoSpaceDE w:val="0"/>
              <w:autoSpaceDN w:val="0"/>
              <w:adjustRightInd w:val="0"/>
              <w:jc w:val="both"/>
              <w:rPr>
                <w:bCs/>
              </w:rPr>
            </w:pPr>
            <w:r w:rsidRPr="000A64BC">
              <w:rPr>
                <w:bCs/>
              </w:rPr>
              <w:t>выполненной работы. В работе</w:t>
            </w:r>
          </w:p>
          <w:p w:rsidR="000A64BC" w:rsidRPr="000A64BC" w:rsidRDefault="000A64BC" w:rsidP="00432DD0">
            <w:pPr>
              <w:autoSpaceDE w:val="0"/>
              <w:autoSpaceDN w:val="0"/>
              <w:adjustRightInd w:val="0"/>
              <w:jc w:val="both"/>
              <w:rPr>
                <w:bCs/>
              </w:rPr>
            </w:pPr>
            <w:r w:rsidRPr="000A64BC">
              <w:rPr>
                <w:bCs/>
              </w:rPr>
              <w:t xml:space="preserve">и в ответах на вопросы по </w:t>
            </w:r>
          </w:p>
          <w:p w:rsidR="000A64BC" w:rsidRPr="000A64BC" w:rsidRDefault="000A64BC" w:rsidP="00432DD0">
            <w:pPr>
              <w:autoSpaceDE w:val="0"/>
              <w:autoSpaceDN w:val="0"/>
              <w:adjustRightInd w:val="0"/>
              <w:jc w:val="both"/>
              <w:rPr>
                <w:bCs/>
              </w:rPr>
            </w:pPr>
            <w:r w:rsidRPr="000A64BC">
              <w:rPr>
                <w:bCs/>
              </w:rPr>
              <w:t xml:space="preserve">содержанию работы </w:t>
            </w:r>
          </w:p>
          <w:p w:rsidR="00F11F47" w:rsidRPr="00F11F47" w:rsidRDefault="000A64BC" w:rsidP="00432DD0">
            <w:pPr>
              <w:autoSpaceDE w:val="0"/>
              <w:autoSpaceDN w:val="0"/>
              <w:adjustRightInd w:val="0"/>
              <w:jc w:val="both"/>
              <w:rPr>
                <w:bCs/>
              </w:rPr>
            </w:pPr>
            <w:r w:rsidRPr="000A64BC">
              <w:rPr>
                <w:bCs/>
              </w:rPr>
              <w:t>отсутствуют грубые ошибки</w:t>
            </w:r>
          </w:p>
        </w:tc>
        <w:tc>
          <w:tcPr>
            <w:tcW w:w="3686" w:type="dxa"/>
          </w:tcPr>
          <w:p w:rsidR="000A64BC" w:rsidRPr="000A64BC" w:rsidRDefault="000A64BC" w:rsidP="00432DD0">
            <w:pPr>
              <w:autoSpaceDE w:val="0"/>
              <w:autoSpaceDN w:val="0"/>
              <w:adjustRightInd w:val="0"/>
              <w:jc w:val="both"/>
              <w:rPr>
                <w:bCs/>
              </w:rPr>
            </w:pPr>
            <w:r w:rsidRPr="000A64BC">
              <w:rPr>
                <w:bCs/>
              </w:rPr>
              <w:t xml:space="preserve">Продемонстрировано </w:t>
            </w:r>
          </w:p>
          <w:p w:rsidR="000A64BC" w:rsidRPr="000A64BC" w:rsidRDefault="000A64BC" w:rsidP="00432DD0">
            <w:pPr>
              <w:autoSpaceDE w:val="0"/>
              <w:autoSpaceDN w:val="0"/>
              <w:adjustRightInd w:val="0"/>
              <w:jc w:val="both"/>
              <w:rPr>
                <w:bCs/>
              </w:rPr>
            </w:pPr>
            <w:r w:rsidRPr="000A64BC">
              <w:rPr>
                <w:bCs/>
              </w:rPr>
              <w:t xml:space="preserve">свободное владение предметом </w:t>
            </w:r>
          </w:p>
          <w:p w:rsidR="000A64BC" w:rsidRPr="000A64BC" w:rsidRDefault="000A64BC" w:rsidP="00432DD0">
            <w:pPr>
              <w:autoSpaceDE w:val="0"/>
              <w:autoSpaceDN w:val="0"/>
              <w:adjustRightInd w:val="0"/>
              <w:jc w:val="both"/>
              <w:rPr>
                <w:bCs/>
              </w:rPr>
            </w:pPr>
            <w:r w:rsidRPr="000A64BC">
              <w:rPr>
                <w:bCs/>
              </w:rPr>
              <w:t xml:space="preserve">проектной деятельности. </w:t>
            </w:r>
          </w:p>
          <w:p w:rsidR="00F11F47" w:rsidRPr="00F11F47" w:rsidRDefault="000A64BC" w:rsidP="00432DD0">
            <w:pPr>
              <w:autoSpaceDE w:val="0"/>
              <w:autoSpaceDN w:val="0"/>
              <w:adjustRightInd w:val="0"/>
              <w:jc w:val="both"/>
              <w:rPr>
                <w:bCs/>
              </w:rPr>
            </w:pPr>
            <w:r w:rsidRPr="000A64BC">
              <w:rPr>
                <w:bCs/>
              </w:rPr>
              <w:t>Ошибки отсутствуют</w:t>
            </w:r>
          </w:p>
        </w:tc>
      </w:tr>
      <w:tr w:rsidR="00F11F47" w:rsidRPr="00F11F47" w:rsidTr="000A64BC">
        <w:tc>
          <w:tcPr>
            <w:tcW w:w="2943" w:type="dxa"/>
          </w:tcPr>
          <w:p w:rsidR="00F11F47" w:rsidRPr="00F11F47" w:rsidRDefault="000A64BC" w:rsidP="00432DD0">
            <w:pPr>
              <w:autoSpaceDE w:val="0"/>
              <w:autoSpaceDN w:val="0"/>
              <w:adjustRightInd w:val="0"/>
              <w:jc w:val="both"/>
              <w:rPr>
                <w:bCs/>
              </w:rPr>
            </w:pPr>
            <w:r>
              <w:rPr>
                <w:bCs/>
              </w:rPr>
              <w:t>Регулятивные действия</w:t>
            </w:r>
          </w:p>
        </w:tc>
        <w:tc>
          <w:tcPr>
            <w:tcW w:w="3544" w:type="dxa"/>
          </w:tcPr>
          <w:p w:rsidR="000A64BC" w:rsidRPr="000A64BC" w:rsidRDefault="000A64BC" w:rsidP="00432DD0">
            <w:pPr>
              <w:autoSpaceDE w:val="0"/>
              <w:autoSpaceDN w:val="0"/>
              <w:adjustRightInd w:val="0"/>
              <w:jc w:val="both"/>
              <w:rPr>
                <w:bCs/>
              </w:rPr>
            </w:pPr>
            <w:r w:rsidRPr="000A64BC">
              <w:rPr>
                <w:bCs/>
              </w:rPr>
              <w:t xml:space="preserve">Продемонстрированы навыки </w:t>
            </w:r>
          </w:p>
          <w:p w:rsidR="000A64BC" w:rsidRPr="000A64BC" w:rsidRDefault="000A64BC" w:rsidP="00432DD0">
            <w:pPr>
              <w:autoSpaceDE w:val="0"/>
              <w:autoSpaceDN w:val="0"/>
              <w:adjustRightInd w:val="0"/>
              <w:jc w:val="both"/>
              <w:rPr>
                <w:bCs/>
              </w:rPr>
            </w:pPr>
            <w:r w:rsidRPr="000A64BC">
              <w:rPr>
                <w:bCs/>
              </w:rPr>
              <w:t xml:space="preserve">определения темы и </w:t>
            </w:r>
          </w:p>
          <w:p w:rsidR="000A64BC" w:rsidRPr="000A64BC" w:rsidRDefault="000A64BC" w:rsidP="00432DD0">
            <w:pPr>
              <w:autoSpaceDE w:val="0"/>
              <w:autoSpaceDN w:val="0"/>
              <w:adjustRightInd w:val="0"/>
              <w:jc w:val="both"/>
              <w:rPr>
                <w:bCs/>
              </w:rPr>
            </w:pPr>
            <w:r w:rsidRPr="000A64BC">
              <w:rPr>
                <w:bCs/>
              </w:rPr>
              <w:t xml:space="preserve">планирования работы. Работа </w:t>
            </w:r>
          </w:p>
          <w:p w:rsidR="000A64BC" w:rsidRPr="000A64BC" w:rsidRDefault="000A64BC" w:rsidP="00432DD0">
            <w:pPr>
              <w:autoSpaceDE w:val="0"/>
              <w:autoSpaceDN w:val="0"/>
              <w:adjustRightInd w:val="0"/>
              <w:jc w:val="both"/>
              <w:rPr>
                <w:bCs/>
              </w:rPr>
            </w:pPr>
            <w:r w:rsidRPr="000A64BC">
              <w:rPr>
                <w:bCs/>
              </w:rPr>
              <w:t xml:space="preserve">доведена до конца и </w:t>
            </w:r>
          </w:p>
          <w:p w:rsidR="000A64BC" w:rsidRPr="000A64BC" w:rsidRDefault="000A64BC" w:rsidP="00432DD0">
            <w:pPr>
              <w:autoSpaceDE w:val="0"/>
              <w:autoSpaceDN w:val="0"/>
              <w:adjustRightInd w:val="0"/>
              <w:jc w:val="both"/>
              <w:rPr>
                <w:bCs/>
              </w:rPr>
            </w:pPr>
            <w:r w:rsidRPr="000A64BC">
              <w:rPr>
                <w:bCs/>
              </w:rPr>
              <w:t xml:space="preserve">представлена комиссии; </w:t>
            </w:r>
          </w:p>
          <w:p w:rsidR="000A64BC" w:rsidRPr="000A64BC" w:rsidRDefault="000A64BC" w:rsidP="00432DD0">
            <w:pPr>
              <w:autoSpaceDE w:val="0"/>
              <w:autoSpaceDN w:val="0"/>
              <w:adjustRightInd w:val="0"/>
              <w:jc w:val="both"/>
              <w:rPr>
                <w:bCs/>
              </w:rPr>
            </w:pPr>
            <w:r w:rsidRPr="000A64BC">
              <w:rPr>
                <w:bCs/>
              </w:rPr>
              <w:t xml:space="preserve">некоторые этапы выполнялись </w:t>
            </w:r>
          </w:p>
          <w:p w:rsidR="000A64BC" w:rsidRPr="000A64BC" w:rsidRDefault="000A64BC" w:rsidP="00432DD0">
            <w:pPr>
              <w:autoSpaceDE w:val="0"/>
              <w:autoSpaceDN w:val="0"/>
              <w:adjustRightInd w:val="0"/>
              <w:jc w:val="both"/>
              <w:rPr>
                <w:bCs/>
              </w:rPr>
            </w:pPr>
            <w:r w:rsidRPr="000A64BC">
              <w:rPr>
                <w:bCs/>
              </w:rPr>
              <w:t xml:space="preserve">под контролем и при </w:t>
            </w:r>
          </w:p>
          <w:p w:rsidR="000A64BC" w:rsidRPr="000A64BC" w:rsidRDefault="000A64BC" w:rsidP="00432DD0">
            <w:pPr>
              <w:autoSpaceDE w:val="0"/>
              <w:autoSpaceDN w:val="0"/>
              <w:adjustRightInd w:val="0"/>
              <w:jc w:val="both"/>
              <w:rPr>
                <w:bCs/>
              </w:rPr>
            </w:pPr>
            <w:r w:rsidRPr="000A64BC">
              <w:rPr>
                <w:bCs/>
              </w:rPr>
              <w:t xml:space="preserve">поддержке руководителя. При </w:t>
            </w:r>
          </w:p>
          <w:p w:rsidR="000A64BC" w:rsidRPr="000A64BC" w:rsidRDefault="000A64BC" w:rsidP="00432DD0">
            <w:pPr>
              <w:autoSpaceDE w:val="0"/>
              <w:autoSpaceDN w:val="0"/>
              <w:adjustRightInd w:val="0"/>
              <w:jc w:val="both"/>
              <w:rPr>
                <w:bCs/>
              </w:rPr>
            </w:pPr>
            <w:r w:rsidRPr="000A64BC">
              <w:rPr>
                <w:bCs/>
              </w:rPr>
              <w:t xml:space="preserve">этом проявляются отдельные </w:t>
            </w:r>
          </w:p>
          <w:p w:rsidR="000A64BC" w:rsidRPr="000A64BC" w:rsidRDefault="000A64BC" w:rsidP="00432DD0">
            <w:pPr>
              <w:autoSpaceDE w:val="0"/>
              <w:autoSpaceDN w:val="0"/>
              <w:adjustRightInd w:val="0"/>
              <w:jc w:val="both"/>
              <w:rPr>
                <w:bCs/>
              </w:rPr>
            </w:pPr>
            <w:r w:rsidRPr="000A64BC">
              <w:rPr>
                <w:bCs/>
              </w:rPr>
              <w:t xml:space="preserve">элементы самооценки и </w:t>
            </w:r>
          </w:p>
          <w:p w:rsidR="00F11F47" w:rsidRPr="00F11F47" w:rsidRDefault="000A64BC" w:rsidP="00432DD0">
            <w:pPr>
              <w:autoSpaceDE w:val="0"/>
              <w:autoSpaceDN w:val="0"/>
              <w:adjustRightInd w:val="0"/>
              <w:jc w:val="both"/>
              <w:rPr>
                <w:bCs/>
              </w:rPr>
            </w:pPr>
            <w:r w:rsidRPr="000A64BC">
              <w:rPr>
                <w:bCs/>
              </w:rPr>
              <w:t>самоконтроля обучающегося</w:t>
            </w:r>
          </w:p>
        </w:tc>
        <w:tc>
          <w:tcPr>
            <w:tcW w:w="3686" w:type="dxa"/>
          </w:tcPr>
          <w:p w:rsidR="000A64BC" w:rsidRPr="000A64BC" w:rsidRDefault="000A64BC" w:rsidP="00432DD0">
            <w:pPr>
              <w:autoSpaceDE w:val="0"/>
              <w:autoSpaceDN w:val="0"/>
              <w:adjustRightInd w:val="0"/>
              <w:jc w:val="both"/>
              <w:rPr>
                <w:bCs/>
              </w:rPr>
            </w:pPr>
            <w:r w:rsidRPr="000A64BC">
              <w:rPr>
                <w:bCs/>
              </w:rPr>
              <w:t xml:space="preserve">Работа тщательно </w:t>
            </w:r>
          </w:p>
          <w:p w:rsidR="000A64BC" w:rsidRPr="000A64BC" w:rsidRDefault="000A64BC" w:rsidP="00432DD0">
            <w:pPr>
              <w:autoSpaceDE w:val="0"/>
              <w:autoSpaceDN w:val="0"/>
              <w:adjustRightInd w:val="0"/>
              <w:jc w:val="both"/>
              <w:rPr>
                <w:bCs/>
              </w:rPr>
            </w:pPr>
            <w:r w:rsidRPr="000A64BC">
              <w:rPr>
                <w:bCs/>
              </w:rPr>
              <w:t xml:space="preserve">спланирована и </w:t>
            </w:r>
          </w:p>
          <w:p w:rsidR="000A64BC" w:rsidRPr="000A64BC" w:rsidRDefault="000A64BC" w:rsidP="00432DD0">
            <w:pPr>
              <w:autoSpaceDE w:val="0"/>
              <w:autoSpaceDN w:val="0"/>
              <w:adjustRightInd w:val="0"/>
              <w:jc w:val="both"/>
              <w:rPr>
                <w:bCs/>
              </w:rPr>
            </w:pPr>
            <w:r w:rsidRPr="000A64BC">
              <w:rPr>
                <w:bCs/>
              </w:rPr>
              <w:t xml:space="preserve">последовательно реализована, </w:t>
            </w:r>
          </w:p>
          <w:p w:rsidR="000A64BC" w:rsidRPr="000A64BC" w:rsidRDefault="000A64BC" w:rsidP="00432DD0">
            <w:pPr>
              <w:autoSpaceDE w:val="0"/>
              <w:autoSpaceDN w:val="0"/>
              <w:adjustRightInd w:val="0"/>
              <w:jc w:val="both"/>
              <w:rPr>
                <w:bCs/>
              </w:rPr>
            </w:pPr>
            <w:r w:rsidRPr="000A64BC">
              <w:rPr>
                <w:bCs/>
              </w:rPr>
              <w:t>своевременно пройдены все</w:t>
            </w:r>
          </w:p>
          <w:p w:rsidR="000A64BC" w:rsidRPr="000A64BC" w:rsidRDefault="000A64BC" w:rsidP="00432DD0">
            <w:pPr>
              <w:autoSpaceDE w:val="0"/>
              <w:autoSpaceDN w:val="0"/>
              <w:adjustRightInd w:val="0"/>
              <w:jc w:val="both"/>
              <w:rPr>
                <w:bCs/>
              </w:rPr>
            </w:pPr>
            <w:r w:rsidRPr="000A64BC">
              <w:rPr>
                <w:bCs/>
              </w:rPr>
              <w:t xml:space="preserve">необходимые этапы </w:t>
            </w:r>
          </w:p>
          <w:p w:rsidR="000A64BC" w:rsidRPr="000A64BC" w:rsidRDefault="000A64BC" w:rsidP="00432DD0">
            <w:pPr>
              <w:autoSpaceDE w:val="0"/>
              <w:autoSpaceDN w:val="0"/>
              <w:adjustRightInd w:val="0"/>
              <w:jc w:val="both"/>
              <w:rPr>
                <w:bCs/>
              </w:rPr>
            </w:pPr>
            <w:r w:rsidRPr="000A64BC">
              <w:rPr>
                <w:bCs/>
              </w:rPr>
              <w:t xml:space="preserve">обсуждения и представления. </w:t>
            </w:r>
          </w:p>
          <w:p w:rsidR="000A64BC" w:rsidRPr="000A64BC" w:rsidRDefault="000A64BC" w:rsidP="00432DD0">
            <w:pPr>
              <w:autoSpaceDE w:val="0"/>
              <w:autoSpaceDN w:val="0"/>
              <w:adjustRightInd w:val="0"/>
              <w:jc w:val="both"/>
              <w:rPr>
                <w:bCs/>
              </w:rPr>
            </w:pPr>
            <w:r w:rsidRPr="000A64BC">
              <w:rPr>
                <w:bCs/>
              </w:rPr>
              <w:t xml:space="preserve">Контроль и коррекция </w:t>
            </w:r>
          </w:p>
          <w:p w:rsidR="000A64BC" w:rsidRPr="000A64BC" w:rsidRDefault="000A64BC" w:rsidP="00432DD0">
            <w:pPr>
              <w:autoSpaceDE w:val="0"/>
              <w:autoSpaceDN w:val="0"/>
              <w:adjustRightInd w:val="0"/>
              <w:jc w:val="both"/>
              <w:rPr>
                <w:bCs/>
              </w:rPr>
            </w:pPr>
            <w:r w:rsidRPr="000A64BC">
              <w:rPr>
                <w:bCs/>
              </w:rPr>
              <w:t>осуществлялись</w:t>
            </w:r>
          </w:p>
          <w:p w:rsidR="00F11F47" w:rsidRPr="00F11F47" w:rsidRDefault="000A64BC" w:rsidP="00432DD0">
            <w:pPr>
              <w:autoSpaceDE w:val="0"/>
              <w:autoSpaceDN w:val="0"/>
              <w:adjustRightInd w:val="0"/>
              <w:jc w:val="both"/>
              <w:rPr>
                <w:bCs/>
              </w:rPr>
            </w:pPr>
            <w:r w:rsidRPr="000A64BC">
              <w:rPr>
                <w:bCs/>
              </w:rPr>
              <w:t>самостоятельно</w:t>
            </w:r>
          </w:p>
        </w:tc>
      </w:tr>
      <w:tr w:rsidR="00F11F47" w:rsidRPr="00F11F47" w:rsidTr="000A64BC">
        <w:tc>
          <w:tcPr>
            <w:tcW w:w="2943" w:type="dxa"/>
          </w:tcPr>
          <w:p w:rsidR="00F11F47" w:rsidRPr="00F11F47" w:rsidRDefault="000A64BC" w:rsidP="00432DD0">
            <w:pPr>
              <w:autoSpaceDE w:val="0"/>
              <w:autoSpaceDN w:val="0"/>
              <w:adjustRightInd w:val="0"/>
              <w:jc w:val="both"/>
              <w:rPr>
                <w:bCs/>
              </w:rPr>
            </w:pPr>
            <w:r>
              <w:rPr>
                <w:bCs/>
              </w:rPr>
              <w:t xml:space="preserve">Коммуникация </w:t>
            </w:r>
          </w:p>
        </w:tc>
        <w:tc>
          <w:tcPr>
            <w:tcW w:w="3544" w:type="dxa"/>
          </w:tcPr>
          <w:p w:rsidR="000A64BC" w:rsidRPr="000A64BC" w:rsidRDefault="000A64BC" w:rsidP="00432DD0">
            <w:pPr>
              <w:autoSpaceDE w:val="0"/>
              <w:autoSpaceDN w:val="0"/>
              <w:adjustRightInd w:val="0"/>
              <w:jc w:val="both"/>
              <w:rPr>
                <w:bCs/>
              </w:rPr>
            </w:pPr>
            <w:r w:rsidRPr="000A64BC">
              <w:rPr>
                <w:bCs/>
              </w:rPr>
              <w:t xml:space="preserve">Продемонстрированы навыки </w:t>
            </w:r>
          </w:p>
          <w:p w:rsidR="000A64BC" w:rsidRPr="000A64BC" w:rsidRDefault="000A64BC" w:rsidP="00432DD0">
            <w:pPr>
              <w:autoSpaceDE w:val="0"/>
              <w:autoSpaceDN w:val="0"/>
              <w:adjustRightInd w:val="0"/>
              <w:jc w:val="both"/>
              <w:rPr>
                <w:bCs/>
              </w:rPr>
            </w:pPr>
            <w:r w:rsidRPr="000A64BC">
              <w:rPr>
                <w:bCs/>
              </w:rPr>
              <w:t>оформления проектной работы</w:t>
            </w:r>
          </w:p>
          <w:p w:rsidR="000A64BC" w:rsidRPr="000A64BC" w:rsidRDefault="000A64BC" w:rsidP="00432DD0">
            <w:pPr>
              <w:autoSpaceDE w:val="0"/>
              <w:autoSpaceDN w:val="0"/>
              <w:adjustRightInd w:val="0"/>
              <w:jc w:val="both"/>
              <w:rPr>
                <w:bCs/>
              </w:rPr>
            </w:pPr>
            <w:r w:rsidRPr="000A64BC">
              <w:rPr>
                <w:bCs/>
              </w:rPr>
              <w:t xml:space="preserve">и пояснительной записки, а </w:t>
            </w:r>
          </w:p>
          <w:p w:rsidR="000A64BC" w:rsidRPr="000A64BC" w:rsidRDefault="000A64BC" w:rsidP="00432DD0">
            <w:pPr>
              <w:autoSpaceDE w:val="0"/>
              <w:autoSpaceDN w:val="0"/>
              <w:adjustRightInd w:val="0"/>
              <w:jc w:val="both"/>
              <w:rPr>
                <w:bCs/>
              </w:rPr>
            </w:pPr>
            <w:r w:rsidRPr="000A64BC">
              <w:rPr>
                <w:bCs/>
              </w:rPr>
              <w:t>также подготовки простой</w:t>
            </w:r>
          </w:p>
          <w:p w:rsidR="000A64BC" w:rsidRPr="000A64BC" w:rsidRDefault="000A64BC" w:rsidP="00432DD0">
            <w:pPr>
              <w:autoSpaceDE w:val="0"/>
              <w:autoSpaceDN w:val="0"/>
              <w:adjustRightInd w:val="0"/>
              <w:jc w:val="both"/>
              <w:rPr>
                <w:bCs/>
              </w:rPr>
            </w:pPr>
            <w:r w:rsidRPr="000A64BC">
              <w:rPr>
                <w:bCs/>
              </w:rPr>
              <w:t xml:space="preserve">презентации. Автор отвечает </w:t>
            </w:r>
          </w:p>
          <w:p w:rsidR="00F11F47" w:rsidRPr="00F11F47" w:rsidRDefault="000A64BC" w:rsidP="00432DD0">
            <w:pPr>
              <w:autoSpaceDE w:val="0"/>
              <w:autoSpaceDN w:val="0"/>
              <w:adjustRightInd w:val="0"/>
              <w:jc w:val="both"/>
              <w:rPr>
                <w:bCs/>
              </w:rPr>
            </w:pPr>
            <w:r w:rsidRPr="000A64BC">
              <w:rPr>
                <w:bCs/>
              </w:rPr>
              <w:t>на вопросы</w:t>
            </w:r>
          </w:p>
        </w:tc>
        <w:tc>
          <w:tcPr>
            <w:tcW w:w="3686" w:type="dxa"/>
          </w:tcPr>
          <w:p w:rsidR="000A64BC" w:rsidRPr="000A64BC" w:rsidRDefault="000A64BC" w:rsidP="00432DD0">
            <w:pPr>
              <w:autoSpaceDE w:val="0"/>
              <w:autoSpaceDN w:val="0"/>
              <w:adjustRightInd w:val="0"/>
              <w:jc w:val="both"/>
              <w:rPr>
                <w:bCs/>
              </w:rPr>
            </w:pPr>
            <w:r w:rsidRPr="000A64BC">
              <w:rPr>
                <w:bCs/>
              </w:rPr>
              <w:t xml:space="preserve">Тема ясно определена и </w:t>
            </w:r>
          </w:p>
          <w:p w:rsidR="000A64BC" w:rsidRPr="000A64BC" w:rsidRDefault="000A64BC" w:rsidP="00432DD0">
            <w:pPr>
              <w:autoSpaceDE w:val="0"/>
              <w:autoSpaceDN w:val="0"/>
              <w:adjustRightInd w:val="0"/>
              <w:jc w:val="both"/>
              <w:rPr>
                <w:bCs/>
              </w:rPr>
            </w:pPr>
            <w:r w:rsidRPr="000A64BC">
              <w:rPr>
                <w:bCs/>
              </w:rPr>
              <w:t xml:space="preserve">пояснена. Текст/сообщение </w:t>
            </w:r>
          </w:p>
          <w:p w:rsidR="000A64BC" w:rsidRPr="000A64BC" w:rsidRDefault="000A64BC" w:rsidP="00432DD0">
            <w:pPr>
              <w:autoSpaceDE w:val="0"/>
              <w:autoSpaceDN w:val="0"/>
              <w:adjustRightInd w:val="0"/>
              <w:jc w:val="both"/>
              <w:rPr>
                <w:bCs/>
              </w:rPr>
            </w:pPr>
            <w:r w:rsidRPr="000A64BC">
              <w:rPr>
                <w:bCs/>
              </w:rPr>
              <w:t xml:space="preserve">хорошо структурированы. Все </w:t>
            </w:r>
          </w:p>
          <w:p w:rsidR="000A64BC" w:rsidRPr="000A64BC" w:rsidRDefault="000A64BC" w:rsidP="00432DD0">
            <w:pPr>
              <w:autoSpaceDE w:val="0"/>
              <w:autoSpaceDN w:val="0"/>
              <w:adjustRightInd w:val="0"/>
              <w:jc w:val="both"/>
              <w:rPr>
                <w:bCs/>
              </w:rPr>
            </w:pPr>
            <w:r w:rsidRPr="000A64BC">
              <w:rPr>
                <w:bCs/>
              </w:rPr>
              <w:t xml:space="preserve">мысли выражены ясно, </w:t>
            </w:r>
          </w:p>
          <w:p w:rsidR="000A64BC" w:rsidRPr="000A64BC" w:rsidRDefault="000A64BC" w:rsidP="00432DD0">
            <w:pPr>
              <w:autoSpaceDE w:val="0"/>
              <w:autoSpaceDN w:val="0"/>
              <w:adjustRightInd w:val="0"/>
              <w:jc w:val="both"/>
              <w:rPr>
                <w:bCs/>
              </w:rPr>
            </w:pPr>
            <w:r w:rsidRPr="000A64BC">
              <w:rPr>
                <w:bCs/>
              </w:rPr>
              <w:t xml:space="preserve">логично, последовательно, </w:t>
            </w:r>
          </w:p>
          <w:p w:rsidR="000A64BC" w:rsidRPr="000A64BC" w:rsidRDefault="000A64BC" w:rsidP="00432DD0">
            <w:pPr>
              <w:autoSpaceDE w:val="0"/>
              <w:autoSpaceDN w:val="0"/>
              <w:adjustRightInd w:val="0"/>
              <w:jc w:val="both"/>
              <w:rPr>
                <w:bCs/>
              </w:rPr>
            </w:pPr>
            <w:r w:rsidRPr="000A64BC">
              <w:rPr>
                <w:bCs/>
              </w:rPr>
              <w:t xml:space="preserve">аргументированно. </w:t>
            </w:r>
          </w:p>
          <w:p w:rsidR="000A64BC" w:rsidRPr="000A64BC" w:rsidRDefault="000A64BC" w:rsidP="00432DD0">
            <w:pPr>
              <w:autoSpaceDE w:val="0"/>
              <w:autoSpaceDN w:val="0"/>
              <w:adjustRightInd w:val="0"/>
              <w:jc w:val="both"/>
              <w:rPr>
                <w:bCs/>
              </w:rPr>
            </w:pPr>
            <w:r w:rsidRPr="000A64BC">
              <w:rPr>
                <w:bCs/>
              </w:rPr>
              <w:t xml:space="preserve">Работа/сообщение вызывает </w:t>
            </w:r>
          </w:p>
          <w:p w:rsidR="000A64BC" w:rsidRPr="000A64BC" w:rsidRDefault="000A64BC" w:rsidP="00432DD0">
            <w:pPr>
              <w:autoSpaceDE w:val="0"/>
              <w:autoSpaceDN w:val="0"/>
              <w:adjustRightInd w:val="0"/>
              <w:jc w:val="both"/>
              <w:rPr>
                <w:bCs/>
              </w:rPr>
            </w:pPr>
            <w:r w:rsidRPr="000A64BC">
              <w:rPr>
                <w:bCs/>
              </w:rPr>
              <w:t xml:space="preserve">интерес. Автор свободно </w:t>
            </w:r>
          </w:p>
          <w:p w:rsidR="00F11F47" w:rsidRPr="00F11F47" w:rsidRDefault="000A64BC" w:rsidP="00432DD0">
            <w:pPr>
              <w:autoSpaceDE w:val="0"/>
              <w:autoSpaceDN w:val="0"/>
              <w:adjustRightInd w:val="0"/>
              <w:jc w:val="both"/>
              <w:rPr>
                <w:bCs/>
              </w:rPr>
            </w:pPr>
            <w:r w:rsidRPr="000A64BC">
              <w:rPr>
                <w:bCs/>
              </w:rPr>
              <w:t>отвечает на вопрос</w:t>
            </w:r>
            <w:r>
              <w:rPr>
                <w:bCs/>
              </w:rPr>
              <w:t>ы</w:t>
            </w:r>
          </w:p>
        </w:tc>
      </w:tr>
    </w:tbl>
    <w:p w:rsidR="00586D06" w:rsidRPr="00365861" w:rsidRDefault="00586D06" w:rsidP="00432DD0">
      <w:pPr>
        <w:autoSpaceDE w:val="0"/>
        <w:autoSpaceDN w:val="0"/>
        <w:adjustRightInd w:val="0"/>
        <w:jc w:val="both"/>
        <w:rPr>
          <w:bCs/>
        </w:rPr>
      </w:pPr>
    </w:p>
    <w:p w:rsidR="000A64BC" w:rsidRPr="000A64BC" w:rsidRDefault="000A64BC" w:rsidP="00432DD0">
      <w:pPr>
        <w:autoSpaceDE w:val="0"/>
        <w:autoSpaceDN w:val="0"/>
        <w:adjustRightInd w:val="0"/>
        <w:ind w:firstLine="426"/>
        <w:jc w:val="both"/>
        <w:rPr>
          <w:bCs/>
        </w:rPr>
      </w:pPr>
      <w:r w:rsidRPr="000A64BC">
        <w:rPr>
          <w:bCs/>
        </w:rPr>
        <w:t>Решение о том, что проект выполнен на повышенном уровне, принимается при условии, что: 1) такая</w:t>
      </w:r>
      <w:r>
        <w:rPr>
          <w:bCs/>
        </w:rPr>
        <w:t xml:space="preserve"> </w:t>
      </w:r>
      <w:r w:rsidRPr="000A64BC">
        <w:rPr>
          <w:bCs/>
        </w:rPr>
        <w:t xml:space="preserve">оценка выставлена комиссией по каждому из трёх предъявляемых критериев, характеризующих сформирован -ность метапредметных умений (способности к </w:t>
      </w:r>
      <w:r>
        <w:rPr>
          <w:bCs/>
        </w:rPr>
        <w:t>с</w:t>
      </w:r>
      <w:r w:rsidRPr="000A64BC">
        <w:rPr>
          <w:bCs/>
        </w:rPr>
        <w:t xml:space="preserve">амостоятельному </w:t>
      </w:r>
      <w:r w:rsidRPr="000A64BC">
        <w:rPr>
          <w:bCs/>
        </w:rPr>
        <w:lastRenderedPageBreak/>
        <w:t>приобретению знаний и решению проблем,</w:t>
      </w:r>
      <w:r>
        <w:rPr>
          <w:bCs/>
        </w:rPr>
        <w:t xml:space="preserve"> </w:t>
      </w:r>
      <w:r w:rsidRPr="000A64BC">
        <w:rPr>
          <w:bCs/>
        </w:rPr>
        <w:t>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w:t>
      </w:r>
      <w:r>
        <w:rPr>
          <w:bCs/>
        </w:rPr>
        <w:t xml:space="preserve"> </w:t>
      </w:r>
      <w:r w:rsidRPr="000A64BC">
        <w:rPr>
          <w:bCs/>
        </w:rPr>
        <w:t>обязательных элементов проекта (продукт, пояснительная записка, отзыв руководителя или презентация) не</w:t>
      </w:r>
      <w:r>
        <w:rPr>
          <w:bCs/>
        </w:rPr>
        <w:t xml:space="preserve"> </w:t>
      </w:r>
      <w:r w:rsidRPr="000A64BC">
        <w:rPr>
          <w:bCs/>
        </w:rPr>
        <w:t>даёт оснований для иного решения.</w:t>
      </w:r>
    </w:p>
    <w:p w:rsidR="000A64BC" w:rsidRDefault="000A64BC" w:rsidP="00432DD0">
      <w:pPr>
        <w:autoSpaceDE w:val="0"/>
        <w:autoSpaceDN w:val="0"/>
        <w:adjustRightInd w:val="0"/>
        <w:ind w:firstLine="426"/>
        <w:jc w:val="both"/>
        <w:rPr>
          <w:bCs/>
        </w:rPr>
      </w:pPr>
      <w:r w:rsidRPr="000A64BC">
        <w:rPr>
          <w:bCs/>
        </w:rPr>
        <w:t xml:space="preserve">Решение о том, что проект выполнен на базовом уровне, принимается при условии, что: </w:t>
      </w:r>
    </w:p>
    <w:p w:rsidR="000A64BC" w:rsidRDefault="000A64BC" w:rsidP="00432DD0">
      <w:pPr>
        <w:autoSpaceDE w:val="0"/>
        <w:autoSpaceDN w:val="0"/>
        <w:adjustRightInd w:val="0"/>
        <w:ind w:firstLine="426"/>
        <w:jc w:val="both"/>
        <w:rPr>
          <w:bCs/>
        </w:rPr>
      </w:pPr>
      <w:r w:rsidRPr="000A64BC">
        <w:rPr>
          <w:bCs/>
        </w:rPr>
        <w:t>1) такая оценка</w:t>
      </w:r>
      <w:r>
        <w:rPr>
          <w:bCs/>
        </w:rPr>
        <w:t xml:space="preserve"> </w:t>
      </w:r>
      <w:r w:rsidRPr="000A64BC">
        <w:rPr>
          <w:bCs/>
        </w:rPr>
        <w:t xml:space="preserve">выставлена  комиссией по каждому из предъявляемых критериев; </w:t>
      </w:r>
    </w:p>
    <w:p w:rsidR="000A64BC" w:rsidRPr="000A64BC" w:rsidRDefault="000A64BC" w:rsidP="00432DD0">
      <w:pPr>
        <w:autoSpaceDE w:val="0"/>
        <w:autoSpaceDN w:val="0"/>
        <w:adjustRightInd w:val="0"/>
        <w:ind w:firstLine="426"/>
        <w:jc w:val="both"/>
        <w:rPr>
          <w:bCs/>
        </w:rPr>
      </w:pPr>
      <w:r w:rsidRPr="000A64BC">
        <w:rPr>
          <w:bCs/>
        </w:rPr>
        <w:t>2) продемонстрированы  все обязательные</w:t>
      </w:r>
      <w:r>
        <w:rPr>
          <w:bCs/>
        </w:rPr>
        <w:t xml:space="preserve"> </w:t>
      </w:r>
      <w:r w:rsidRPr="000A64BC">
        <w:rPr>
          <w:bCs/>
        </w:rPr>
        <w:t>элементы  проекта:  завершённый  продукт,  отвечающий  исходному  замыслу,  список  использованных</w:t>
      </w:r>
      <w:r>
        <w:rPr>
          <w:bCs/>
        </w:rPr>
        <w:t xml:space="preserve"> </w:t>
      </w:r>
      <w:r w:rsidRPr="000A64BC">
        <w:rPr>
          <w:bCs/>
        </w:rPr>
        <w:t>источников, положительный отзыв руководителя, презентация проекта; 3) даны ответы на вопросы.</w:t>
      </w:r>
    </w:p>
    <w:p w:rsidR="000A64BC" w:rsidRPr="000A64BC" w:rsidRDefault="000A64BC" w:rsidP="00432DD0">
      <w:pPr>
        <w:autoSpaceDE w:val="0"/>
        <w:autoSpaceDN w:val="0"/>
        <w:adjustRightInd w:val="0"/>
        <w:ind w:firstLine="426"/>
        <w:jc w:val="both"/>
        <w:rPr>
          <w:bCs/>
        </w:rPr>
      </w:pPr>
      <w:r w:rsidRPr="000A64BC">
        <w:rPr>
          <w:bCs/>
        </w:rPr>
        <w:t>В случае выдающихся проектов комиссия может подготовить особое заключение о достоинствах проекта,</w:t>
      </w:r>
      <w:r>
        <w:rPr>
          <w:bCs/>
        </w:rPr>
        <w:t xml:space="preserve"> </w:t>
      </w:r>
      <w:r w:rsidRPr="000A64BC">
        <w:rPr>
          <w:bCs/>
        </w:rPr>
        <w:t>которое может быть предъявлено при поступлении в профильные классы.</w:t>
      </w:r>
    </w:p>
    <w:p w:rsidR="000A64BC" w:rsidRPr="000A64BC" w:rsidRDefault="000A64BC" w:rsidP="00432DD0">
      <w:pPr>
        <w:autoSpaceDE w:val="0"/>
        <w:autoSpaceDN w:val="0"/>
        <w:adjustRightInd w:val="0"/>
        <w:ind w:firstLine="426"/>
        <w:jc w:val="both"/>
        <w:rPr>
          <w:bCs/>
        </w:rPr>
      </w:pPr>
      <w:r w:rsidRPr="000A64BC">
        <w:rPr>
          <w:bCs/>
        </w:rPr>
        <w:t>Таким образом, качество выполненного проекта и предлагаемый подход к описанию его результатов</w:t>
      </w:r>
      <w:r>
        <w:rPr>
          <w:bCs/>
        </w:rPr>
        <w:t xml:space="preserve"> </w:t>
      </w:r>
      <w:r w:rsidRPr="000A64BC">
        <w:rPr>
          <w:bCs/>
        </w:rPr>
        <w:t>позволяют в целом оценить способность обучающихся производить значимый для себя и/или для других</w:t>
      </w:r>
      <w:r>
        <w:rPr>
          <w:bCs/>
        </w:rPr>
        <w:t xml:space="preserve"> </w:t>
      </w:r>
      <w:r w:rsidRPr="000A64BC">
        <w:rPr>
          <w:bCs/>
        </w:rPr>
        <w:t>людей продукт, наличие творческого потенциала, способность довести дело до конца, ответственность и</w:t>
      </w:r>
      <w:r>
        <w:rPr>
          <w:bCs/>
        </w:rPr>
        <w:t xml:space="preserve"> </w:t>
      </w:r>
      <w:r w:rsidRPr="000A64BC">
        <w:rPr>
          <w:bCs/>
        </w:rPr>
        <w:t>другие качества, формируемые в школе.</w:t>
      </w:r>
    </w:p>
    <w:p w:rsidR="000A64BC" w:rsidRPr="000A64BC" w:rsidRDefault="000A64BC" w:rsidP="00432DD0">
      <w:pPr>
        <w:autoSpaceDE w:val="0"/>
        <w:autoSpaceDN w:val="0"/>
        <w:adjustRightInd w:val="0"/>
        <w:ind w:firstLine="426"/>
        <w:jc w:val="both"/>
        <w:rPr>
          <w:bCs/>
        </w:rPr>
      </w:pPr>
      <w:r w:rsidRPr="000A64BC">
        <w:rPr>
          <w:bCs/>
        </w:rPr>
        <w:t>Отметка  за  выполнение  проекта  выставляется  в  графу  «Проектная  деятельность»  или  «Экзамен»  в</w:t>
      </w:r>
      <w:r>
        <w:rPr>
          <w:bCs/>
        </w:rPr>
        <w:t xml:space="preserve"> </w:t>
      </w:r>
      <w:r w:rsidRPr="000A64BC">
        <w:rPr>
          <w:bCs/>
        </w:rPr>
        <w:t>классном журнале и личном деле. В документ государственного образца об уровне образования — аттестат об</w:t>
      </w:r>
      <w:r>
        <w:rPr>
          <w:bCs/>
        </w:rPr>
        <w:t xml:space="preserve"> </w:t>
      </w:r>
      <w:r w:rsidRPr="000A64BC">
        <w:rPr>
          <w:bCs/>
        </w:rPr>
        <w:t>основном общем образовании — отметка выставляется в свободную строку.</w:t>
      </w:r>
    </w:p>
    <w:p w:rsidR="000A64BC" w:rsidRPr="000A64BC" w:rsidRDefault="000A64BC" w:rsidP="00432DD0">
      <w:pPr>
        <w:autoSpaceDE w:val="0"/>
        <w:autoSpaceDN w:val="0"/>
        <w:adjustRightInd w:val="0"/>
        <w:ind w:firstLine="426"/>
        <w:jc w:val="both"/>
        <w:rPr>
          <w:bCs/>
        </w:rPr>
      </w:pPr>
      <w:r w:rsidRPr="000A64BC">
        <w:rPr>
          <w:bCs/>
        </w:rPr>
        <w:t>Результаты выполнения индивидуального проекта могут рассматриваться как дополнительное основание</w:t>
      </w:r>
      <w:r>
        <w:rPr>
          <w:bCs/>
        </w:rPr>
        <w:t xml:space="preserve"> </w:t>
      </w:r>
      <w:r w:rsidRPr="000A64BC">
        <w:rPr>
          <w:bCs/>
        </w:rPr>
        <w:t>при зачислении выпускника общеобразовательного учреждения на избранное им направление профильного</w:t>
      </w:r>
      <w:r>
        <w:rPr>
          <w:bCs/>
        </w:rPr>
        <w:t xml:space="preserve"> </w:t>
      </w:r>
      <w:r w:rsidRPr="000A64BC">
        <w:rPr>
          <w:bCs/>
        </w:rPr>
        <w:t>обучения.</w:t>
      </w:r>
    </w:p>
    <w:p w:rsidR="00586D06" w:rsidRDefault="000A64BC" w:rsidP="00432DD0">
      <w:pPr>
        <w:autoSpaceDE w:val="0"/>
        <w:autoSpaceDN w:val="0"/>
        <w:adjustRightInd w:val="0"/>
        <w:ind w:firstLine="426"/>
        <w:jc w:val="both"/>
        <w:rPr>
          <w:bCs/>
        </w:rPr>
      </w:pPr>
      <w:r w:rsidRPr="000A64BC">
        <w:rPr>
          <w:bCs/>
        </w:rPr>
        <w:t>При необходимости осуществления отбора при поступлении в профильные классы может использоваться</w:t>
      </w:r>
      <w:r>
        <w:rPr>
          <w:bCs/>
        </w:rPr>
        <w:t xml:space="preserve"> </w:t>
      </w:r>
      <w:r w:rsidRPr="000A64BC">
        <w:rPr>
          <w:bCs/>
        </w:rPr>
        <w:t>аналитический подход</w:t>
      </w:r>
      <w:r>
        <w:rPr>
          <w:bCs/>
        </w:rPr>
        <w:t xml:space="preserve"> </w:t>
      </w:r>
      <w:r w:rsidRPr="000A64BC">
        <w:rPr>
          <w:bCs/>
        </w:rPr>
        <w:t>к описанию результатов, согласно которому по каждому из предложенных критериев</w:t>
      </w:r>
      <w:r>
        <w:rPr>
          <w:bCs/>
        </w:rPr>
        <w:t xml:space="preserve"> </w:t>
      </w:r>
      <w:r w:rsidRPr="000A64BC">
        <w:rPr>
          <w:bCs/>
        </w:rPr>
        <w:t>вводятся  количественные  показатели,  характеризующие  полноту  проявления  навыков  проектной</w:t>
      </w:r>
      <w:r>
        <w:rPr>
          <w:bCs/>
        </w:rPr>
        <w:t xml:space="preserve"> </w:t>
      </w:r>
      <w:r w:rsidRPr="000A64BC">
        <w:rPr>
          <w:bCs/>
        </w:rPr>
        <w:t>деятельности. При этом, максимальная оценка по каждому критерию составляет 3 баллов. При таком подходе</w:t>
      </w:r>
      <w:r>
        <w:rPr>
          <w:bCs/>
        </w:rPr>
        <w:t xml:space="preserve"> </w:t>
      </w:r>
      <w:r w:rsidRPr="000A64BC">
        <w:rPr>
          <w:bCs/>
        </w:rPr>
        <w:t>достижение базового уровня (отметка «удовлетворительно») соответствует получению 4 первичных баллов</w:t>
      </w:r>
      <w:r>
        <w:rPr>
          <w:bCs/>
        </w:rPr>
        <w:t xml:space="preserve"> </w:t>
      </w:r>
      <w:r w:rsidRPr="000A64BC">
        <w:rPr>
          <w:bCs/>
        </w:rPr>
        <w:t>(по  одному  баллу  за  каждый  из  четырёх  критериев),  а  достижение  повышенных  уровней  соответствует</w:t>
      </w:r>
      <w:r>
        <w:rPr>
          <w:bCs/>
        </w:rPr>
        <w:t xml:space="preserve"> </w:t>
      </w:r>
      <w:r w:rsidRPr="000A64BC">
        <w:rPr>
          <w:bCs/>
        </w:rPr>
        <w:t>получению 7—9 первичных баллов (отметка «хорошо») или 10—12 первичных баллов (отметка «отлично»).</w:t>
      </w:r>
    </w:p>
    <w:p w:rsidR="000A64BC" w:rsidRDefault="000A64BC" w:rsidP="00432DD0">
      <w:pPr>
        <w:autoSpaceDE w:val="0"/>
        <w:autoSpaceDN w:val="0"/>
        <w:adjustRightInd w:val="0"/>
        <w:ind w:firstLine="426"/>
        <w:jc w:val="both"/>
        <w:rPr>
          <w:b/>
          <w:bCs/>
        </w:rPr>
      </w:pPr>
    </w:p>
    <w:p w:rsidR="000A64BC" w:rsidRDefault="000A64BC" w:rsidP="00432DD0">
      <w:pPr>
        <w:autoSpaceDE w:val="0"/>
        <w:autoSpaceDN w:val="0"/>
        <w:adjustRightInd w:val="0"/>
        <w:ind w:firstLine="426"/>
        <w:jc w:val="both"/>
        <w:rPr>
          <w:b/>
          <w:bCs/>
        </w:rPr>
      </w:pPr>
    </w:p>
    <w:p w:rsidR="000A64BC" w:rsidRDefault="000A64BC" w:rsidP="00432DD0">
      <w:pPr>
        <w:autoSpaceDE w:val="0"/>
        <w:autoSpaceDN w:val="0"/>
        <w:adjustRightInd w:val="0"/>
        <w:ind w:firstLine="426"/>
        <w:jc w:val="both"/>
        <w:rPr>
          <w:b/>
          <w:bCs/>
        </w:rPr>
      </w:pPr>
    </w:p>
    <w:p w:rsidR="000A64BC" w:rsidRPr="007C5737" w:rsidRDefault="000A64BC" w:rsidP="00432DD0">
      <w:pPr>
        <w:autoSpaceDE w:val="0"/>
        <w:autoSpaceDN w:val="0"/>
        <w:adjustRightInd w:val="0"/>
        <w:ind w:firstLine="426"/>
        <w:jc w:val="center"/>
        <w:rPr>
          <w:b/>
          <w:bCs/>
          <w:sz w:val="28"/>
          <w:szCs w:val="28"/>
        </w:rPr>
      </w:pPr>
      <w:r w:rsidRPr="007C5737">
        <w:rPr>
          <w:b/>
          <w:bCs/>
          <w:sz w:val="28"/>
          <w:szCs w:val="28"/>
        </w:rPr>
        <w:t>1.3.4. Особенности оценки предметных результатов</w:t>
      </w:r>
    </w:p>
    <w:p w:rsidR="000A64BC" w:rsidRDefault="000A64BC" w:rsidP="00432DD0">
      <w:pPr>
        <w:autoSpaceDE w:val="0"/>
        <w:autoSpaceDN w:val="0"/>
        <w:adjustRightInd w:val="0"/>
        <w:ind w:firstLine="426"/>
        <w:jc w:val="both"/>
        <w:rPr>
          <w:bCs/>
        </w:rPr>
      </w:pPr>
    </w:p>
    <w:p w:rsidR="000A64BC" w:rsidRDefault="000A64BC" w:rsidP="00432DD0">
      <w:pPr>
        <w:autoSpaceDE w:val="0"/>
        <w:autoSpaceDN w:val="0"/>
        <w:adjustRightInd w:val="0"/>
        <w:ind w:firstLine="426"/>
        <w:jc w:val="both"/>
        <w:rPr>
          <w:bCs/>
        </w:rPr>
      </w:pPr>
    </w:p>
    <w:p w:rsidR="000A64BC" w:rsidRDefault="000A64BC" w:rsidP="00432DD0">
      <w:pPr>
        <w:autoSpaceDE w:val="0"/>
        <w:autoSpaceDN w:val="0"/>
        <w:adjustRightInd w:val="0"/>
        <w:ind w:firstLine="426"/>
        <w:jc w:val="both"/>
        <w:rPr>
          <w:bCs/>
        </w:rPr>
      </w:pPr>
    </w:p>
    <w:p w:rsidR="000A64BC" w:rsidRPr="000A64BC" w:rsidRDefault="000A64BC" w:rsidP="00432DD0">
      <w:pPr>
        <w:autoSpaceDE w:val="0"/>
        <w:autoSpaceDN w:val="0"/>
        <w:adjustRightInd w:val="0"/>
        <w:ind w:firstLine="426"/>
        <w:jc w:val="both"/>
        <w:rPr>
          <w:bCs/>
        </w:rPr>
      </w:pPr>
      <w:r w:rsidRPr="000A64BC">
        <w:rPr>
          <w:bCs/>
        </w:rPr>
        <w:t>Оценка  предметных результатов представляет собой  оценку  достижения обучающимся  планируемых</w:t>
      </w:r>
      <w:r>
        <w:rPr>
          <w:bCs/>
        </w:rPr>
        <w:t xml:space="preserve"> </w:t>
      </w:r>
      <w:r w:rsidRPr="000A64BC">
        <w:rPr>
          <w:bCs/>
        </w:rPr>
        <w:t>результатов по отдельным предметам.</w:t>
      </w:r>
    </w:p>
    <w:p w:rsidR="000A64BC" w:rsidRPr="000A64BC" w:rsidRDefault="000A64BC" w:rsidP="00432DD0">
      <w:pPr>
        <w:autoSpaceDE w:val="0"/>
        <w:autoSpaceDN w:val="0"/>
        <w:adjustRightInd w:val="0"/>
        <w:ind w:firstLine="426"/>
        <w:jc w:val="both"/>
        <w:rPr>
          <w:bCs/>
        </w:rPr>
      </w:pPr>
      <w:r w:rsidRPr="000A64BC">
        <w:rPr>
          <w:bCs/>
        </w:rPr>
        <w:t>Формирование  этих  результатов  обеспечивается  за  счёт  основных  компонентов  образовательного</w:t>
      </w:r>
      <w:r w:rsidR="00B5342F">
        <w:rPr>
          <w:bCs/>
        </w:rPr>
        <w:t xml:space="preserve"> </w:t>
      </w:r>
      <w:r w:rsidRPr="000A64BC">
        <w:rPr>
          <w:bCs/>
        </w:rPr>
        <w:t>процесса — учебных предметов.</w:t>
      </w:r>
    </w:p>
    <w:p w:rsidR="000A64BC" w:rsidRPr="000A64BC" w:rsidRDefault="000A64BC" w:rsidP="00432DD0">
      <w:pPr>
        <w:autoSpaceDE w:val="0"/>
        <w:autoSpaceDN w:val="0"/>
        <w:adjustRightInd w:val="0"/>
        <w:ind w:firstLine="426"/>
        <w:jc w:val="both"/>
        <w:rPr>
          <w:bCs/>
        </w:rPr>
      </w:pPr>
      <w:r w:rsidRPr="000A64BC">
        <w:rPr>
          <w:bCs/>
        </w:rPr>
        <w:t>Основным</w:t>
      </w:r>
      <w:r w:rsidR="00B5342F">
        <w:rPr>
          <w:bCs/>
        </w:rPr>
        <w:t xml:space="preserve"> </w:t>
      </w:r>
      <w:r w:rsidRPr="000A64BC">
        <w:rPr>
          <w:bCs/>
        </w:rPr>
        <w:t>объектом</w:t>
      </w:r>
      <w:r w:rsidR="00B5342F">
        <w:rPr>
          <w:bCs/>
        </w:rPr>
        <w:t xml:space="preserve"> </w:t>
      </w:r>
      <w:r w:rsidRPr="000A64BC">
        <w:rPr>
          <w:bCs/>
        </w:rPr>
        <w:t>оценки предметных результатов в соответствии с требованиями Стандарта является</w:t>
      </w:r>
      <w:r>
        <w:rPr>
          <w:bCs/>
        </w:rPr>
        <w:t xml:space="preserve"> </w:t>
      </w:r>
      <w:r w:rsidRPr="000A64BC">
        <w:rPr>
          <w:bCs/>
        </w:rPr>
        <w:t>способность  к  решению  учебно-познавательных  и  учебно-практических  задач,  основанных  на  изучаемом</w:t>
      </w:r>
      <w:r>
        <w:rPr>
          <w:bCs/>
        </w:rPr>
        <w:t xml:space="preserve"> </w:t>
      </w:r>
      <w:r w:rsidRPr="000A64BC">
        <w:rPr>
          <w:bCs/>
        </w:rPr>
        <w:t>учебном материале, с использованием способов действий, релевантных содержанию учебных предметов, в</w:t>
      </w:r>
      <w:r w:rsidR="004C00A5">
        <w:rPr>
          <w:bCs/>
        </w:rPr>
        <w:t xml:space="preserve"> </w:t>
      </w:r>
      <w:r w:rsidRPr="000A64BC">
        <w:rPr>
          <w:bCs/>
        </w:rPr>
        <w:t>том числе метапредметных (познавательных, регулятивных, коммуникативных) действий.</w:t>
      </w:r>
    </w:p>
    <w:p w:rsidR="000A64BC" w:rsidRPr="000A64BC" w:rsidRDefault="000A64BC" w:rsidP="00432DD0">
      <w:pPr>
        <w:autoSpaceDE w:val="0"/>
        <w:autoSpaceDN w:val="0"/>
        <w:adjustRightInd w:val="0"/>
        <w:ind w:firstLine="426"/>
        <w:jc w:val="both"/>
        <w:rPr>
          <w:bCs/>
        </w:rPr>
      </w:pPr>
      <w:r w:rsidRPr="000A64BC">
        <w:rPr>
          <w:bCs/>
        </w:rPr>
        <w:t>Система оценки предметных результатов освоения учебных программ с учётом уровневого подхода,</w:t>
      </w:r>
      <w:r w:rsidR="004C00A5">
        <w:rPr>
          <w:bCs/>
        </w:rPr>
        <w:t xml:space="preserve"> </w:t>
      </w:r>
      <w:r w:rsidRPr="000A64BC">
        <w:rPr>
          <w:bCs/>
        </w:rPr>
        <w:t>принятого в Стандарте, предполагает выделение базового уровня достижений   как точки отсчёта при</w:t>
      </w:r>
      <w:r w:rsidR="004C00A5">
        <w:rPr>
          <w:bCs/>
        </w:rPr>
        <w:t xml:space="preserve"> </w:t>
      </w:r>
      <w:r w:rsidRPr="000A64BC">
        <w:rPr>
          <w:bCs/>
        </w:rPr>
        <w:t>построении всей системы оценки и организации индивидуальной работы с обучающимися.</w:t>
      </w:r>
    </w:p>
    <w:p w:rsidR="000A64BC" w:rsidRPr="000A64BC" w:rsidRDefault="000A64BC" w:rsidP="00432DD0">
      <w:pPr>
        <w:autoSpaceDE w:val="0"/>
        <w:autoSpaceDN w:val="0"/>
        <w:adjustRightInd w:val="0"/>
        <w:ind w:firstLine="426"/>
        <w:jc w:val="both"/>
        <w:rPr>
          <w:bCs/>
        </w:rPr>
      </w:pPr>
      <w:r w:rsidRPr="000A64BC">
        <w:rPr>
          <w:bCs/>
        </w:rPr>
        <w:lastRenderedPageBreak/>
        <w:t>Реальные достижения обучающихся могут соответствовать базовому уровню, а могут отличаться от него</w:t>
      </w:r>
      <w:r w:rsidR="004C00A5">
        <w:rPr>
          <w:bCs/>
        </w:rPr>
        <w:t xml:space="preserve"> </w:t>
      </w:r>
      <w:r w:rsidRPr="000A64BC">
        <w:rPr>
          <w:bCs/>
        </w:rPr>
        <w:t>как в сторону превышения, так и в сторону недостижения.</w:t>
      </w:r>
    </w:p>
    <w:p w:rsidR="000A64BC" w:rsidRPr="000A64BC" w:rsidRDefault="000A64BC" w:rsidP="00432DD0">
      <w:pPr>
        <w:autoSpaceDE w:val="0"/>
        <w:autoSpaceDN w:val="0"/>
        <w:adjustRightInd w:val="0"/>
        <w:ind w:firstLine="426"/>
        <w:jc w:val="both"/>
        <w:rPr>
          <w:bCs/>
        </w:rPr>
      </w:pPr>
      <w:r w:rsidRPr="000A64BC">
        <w:rPr>
          <w:bCs/>
        </w:rPr>
        <w:t>Практика показывает, что для описания достижений обучающихся целесообразно установить следующие</w:t>
      </w:r>
      <w:r w:rsidR="004C00A5">
        <w:rPr>
          <w:bCs/>
        </w:rPr>
        <w:t xml:space="preserve"> </w:t>
      </w:r>
      <w:r w:rsidRPr="000A64BC">
        <w:rPr>
          <w:bCs/>
        </w:rPr>
        <w:t>пять уровней.</w:t>
      </w:r>
    </w:p>
    <w:p w:rsidR="000A64BC" w:rsidRPr="000A64BC" w:rsidRDefault="000A64BC" w:rsidP="00432DD0">
      <w:pPr>
        <w:autoSpaceDE w:val="0"/>
        <w:autoSpaceDN w:val="0"/>
        <w:adjustRightInd w:val="0"/>
        <w:ind w:firstLine="426"/>
        <w:jc w:val="both"/>
        <w:rPr>
          <w:bCs/>
        </w:rPr>
      </w:pPr>
      <w:r w:rsidRPr="004C00A5">
        <w:rPr>
          <w:b/>
          <w:bCs/>
        </w:rPr>
        <w:t>Базовый  уровень  достижений</w:t>
      </w:r>
      <w:r w:rsidRPr="000A64BC">
        <w:rPr>
          <w:bCs/>
        </w:rPr>
        <w:t xml:space="preserve"> —  уровень,  который  демонстрирует  освоение  учебных  действий  с</w:t>
      </w:r>
      <w:r w:rsidR="004C00A5">
        <w:rPr>
          <w:bCs/>
        </w:rPr>
        <w:t xml:space="preserve"> </w:t>
      </w:r>
      <w:r w:rsidRPr="000A64BC">
        <w:rPr>
          <w:bCs/>
        </w:rPr>
        <w:t>опорной  системой  знаний  в  рамках  диапазона  (круга)  выделенных  задач.  Овладение  базовым  уровнем</w:t>
      </w:r>
      <w:r w:rsidR="004C00A5">
        <w:rPr>
          <w:bCs/>
        </w:rPr>
        <w:t xml:space="preserve"> </w:t>
      </w:r>
      <w:r w:rsidRPr="000A64BC">
        <w:rPr>
          <w:bCs/>
        </w:rPr>
        <w:t>является достаточным для продолжения обучения на следующей ступени образования, но не по профильному</w:t>
      </w:r>
      <w:r w:rsidR="004C00A5">
        <w:rPr>
          <w:bCs/>
        </w:rPr>
        <w:t xml:space="preserve"> </w:t>
      </w:r>
      <w:r w:rsidRPr="000A64BC">
        <w:rPr>
          <w:bCs/>
        </w:rPr>
        <w:t>направлению. Достижению базового уровня соответствует отметка «удовлетворительно» (или отметка «3»,</w:t>
      </w:r>
      <w:r w:rsidR="004C00A5">
        <w:rPr>
          <w:bCs/>
        </w:rPr>
        <w:t xml:space="preserve"> </w:t>
      </w:r>
      <w:r w:rsidRPr="000A64BC">
        <w:rPr>
          <w:bCs/>
        </w:rPr>
        <w:t>отметка «зачтено»).</w:t>
      </w:r>
    </w:p>
    <w:p w:rsidR="000A64BC" w:rsidRPr="000A64BC" w:rsidRDefault="000A64BC" w:rsidP="00432DD0">
      <w:pPr>
        <w:autoSpaceDE w:val="0"/>
        <w:autoSpaceDN w:val="0"/>
        <w:adjustRightInd w:val="0"/>
        <w:ind w:firstLine="426"/>
        <w:jc w:val="both"/>
        <w:rPr>
          <w:bCs/>
        </w:rPr>
      </w:pPr>
      <w:r w:rsidRPr="000A64BC">
        <w:rPr>
          <w:bCs/>
        </w:rPr>
        <w:t>Превышение  базового  уровня  свидетельствует  об  усвоении  опорной  системы  знаний  на  уровне</w:t>
      </w:r>
      <w:r w:rsidR="004C00A5">
        <w:rPr>
          <w:bCs/>
        </w:rPr>
        <w:t xml:space="preserve"> </w:t>
      </w:r>
      <w:r w:rsidRPr="000A64BC">
        <w:rPr>
          <w:bCs/>
        </w:rPr>
        <w:t>осознанного  произвольного  овладения  учебными  действиями,  а  также  о  кругозоре,  широте  (или</w:t>
      </w:r>
      <w:r w:rsidR="004C00A5">
        <w:rPr>
          <w:bCs/>
        </w:rPr>
        <w:t xml:space="preserve"> </w:t>
      </w:r>
      <w:r w:rsidRPr="000A64BC">
        <w:rPr>
          <w:bCs/>
        </w:rPr>
        <w:t>избирательности) интересов. Целесообразно выделить следующие два уровня, превышающие базовый:</w:t>
      </w:r>
    </w:p>
    <w:p w:rsidR="000A64BC" w:rsidRPr="000A64BC" w:rsidRDefault="000A64BC" w:rsidP="00432DD0">
      <w:pPr>
        <w:autoSpaceDE w:val="0"/>
        <w:autoSpaceDN w:val="0"/>
        <w:adjustRightInd w:val="0"/>
        <w:ind w:firstLine="426"/>
        <w:jc w:val="both"/>
        <w:rPr>
          <w:bCs/>
        </w:rPr>
      </w:pPr>
      <w:r w:rsidRPr="000A64BC">
        <w:rPr>
          <w:bCs/>
        </w:rPr>
        <w:t xml:space="preserve">• </w:t>
      </w:r>
      <w:r w:rsidRPr="004C00A5">
        <w:rPr>
          <w:b/>
          <w:bCs/>
        </w:rPr>
        <w:t>повышенный уровень</w:t>
      </w:r>
      <w:r w:rsidR="004C00A5">
        <w:rPr>
          <w:bCs/>
        </w:rPr>
        <w:t xml:space="preserve"> </w:t>
      </w:r>
      <w:r w:rsidRPr="000A64BC">
        <w:rPr>
          <w:bCs/>
        </w:rPr>
        <w:t>достижения планируемых результатов, оценка «хорошо» (отметка «4»);</w:t>
      </w:r>
    </w:p>
    <w:p w:rsidR="000A64BC" w:rsidRPr="000A64BC" w:rsidRDefault="000A64BC" w:rsidP="00432DD0">
      <w:pPr>
        <w:autoSpaceDE w:val="0"/>
        <w:autoSpaceDN w:val="0"/>
        <w:adjustRightInd w:val="0"/>
        <w:ind w:firstLine="426"/>
        <w:jc w:val="both"/>
        <w:rPr>
          <w:bCs/>
        </w:rPr>
      </w:pPr>
      <w:r w:rsidRPr="000A64BC">
        <w:rPr>
          <w:bCs/>
        </w:rPr>
        <w:t xml:space="preserve">• </w:t>
      </w:r>
      <w:r w:rsidRPr="004C00A5">
        <w:rPr>
          <w:b/>
          <w:bCs/>
        </w:rPr>
        <w:t>высокий уровень</w:t>
      </w:r>
      <w:r w:rsidR="004C00A5">
        <w:rPr>
          <w:bCs/>
        </w:rPr>
        <w:t xml:space="preserve"> </w:t>
      </w:r>
      <w:r w:rsidRPr="000A64BC">
        <w:rPr>
          <w:bCs/>
        </w:rPr>
        <w:t>достижения планируемых результатов, оценка «отлично» (отметка «5»).</w:t>
      </w:r>
    </w:p>
    <w:p w:rsidR="000A64BC" w:rsidRPr="000A64BC" w:rsidRDefault="000A64BC" w:rsidP="00432DD0">
      <w:pPr>
        <w:autoSpaceDE w:val="0"/>
        <w:autoSpaceDN w:val="0"/>
        <w:adjustRightInd w:val="0"/>
        <w:ind w:firstLine="426"/>
        <w:jc w:val="both"/>
        <w:rPr>
          <w:bCs/>
        </w:rPr>
      </w:pPr>
      <w:r w:rsidRPr="000A64BC">
        <w:rPr>
          <w:bCs/>
        </w:rPr>
        <w:t>Повышенный и высокий уровни достижения отличаются по полноте освоения планируемых результатов,</w:t>
      </w:r>
      <w:r w:rsidR="004C00A5">
        <w:rPr>
          <w:bCs/>
        </w:rPr>
        <w:t xml:space="preserve"> </w:t>
      </w:r>
      <w:r w:rsidRPr="000A64BC">
        <w:rPr>
          <w:bCs/>
        </w:rPr>
        <w:t>уровню овладения учебными действиями и сформированностью интересов к данной предметной области.</w:t>
      </w:r>
    </w:p>
    <w:p w:rsidR="000A64BC" w:rsidRPr="000A64BC" w:rsidRDefault="000A64BC" w:rsidP="00432DD0">
      <w:pPr>
        <w:autoSpaceDE w:val="0"/>
        <w:autoSpaceDN w:val="0"/>
        <w:adjustRightInd w:val="0"/>
        <w:ind w:firstLine="426"/>
        <w:jc w:val="both"/>
        <w:rPr>
          <w:bCs/>
        </w:rPr>
      </w:pPr>
      <w:r w:rsidRPr="000A64BC">
        <w:rPr>
          <w:bCs/>
        </w:rPr>
        <w:t>Индивидуальные траектории обучения обучающихся, демонстрирующих повышенный и высокий уровни</w:t>
      </w:r>
      <w:r w:rsidR="004C00A5">
        <w:rPr>
          <w:bCs/>
        </w:rPr>
        <w:t xml:space="preserve"> </w:t>
      </w:r>
      <w:r w:rsidRPr="000A64BC">
        <w:rPr>
          <w:bCs/>
        </w:rPr>
        <w:t>достижений,  формируются с учётом интересов этих обучающихся и их планов на будущее. При наличии</w:t>
      </w:r>
      <w:r w:rsidR="004C00A5">
        <w:rPr>
          <w:bCs/>
        </w:rPr>
        <w:t xml:space="preserve"> </w:t>
      </w:r>
      <w:r w:rsidRPr="000A64BC">
        <w:rPr>
          <w:bCs/>
        </w:rPr>
        <w:t>устойчивых интересов к учебному предмету и основательной подготовки по нему такие обучающиеся могут</w:t>
      </w:r>
      <w:r w:rsidR="004C00A5">
        <w:rPr>
          <w:bCs/>
        </w:rPr>
        <w:t xml:space="preserve"> </w:t>
      </w:r>
      <w:r w:rsidRPr="000A64BC">
        <w:rPr>
          <w:bCs/>
        </w:rPr>
        <w:t>быть  вовлечены  в  проектную  деятельность  по  предмету  и  сориентированы  на  продолжение  обучения  в</w:t>
      </w:r>
      <w:r w:rsidR="004C00A5">
        <w:rPr>
          <w:bCs/>
        </w:rPr>
        <w:t xml:space="preserve"> </w:t>
      </w:r>
      <w:r w:rsidRPr="000A64BC">
        <w:rPr>
          <w:bCs/>
        </w:rPr>
        <w:t>старших классах по данному профилю.</w:t>
      </w:r>
    </w:p>
    <w:p w:rsidR="000A64BC" w:rsidRPr="000A64BC" w:rsidRDefault="000A64BC" w:rsidP="00432DD0">
      <w:pPr>
        <w:autoSpaceDE w:val="0"/>
        <w:autoSpaceDN w:val="0"/>
        <w:adjustRightInd w:val="0"/>
        <w:ind w:firstLine="426"/>
        <w:jc w:val="both"/>
        <w:rPr>
          <w:bCs/>
        </w:rPr>
      </w:pPr>
      <w:r w:rsidRPr="000A64BC">
        <w:rPr>
          <w:bCs/>
        </w:rPr>
        <w:t>Для  описания  подготовки  обучающихся,  уровень  достижений  кото</w:t>
      </w:r>
      <w:r w:rsidR="004C00A5">
        <w:rPr>
          <w:bCs/>
        </w:rPr>
        <w:t xml:space="preserve">рых  ниже  базового, выделяют </w:t>
      </w:r>
      <w:r w:rsidRPr="000A64BC">
        <w:rPr>
          <w:bCs/>
        </w:rPr>
        <w:t>уровень</w:t>
      </w:r>
    </w:p>
    <w:p w:rsidR="000A64BC" w:rsidRPr="000A64BC" w:rsidRDefault="000A64BC" w:rsidP="00432DD0">
      <w:pPr>
        <w:autoSpaceDE w:val="0"/>
        <w:autoSpaceDN w:val="0"/>
        <w:adjustRightInd w:val="0"/>
        <w:ind w:firstLine="426"/>
        <w:jc w:val="both"/>
        <w:rPr>
          <w:bCs/>
        </w:rPr>
      </w:pPr>
      <w:r w:rsidRPr="000A64BC">
        <w:rPr>
          <w:bCs/>
        </w:rPr>
        <w:t xml:space="preserve">• </w:t>
      </w:r>
      <w:r w:rsidRPr="004C00A5">
        <w:rPr>
          <w:b/>
          <w:bCs/>
        </w:rPr>
        <w:t>пониженный уровень</w:t>
      </w:r>
      <w:r w:rsidR="004C00A5" w:rsidRPr="004C00A5">
        <w:rPr>
          <w:b/>
          <w:bCs/>
        </w:rPr>
        <w:t xml:space="preserve"> </w:t>
      </w:r>
      <w:r w:rsidRPr="004C00A5">
        <w:rPr>
          <w:b/>
          <w:bCs/>
        </w:rPr>
        <w:t>достижений</w:t>
      </w:r>
      <w:r w:rsidRPr="000A64BC">
        <w:rPr>
          <w:bCs/>
        </w:rPr>
        <w:t>, оценка «неудовлетворительно» (отметка «2»);</w:t>
      </w:r>
    </w:p>
    <w:p w:rsidR="000A64BC" w:rsidRPr="000A64BC" w:rsidRDefault="000A64BC" w:rsidP="00432DD0">
      <w:pPr>
        <w:autoSpaceDE w:val="0"/>
        <w:autoSpaceDN w:val="0"/>
        <w:adjustRightInd w:val="0"/>
        <w:ind w:firstLine="426"/>
        <w:jc w:val="both"/>
        <w:rPr>
          <w:bCs/>
        </w:rPr>
      </w:pPr>
      <w:r w:rsidRPr="000A64BC">
        <w:rPr>
          <w:bCs/>
        </w:rPr>
        <w:t>Недостижение  базового  уровня  фиксируется  в  зависимости  от  объёма  и  уровня  освоенного  и</w:t>
      </w:r>
      <w:r w:rsidR="004C00A5">
        <w:rPr>
          <w:bCs/>
        </w:rPr>
        <w:t xml:space="preserve"> </w:t>
      </w:r>
      <w:r w:rsidRPr="000A64BC">
        <w:rPr>
          <w:bCs/>
        </w:rPr>
        <w:t>неосвоенного содержания предмета.</w:t>
      </w:r>
    </w:p>
    <w:p w:rsidR="000A64BC" w:rsidRPr="000A64BC" w:rsidRDefault="000A64BC" w:rsidP="00432DD0">
      <w:pPr>
        <w:autoSpaceDE w:val="0"/>
        <w:autoSpaceDN w:val="0"/>
        <w:adjustRightInd w:val="0"/>
        <w:ind w:firstLine="426"/>
        <w:jc w:val="both"/>
        <w:rPr>
          <w:bCs/>
        </w:rPr>
      </w:pPr>
      <w:r w:rsidRPr="000A64BC">
        <w:rPr>
          <w:bCs/>
        </w:rPr>
        <w:t xml:space="preserve">Как  правило, </w:t>
      </w:r>
      <w:r w:rsidRPr="004C00A5">
        <w:rPr>
          <w:b/>
          <w:bCs/>
        </w:rPr>
        <w:t>пониженный  уровень</w:t>
      </w:r>
      <w:r w:rsidRPr="000A64BC">
        <w:rPr>
          <w:bCs/>
        </w:rPr>
        <w:t xml:space="preserve"> достижений  свидетельствует  об  отсутствии  систематической</w:t>
      </w:r>
      <w:r w:rsidR="004C00A5">
        <w:rPr>
          <w:bCs/>
        </w:rPr>
        <w:t xml:space="preserve"> </w:t>
      </w:r>
      <w:r w:rsidRPr="000A64BC">
        <w:rPr>
          <w:bCs/>
        </w:rPr>
        <w:t>базовой подготовки, о том, что обучающимся не освоено даже и половины планируемых результатов, которые</w:t>
      </w:r>
      <w:r w:rsidR="004C00A5">
        <w:rPr>
          <w:bCs/>
        </w:rPr>
        <w:t xml:space="preserve"> </w:t>
      </w:r>
      <w:r w:rsidRPr="000A64BC">
        <w:rPr>
          <w:bCs/>
        </w:rPr>
        <w:t>осваивает большинство обучающихся, о том, что имеются значительные пробелы в знаниях, дальнейшее</w:t>
      </w:r>
      <w:r w:rsidR="004C00A5">
        <w:rPr>
          <w:bCs/>
        </w:rPr>
        <w:t xml:space="preserve"> </w:t>
      </w:r>
      <w:r w:rsidRPr="000A64BC">
        <w:rPr>
          <w:bCs/>
        </w:rPr>
        <w:t>обучение затруднено. При этом обучающийся может выполнять отдельные задания повышенного уровня.</w:t>
      </w:r>
      <w:r w:rsidR="004C00A5">
        <w:rPr>
          <w:bCs/>
        </w:rPr>
        <w:t xml:space="preserve"> </w:t>
      </w:r>
      <w:r w:rsidRPr="000A64BC">
        <w:rPr>
          <w:bCs/>
        </w:rPr>
        <w:t>Данная группа обучающихся (в среднем в ходе обучения составляющая около 10%) требует специальной</w:t>
      </w:r>
      <w:r w:rsidR="004C00A5">
        <w:rPr>
          <w:bCs/>
        </w:rPr>
        <w:t xml:space="preserve"> </w:t>
      </w:r>
      <w:r w:rsidRPr="000A64BC">
        <w:rPr>
          <w:bCs/>
        </w:rPr>
        <w:t>диагностики затруднений в обучении, пробелов в системе знаний и оказании целенаправленной помощи в</w:t>
      </w:r>
      <w:r w:rsidR="004C00A5">
        <w:rPr>
          <w:bCs/>
        </w:rPr>
        <w:t xml:space="preserve"> </w:t>
      </w:r>
      <w:r w:rsidRPr="000A64BC">
        <w:rPr>
          <w:bCs/>
        </w:rPr>
        <w:t>достижении базового уровня.</w:t>
      </w:r>
    </w:p>
    <w:p w:rsidR="000A64BC" w:rsidRPr="000A64BC" w:rsidRDefault="000A64BC" w:rsidP="00432DD0">
      <w:pPr>
        <w:autoSpaceDE w:val="0"/>
        <w:autoSpaceDN w:val="0"/>
        <w:adjustRightInd w:val="0"/>
        <w:ind w:firstLine="426"/>
        <w:jc w:val="both"/>
        <w:rPr>
          <w:bCs/>
        </w:rPr>
      </w:pPr>
      <w:r w:rsidRPr="004C00A5">
        <w:rPr>
          <w:b/>
          <w:bCs/>
        </w:rPr>
        <w:t>Для  оценки  динамики  формирования  предметных  результатов</w:t>
      </w:r>
      <w:r w:rsidRPr="000A64BC">
        <w:rPr>
          <w:bCs/>
        </w:rPr>
        <w:t xml:space="preserve"> в  системе  внутришкольного</w:t>
      </w:r>
      <w:r w:rsidR="004C00A5">
        <w:rPr>
          <w:bCs/>
        </w:rPr>
        <w:t xml:space="preserve"> </w:t>
      </w:r>
      <w:r w:rsidRPr="000A64BC">
        <w:rPr>
          <w:bCs/>
        </w:rPr>
        <w:t>мониторинга  образовательных  достижений   фиксируются  и  анализируются  данные  о  сформированности</w:t>
      </w:r>
      <w:r w:rsidR="004C00A5">
        <w:rPr>
          <w:bCs/>
        </w:rPr>
        <w:t xml:space="preserve"> </w:t>
      </w:r>
      <w:r w:rsidRPr="000A64BC">
        <w:rPr>
          <w:bCs/>
        </w:rPr>
        <w:t>умений и навыков, способствующихосвоению систематических знаний,в том числе:</w:t>
      </w:r>
    </w:p>
    <w:p w:rsidR="000A64BC" w:rsidRPr="000A64BC" w:rsidRDefault="000A64BC" w:rsidP="00432DD0">
      <w:pPr>
        <w:autoSpaceDE w:val="0"/>
        <w:autoSpaceDN w:val="0"/>
        <w:adjustRightInd w:val="0"/>
        <w:ind w:firstLine="426"/>
        <w:jc w:val="both"/>
        <w:rPr>
          <w:bCs/>
        </w:rPr>
      </w:pPr>
      <w:r w:rsidRPr="000A64BC">
        <w:rPr>
          <w:bCs/>
        </w:rPr>
        <w:t>• первичному ознакомлению, отработке и осознанию теоретических моделей и понятий(общенаучных и</w:t>
      </w:r>
      <w:r w:rsidR="004C00A5">
        <w:rPr>
          <w:bCs/>
        </w:rPr>
        <w:t xml:space="preserve"> </w:t>
      </w:r>
      <w:r w:rsidRPr="000A64BC">
        <w:rPr>
          <w:bCs/>
        </w:rPr>
        <w:t>базовых для данной области знания),стандартных алгоритмов и процедур;</w:t>
      </w:r>
    </w:p>
    <w:p w:rsidR="000A64BC" w:rsidRPr="000A64BC" w:rsidRDefault="000A64BC" w:rsidP="00432DD0">
      <w:pPr>
        <w:autoSpaceDE w:val="0"/>
        <w:autoSpaceDN w:val="0"/>
        <w:adjustRightInd w:val="0"/>
        <w:ind w:firstLine="426"/>
        <w:jc w:val="both"/>
        <w:rPr>
          <w:bCs/>
        </w:rPr>
      </w:pPr>
      <w:r w:rsidRPr="000A64BC">
        <w:rPr>
          <w:bCs/>
        </w:rPr>
        <w:t>• выявлению  и  осознанию  сущности  и  особенностей  изучаемых  объектов,  процессов  и  явлений</w:t>
      </w:r>
      <w:r w:rsidR="004C00A5">
        <w:rPr>
          <w:bCs/>
        </w:rPr>
        <w:t xml:space="preserve"> </w:t>
      </w:r>
      <w:r w:rsidRPr="000A64BC">
        <w:rPr>
          <w:bCs/>
        </w:rPr>
        <w:t>действительности (природных, социальных, культурных, технических и др.) в соответствии с содержанием</w:t>
      </w:r>
      <w:r w:rsidR="004C00A5">
        <w:rPr>
          <w:bCs/>
        </w:rPr>
        <w:t xml:space="preserve"> </w:t>
      </w:r>
      <w:r w:rsidRPr="000A64BC">
        <w:rPr>
          <w:bCs/>
        </w:rPr>
        <w:t>конкретного учебного предмета,созданию и использованию моделейизучаемых объектов и процессов, схем;</w:t>
      </w:r>
    </w:p>
    <w:p w:rsidR="000A64BC" w:rsidRPr="000A64BC" w:rsidRDefault="000A64BC" w:rsidP="00432DD0">
      <w:pPr>
        <w:autoSpaceDE w:val="0"/>
        <w:autoSpaceDN w:val="0"/>
        <w:adjustRightInd w:val="0"/>
        <w:ind w:firstLine="426"/>
        <w:jc w:val="both"/>
        <w:rPr>
          <w:bCs/>
        </w:rPr>
      </w:pPr>
      <w:r w:rsidRPr="000A64BC">
        <w:rPr>
          <w:bCs/>
        </w:rPr>
        <w:t>• выявлению и анализу существенных и устойчивых связей и отношениймежду объектами и процессами.</w:t>
      </w:r>
    </w:p>
    <w:p w:rsidR="000A64BC" w:rsidRPr="000A64BC" w:rsidRDefault="000A64BC" w:rsidP="00432DD0">
      <w:pPr>
        <w:autoSpaceDE w:val="0"/>
        <w:autoSpaceDN w:val="0"/>
        <w:adjustRightInd w:val="0"/>
        <w:ind w:firstLine="426"/>
        <w:jc w:val="both"/>
        <w:rPr>
          <w:bCs/>
        </w:rPr>
      </w:pPr>
      <w:r w:rsidRPr="000A64BC">
        <w:rPr>
          <w:bCs/>
        </w:rPr>
        <w:t>При этом обязательными составляющими системы накопленной оценки являются материалы:</w:t>
      </w:r>
    </w:p>
    <w:p w:rsidR="000A64BC" w:rsidRPr="000A64BC" w:rsidRDefault="000A64BC" w:rsidP="00432DD0">
      <w:pPr>
        <w:autoSpaceDE w:val="0"/>
        <w:autoSpaceDN w:val="0"/>
        <w:adjustRightInd w:val="0"/>
        <w:ind w:firstLine="426"/>
        <w:jc w:val="both"/>
        <w:rPr>
          <w:bCs/>
        </w:rPr>
      </w:pPr>
      <w:r w:rsidRPr="000A64BC">
        <w:rPr>
          <w:bCs/>
        </w:rPr>
        <w:t>• стартовой диагностики;</w:t>
      </w:r>
    </w:p>
    <w:p w:rsidR="000A64BC" w:rsidRPr="000A64BC" w:rsidRDefault="000A64BC" w:rsidP="00432DD0">
      <w:pPr>
        <w:autoSpaceDE w:val="0"/>
        <w:autoSpaceDN w:val="0"/>
        <w:adjustRightInd w:val="0"/>
        <w:ind w:firstLine="426"/>
        <w:jc w:val="both"/>
        <w:rPr>
          <w:bCs/>
        </w:rPr>
      </w:pPr>
      <w:r w:rsidRPr="000A64BC">
        <w:rPr>
          <w:bCs/>
        </w:rPr>
        <w:lastRenderedPageBreak/>
        <w:t>• тематических и итоговых проверочных работ по всем учебным предметам;</w:t>
      </w:r>
    </w:p>
    <w:p w:rsidR="000A64BC" w:rsidRPr="000A64BC" w:rsidRDefault="000A64BC" w:rsidP="00432DD0">
      <w:pPr>
        <w:autoSpaceDE w:val="0"/>
        <w:autoSpaceDN w:val="0"/>
        <w:adjustRightInd w:val="0"/>
        <w:ind w:firstLine="426"/>
        <w:jc w:val="both"/>
        <w:rPr>
          <w:bCs/>
        </w:rPr>
      </w:pPr>
      <w:r w:rsidRPr="000A64BC">
        <w:rPr>
          <w:bCs/>
        </w:rPr>
        <w:t>• творческих работ,включая учебные исследования и учебные проекты.</w:t>
      </w:r>
    </w:p>
    <w:p w:rsidR="000A64BC" w:rsidRPr="000A64BC" w:rsidRDefault="000A64BC" w:rsidP="00432DD0">
      <w:pPr>
        <w:autoSpaceDE w:val="0"/>
        <w:autoSpaceDN w:val="0"/>
        <w:adjustRightInd w:val="0"/>
        <w:ind w:firstLine="426"/>
        <w:jc w:val="both"/>
        <w:rPr>
          <w:bCs/>
        </w:rPr>
      </w:pPr>
      <w:r w:rsidRPr="000A64BC">
        <w:rPr>
          <w:bCs/>
        </w:rPr>
        <w:t>Решение о достижении или недостижении планируемых результатов или об освоении или неосвоении</w:t>
      </w:r>
      <w:r w:rsidR="004C00A5">
        <w:rPr>
          <w:bCs/>
        </w:rPr>
        <w:t xml:space="preserve"> </w:t>
      </w:r>
      <w:r w:rsidRPr="000A64BC">
        <w:rPr>
          <w:bCs/>
        </w:rPr>
        <w:t>учебного  материала  принимается  на  основе  результатов  выполнения  заданий  базового  уровня.  В  период</w:t>
      </w:r>
      <w:r w:rsidR="004C00A5">
        <w:rPr>
          <w:bCs/>
        </w:rPr>
        <w:t xml:space="preserve"> </w:t>
      </w:r>
      <w:r w:rsidRPr="000A64BC">
        <w:rPr>
          <w:bCs/>
        </w:rPr>
        <w:t>введения Стандарта критерий достижения/освоения учебного материала задаётся как выполнение не менее</w:t>
      </w:r>
      <w:r w:rsidR="004C00A5">
        <w:rPr>
          <w:bCs/>
        </w:rPr>
        <w:t xml:space="preserve"> </w:t>
      </w:r>
      <w:r w:rsidRPr="000A64BC">
        <w:rPr>
          <w:bCs/>
        </w:rPr>
        <w:t>50% заданий базового уровня или получение 50% от максимального балла за выполнение заданий базового</w:t>
      </w:r>
      <w:r w:rsidR="004C00A5">
        <w:rPr>
          <w:bCs/>
        </w:rPr>
        <w:t xml:space="preserve"> </w:t>
      </w:r>
      <w:r w:rsidRPr="000A64BC">
        <w:rPr>
          <w:bCs/>
        </w:rPr>
        <w:t>уровня.</w:t>
      </w:r>
    </w:p>
    <w:p w:rsidR="004C00A5" w:rsidRDefault="004C00A5" w:rsidP="00432DD0">
      <w:pPr>
        <w:autoSpaceDE w:val="0"/>
        <w:autoSpaceDN w:val="0"/>
        <w:adjustRightInd w:val="0"/>
        <w:ind w:firstLine="426"/>
        <w:jc w:val="center"/>
        <w:rPr>
          <w:b/>
          <w:bCs/>
        </w:rPr>
      </w:pPr>
    </w:p>
    <w:p w:rsidR="004C00A5" w:rsidRDefault="004C00A5" w:rsidP="00432DD0">
      <w:pPr>
        <w:autoSpaceDE w:val="0"/>
        <w:autoSpaceDN w:val="0"/>
        <w:adjustRightInd w:val="0"/>
        <w:ind w:firstLine="426"/>
        <w:jc w:val="center"/>
        <w:rPr>
          <w:b/>
          <w:bCs/>
        </w:rPr>
      </w:pPr>
    </w:p>
    <w:p w:rsidR="004C00A5" w:rsidRDefault="004C00A5" w:rsidP="00432DD0">
      <w:pPr>
        <w:autoSpaceDE w:val="0"/>
        <w:autoSpaceDN w:val="0"/>
        <w:adjustRightInd w:val="0"/>
        <w:ind w:firstLine="426"/>
        <w:jc w:val="center"/>
        <w:rPr>
          <w:b/>
          <w:bCs/>
        </w:rPr>
      </w:pPr>
    </w:p>
    <w:p w:rsidR="000A64BC" w:rsidRPr="007C5737" w:rsidRDefault="000A64BC" w:rsidP="00432DD0">
      <w:pPr>
        <w:autoSpaceDE w:val="0"/>
        <w:autoSpaceDN w:val="0"/>
        <w:adjustRightInd w:val="0"/>
        <w:ind w:firstLine="426"/>
        <w:jc w:val="center"/>
        <w:rPr>
          <w:b/>
          <w:bCs/>
          <w:sz w:val="28"/>
          <w:szCs w:val="28"/>
        </w:rPr>
      </w:pPr>
      <w:r w:rsidRPr="007C5737">
        <w:rPr>
          <w:b/>
          <w:bCs/>
          <w:sz w:val="28"/>
          <w:szCs w:val="28"/>
        </w:rPr>
        <w:t>1.3.5.  Система  внутришкольного  мониторинга  образовательных  достижений  и  портфель</w:t>
      </w:r>
      <w:r w:rsidR="004C00A5" w:rsidRPr="007C5737">
        <w:rPr>
          <w:b/>
          <w:bCs/>
          <w:sz w:val="28"/>
          <w:szCs w:val="28"/>
        </w:rPr>
        <w:t xml:space="preserve"> </w:t>
      </w:r>
      <w:r w:rsidRPr="007C5737">
        <w:rPr>
          <w:b/>
          <w:bCs/>
          <w:sz w:val="28"/>
          <w:szCs w:val="28"/>
        </w:rPr>
        <w:t>достижений как инструменты динамики образовательных достижений</w:t>
      </w:r>
    </w:p>
    <w:p w:rsidR="004C00A5" w:rsidRDefault="004C00A5" w:rsidP="00432DD0">
      <w:pPr>
        <w:autoSpaceDE w:val="0"/>
        <w:autoSpaceDN w:val="0"/>
        <w:adjustRightInd w:val="0"/>
        <w:ind w:firstLine="426"/>
        <w:jc w:val="both"/>
        <w:rPr>
          <w:bCs/>
        </w:rPr>
      </w:pPr>
    </w:p>
    <w:p w:rsidR="004C00A5" w:rsidRDefault="004C00A5" w:rsidP="00432DD0">
      <w:pPr>
        <w:autoSpaceDE w:val="0"/>
        <w:autoSpaceDN w:val="0"/>
        <w:adjustRightInd w:val="0"/>
        <w:ind w:firstLine="426"/>
        <w:jc w:val="both"/>
        <w:rPr>
          <w:bCs/>
        </w:rPr>
      </w:pPr>
    </w:p>
    <w:p w:rsidR="004C00A5" w:rsidRDefault="004C00A5" w:rsidP="00432DD0">
      <w:pPr>
        <w:autoSpaceDE w:val="0"/>
        <w:autoSpaceDN w:val="0"/>
        <w:adjustRightInd w:val="0"/>
        <w:ind w:firstLine="426"/>
        <w:jc w:val="both"/>
        <w:rPr>
          <w:bCs/>
        </w:rPr>
      </w:pPr>
    </w:p>
    <w:p w:rsidR="000A64BC" w:rsidRPr="000A64BC" w:rsidRDefault="000A64BC" w:rsidP="00432DD0">
      <w:pPr>
        <w:autoSpaceDE w:val="0"/>
        <w:autoSpaceDN w:val="0"/>
        <w:adjustRightInd w:val="0"/>
        <w:ind w:firstLine="426"/>
        <w:jc w:val="both"/>
        <w:rPr>
          <w:bCs/>
        </w:rPr>
      </w:pPr>
      <w:r w:rsidRPr="000A64BC">
        <w:rPr>
          <w:bCs/>
        </w:rPr>
        <w:t>Показатель  динамики  образовательных  достижений  —  один  из  основных  показателей  в  оценке</w:t>
      </w:r>
      <w:r w:rsidR="004C00A5">
        <w:rPr>
          <w:bCs/>
        </w:rPr>
        <w:t xml:space="preserve"> </w:t>
      </w:r>
      <w:r w:rsidRPr="000A64BC">
        <w:rPr>
          <w:bCs/>
        </w:rPr>
        <w:t>образовательных  достижений.  Положительная  динамика  образовательных  достижений  —  важнейшее</w:t>
      </w:r>
      <w:r w:rsidR="004C00A5">
        <w:rPr>
          <w:bCs/>
        </w:rPr>
        <w:t xml:space="preserve"> </w:t>
      </w:r>
      <w:r w:rsidRPr="000A64BC">
        <w:rPr>
          <w:bCs/>
        </w:rPr>
        <w:t>основание для принятия решения об эффективности учебного процесса, работы учителя или образовательного</w:t>
      </w:r>
      <w:r w:rsidR="004C00A5">
        <w:rPr>
          <w:bCs/>
        </w:rPr>
        <w:t xml:space="preserve"> </w:t>
      </w:r>
      <w:r w:rsidRPr="000A64BC">
        <w:rPr>
          <w:bCs/>
        </w:rPr>
        <w:t>учреждения, системы образования в целом.</w:t>
      </w:r>
    </w:p>
    <w:p w:rsidR="000A64BC" w:rsidRPr="000A64BC" w:rsidRDefault="000A64BC" w:rsidP="00432DD0">
      <w:pPr>
        <w:autoSpaceDE w:val="0"/>
        <w:autoSpaceDN w:val="0"/>
        <w:adjustRightInd w:val="0"/>
        <w:ind w:firstLine="426"/>
        <w:jc w:val="both"/>
        <w:rPr>
          <w:bCs/>
        </w:rPr>
      </w:pPr>
      <w:r w:rsidRPr="000A64BC">
        <w:rPr>
          <w:bCs/>
        </w:rPr>
        <w:t>Система внутришкольного мониторинга образовательных достижений (личностных, метапредметных и</w:t>
      </w:r>
      <w:r w:rsidR="004C00A5">
        <w:rPr>
          <w:bCs/>
        </w:rPr>
        <w:t xml:space="preserve"> </w:t>
      </w:r>
      <w:r w:rsidRPr="000A64BC">
        <w:rPr>
          <w:bCs/>
        </w:rPr>
        <w:t>предметных), основными составляющими которой являются материалы стартовой диагностики и материалы,</w:t>
      </w:r>
      <w:r w:rsidR="004C00A5">
        <w:rPr>
          <w:bCs/>
        </w:rPr>
        <w:t xml:space="preserve"> </w:t>
      </w:r>
      <w:r w:rsidRPr="000A64BC">
        <w:rPr>
          <w:bCs/>
        </w:rPr>
        <w:t>фиксирующие текущие и промежуточные учебные и личностные достижения, позволяет достаточно полно и</w:t>
      </w:r>
      <w:r w:rsidR="004C00A5">
        <w:rPr>
          <w:bCs/>
        </w:rPr>
        <w:t xml:space="preserve"> </w:t>
      </w:r>
      <w:r w:rsidRPr="000A64BC">
        <w:rPr>
          <w:bCs/>
        </w:rPr>
        <w:t>всесторонне  оценивать  как  динамику  формирования  отдельных  личностных  качеств,  так  и  динамику</w:t>
      </w:r>
      <w:r w:rsidR="004C00A5">
        <w:rPr>
          <w:bCs/>
        </w:rPr>
        <w:t xml:space="preserve"> </w:t>
      </w:r>
      <w:r w:rsidRPr="000A64BC">
        <w:rPr>
          <w:bCs/>
        </w:rPr>
        <w:t>овладения метапредметными действиями и предметным содержанием.</w:t>
      </w:r>
    </w:p>
    <w:p w:rsidR="000A64BC" w:rsidRPr="000A64BC" w:rsidRDefault="000A64BC" w:rsidP="00432DD0">
      <w:pPr>
        <w:autoSpaceDE w:val="0"/>
        <w:autoSpaceDN w:val="0"/>
        <w:adjustRightInd w:val="0"/>
        <w:ind w:firstLine="426"/>
        <w:jc w:val="both"/>
        <w:rPr>
          <w:bCs/>
        </w:rPr>
      </w:pPr>
      <w:r w:rsidRPr="000A64BC">
        <w:rPr>
          <w:bCs/>
        </w:rPr>
        <w:t>Внутришкольный мониторинг образовательных достижений ведётся каждым учителем-предметником и</w:t>
      </w:r>
      <w:r w:rsidR="004C00A5">
        <w:rPr>
          <w:bCs/>
        </w:rPr>
        <w:t xml:space="preserve"> </w:t>
      </w:r>
      <w:r w:rsidRPr="000A64BC">
        <w:rPr>
          <w:bCs/>
        </w:rPr>
        <w:t>фиксируется с помощью оценочных листов, классных журналов, дневников обучающихся на бумажных или</w:t>
      </w:r>
      <w:r w:rsidR="004C00A5">
        <w:rPr>
          <w:bCs/>
        </w:rPr>
        <w:t xml:space="preserve"> </w:t>
      </w:r>
      <w:r w:rsidRPr="000A64BC">
        <w:rPr>
          <w:bCs/>
        </w:rPr>
        <w:t>электронных носителях.</w:t>
      </w:r>
    </w:p>
    <w:p w:rsidR="000A64BC" w:rsidRPr="000A64BC" w:rsidRDefault="000A64BC" w:rsidP="00432DD0">
      <w:pPr>
        <w:autoSpaceDE w:val="0"/>
        <w:autoSpaceDN w:val="0"/>
        <w:adjustRightInd w:val="0"/>
        <w:ind w:firstLine="426"/>
        <w:jc w:val="both"/>
        <w:rPr>
          <w:bCs/>
        </w:rPr>
      </w:pPr>
      <w:r w:rsidRPr="000A64BC">
        <w:rPr>
          <w:bCs/>
        </w:rPr>
        <w:t>Отдельные  элементы  из  системы  внутришкольного  мониторинга  могут  быть  включены  в  портфель</w:t>
      </w:r>
      <w:r w:rsidR="004C00A5">
        <w:rPr>
          <w:bCs/>
        </w:rPr>
        <w:t xml:space="preserve"> </w:t>
      </w:r>
      <w:r w:rsidRPr="000A64BC">
        <w:rPr>
          <w:bCs/>
        </w:rPr>
        <w:t>достижений ученика. Основными целями такого включения могут служить:</w:t>
      </w:r>
    </w:p>
    <w:p w:rsidR="000A64BC" w:rsidRPr="000A64BC" w:rsidRDefault="000A64BC" w:rsidP="00432DD0">
      <w:pPr>
        <w:autoSpaceDE w:val="0"/>
        <w:autoSpaceDN w:val="0"/>
        <w:adjustRightInd w:val="0"/>
        <w:ind w:firstLine="426"/>
        <w:jc w:val="both"/>
        <w:rPr>
          <w:bCs/>
        </w:rPr>
      </w:pPr>
      <w:r w:rsidRPr="000A64BC">
        <w:rPr>
          <w:bCs/>
        </w:rPr>
        <w:t>• педагогические показания, связанные с необходимостью стимулировать и/или поддерживать учебную</w:t>
      </w:r>
      <w:r w:rsidR="004C00A5">
        <w:rPr>
          <w:bCs/>
        </w:rPr>
        <w:t xml:space="preserve"> </w:t>
      </w:r>
      <w:r w:rsidRPr="000A64BC">
        <w:rPr>
          <w:bCs/>
        </w:rPr>
        <w:t>мотивацию обучающихся, поощрять их активность и самостоятельность, расширять возможности обучения и</w:t>
      </w:r>
      <w:r w:rsidR="004C00A5">
        <w:rPr>
          <w:bCs/>
        </w:rPr>
        <w:t xml:space="preserve"> </w:t>
      </w:r>
      <w:r w:rsidRPr="000A64BC">
        <w:rPr>
          <w:bCs/>
        </w:rPr>
        <w:t>самообучения,  развивать  навыки  рефлексивной  и  оценочной  (в  том  числе  самооценочной)  деятельности,</w:t>
      </w:r>
      <w:r w:rsidR="004C00A5">
        <w:rPr>
          <w:bCs/>
        </w:rPr>
        <w:t xml:space="preserve"> </w:t>
      </w:r>
      <w:r w:rsidRPr="000A64BC">
        <w:rPr>
          <w:bCs/>
        </w:rPr>
        <w:t>способствовать  становлению  избирательности  познавательных  интересов,  повышать  статус  ученика</w:t>
      </w:r>
      <w:r w:rsidR="004C00A5">
        <w:rPr>
          <w:bCs/>
        </w:rPr>
        <w:t xml:space="preserve"> </w:t>
      </w:r>
      <w:r w:rsidRPr="000A64BC">
        <w:rPr>
          <w:bCs/>
        </w:rPr>
        <w:t>(например, в детском коллективе, в семье);</w:t>
      </w:r>
    </w:p>
    <w:p w:rsidR="000A64BC" w:rsidRPr="000A64BC" w:rsidRDefault="000A64BC" w:rsidP="00432DD0">
      <w:pPr>
        <w:autoSpaceDE w:val="0"/>
        <w:autoSpaceDN w:val="0"/>
        <w:adjustRightInd w:val="0"/>
        <w:ind w:firstLine="426"/>
        <w:jc w:val="both"/>
        <w:rPr>
          <w:bCs/>
        </w:rPr>
      </w:pPr>
      <w:r w:rsidRPr="000A64BC">
        <w:rPr>
          <w:bCs/>
        </w:rPr>
        <w:t>• соображения,  связанные  с  возможным  использованием  обучающимися  портфеля  достижений  при</w:t>
      </w:r>
      <w:r w:rsidR="004C00A5">
        <w:rPr>
          <w:bCs/>
        </w:rPr>
        <w:t xml:space="preserve"> </w:t>
      </w:r>
      <w:r w:rsidRPr="000A64BC">
        <w:rPr>
          <w:bCs/>
        </w:rPr>
        <w:t>выборе направления профильного образования.</w:t>
      </w:r>
    </w:p>
    <w:p w:rsidR="000A64BC" w:rsidRPr="000A64BC" w:rsidRDefault="000A64BC" w:rsidP="00432DD0">
      <w:pPr>
        <w:autoSpaceDE w:val="0"/>
        <w:autoSpaceDN w:val="0"/>
        <w:adjustRightInd w:val="0"/>
        <w:ind w:firstLine="426"/>
        <w:jc w:val="both"/>
        <w:rPr>
          <w:bCs/>
        </w:rPr>
      </w:pPr>
      <w:r w:rsidRPr="000A64BC">
        <w:rPr>
          <w:bCs/>
        </w:rPr>
        <w:t>Портфель  достижений  допускает  такое  использование,  поскольку  он  может  быть  отнесён  к  разряду</w:t>
      </w:r>
      <w:r w:rsidR="004C00A5">
        <w:rPr>
          <w:bCs/>
        </w:rPr>
        <w:t xml:space="preserve"> </w:t>
      </w:r>
      <w:r w:rsidRPr="000A64BC">
        <w:rPr>
          <w:bCs/>
        </w:rPr>
        <w:t>аутентичных  индивидуальных  оценок,  ориентированных  на  демонстрацию  динамики  образовательных</w:t>
      </w:r>
      <w:r w:rsidR="004C00A5">
        <w:rPr>
          <w:bCs/>
        </w:rPr>
        <w:t xml:space="preserve"> </w:t>
      </w:r>
      <w:r w:rsidRPr="000A64BC">
        <w:rPr>
          <w:bCs/>
        </w:rPr>
        <w:t>достижений  в  широком  образовательном  контексте  (в  том  числе  в  сфере  освоения  таких  средств</w:t>
      </w:r>
      <w:r w:rsidR="004C00A5">
        <w:rPr>
          <w:bCs/>
        </w:rPr>
        <w:t xml:space="preserve"> </w:t>
      </w:r>
      <w:r w:rsidRPr="000A64BC">
        <w:rPr>
          <w:bCs/>
        </w:rPr>
        <w:t>самоорганизации собственной учебной деятельности, как самоконтроль, самооценка, рефлексия и т.  д.).</w:t>
      </w:r>
    </w:p>
    <w:p w:rsidR="000A64BC" w:rsidRPr="000A64BC" w:rsidRDefault="000A64BC" w:rsidP="00432DD0">
      <w:pPr>
        <w:autoSpaceDE w:val="0"/>
        <w:autoSpaceDN w:val="0"/>
        <w:adjustRightInd w:val="0"/>
        <w:ind w:firstLine="426"/>
        <w:jc w:val="both"/>
        <w:rPr>
          <w:bCs/>
        </w:rPr>
      </w:pPr>
      <w:r w:rsidRPr="000A64BC">
        <w:rPr>
          <w:bCs/>
        </w:rPr>
        <w:t>Портфель  достижений  представляет  собой  специально  организованную  подборку  работ,  которые</w:t>
      </w:r>
      <w:r w:rsidR="004C00A5">
        <w:rPr>
          <w:bCs/>
        </w:rPr>
        <w:t xml:space="preserve"> </w:t>
      </w:r>
      <w:r w:rsidRPr="000A64BC">
        <w:rPr>
          <w:bCs/>
        </w:rPr>
        <w:t>демонстрируют усилия, прогресс и достижения обучающегося в интересующих его областях.</w:t>
      </w:r>
    </w:p>
    <w:p w:rsidR="000A64BC" w:rsidRPr="000A64BC" w:rsidRDefault="000A64BC" w:rsidP="00432DD0">
      <w:pPr>
        <w:autoSpaceDE w:val="0"/>
        <w:autoSpaceDN w:val="0"/>
        <w:adjustRightInd w:val="0"/>
        <w:ind w:firstLine="426"/>
        <w:jc w:val="both"/>
        <w:rPr>
          <w:bCs/>
        </w:rPr>
      </w:pPr>
      <w:r w:rsidRPr="000A64BC">
        <w:rPr>
          <w:bCs/>
        </w:rPr>
        <w:t>В состав портфеля достижений могут включаться результаты, достигнутые обучающимся не только в</w:t>
      </w:r>
      <w:r w:rsidR="004C00A5">
        <w:rPr>
          <w:bCs/>
        </w:rPr>
        <w:t xml:space="preserve"> </w:t>
      </w:r>
      <w:r w:rsidRPr="000A64BC">
        <w:rPr>
          <w:bCs/>
        </w:rPr>
        <w:t>ходе учебной деятельности, но и в иных формах активности: творческой, социальной, коммуникативной,</w:t>
      </w:r>
      <w:r w:rsidR="004C00A5">
        <w:rPr>
          <w:bCs/>
        </w:rPr>
        <w:t xml:space="preserve"> </w:t>
      </w:r>
      <w:r w:rsidRPr="000A64BC">
        <w:rPr>
          <w:bCs/>
        </w:rPr>
        <w:t>физкультурно-оздоровительной, трудовой деятельности, протекающей как в рамках повседневной школьной</w:t>
      </w:r>
      <w:r w:rsidR="004C00A5">
        <w:rPr>
          <w:bCs/>
        </w:rPr>
        <w:t xml:space="preserve"> </w:t>
      </w:r>
      <w:r w:rsidRPr="000A64BC">
        <w:rPr>
          <w:bCs/>
        </w:rPr>
        <w:t>практики,  так  и  за  её  пределами,  в  том  числе  результаты  участия  в  олимпиадах,  конкурсах,  смотрах,</w:t>
      </w:r>
      <w:r w:rsidR="004C00A5">
        <w:rPr>
          <w:bCs/>
        </w:rPr>
        <w:t xml:space="preserve"> </w:t>
      </w:r>
      <w:r w:rsidRPr="000A64BC">
        <w:rPr>
          <w:bCs/>
        </w:rPr>
        <w:t>выставках, концертах, спортивных мероприятиях, различные творческие работы, поделки и др.</w:t>
      </w:r>
    </w:p>
    <w:p w:rsidR="000A64BC" w:rsidRPr="000A64BC" w:rsidRDefault="000A64BC" w:rsidP="00432DD0">
      <w:pPr>
        <w:autoSpaceDE w:val="0"/>
        <w:autoSpaceDN w:val="0"/>
        <w:adjustRightInd w:val="0"/>
        <w:ind w:firstLine="426"/>
        <w:jc w:val="both"/>
        <w:rPr>
          <w:bCs/>
        </w:rPr>
      </w:pPr>
      <w:r w:rsidRPr="000A64BC">
        <w:rPr>
          <w:bCs/>
        </w:rPr>
        <w:lastRenderedPageBreak/>
        <w:t>Учитывая  основные  педагогические  задачи  основного  общего  образования</w:t>
      </w:r>
      <w:r w:rsidR="004C00A5">
        <w:rPr>
          <w:bCs/>
        </w:rPr>
        <w:t xml:space="preserve"> </w:t>
      </w:r>
      <w:r w:rsidRPr="000A64BC">
        <w:rPr>
          <w:bCs/>
        </w:rPr>
        <w:t xml:space="preserve"> и  основную  область</w:t>
      </w:r>
      <w:r w:rsidR="004C00A5">
        <w:rPr>
          <w:bCs/>
        </w:rPr>
        <w:t xml:space="preserve"> </w:t>
      </w:r>
      <w:r w:rsidRPr="000A64BC">
        <w:rPr>
          <w:bCs/>
        </w:rPr>
        <w:t>использования  портфеля  достижений  подростков,  в  его  состав  целесообразно  включать  работы,</w:t>
      </w:r>
      <w:r w:rsidR="004C00A5">
        <w:rPr>
          <w:bCs/>
        </w:rPr>
        <w:t xml:space="preserve"> </w:t>
      </w:r>
      <w:r w:rsidRPr="000A64BC">
        <w:rPr>
          <w:bCs/>
        </w:rPr>
        <w:t>демонстрирующие динамику:</w:t>
      </w:r>
    </w:p>
    <w:p w:rsidR="000A64BC" w:rsidRPr="000A64BC" w:rsidRDefault="000A64BC" w:rsidP="00432DD0">
      <w:pPr>
        <w:autoSpaceDE w:val="0"/>
        <w:autoSpaceDN w:val="0"/>
        <w:adjustRightInd w:val="0"/>
        <w:ind w:firstLine="426"/>
        <w:jc w:val="both"/>
        <w:rPr>
          <w:bCs/>
        </w:rPr>
      </w:pPr>
      <w:r w:rsidRPr="000A64BC">
        <w:rPr>
          <w:bCs/>
        </w:rPr>
        <w:t>• становления  устойчивых  познавательных  интересов  обучающихся,  в  том  числе  сопровождающего</w:t>
      </w:r>
      <w:r w:rsidR="004C00A5">
        <w:rPr>
          <w:bCs/>
        </w:rPr>
        <w:t xml:space="preserve"> </w:t>
      </w:r>
      <w:r w:rsidRPr="000A64BC">
        <w:rPr>
          <w:bCs/>
        </w:rPr>
        <w:t>успехами в различных учебных предметах;</w:t>
      </w:r>
    </w:p>
    <w:p w:rsidR="000A64BC" w:rsidRPr="000A64BC" w:rsidRDefault="000A64BC" w:rsidP="00432DD0">
      <w:pPr>
        <w:autoSpaceDE w:val="0"/>
        <w:autoSpaceDN w:val="0"/>
        <w:adjustRightInd w:val="0"/>
        <w:ind w:firstLine="426"/>
        <w:jc w:val="both"/>
        <w:rPr>
          <w:bCs/>
        </w:rPr>
      </w:pPr>
      <w:r w:rsidRPr="000A64BC">
        <w:rPr>
          <w:bCs/>
        </w:rPr>
        <w:t>• формирования  способности  к  целеполаганию,  самостоятельной  постановке  новых  учебных  задач  и</w:t>
      </w:r>
      <w:r w:rsidR="004C00A5">
        <w:rPr>
          <w:bCs/>
        </w:rPr>
        <w:t xml:space="preserve"> </w:t>
      </w:r>
      <w:r w:rsidRPr="000A64BC">
        <w:rPr>
          <w:bCs/>
        </w:rPr>
        <w:t>проектированию собственной учебной деятельности.</w:t>
      </w:r>
    </w:p>
    <w:p w:rsidR="000A64BC" w:rsidRPr="000A64BC" w:rsidRDefault="000A64BC" w:rsidP="00432DD0">
      <w:pPr>
        <w:autoSpaceDE w:val="0"/>
        <w:autoSpaceDN w:val="0"/>
        <w:adjustRightInd w:val="0"/>
        <w:ind w:firstLine="426"/>
        <w:jc w:val="both"/>
        <w:rPr>
          <w:bCs/>
        </w:rPr>
      </w:pPr>
      <w:r w:rsidRPr="000A64BC">
        <w:rPr>
          <w:bCs/>
        </w:rPr>
        <w:t>Решение  об  использовании  портфеля  достижений  в  рамках  системы  внутренней  оценки  принимает</w:t>
      </w:r>
      <w:r w:rsidR="004C00A5">
        <w:rPr>
          <w:bCs/>
        </w:rPr>
        <w:t xml:space="preserve"> </w:t>
      </w:r>
      <w:r w:rsidRPr="000A64BC">
        <w:rPr>
          <w:bCs/>
        </w:rPr>
        <w:t>образовательное учреждение. Отбор работ для портфеля достижений ведётся самим обучающимся совместно</w:t>
      </w:r>
      <w:r w:rsidR="004C00A5">
        <w:rPr>
          <w:bCs/>
        </w:rPr>
        <w:t xml:space="preserve"> </w:t>
      </w:r>
      <w:r w:rsidRPr="000A64BC">
        <w:rPr>
          <w:bCs/>
        </w:rPr>
        <w:t>с классным руководителем и при участии семьи. Включение каких-либо материалов в портфель достижений</w:t>
      </w:r>
      <w:r w:rsidR="004C00A5">
        <w:rPr>
          <w:bCs/>
        </w:rPr>
        <w:t xml:space="preserve"> </w:t>
      </w:r>
      <w:r w:rsidRPr="000A64BC">
        <w:rPr>
          <w:bCs/>
        </w:rPr>
        <w:t>без согласия обучающегося не допускается.</w:t>
      </w:r>
    </w:p>
    <w:p w:rsidR="004C00A5" w:rsidRDefault="004C00A5" w:rsidP="00432DD0">
      <w:pPr>
        <w:autoSpaceDE w:val="0"/>
        <w:autoSpaceDN w:val="0"/>
        <w:adjustRightInd w:val="0"/>
        <w:ind w:firstLine="426"/>
        <w:jc w:val="center"/>
        <w:rPr>
          <w:b/>
          <w:bCs/>
        </w:rPr>
      </w:pPr>
    </w:p>
    <w:p w:rsidR="004C00A5" w:rsidRDefault="004C00A5" w:rsidP="00432DD0">
      <w:pPr>
        <w:autoSpaceDE w:val="0"/>
        <w:autoSpaceDN w:val="0"/>
        <w:adjustRightInd w:val="0"/>
        <w:ind w:firstLine="426"/>
        <w:jc w:val="center"/>
        <w:rPr>
          <w:b/>
          <w:bCs/>
        </w:rPr>
      </w:pPr>
    </w:p>
    <w:p w:rsidR="004C00A5" w:rsidRDefault="004C00A5" w:rsidP="00432DD0">
      <w:pPr>
        <w:autoSpaceDE w:val="0"/>
        <w:autoSpaceDN w:val="0"/>
        <w:adjustRightInd w:val="0"/>
        <w:ind w:firstLine="426"/>
        <w:jc w:val="center"/>
        <w:rPr>
          <w:b/>
          <w:bCs/>
        </w:rPr>
      </w:pPr>
    </w:p>
    <w:p w:rsidR="000A64BC" w:rsidRPr="007C5737" w:rsidRDefault="000A64BC" w:rsidP="00432DD0">
      <w:pPr>
        <w:autoSpaceDE w:val="0"/>
        <w:autoSpaceDN w:val="0"/>
        <w:adjustRightInd w:val="0"/>
        <w:ind w:firstLine="426"/>
        <w:jc w:val="center"/>
        <w:rPr>
          <w:b/>
          <w:bCs/>
          <w:sz w:val="28"/>
          <w:szCs w:val="28"/>
        </w:rPr>
      </w:pPr>
      <w:r w:rsidRPr="007C5737">
        <w:rPr>
          <w:b/>
          <w:bCs/>
          <w:sz w:val="28"/>
          <w:szCs w:val="28"/>
        </w:rPr>
        <w:t>1.3.6. Итоговая оценка выпускника и её использование при переходе от основного к среднему общему образованию</w:t>
      </w:r>
    </w:p>
    <w:p w:rsidR="004C00A5" w:rsidRDefault="004C00A5" w:rsidP="00432DD0">
      <w:pPr>
        <w:autoSpaceDE w:val="0"/>
        <w:autoSpaceDN w:val="0"/>
        <w:adjustRightInd w:val="0"/>
        <w:ind w:firstLine="426"/>
        <w:jc w:val="both"/>
        <w:rPr>
          <w:bCs/>
        </w:rPr>
      </w:pPr>
    </w:p>
    <w:p w:rsidR="004C00A5" w:rsidRDefault="004C00A5" w:rsidP="00432DD0">
      <w:pPr>
        <w:autoSpaceDE w:val="0"/>
        <w:autoSpaceDN w:val="0"/>
        <w:adjustRightInd w:val="0"/>
        <w:ind w:firstLine="426"/>
        <w:jc w:val="both"/>
        <w:rPr>
          <w:bCs/>
        </w:rPr>
      </w:pPr>
    </w:p>
    <w:p w:rsidR="004C00A5" w:rsidRDefault="004C00A5" w:rsidP="00432DD0">
      <w:pPr>
        <w:autoSpaceDE w:val="0"/>
        <w:autoSpaceDN w:val="0"/>
        <w:adjustRightInd w:val="0"/>
        <w:ind w:firstLine="426"/>
        <w:jc w:val="both"/>
        <w:rPr>
          <w:bCs/>
        </w:rPr>
      </w:pPr>
    </w:p>
    <w:p w:rsidR="000A64BC" w:rsidRPr="000A64BC" w:rsidRDefault="000A64BC" w:rsidP="00432DD0">
      <w:pPr>
        <w:autoSpaceDE w:val="0"/>
        <w:autoSpaceDN w:val="0"/>
        <w:adjustRightInd w:val="0"/>
        <w:ind w:firstLine="426"/>
        <w:jc w:val="both"/>
        <w:rPr>
          <w:bCs/>
        </w:rPr>
      </w:pPr>
      <w:r w:rsidRPr="000A64BC">
        <w:rPr>
          <w:bCs/>
        </w:rPr>
        <w:t>На  итоговую  оценку  на  ступени  основного  общего  образования  выносятся только  предметные  и</w:t>
      </w:r>
      <w:r w:rsidR="004C00A5">
        <w:rPr>
          <w:bCs/>
        </w:rPr>
        <w:t xml:space="preserve">  </w:t>
      </w:r>
      <w:r w:rsidRPr="000A64BC">
        <w:rPr>
          <w:bCs/>
        </w:rPr>
        <w:t>метапредметные  результаты, описанные  в  разделе  «Выпускник  научится»  планируемых  результатов</w:t>
      </w:r>
      <w:r w:rsidR="004C00A5">
        <w:rPr>
          <w:bCs/>
        </w:rPr>
        <w:t xml:space="preserve"> </w:t>
      </w:r>
      <w:r w:rsidRPr="000A64BC">
        <w:rPr>
          <w:bCs/>
        </w:rPr>
        <w:t>основного общего образования.</w:t>
      </w:r>
    </w:p>
    <w:p w:rsidR="000A64BC" w:rsidRPr="000A64BC" w:rsidRDefault="000A64BC" w:rsidP="00432DD0">
      <w:pPr>
        <w:autoSpaceDE w:val="0"/>
        <w:autoSpaceDN w:val="0"/>
        <w:adjustRightInd w:val="0"/>
        <w:ind w:firstLine="426"/>
        <w:jc w:val="both"/>
        <w:rPr>
          <w:bCs/>
        </w:rPr>
      </w:pPr>
      <w:r w:rsidRPr="000A64BC">
        <w:rPr>
          <w:bCs/>
        </w:rPr>
        <w:t>Итоговая оценка выпускника формируется на основе:</w:t>
      </w:r>
    </w:p>
    <w:p w:rsidR="000A64BC" w:rsidRPr="000A64BC" w:rsidRDefault="000A64BC" w:rsidP="00432DD0">
      <w:pPr>
        <w:autoSpaceDE w:val="0"/>
        <w:autoSpaceDN w:val="0"/>
        <w:adjustRightInd w:val="0"/>
        <w:ind w:firstLine="426"/>
        <w:jc w:val="both"/>
        <w:rPr>
          <w:bCs/>
        </w:rPr>
      </w:pPr>
      <w:r w:rsidRPr="000A64BC">
        <w:rPr>
          <w:bCs/>
        </w:rPr>
        <w:t>• результатов  внутришкольного  мониторинга  образовательных  достижений  по  всем  предметам,</w:t>
      </w:r>
      <w:r w:rsidR="004C00A5">
        <w:rPr>
          <w:bCs/>
        </w:rPr>
        <w:t xml:space="preserve"> </w:t>
      </w:r>
      <w:r w:rsidRPr="000A64BC">
        <w:rPr>
          <w:bCs/>
        </w:rPr>
        <w:t>зафиксированных в оценочных листах, в том числе за промежуточные и итоговые комплексные работы на</w:t>
      </w:r>
      <w:r w:rsidR="004C00A5">
        <w:rPr>
          <w:bCs/>
        </w:rPr>
        <w:t xml:space="preserve"> </w:t>
      </w:r>
      <w:r w:rsidRPr="000A64BC">
        <w:rPr>
          <w:bCs/>
        </w:rPr>
        <w:t>межпредметной основе;</w:t>
      </w:r>
    </w:p>
    <w:p w:rsidR="000A64BC" w:rsidRPr="000A64BC" w:rsidRDefault="000A64BC" w:rsidP="00432DD0">
      <w:pPr>
        <w:autoSpaceDE w:val="0"/>
        <w:autoSpaceDN w:val="0"/>
        <w:adjustRightInd w:val="0"/>
        <w:ind w:firstLine="426"/>
        <w:jc w:val="both"/>
        <w:rPr>
          <w:bCs/>
        </w:rPr>
      </w:pPr>
      <w:r w:rsidRPr="000A64BC">
        <w:rPr>
          <w:bCs/>
        </w:rPr>
        <w:t>• оценок за выполнение итоговых работ по всем учебным предметам;</w:t>
      </w:r>
    </w:p>
    <w:p w:rsidR="000A64BC" w:rsidRPr="000A64BC" w:rsidRDefault="000A64BC" w:rsidP="00432DD0">
      <w:pPr>
        <w:autoSpaceDE w:val="0"/>
        <w:autoSpaceDN w:val="0"/>
        <w:adjustRightInd w:val="0"/>
        <w:ind w:firstLine="426"/>
        <w:jc w:val="both"/>
        <w:rPr>
          <w:bCs/>
        </w:rPr>
      </w:pPr>
      <w:r w:rsidRPr="000A64BC">
        <w:rPr>
          <w:bCs/>
        </w:rPr>
        <w:t>• оценки за выполнение и защиту индивидуального проекта;</w:t>
      </w:r>
    </w:p>
    <w:p w:rsidR="000A64BC" w:rsidRPr="000A64BC" w:rsidRDefault="000A64BC" w:rsidP="00432DD0">
      <w:pPr>
        <w:autoSpaceDE w:val="0"/>
        <w:autoSpaceDN w:val="0"/>
        <w:adjustRightInd w:val="0"/>
        <w:ind w:firstLine="426"/>
        <w:jc w:val="both"/>
        <w:rPr>
          <w:bCs/>
        </w:rPr>
      </w:pPr>
      <w:r w:rsidRPr="000A64BC">
        <w:rPr>
          <w:bCs/>
        </w:rPr>
        <w:t>• оценок за работы, выносимые на государственную итоговую аттестацию (далее — ГИА).</w:t>
      </w:r>
    </w:p>
    <w:p w:rsidR="000A64BC" w:rsidRPr="000A64BC" w:rsidRDefault="000A64BC" w:rsidP="00432DD0">
      <w:pPr>
        <w:autoSpaceDE w:val="0"/>
        <w:autoSpaceDN w:val="0"/>
        <w:adjustRightInd w:val="0"/>
        <w:ind w:firstLine="426"/>
        <w:jc w:val="both"/>
        <w:rPr>
          <w:bCs/>
        </w:rPr>
      </w:pPr>
      <w:r w:rsidRPr="000A64BC">
        <w:rPr>
          <w:bCs/>
        </w:rPr>
        <w:t>При  этом  результаты  внутришкольного  мониторинга  характеризуют  выполнение  всей  совокупности</w:t>
      </w:r>
      <w:r w:rsidR="004C00A5">
        <w:rPr>
          <w:bCs/>
        </w:rPr>
        <w:t xml:space="preserve"> </w:t>
      </w:r>
      <w:r w:rsidRPr="000A64BC">
        <w:rPr>
          <w:bCs/>
        </w:rPr>
        <w:t>планируемых результатов, а также динамику образовательных достижений обучающихся за период обучения.</w:t>
      </w:r>
    </w:p>
    <w:p w:rsidR="000A64BC" w:rsidRPr="000A64BC" w:rsidRDefault="000A64BC" w:rsidP="00432DD0">
      <w:pPr>
        <w:autoSpaceDE w:val="0"/>
        <w:autoSpaceDN w:val="0"/>
        <w:adjustRightInd w:val="0"/>
        <w:ind w:firstLine="426"/>
        <w:jc w:val="both"/>
        <w:rPr>
          <w:bCs/>
        </w:rPr>
      </w:pPr>
      <w:r w:rsidRPr="000A64BC">
        <w:rPr>
          <w:bCs/>
        </w:rPr>
        <w:t>А оценки за итоговые работы, индивидуальный проект и работы, выносимые на ГИА, характеризуют уровень</w:t>
      </w:r>
      <w:r w:rsidR="004C00A5">
        <w:rPr>
          <w:bCs/>
        </w:rPr>
        <w:t xml:space="preserve"> </w:t>
      </w:r>
      <w:r w:rsidRPr="000A64BC">
        <w:rPr>
          <w:bCs/>
        </w:rPr>
        <w:t>усвоения  обучающимися  опорной  системы  знаний  по изучаемым предметам,  а  также  уровень  овладения</w:t>
      </w:r>
      <w:r w:rsidR="004C00A5">
        <w:rPr>
          <w:bCs/>
        </w:rPr>
        <w:t xml:space="preserve"> </w:t>
      </w:r>
      <w:r w:rsidRPr="000A64BC">
        <w:rPr>
          <w:bCs/>
        </w:rPr>
        <w:t>метапредметными действиями.</w:t>
      </w:r>
    </w:p>
    <w:p w:rsidR="000A64BC" w:rsidRPr="000A64BC" w:rsidRDefault="000A64BC" w:rsidP="00432DD0">
      <w:pPr>
        <w:autoSpaceDE w:val="0"/>
        <w:autoSpaceDN w:val="0"/>
        <w:adjustRightInd w:val="0"/>
        <w:ind w:firstLine="426"/>
        <w:jc w:val="both"/>
        <w:rPr>
          <w:bCs/>
        </w:rPr>
      </w:pPr>
      <w:r w:rsidRPr="000A64BC">
        <w:rPr>
          <w:bCs/>
        </w:rPr>
        <w:t>На основании этих оценок делаются выводы о достижении планируемых результатов (на базовом или</w:t>
      </w:r>
      <w:r w:rsidR="004C00A5">
        <w:rPr>
          <w:bCs/>
        </w:rPr>
        <w:t xml:space="preserve"> </w:t>
      </w:r>
      <w:r w:rsidRPr="000A64BC">
        <w:rPr>
          <w:bCs/>
        </w:rPr>
        <w:t>повышенном  уровне)  по  каждому  учебному  предмету,  а  также  об  овладении  обучающимся  основными</w:t>
      </w:r>
      <w:r w:rsidR="004C00A5">
        <w:rPr>
          <w:bCs/>
        </w:rPr>
        <w:t xml:space="preserve"> </w:t>
      </w:r>
      <w:r w:rsidRPr="000A64BC">
        <w:rPr>
          <w:bCs/>
        </w:rPr>
        <w:t>познавательными,  регулятивными  и  коммуникативными  действиями  и  приобретении  способности  к</w:t>
      </w:r>
      <w:r w:rsidR="004C00A5">
        <w:rPr>
          <w:bCs/>
        </w:rPr>
        <w:t xml:space="preserve"> </w:t>
      </w:r>
      <w:r w:rsidRPr="000A64BC">
        <w:rPr>
          <w:bCs/>
        </w:rPr>
        <w:t>проектированию и осуществлению целесообразной и результативной деятельности.</w:t>
      </w:r>
    </w:p>
    <w:p w:rsidR="000A64BC" w:rsidRPr="00E05E68" w:rsidRDefault="000A64BC" w:rsidP="00432DD0">
      <w:pPr>
        <w:autoSpaceDE w:val="0"/>
        <w:autoSpaceDN w:val="0"/>
        <w:adjustRightInd w:val="0"/>
        <w:ind w:firstLine="426"/>
        <w:jc w:val="both"/>
        <w:rPr>
          <w:b/>
          <w:bCs/>
        </w:rPr>
      </w:pPr>
      <w:r w:rsidRPr="000A64BC">
        <w:rPr>
          <w:bCs/>
        </w:rPr>
        <w:t>Педагогический  совет  образовательного  учреждения  на  основе  выводов,  сделанных  классными</w:t>
      </w:r>
      <w:r w:rsidR="004C00A5">
        <w:rPr>
          <w:bCs/>
        </w:rPr>
        <w:t xml:space="preserve"> </w:t>
      </w:r>
      <w:r w:rsidRPr="000A64BC">
        <w:rPr>
          <w:bCs/>
        </w:rPr>
        <w:t xml:space="preserve">руководителями  и  учителями  отдельных  предметов  по  каждому  выпускнику,  рассматривает  </w:t>
      </w:r>
      <w:r w:rsidRPr="00E05E68">
        <w:rPr>
          <w:b/>
          <w:bCs/>
        </w:rPr>
        <w:t>вопрос  об</w:t>
      </w:r>
      <w:r w:rsidR="004C00A5" w:rsidRPr="00E05E68">
        <w:rPr>
          <w:b/>
          <w:bCs/>
        </w:rPr>
        <w:t xml:space="preserve"> </w:t>
      </w:r>
      <w:r w:rsidRPr="00E05E68">
        <w:rPr>
          <w:b/>
          <w:bCs/>
        </w:rPr>
        <w:t>успешном освоении данным обучающимся основной  образовательной программы основного общего</w:t>
      </w:r>
      <w:r w:rsidR="004C00A5" w:rsidRPr="00E05E68">
        <w:rPr>
          <w:b/>
          <w:bCs/>
        </w:rPr>
        <w:t xml:space="preserve"> </w:t>
      </w:r>
      <w:r w:rsidRPr="00E05E68">
        <w:rPr>
          <w:b/>
          <w:bCs/>
        </w:rPr>
        <w:t>образования  и выдачи документа государственного образца об уровне образования  —  аттестата об</w:t>
      </w:r>
      <w:r w:rsidR="004C00A5" w:rsidRPr="00E05E68">
        <w:rPr>
          <w:b/>
          <w:bCs/>
        </w:rPr>
        <w:t xml:space="preserve"> </w:t>
      </w:r>
      <w:r w:rsidRPr="00E05E68">
        <w:rPr>
          <w:b/>
          <w:bCs/>
        </w:rPr>
        <w:t>основном общем образовании.</w:t>
      </w:r>
    </w:p>
    <w:p w:rsidR="000A64BC" w:rsidRPr="000A64BC" w:rsidRDefault="000A64BC" w:rsidP="00432DD0">
      <w:pPr>
        <w:autoSpaceDE w:val="0"/>
        <w:autoSpaceDN w:val="0"/>
        <w:adjustRightInd w:val="0"/>
        <w:ind w:firstLine="426"/>
        <w:jc w:val="both"/>
        <w:rPr>
          <w:bCs/>
        </w:rPr>
      </w:pPr>
      <w:r w:rsidRPr="000A64BC">
        <w:rPr>
          <w:bCs/>
        </w:rPr>
        <w:t>В случае если полученные обучающимся итоговые оценки не позволяют сделать однозначного вывода о</w:t>
      </w:r>
      <w:r w:rsidR="004C00A5">
        <w:rPr>
          <w:bCs/>
        </w:rPr>
        <w:t xml:space="preserve"> </w:t>
      </w:r>
      <w:r w:rsidRPr="000A64BC">
        <w:rPr>
          <w:bCs/>
        </w:rPr>
        <w:t>достижении планируемых результатов, решение о</w:t>
      </w:r>
      <w:r w:rsidR="00E05E68">
        <w:rPr>
          <w:bCs/>
        </w:rPr>
        <w:t xml:space="preserve"> </w:t>
      </w:r>
      <w:r w:rsidRPr="00E05E68">
        <w:rPr>
          <w:b/>
          <w:bCs/>
        </w:rPr>
        <w:t>выдаче документа государственного образца об уровне</w:t>
      </w:r>
      <w:r w:rsidR="004C00A5" w:rsidRPr="00E05E68">
        <w:rPr>
          <w:b/>
          <w:bCs/>
        </w:rPr>
        <w:t xml:space="preserve"> </w:t>
      </w:r>
      <w:r w:rsidRPr="00E05E68">
        <w:rPr>
          <w:b/>
          <w:bCs/>
        </w:rPr>
        <w:t>образования — аттестата  об основном общем образовании</w:t>
      </w:r>
      <w:r w:rsidR="00E05E68">
        <w:rPr>
          <w:bCs/>
        </w:rPr>
        <w:t xml:space="preserve"> </w:t>
      </w:r>
      <w:r w:rsidRPr="000A64BC">
        <w:rPr>
          <w:bCs/>
        </w:rPr>
        <w:t>принимается педагогическим советом с учётом</w:t>
      </w:r>
      <w:r w:rsidR="004C00A5">
        <w:rPr>
          <w:bCs/>
        </w:rPr>
        <w:t xml:space="preserve"> </w:t>
      </w:r>
      <w:r w:rsidRPr="000A64BC">
        <w:rPr>
          <w:bCs/>
        </w:rPr>
        <w:t>динамики образовательных достижений выпускника и контекстной информации об условиях и особенностях</w:t>
      </w:r>
      <w:r w:rsidR="004C00A5">
        <w:rPr>
          <w:bCs/>
        </w:rPr>
        <w:t xml:space="preserve"> </w:t>
      </w:r>
      <w:r w:rsidRPr="000A64BC">
        <w:rPr>
          <w:bCs/>
        </w:rPr>
        <w:t>его обучения в рамках регламентированных процедур, устанавливаемых Министерством образования и науки</w:t>
      </w:r>
      <w:r w:rsidR="00E05E68">
        <w:rPr>
          <w:bCs/>
        </w:rPr>
        <w:t xml:space="preserve"> </w:t>
      </w:r>
      <w:r w:rsidRPr="000A64BC">
        <w:rPr>
          <w:bCs/>
        </w:rPr>
        <w:t>Российской Федерации.</w:t>
      </w:r>
      <w:r w:rsidR="00E05E68">
        <w:rPr>
          <w:bCs/>
        </w:rPr>
        <w:t xml:space="preserve"> </w:t>
      </w:r>
    </w:p>
    <w:p w:rsidR="000A64BC" w:rsidRPr="000A64BC" w:rsidRDefault="000A64BC" w:rsidP="00432DD0">
      <w:pPr>
        <w:autoSpaceDE w:val="0"/>
        <w:autoSpaceDN w:val="0"/>
        <w:adjustRightInd w:val="0"/>
        <w:ind w:firstLine="426"/>
        <w:jc w:val="both"/>
        <w:rPr>
          <w:bCs/>
        </w:rPr>
      </w:pPr>
      <w:r w:rsidRPr="000A64BC">
        <w:rPr>
          <w:bCs/>
        </w:rPr>
        <w:lastRenderedPageBreak/>
        <w:t xml:space="preserve">Решение </w:t>
      </w:r>
      <w:r w:rsidRPr="00E05E68">
        <w:rPr>
          <w:b/>
          <w:bCs/>
        </w:rPr>
        <w:t>о выдаче документа государственного  образца  об  уровне образования  —  аттестата  об</w:t>
      </w:r>
      <w:r w:rsidR="00E05E68" w:rsidRPr="00E05E68">
        <w:rPr>
          <w:b/>
          <w:bCs/>
        </w:rPr>
        <w:t xml:space="preserve"> </w:t>
      </w:r>
      <w:r w:rsidRPr="00E05E68">
        <w:rPr>
          <w:b/>
          <w:bCs/>
        </w:rPr>
        <w:t>основном  общем  образовании</w:t>
      </w:r>
      <w:r w:rsidRPr="000A64BC">
        <w:rPr>
          <w:bCs/>
        </w:rPr>
        <w:t xml:space="preserve"> принимается  одновременно  с  рассмотрением  и  утверждением</w:t>
      </w:r>
      <w:r w:rsidR="00E05E68">
        <w:rPr>
          <w:bCs/>
        </w:rPr>
        <w:t xml:space="preserve"> </w:t>
      </w:r>
      <w:r w:rsidRPr="00E05E68">
        <w:rPr>
          <w:b/>
          <w:bCs/>
        </w:rPr>
        <w:t>характеристики обучающегося</w:t>
      </w:r>
      <w:r w:rsidRPr="000A64BC">
        <w:rPr>
          <w:bCs/>
        </w:rPr>
        <w:t>, с учётом которой осуществляется приём в профильные классы старшей</w:t>
      </w:r>
      <w:r w:rsidR="00E05E68">
        <w:rPr>
          <w:bCs/>
        </w:rPr>
        <w:t xml:space="preserve"> </w:t>
      </w:r>
      <w:r w:rsidRPr="000A64BC">
        <w:rPr>
          <w:bCs/>
        </w:rPr>
        <w:t>школы. В характеристике обучающегося:</w:t>
      </w:r>
    </w:p>
    <w:p w:rsidR="000A64BC" w:rsidRPr="000A64BC" w:rsidRDefault="000A64BC" w:rsidP="00432DD0">
      <w:pPr>
        <w:autoSpaceDE w:val="0"/>
        <w:autoSpaceDN w:val="0"/>
        <w:adjustRightInd w:val="0"/>
        <w:ind w:firstLine="426"/>
        <w:jc w:val="both"/>
        <w:rPr>
          <w:bCs/>
        </w:rPr>
      </w:pPr>
      <w:r w:rsidRPr="000A64BC">
        <w:rPr>
          <w:bCs/>
        </w:rPr>
        <w:t>• отмечаются образовательные достижения и положительные качества обучающегося;</w:t>
      </w:r>
    </w:p>
    <w:p w:rsidR="000A64BC" w:rsidRPr="000A64BC" w:rsidRDefault="000A64BC" w:rsidP="00432DD0">
      <w:pPr>
        <w:autoSpaceDE w:val="0"/>
        <w:autoSpaceDN w:val="0"/>
        <w:adjustRightInd w:val="0"/>
        <w:ind w:firstLine="426"/>
        <w:jc w:val="both"/>
        <w:rPr>
          <w:bCs/>
        </w:rPr>
      </w:pPr>
      <w:r w:rsidRPr="000A64BC">
        <w:rPr>
          <w:bCs/>
        </w:rPr>
        <w:t>• даются  педагогические  рекомендации  к  выбору  направлений  профильного  образования  с  учётом</w:t>
      </w:r>
      <w:r w:rsidR="00E05E68">
        <w:rPr>
          <w:bCs/>
        </w:rPr>
        <w:t xml:space="preserve"> </w:t>
      </w:r>
      <w:r w:rsidRPr="000A64BC">
        <w:rPr>
          <w:bCs/>
        </w:rPr>
        <w:t>выбора, сделанного выпускником, а также с учётом успехов и проблем обучающихся.</w:t>
      </w:r>
    </w:p>
    <w:p w:rsidR="000A64BC" w:rsidRDefault="000A64BC" w:rsidP="00432DD0">
      <w:pPr>
        <w:autoSpaceDE w:val="0"/>
        <w:autoSpaceDN w:val="0"/>
        <w:adjustRightInd w:val="0"/>
        <w:ind w:firstLine="426"/>
        <w:jc w:val="both"/>
        <w:rPr>
          <w:bCs/>
        </w:rPr>
      </w:pPr>
      <w:r w:rsidRPr="000A64BC">
        <w:rPr>
          <w:bCs/>
        </w:rPr>
        <w:t>Все  выводы  и  оценки,  включаемые  в  характеристику,  должны  быть  подтверждены  материалами</w:t>
      </w:r>
      <w:r w:rsidR="00E05E68">
        <w:rPr>
          <w:bCs/>
        </w:rPr>
        <w:t xml:space="preserve"> </w:t>
      </w:r>
      <w:r w:rsidRPr="000A64BC">
        <w:rPr>
          <w:bCs/>
        </w:rPr>
        <w:t>мониторинга образовательных достижений и другими объективными показателями.</w:t>
      </w:r>
    </w:p>
    <w:p w:rsidR="00BB38EB" w:rsidRDefault="00BB38EB" w:rsidP="00432DD0">
      <w:pPr>
        <w:tabs>
          <w:tab w:val="left" w:pos="7331"/>
        </w:tabs>
        <w:autoSpaceDE w:val="0"/>
        <w:autoSpaceDN w:val="0"/>
        <w:adjustRightInd w:val="0"/>
        <w:ind w:firstLine="426"/>
        <w:jc w:val="both"/>
        <w:rPr>
          <w:b/>
          <w:bCs/>
        </w:rPr>
      </w:pPr>
    </w:p>
    <w:p w:rsidR="00BB38EB" w:rsidRDefault="00BB38EB" w:rsidP="00432DD0">
      <w:pPr>
        <w:tabs>
          <w:tab w:val="left" w:pos="7331"/>
        </w:tabs>
        <w:autoSpaceDE w:val="0"/>
        <w:autoSpaceDN w:val="0"/>
        <w:adjustRightInd w:val="0"/>
        <w:ind w:firstLine="426"/>
        <w:jc w:val="both"/>
        <w:rPr>
          <w:b/>
          <w:bCs/>
        </w:rPr>
      </w:pPr>
    </w:p>
    <w:p w:rsidR="00BB38EB" w:rsidRPr="007C5737" w:rsidRDefault="00BB38EB" w:rsidP="00432DD0">
      <w:pPr>
        <w:tabs>
          <w:tab w:val="left" w:pos="7331"/>
        </w:tabs>
        <w:autoSpaceDE w:val="0"/>
        <w:autoSpaceDN w:val="0"/>
        <w:adjustRightInd w:val="0"/>
        <w:ind w:firstLine="426"/>
        <w:jc w:val="center"/>
        <w:rPr>
          <w:b/>
          <w:bCs/>
          <w:sz w:val="28"/>
          <w:szCs w:val="28"/>
        </w:rPr>
      </w:pPr>
      <w:r w:rsidRPr="007C5737">
        <w:rPr>
          <w:b/>
          <w:bCs/>
          <w:sz w:val="28"/>
          <w:szCs w:val="28"/>
        </w:rPr>
        <w:t>1.3.7. Оценка результатов деятельности образовательного учреждения</w:t>
      </w:r>
    </w:p>
    <w:p w:rsidR="00BB38EB" w:rsidRDefault="00BB38EB" w:rsidP="00432DD0">
      <w:pPr>
        <w:autoSpaceDE w:val="0"/>
        <w:autoSpaceDN w:val="0"/>
        <w:adjustRightInd w:val="0"/>
        <w:ind w:firstLine="426"/>
        <w:jc w:val="both"/>
        <w:rPr>
          <w:bCs/>
        </w:rPr>
      </w:pPr>
    </w:p>
    <w:p w:rsidR="00BB38EB" w:rsidRDefault="00BB38EB" w:rsidP="00432DD0">
      <w:pPr>
        <w:autoSpaceDE w:val="0"/>
        <w:autoSpaceDN w:val="0"/>
        <w:adjustRightInd w:val="0"/>
        <w:ind w:firstLine="426"/>
        <w:jc w:val="both"/>
        <w:rPr>
          <w:bCs/>
        </w:rPr>
      </w:pPr>
    </w:p>
    <w:p w:rsidR="00BB38EB" w:rsidRPr="00BB38EB" w:rsidRDefault="00BB38EB" w:rsidP="00432DD0">
      <w:pPr>
        <w:autoSpaceDE w:val="0"/>
        <w:autoSpaceDN w:val="0"/>
        <w:adjustRightInd w:val="0"/>
        <w:ind w:firstLine="426"/>
        <w:jc w:val="both"/>
        <w:rPr>
          <w:bCs/>
        </w:rPr>
      </w:pPr>
      <w:r w:rsidRPr="00BB38EB">
        <w:rPr>
          <w:bCs/>
        </w:rPr>
        <w:t>Оценка  результатов  деятельности  образовательного  учреждения</w:t>
      </w:r>
      <w:r>
        <w:rPr>
          <w:bCs/>
        </w:rPr>
        <w:t xml:space="preserve"> </w:t>
      </w:r>
      <w:r w:rsidRPr="00BB38EB">
        <w:rPr>
          <w:bCs/>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B38EB" w:rsidRPr="00BB38EB" w:rsidRDefault="00BB38EB" w:rsidP="00432DD0">
      <w:pPr>
        <w:autoSpaceDE w:val="0"/>
        <w:autoSpaceDN w:val="0"/>
        <w:adjustRightInd w:val="0"/>
        <w:ind w:firstLine="426"/>
        <w:jc w:val="both"/>
        <w:rPr>
          <w:bCs/>
        </w:rPr>
      </w:pPr>
      <w:r w:rsidRPr="00BB38EB">
        <w:rPr>
          <w:bCs/>
        </w:rPr>
        <w:t>• результатов  мониторинговых  исследований  разного  уровня (федерального, регионального, муниципального);</w:t>
      </w:r>
    </w:p>
    <w:p w:rsidR="00BB38EB" w:rsidRPr="00BB38EB" w:rsidRDefault="00BB38EB" w:rsidP="00432DD0">
      <w:pPr>
        <w:autoSpaceDE w:val="0"/>
        <w:autoSpaceDN w:val="0"/>
        <w:adjustRightInd w:val="0"/>
        <w:ind w:firstLine="426"/>
        <w:jc w:val="both"/>
        <w:rPr>
          <w:bCs/>
        </w:rPr>
      </w:pPr>
      <w:r w:rsidRPr="00BB38EB">
        <w:rPr>
          <w:bCs/>
        </w:rPr>
        <w:t>• условий  реализации  основной  образовательной  программы  основного общего образования;</w:t>
      </w:r>
    </w:p>
    <w:p w:rsidR="00BB38EB" w:rsidRPr="00BB38EB" w:rsidRDefault="00BB38EB" w:rsidP="00432DD0">
      <w:pPr>
        <w:autoSpaceDE w:val="0"/>
        <w:autoSpaceDN w:val="0"/>
        <w:adjustRightInd w:val="0"/>
        <w:ind w:firstLine="426"/>
        <w:jc w:val="both"/>
        <w:rPr>
          <w:bCs/>
        </w:rPr>
      </w:pPr>
      <w:r w:rsidRPr="00BB38EB">
        <w:rPr>
          <w:bCs/>
        </w:rPr>
        <w:t>• особенностей контингента обучающихся.</w:t>
      </w:r>
    </w:p>
    <w:p w:rsidR="000A64BC" w:rsidRDefault="00BB38EB" w:rsidP="00432DD0">
      <w:pPr>
        <w:autoSpaceDE w:val="0"/>
        <w:autoSpaceDN w:val="0"/>
        <w:adjustRightInd w:val="0"/>
        <w:ind w:firstLine="426"/>
        <w:jc w:val="both"/>
        <w:rPr>
          <w:bCs/>
        </w:rPr>
      </w:pPr>
      <w:r w:rsidRPr="00BB38EB">
        <w:rPr>
          <w:bCs/>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r w:rsidR="00B1700A">
        <w:rPr>
          <w:bCs/>
        </w:rPr>
        <w:t>.</w:t>
      </w:r>
    </w:p>
    <w:p w:rsidR="000A64BC" w:rsidRDefault="00BB38EB" w:rsidP="00432DD0">
      <w:pPr>
        <w:tabs>
          <w:tab w:val="left" w:pos="2581"/>
        </w:tabs>
        <w:autoSpaceDE w:val="0"/>
        <w:autoSpaceDN w:val="0"/>
        <w:adjustRightInd w:val="0"/>
        <w:ind w:firstLine="426"/>
        <w:jc w:val="both"/>
        <w:rPr>
          <w:bCs/>
        </w:rPr>
      </w:pPr>
      <w:r>
        <w:rPr>
          <w:bCs/>
        </w:rPr>
        <w:tab/>
      </w: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5342F" w:rsidRDefault="00B5342F" w:rsidP="00432DD0">
      <w:pPr>
        <w:tabs>
          <w:tab w:val="left" w:pos="2581"/>
        </w:tabs>
        <w:autoSpaceDE w:val="0"/>
        <w:autoSpaceDN w:val="0"/>
        <w:adjustRightInd w:val="0"/>
        <w:ind w:firstLine="426"/>
        <w:jc w:val="both"/>
        <w:rPr>
          <w:bCs/>
        </w:rPr>
      </w:pPr>
    </w:p>
    <w:p w:rsidR="00B863FB" w:rsidRPr="00B55B25" w:rsidRDefault="00B863FB" w:rsidP="00432DD0">
      <w:pPr>
        <w:pStyle w:val="af3"/>
        <w:numPr>
          <w:ilvl w:val="0"/>
          <w:numId w:val="4"/>
        </w:numPr>
        <w:autoSpaceDE w:val="0"/>
        <w:autoSpaceDN w:val="0"/>
        <w:adjustRightInd w:val="0"/>
        <w:jc w:val="center"/>
        <w:rPr>
          <w:b/>
          <w:sz w:val="28"/>
          <w:szCs w:val="28"/>
        </w:rPr>
      </w:pPr>
      <w:r w:rsidRPr="00B55B25">
        <w:rPr>
          <w:b/>
          <w:sz w:val="28"/>
          <w:szCs w:val="28"/>
        </w:rPr>
        <w:t>СОДЕРЖАТЕЛЬНЫЙ РАЗДЕЛ</w:t>
      </w:r>
      <w:r w:rsidRPr="00B55B25">
        <w:rPr>
          <w:b/>
          <w:sz w:val="28"/>
          <w:szCs w:val="28"/>
          <w:lang w:val="ru-RU"/>
        </w:rPr>
        <w:t xml:space="preserve"> ПРОГРАММЫ</w:t>
      </w:r>
    </w:p>
    <w:p w:rsidR="00A838AC" w:rsidRDefault="00A838AC" w:rsidP="00432DD0">
      <w:pPr>
        <w:ind w:firstLine="426"/>
        <w:jc w:val="center"/>
        <w:rPr>
          <w:b/>
          <w:bCs/>
          <w:caps/>
          <w:sz w:val="28"/>
          <w:szCs w:val="28"/>
        </w:rPr>
      </w:pPr>
    </w:p>
    <w:p w:rsidR="00B1700A" w:rsidRDefault="00B1700A" w:rsidP="00432DD0">
      <w:pPr>
        <w:ind w:firstLine="426"/>
        <w:jc w:val="center"/>
        <w:rPr>
          <w:b/>
          <w:bCs/>
          <w:caps/>
          <w:sz w:val="28"/>
          <w:szCs w:val="28"/>
        </w:rPr>
      </w:pPr>
    </w:p>
    <w:p w:rsidR="00B1700A" w:rsidRPr="007C5737" w:rsidRDefault="00B1700A" w:rsidP="00432DD0">
      <w:pPr>
        <w:ind w:firstLine="567"/>
        <w:jc w:val="center"/>
        <w:rPr>
          <w:b/>
          <w:bCs/>
          <w:sz w:val="28"/>
          <w:szCs w:val="28"/>
        </w:rPr>
      </w:pPr>
      <w:r w:rsidRPr="007C5737">
        <w:rPr>
          <w:b/>
          <w:bCs/>
          <w:sz w:val="28"/>
          <w:szCs w:val="28"/>
        </w:rPr>
        <w:t>2 . 1 .  Программа развития универсальных учебных действий на ступени основного общего образования</w:t>
      </w:r>
    </w:p>
    <w:p w:rsidR="00B1700A" w:rsidRDefault="00B1700A" w:rsidP="00432DD0">
      <w:pPr>
        <w:ind w:firstLine="567"/>
        <w:jc w:val="center"/>
        <w:rPr>
          <w:b/>
          <w:bCs/>
        </w:rPr>
      </w:pPr>
    </w:p>
    <w:p w:rsidR="00B1700A" w:rsidRPr="00B1700A" w:rsidRDefault="00B1700A" w:rsidP="00432DD0">
      <w:pPr>
        <w:ind w:firstLine="567"/>
        <w:jc w:val="center"/>
        <w:rPr>
          <w:b/>
          <w:bCs/>
        </w:rPr>
      </w:pPr>
    </w:p>
    <w:p w:rsidR="00B1700A" w:rsidRPr="00B1700A" w:rsidRDefault="00B1700A" w:rsidP="00432DD0">
      <w:pPr>
        <w:ind w:firstLine="567"/>
        <w:jc w:val="both"/>
        <w:rPr>
          <w:bCs/>
        </w:rPr>
      </w:pPr>
      <w:r w:rsidRPr="00B1700A">
        <w:rPr>
          <w:bCs/>
        </w:rPr>
        <w:t>Программа  развития  универсальных  учебных  действий  на  ступени  основного  образования  (далее  —</w:t>
      </w:r>
      <w:r>
        <w:rPr>
          <w:bCs/>
        </w:rPr>
        <w:t xml:space="preserve"> </w:t>
      </w:r>
      <w:r w:rsidRPr="00B1700A">
        <w:rPr>
          <w:bCs/>
        </w:rPr>
        <w:t>программа развития универсальных учебных действий) конкретизирует требования Стандарта к личностным</w:t>
      </w:r>
      <w:r>
        <w:rPr>
          <w:bCs/>
        </w:rPr>
        <w:t xml:space="preserve"> </w:t>
      </w:r>
      <w:r w:rsidRPr="00B1700A">
        <w:rPr>
          <w:bCs/>
        </w:rPr>
        <w:t>и  метапредметным  результатам  освоения  основной  образовательной  программы  основного  общего</w:t>
      </w:r>
      <w:r>
        <w:rPr>
          <w:bCs/>
        </w:rPr>
        <w:t xml:space="preserve"> </w:t>
      </w:r>
      <w:r w:rsidRPr="00B1700A">
        <w:rPr>
          <w:bCs/>
        </w:rPr>
        <w:t>образования,  дополняет  традиционное  содержание  образовательно-воспитательных  программ  и  служит</w:t>
      </w:r>
      <w:r>
        <w:rPr>
          <w:bCs/>
        </w:rPr>
        <w:t xml:space="preserve"> </w:t>
      </w:r>
      <w:r w:rsidRPr="00B1700A">
        <w:rPr>
          <w:bCs/>
        </w:rPr>
        <w:t>основой  для  разработки  программ  по  учебным  предметам,  курсам,  а  также  программ  внеурочной</w:t>
      </w:r>
      <w:r>
        <w:rPr>
          <w:bCs/>
        </w:rPr>
        <w:t xml:space="preserve"> </w:t>
      </w:r>
      <w:r w:rsidRPr="00B1700A">
        <w:rPr>
          <w:bCs/>
        </w:rPr>
        <w:t>деятельности.</w:t>
      </w:r>
    </w:p>
    <w:p w:rsidR="00B1700A" w:rsidRPr="00B1700A" w:rsidRDefault="00B1700A" w:rsidP="00432DD0">
      <w:pPr>
        <w:ind w:firstLine="567"/>
        <w:jc w:val="both"/>
        <w:rPr>
          <w:bCs/>
        </w:rPr>
      </w:pPr>
      <w:r w:rsidRPr="00B1700A">
        <w:rPr>
          <w:bCs/>
        </w:rPr>
        <w:t>Программа развития универсальных учебных действий (УУД) в основной школе определяет:</w:t>
      </w:r>
    </w:p>
    <w:p w:rsidR="00B1700A" w:rsidRPr="00B1700A" w:rsidRDefault="00B1700A" w:rsidP="00432DD0">
      <w:pPr>
        <w:ind w:firstLine="567"/>
        <w:jc w:val="both"/>
        <w:rPr>
          <w:bCs/>
        </w:rPr>
      </w:pPr>
      <w:r w:rsidRPr="00B1700A">
        <w:rPr>
          <w:bCs/>
        </w:rPr>
        <w:t>— цели  и  задачи  взаимодействия  педагогов  и  обучающихся  по  развитию  универсальных  учебных</w:t>
      </w:r>
      <w:r>
        <w:rPr>
          <w:bCs/>
        </w:rPr>
        <w:t xml:space="preserve"> </w:t>
      </w:r>
      <w:r w:rsidRPr="00B1700A">
        <w:rPr>
          <w:bCs/>
        </w:rPr>
        <w:t>действий  в  основной  школе,  описание  основных  подходов,  обеспечивающих  эффективное  их  усвоение</w:t>
      </w:r>
      <w:r>
        <w:rPr>
          <w:bCs/>
        </w:rPr>
        <w:t xml:space="preserve"> </w:t>
      </w:r>
      <w:r w:rsidRPr="00B1700A">
        <w:rPr>
          <w:bCs/>
        </w:rPr>
        <w:t>обучающимися,  взаимосвязи  содержания  урочной  и  внеурочной  деятельности  обучающихся  по  развитию</w:t>
      </w:r>
      <w:r>
        <w:rPr>
          <w:bCs/>
        </w:rPr>
        <w:t xml:space="preserve"> </w:t>
      </w:r>
      <w:r w:rsidRPr="00B1700A">
        <w:rPr>
          <w:bCs/>
        </w:rPr>
        <w:t>УУД;</w:t>
      </w:r>
    </w:p>
    <w:p w:rsidR="00B1700A" w:rsidRPr="00B1700A" w:rsidRDefault="00B1700A" w:rsidP="00432DD0">
      <w:pPr>
        <w:ind w:firstLine="567"/>
        <w:jc w:val="both"/>
        <w:rPr>
          <w:bCs/>
        </w:rPr>
      </w:pPr>
      <w:r w:rsidRPr="00B1700A">
        <w:rPr>
          <w:bCs/>
        </w:rPr>
        <w:t>— планируемые результаты усвоения обучающимися познавательных, регулятивных и коммуникативных</w:t>
      </w:r>
      <w:r>
        <w:rPr>
          <w:bCs/>
        </w:rPr>
        <w:t xml:space="preserve"> </w:t>
      </w:r>
      <w:r w:rsidRPr="00B1700A">
        <w:rPr>
          <w:bCs/>
        </w:rPr>
        <w:t>универсальных учебных действий, показатели уровней и степени владения ими, их взаимосвязь с другими</w:t>
      </w:r>
      <w:r>
        <w:rPr>
          <w:bCs/>
        </w:rPr>
        <w:t xml:space="preserve"> </w:t>
      </w:r>
      <w:r w:rsidRPr="00B1700A">
        <w:rPr>
          <w:bCs/>
        </w:rPr>
        <w:t>результатами освоения основной образовательной программы основного общего образования;</w:t>
      </w:r>
    </w:p>
    <w:p w:rsidR="00B1700A" w:rsidRPr="00B1700A" w:rsidRDefault="00B1700A" w:rsidP="00432DD0">
      <w:pPr>
        <w:ind w:firstLine="567"/>
        <w:jc w:val="both"/>
        <w:rPr>
          <w:bCs/>
        </w:rPr>
      </w:pPr>
      <w:r w:rsidRPr="00B1700A">
        <w:rPr>
          <w:bCs/>
        </w:rPr>
        <w:t>— ценностные ориентиры развития универсальных учебный действий, место и формы развития УУД:</w:t>
      </w:r>
      <w:r>
        <w:rPr>
          <w:bCs/>
        </w:rPr>
        <w:t xml:space="preserve"> </w:t>
      </w:r>
      <w:r w:rsidRPr="00B1700A">
        <w:rPr>
          <w:bCs/>
        </w:rPr>
        <w:t>образовательные области, учебные предметы, внеурочные занятия и т. п.;</w:t>
      </w:r>
    </w:p>
    <w:p w:rsidR="00B1700A" w:rsidRPr="00B1700A" w:rsidRDefault="00B1700A" w:rsidP="00432DD0">
      <w:pPr>
        <w:ind w:firstLine="567"/>
        <w:jc w:val="both"/>
        <w:rPr>
          <w:bCs/>
        </w:rPr>
      </w:pPr>
      <w:r w:rsidRPr="00B1700A">
        <w:rPr>
          <w:bCs/>
        </w:rPr>
        <w:t>— связь универсальных учебных действий с содержанием учебных предметов;</w:t>
      </w:r>
    </w:p>
    <w:p w:rsidR="00B1700A" w:rsidRPr="00B1700A" w:rsidRDefault="00B1700A" w:rsidP="00432DD0">
      <w:pPr>
        <w:ind w:firstLine="567"/>
        <w:jc w:val="both"/>
        <w:rPr>
          <w:bCs/>
        </w:rPr>
      </w:pPr>
      <w:r w:rsidRPr="00B1700A">
        <w:rPr>
          <w:bCs/>
        </w:rPr>
        <w:t>— основные  направления  деятельности  по  развитию  УУД  в  основной  школе,  описание  технологии</w:t>
      </w:r>
      <w:r>
        <w:rPr>
          <w:bCs/>
        </w:rPr>
        <w:t xml:space="preserve"> </w:t>
      </w:r>
      <w:r w:rsidRPr="00B1700A">
        <w:rPr>
          <w:bCs/>
        </w:rPr>
        <w:t>включения развивающих задач как в урочную, так и внеурочную деятельность обучающихся;</w:t>
      </w:r>
    </w:p>
    <w:p w:rsidR="00B1700A" w:rsidRPr="00B1700A" w:rsidRDefault="00B1700A" w:rsidP="00432DD0">
      <w:pPr>
        <w:ind w:firstLine="567"/>
        <w:jc w:val="both"/>
        <w:rPr>
          <w:bCs/>
        </w:rPr>
      </w:pPr>
      <w:r w:rsidRPr="00B1700A">
        <w:rPr>
          <w:bCs/>
        </w:rPr>
        <w:t>— условия развития УУД;</w:t>
      </w:r>
    </w:p>
    <w:p w:rsidR="00B1700A" w:rsidRPr="00B1700A" w:rsidRDefault="00B1700A" w:rsidP="00432DD0">
      <w:pPr>
        <w:ind w:firstLine="567"/>
        <w:jc w:val="both"/>
        <w:rPr>
          <w:bCs/>
        </w:rPr>
      </w:pPr>
      <w:r w:rsidRPr="00B1700A">
        <w:rPr>
          <w:bCs/>
        </w:rPr>
        <w:t>— преемственность программы развития универсальных учебных действий при переходе от начального к</w:t>
      </w:r>
      <w:r>
        <w:rPr>
          <w:bCs/>
        </w:rPr>
        <w:t xml:space="preserve"> </w:t>
      </w:r>
      <w:r w:rsidRPr="00B1700A">
        <w:rPr>
          <w:bCs/>
        </w:rPr>
        <w:t>основному общему образованию.</w:t>
      </w:r>
    </w:p>
    <w:p w:rsidR="00B1700A" w:rsidRPr="00B1700A" w:rsidRDefault="00B1700A" w:rsidP="00432DD0">
      <w:pPr>
        <w:ind w:firstLine="567"/>
        <w:jc w:val="both"/>
        <w:rPr>
          <w:bCs/>
        </w:rPr>
      </w:pPr>
      <w:r w:rsidRPr="00B1700A">
        <w:rPr>
          <w:bCs/>
        </w:rPr>
        <w:t>Целью программы развития универсальных учебных действий является обеспечение умения школьников</w:t>
      </w:r>
      <w:r>
        <w:rPr>
          <w:bCs/>
        </w:rPr>
        <w:t xml:space="preserve"> </w:t>
      </w:r>
      <w:r w:rsidRPr="00B1700A">
        <w:rPr>
          <w:bCs/>
        </w:rPr>
        <w:t>учиться, дальнейшее развитие способности к самосовершенствованию и саморазвитию, а также реализация</w:t>
      </w:r>
      <w:r>
        <w:rPr>
          <w:bCs/>
        </w:rPr>
        <w:t xml:space="preserve"> </w:t>
      </w:r>
      <w:r w:rsidRPr="00B1700A">
        <w:rPr>
          <w:bCs/>
        </w:rPr>
        <w:t>системно-деятельностного подхода, положенного в основу Стандарта, и развивающего потенциала общего</w:t>
      </w:r>
      <w:r>
        <w:rPr>
          <w:bCs/>
        </w:rPr>
        <w:t xml:space="preserve"> </w:t>
      </w:r>
      <w:r w:rsidRPr="00B1700A">
        <w:rPr>
          <w:bCs/>
        </w:rPr>
        <w:t>среднего образования.</w:t>
      </w:r>
    </w:p>
    <w:p w:rsidR="00B1700A" w:rsidRPr="00B1700A" w:rsidRDefault="00B1700A" w:rsidP="00432DD0">
      <w:pPr>
        <w:ind w:firstLine="567"/>
        <w:jc w:val="both"/>
        <w:rPr>
          <w:bCs/>
        </w:rPr>
      </w:pPr>
      <w:r w:rsidRPr="00B1700A">
        <w:rPr>
          <w:bCs/>
        </w:rPr>
        <w:t>Развитие  системы  универсальных  учебных  действий  в  составе  личностных,  регулятивных,</w:t>
      </w:r>
      <w:r>
        <w:rPr>
          <w:bCs/>
        </w:rPr>
        <w:t xml:space="preserve"> </w:t>
      </w:r>
      <w:r w:rsidRPr="00B1700A">
        <w:rPr>
          <w:bCs/>
        </w:rPr>
        <w:t>познавательных  и  коммуникативных  действий,  определяющих  развитие  психологических  способностей</w:t>
      </w:r>
      <w:r>
        <w:rPr>
          <w:bCs/>
        </w:rPr>
        <w:t xml:space="preserve"> </w:t>
      </w:r>
      <w:r w:rsidRPr="00B1700A">
        <w:rPr>
          <w:bCs/>
        </w:rPr>
        <w:t>личности, осуществляется с учётом возрастных особенностей развития личностной и познавательной сфер</w:t>
      </w:r>
      <w:r>
        <w:rPr>
          <w:bCs/>
        </w:rPr>
        <w:t xml:space="preserve"> </w:t>
      </w:r>
      <w:r w:rsidRPr="00B1700A">
        <w:rPr>
          <w:bCs/>
        </w:rPr>
        <w:t>подростка.  Универсальные  учебные  действия  представляют  собой  целостную  систему,  в  которой</w:t>
      </w:r>
      <w:r>
        <w:rPr>
          <w:bCs/>
        </w:rPr>
        <w:t xml:space="preserve"> </w:t>
      </w:r>
      <w:r w:rsidRPr="00B1700A">
        <w:rPr>
          <w:bCs/>
        </w:rPr>
        <w:t>происхождение и развитие каждого вида учебного действия определяется его отношением с другими видами</w:t>
      </w:r>
      <w:r>
        <w:rPr>
          <w:bCs/>
        </w:rPr>
        <w:t xml:space="preserve"> </w:t>
      </w:r>
      <w:r w:rsidRPr="00B1700A">
        <w:rPr>
          <w:bCs/>
        </w:rPr>
        <w:t>учебных действий и общей логикой возрастного развития.</w:t>
      </w:r>
    </w:p>
    <w:p w:rsidR="00B1700A" w:rsidRPr="00B1700A" w:rsidRDefault="00B1700A" w:rsidP="00432DD0">
      <w:pPr>
        <w:ind w:firstLine="567"/>
        <w:jc w:val="both"/>
        <w:rPr>
          <w:bCs/>
        </w:rPr>
      </w:pPr>
      <w:r w:rsidRPr="00B1700A">
        <w:rPr>
          <w:bCs/>
        </w:rPr>
        <w:t>Содержание и способы общения и коммуникации обусловливают развитие способности обучающегося к</w:t>
      </w:r>
      <w:r>
        <w:rPr>
          <w:bCs/>
        </w:rPr>
        <w:t xml:space="preserve"> </w:t>
      </w:r>
      <w:r w:rsidRPr="00B1700A">
        <w:rPr>
          <w:bCs/>
        </w:rPr>
        <w:t>регуляции поведения и деятельности, познанию мира, определяют образ «Я» как систему представлений о</w:t>
      </w:r>
      <w:r>
        <w:rPr>
          <w:bCs/>
        </w:rPr>
        <w:t xml:space="preserve"> </w:t>
      </w:r>
      <w:r w:rsidRPr="00B1700A">
        <w:rPr>
          <w:bCs/>
        </w:rPr>
        <w:t>себе, отношений к себе. Именно поэтому особое внимание в программе развития универсальных учебных</w:t>
      </w:r>
      <w:r>
        <w:rPr>
          <w:bCs/>
        </w:rPr>
        <w:t xml:space="preserve"> </w:t>
      </w:r>
      <w:r w:rsidRPr="00B1700A">
        <w:rPr>
          <w:bCs/>
        </w:rPr>
        <w:t>действий уделяется становлению коммуникативных универсальных учебных действий.</w:t>
      </w:r>
    </w:p>
    <w:p w:rsidR="00B1700A" w:rsidRPr="00B1700A" w:rsidRDefault="00B1700A" w:rsidP="00432DD0">
      <w:pPr>
        <w:ind w:firstLine="567"/>
        <w:jc w:val="both"/>
        <w:rPr>
          <w:bCs/>
        </w:rPr>
      </w:pPr>
      <w:r w:rsidRPr="00B1700A">
        <w:rPr>
          <w:bCs/>
        </w:rPr>
        <w:t>По  мере  формирования  в  начальных  классах  личностных  действий  ученика  (смыслообразование  и</w:t>
      </w:r>
      <w:r>
        <w:rPr>
          <w:bCs/>
        </w:rPr>
        <w:t xml:space="preserve"> </w:t>
      </w:r>
      <w:r w:rsidRPr="00B1700A">
        <w:rPr>
          <w:bCs/>
        </w:rPr>
        <w:t>самоопределение, нравственно-этическая ориентация) функционирование и развитие универсальных учебных</w:t>
      </w:r>
      <w:r>
        <w:rPr>
          <w:bCs/>
        </w:rPr>
        <w:t xml:space="preserve"> </w:t>
      </w:r>
      <w:r w:rsidRPr="00B1700A">
        <w:rPr>
          <w:bCs/>
        </w:rPr>
        <w:t>действий (коммуникативных, познавательных и регулятивных) в основной школе претерпевают значительные</w:t>
      </w:r>
      <w:r>
        <w:rPr>
          <w:bCs/>
        </w:rPr>
        <w:t xml:space="preserve"> </w:t>
      </w:r>
      <w:r w:rsidRPr="00B1700A">
        <w:rPr>
          <w:bCs/>
        </w:rPr>
        <w:t>изменения.  Регуляция  общения,  кооперации  и  сотрудничества  проектирует  определённые  достижения  и</w:t>
      </w:r>
      <w:r>
        <w:rPr>
          <w:bCs/>
        </w:rPr>
        <w:t xml:space="preserve"> </w:t>
      </w:r>
      <w:r w:rsidRPr="00B1700A">
        <w:rPr>
          <w:bCs/>
        </w:rPr>
        <w:t>результаты подростка, что вторично приводит к изменению характера его общения и Я-концепции.</w:t>
      </w:r>
    </w:p>
    <w:p w:rsidR="00B1700A" w:rsidRPr="00B1700A" w:rsidRDefault="00B1700A" w:rsidP="00432DD0">
      <w:pPr>
        <w:ind w:firstLine="567"/>
        <w:jc w:val="both"/>
        <w:rPr>
          <w:bCs/>
        </w:rPr>
      </w:pPr>
      <w:r w:rsidRPr="00B1700A">
        <w:rPr>
          <w:bCs/>
        </w:rPr>
        <w:t>Исходя из того что в подростковом возрасте ведущей становится деятельность межличностного общения,</w:t>
      </w:r>
      <w:r>
        <w:rPr>
          <w:bCs/>
        </w:rPr>
        <w:t xml:space="preserve"> </w:t>
      </w:r>
      <w:r w:rsidRPr="00B1700A">
        <w:rPr>
          <w:bCs/>
        </w:rPr>
        <w:t>приоритетное значение в развитии УУД в этот период приобретают коммуникативные учебные действия. В</w:t>
      </w:r>
      <w:r>
        <w:rPr>
          <w:bCs/>
        </w:rPr>
        <w:t xml:space="preserve"> </w:t>
      </w:r>
      <w:r w:rsidRPr="00B1700A">
        <w:rPr>
          <w:bCs/>
        </w:rPr>
        <w:t>этом смысле задача начальной школы «учить ученика учиться» должна быть трансформирована в новую</w:t>
      </w:r>
      <w:r>
        <w:rPr>
          <w:bCs/>
        </w:rPr>
        <w:t xml:space="preserve"> </w:t>
      </w:r>
      <w:r w:rsidRPr="00B1700A">
        <w:rPr>
          <w:bCs/>
        </w:rPr>
        <w:t>задачу для основной школы — «учить ученика учиться в общении».</w:t>
      </w:r>
    </w:p>
    <w:p w:rsidR="00B1700A" w:rsidRPr="00B1700A" w:rsidRDefault="00B1700A" w:rsidP="00432DD0">
      <w:pPr>
        <w:ind w:firstLine="567"/>
        <w:jc w:val="center"/>
        <w:rPr>
          <w:b/>
          <w:bCs/>
        </w:rPr>
      </w:pPr>
      <w:r w:rsidRPr="00B1700A">
        <w:rPr>
          <w:b/>
          <w:bCs/>
        </w:rPr>
        <w:lastRenderedPageBreak/>
        <w:t>Планируемые результаты усвоения обучающимися универсальных учебных действий</w:t>
      </w:r>
    </w:p>
    <w:p w:rsidR="00B1700A" w:rsidRPr="00B1700A" w:rsidRDefault="00B1700A" w:rsidP="00432DD0">
      <w:pPr>
        <w:ind w:firstLine="567"/>
        <w:jc w:val="both"/>
        <w:rPr>
          <w:bCs/>
        </w:rPr>
      </w:pPr>
      <w:r w:rsidRPr="00B1700A">
        <w:rPr>
          <w:bCs/>
        </w:rPr>
        <w:t>В  результате  изучения  базовых  и  дополнительных  учебных  предметов,  а  также  в  ходе  внеурочной</w:t>
      </w:r>
      <w:r>
        <w:rPr>
          <w:bCs/>
        </w:rPr>
        <w:t xml:space="preserve"> </w:t>
      </w:r>
      <w:r w:rsidRPr="00B1700A">
        <w:rPr>
          <w:bCs/>
        </w:rPr>
        <w:t>деятельности  у  выпускников  основной  школы  будут  сформированы  личностные,  познавательные,</w:t>
      </w:r>
      <w:r>
        <w:rPr>
          <w:bCs/>
        </w:rPr>
        <w:t xml:space="preserve"> </w:t>
      </w:r>
      <w:r w:rsidRPr="00B1700A">
        <w:rPr>
          <w:bCs/>
        </w:rPr>
        <w:t>коммуникативные и регулятивные универсальные учебные действия как основа учебного сотрудничества и</w:t>
      </w:r>
      <w:r>
        <w:rPr>
          <w:bCs/>
        </w:rPr>
        <w:t xml:space="preserve"> </w:t>
      </w:r>
      <w:r w:rsidRPr="00B1700A">
        <w:rPr>
          <w:bCs/>
        </w:rPr>
        <w:t>умения учиться в общении. Подробное описание планируемых результатов формирования универсальных</w:t>
      </w:r>
      <w:r>
        <w:rPr>
          <w:bCs/>
        </w:rPr>
        <w:t xml:space="preserve"> </w:t>
      </w:r>
      <w:r w:rsidRPr="00B1700A">
        <w:rPr>
          <w:bCs/>
        </w:rPr>
        <w:t>учебных действий даётся в разделе 1.2.3. настоящей основной образовательной программы.</w:t>
      </w:r>
    </w:p>
    <w:p w:rsidR="00B1700A" w:rsidRPr="00B1700A" w:rsidRDefault="00B1700A" w:rsidP="00432DD0">
      <w:pPr>
        <w:ind w:firstLine="567"/>
        <w:jc w:val="center"/>
        <w:rPr>
          <w:b/>
          <w:bCs/>
        </w:rPr>
      </w:pPr>
      <w:r w:rsidRPr="00B1700A">
        <w:rPr>
          <w:b/>
          <w:bCs/>
        </w:rPr>
        <w:t>Технологии развития универсальных учебных действий</w:t>
      </w:r>
    </w:p>
    <w:p w:rsidR="00B1700A" w:rsidRPr="00B1700A" w:rsidRDefault="00B1700A" w:rsidP="00432DD0">
      <w:pPr>
        <w:ind w:firstLine="567"/>
        <w:jc w:val="both"/>
        <w:rPr>
          <w:bCs/>
        </w:rPr>
      </w:pPr>
      <w:r w:rsidRPr="00B1700A">
        <w:rPr>
          <w:bCs/>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w:t>
      </w:r>
      <w:r>
        <w:rPr>
          <w:bCs/>
        </w:rPr>
        <w:t xml:space="preserve"> </w:t>
      </w:r>
      <w:r w:rsidRPr="00B1700A">
        <w:rPr>
          <w:bCs/>
        </w:rPr>
        <w:t>достижения развивающих целей образования — знания не передаются в готовом виде, а добываются самими</w:t>
      </w:r>
      <w:r>
        <w:rPr>
          <w:bCs/>
        </w:rPr>
        <w:t xml:space="preserve"> </w:t>
      </w:r>
      <w:r w:rsidRPr="00B1700A">
        <w:rPr>
          <w:bCs/>
        </w:rPr>
        <w:t>обучающимися в процессе познавательной деятельности. В образовательной практике отмечается переход от</w:t>
      </w:r>
      <w:r>
        <w:rPr>
          <w:bCs/>
        </w:rPr>
        <w:t xml:space="preserve"> </w:t>
      </w:r>
      <w:r w:rsidRPr="00B1700A">
        <w:rPr>
          <w:bCs/>
        </w:rPr>
        <w:t>обучения как презентации системы знаний к активной работе обучающихся над заданиями, непосредственно</w:t>
      </w:r>
      <w:r>
        <w:rPr>
          <w:bCs/>
        </w:rPr>
        <w:t xml:space="preserve"> </w:t>
      </w:r>
      <w:r w:rsidRPr="00B1700A">
        <w:rPr>
          <w:bCs/>
        </w:rPr>
        <w:t>связанными с проблемами реальной жизни. Признание активной роли обучающегося в учении приводит к</w:t>
      </w:r>
      <w:r>
        <w:rPr>
          <w:bCs/>
        </w:rPr>
        <w:t xml:space="preserve"> </w:t>
      </w:r>
      <w:r w:rsidRPr="00B1700A">
        <w:rPr>
          <w:bCs/>
        </w:rPr>
        <w:t>изменению представлений о содержании взаимодействия обучающегося с учителем и одноклассниками. Оно</w:t>
      </w:r>
      <w:r>
        <w:rPr>
          <w:bCs/>
        </w:rPr>
        <w:t xml:space="preserve"> </w:t>
      </w:r>
      <w:r w:rsidRPr="00B1700A">
        <w:rPr>
          <w:bCs/>
        </w:rPr>
        <w:t>принимает характер сотрудничества. Единоличное руководство учителя в этом сотрудничестве замещается</w:t>
      </w:r>
      <w:r>
        <w:rPr>
          <w:bCs/>
        </w:rPr>
        <w:t xml:space="preserve"> </w:t>
      </w:r>
      <w:r w:rsidRPr="00B1700A">
        <w:rPr>
          <w:bCs/>
        </w:rPr>
        <w:t>активным участием обучающихся в выборе методов обучения. Всё это придаёт особую актуальность задаче</w:t>
      </w:r>
      <w:r>
        <w:rPr>
          <w:bCs/>
        </w:rPr>
        <w:t xml:space="preserve"> </w:t>
      </w:r>
      <w:r w:rsidRPr="00B1700A">
        <w:rPr>
          <w:bCs/>
        </w:rPr>
        <w:t>развития в основной школе универсальных учебных действий.</w:t>
      </w:r>
    </w:p>
    <w:p w:rsidR="00B1700A" w:rsidRPr="00B1700A" w:rsidRDefault="00B1700A" w:rsidP="00432DD0">
      <w:pPr>
        <w:ind w:firstLine="567"/>
        <w:jc w:val="both"/>
        <w:rPr>
          <w:bCs/>
        </w:rPr>
      </w:pPr>
      <w:r w:rsidRPr="00B1700A">
        <w:rPr>
          <w:bCs/>
        </w:rPr>
        <w:t>Развитие УУД в основной школе целесообразно в рамках использования возможностей современной</w:t>
      </w:r>
      <w:r>
        <w:rPr>
          <w:bCs/>
        </w:rPr>
        <w:t xml:space="preserve"> </w:t>
      </w:r>
      <w:r w:rsidRPr="00B1700A">
        <w:rPr>
          <w:bCs/>
        </w:rPr>
        <w:t>информационной образовательной среды как:</w:t>
      </w:r>
    </w:p>
    <w:p w:rsidR="00B1700A" w:rsidRPr="00B1700A" w:rsidRDefault="00B1700A" w:rsidP="00432DD0">
      <w:pPr>
        <w:ind w:firstLine="567"/>
        <w:jc w:val="both"/>
        <w:rPr>
          <w:bCs/>
        </w:rPr>
      </w:pPr>
      <w:r w:rsidRPr="00B1700A">
        <w:rPr>
          <w:bCs/>
        </w:rPr>
        <w:t>• средства обучения, повышающего эффективность и качество подготовки школьников, организующего</w:t>
      </w:r>
      <w:r>
        <w:rPr>
          <w:bCs/>
        </w:rPr>
        <w:t xml:space="preserve"> </w:t>
      </w:r>
      <w:r w:rsidRPr="00B1700A">
        <w:rPr>
          <w:bCs/>
        </w:rPr>
        <w:t>оперативную консультационную помощь в целях формирования культуры учебной деятельности в ОУ;</w:t>
      </w:r>
    </w:p>
    <w:p w:rsidR="00B1700A" w:rsidRPr="00B1700A" w:rsidRDefault="00B1700A" w:rsidP="00432DD0">
      <w:pPr>
        <w:ind w:firstLine="567"/>
        <w:jc w:val="both"/>
        <w:rPr>
          <w:bCs/>
        </w:rPr>
      </w:pPr>
      <w:r w:rsidRPr="00B1700A">
        <w:rPr>
          <w:bCs/>
        </w:rPr>
        <w:t>• инструмента  познания  за  счёт  формирования  навыков  исследовательской  деятельности  путём</w:t>
      </w:r>
      <w:r>
        <w:rPr>
          <w:bCs/>
        </w:rPr>
        <w:t xml:space="preserve"> </w:t>
      </w:r>
      <w:r w:rsidRPr="00B1700A">
        <w:rPr>
          <w:bCs/>
        </w:rPr>
        <w:t>моделирования работы научных лабораторий, организации совместных учебных и исследовательских работ</w:t>
      </w:r>
      <w:r>
        <w:rPr>
          <w:bCs/>
        </w:rPr>
        <w:t xml:space="preserve"> </w:t>
      </w:r>
      <w:r w:rsidRPr="00B1700A">
        <w:rPr>
          <w:bCs/>
        </w:rPr>
        <w:t>учеников  и  учителей,  возможностей  оперативной  и  самостоятельной  обработки  результатов</w:t>
      </w:r>
      <w:r>
        <w:rPr>
          <w:bCs/>
        </w:rPr>
        <w:t xml:space="preserve"> </w:t>
      </w:r>
      <w:r w:rsidRPr="00B1700A">
        <w:rPr>
          <w:bCs/>
        </w:rPr>
        <w:t>экспериментальной деятельности;</w:t>
      </w:r>
    </w:p>
    <w:p w:rsidR="00B1700A" w:rsidRPr="00B1700A" w:rsidRDefault="00B1700A" w:rsidP="00432DD0">
      <w:pPr>
        <w:ind w:firstLine="567"/>
        <w:jc w:val="both"/>
        <w:rPr>
          <w:bCs/>
        </w:rPr>
      </w:pPr>
      <w:r w:rsidRPr="00B1700A">
        <w:rPr>
          <w:bCs/>
        </w:rPr>
        <w:t>• средства телекоммуникации, формирующего умения и навыки получения необходимой информации из</w:t>
      </w:r>
      <w:r>
        <w:rPr>
          <w:bCs/>
        </w:rPr>
        <w:t xml:space="preserve"> </w:t>
      </w:r>
      <w:r w:rsidRPr="00B1700A">
        <w:rPr>
          <w:bCs/>
        </w:rPr>
        <w:t>разнообразных источников;</w:t>
      </w:r>
    </w:p>
    <w:p w:rsidR="00B1700A" w:rsidRPr="00B1700A" w:rsidRDefault="00B1700A" w:rsidP="00432DD0">
      <w:pPr>
        <w:ind w:firstLine="567"/>
        <w:jc w:val="both"/>
        <w:rPr>
          <w:bCs/>
        </w:rPr>
      </w:pPr>
      <w:r w:rsidRPr="00B1700A">
        <w:rPr>
          <w:bCs/>
        </w:rPr>
        <w:t>• средства развития личности за счёт формирования навыков культуры общения;</w:t>
      </w:r>
    </w:p>
    <w:p w:rsidR="00B1700A" w:rsidRPr="00B1700A" w:rsidRDefault="00B1700A" w:rsidP="00432DD0">
      <w:pPr>
        <w:ind w:firstLine="567"/>
        <w:jc w:val="both"/>
        <w:rPr>
          <w:bCs/>
        </w:rPr>
      </w:pPr>
      <w:r w:rsidRPr="00B1700A">
        <w:rPr>
          <w:bCs/>
        </w:rPr>
        <w:t>• эффективного инструмента контроля и коррекции результатов учебной деятельности.</w:t>
      </w:r>
    </w:p>
    <w:p w:rsidR="00B1700A" w:rsidRPr="00B1700A" w:rsidRDefault="00B1700A" w:rsidP="00432DD0">
      <w:pPr>
        <w:ind w:firstLine="567"/>
        <w:jc w:val="both"/>
        <w:rPr>
          <w:bCs/>
        </w:rPr>
      </w:pPr>
      <w:r w:rsidRPr="00B1700A">
        <w:rPr>
          <w:bCs/>
        </w:rPr>
        <w:t>Решение задачи развития универсальных учебных действий в основной школе происходит не только на</w:t>
      </w:r>
      <w:r>
        <w:rPr>
          <w:bCs/>
        </w:rPr>
        <w:t xml:space="preserve"> </w:t>
      </w:r>
      <w:r w:rsidRPr="00B1700A">
        <w:rPr>
          <w:bCs/>
        </w:rPr>
        <w:t>занятиях  по  отдельным  учебным  предметам,  но  и  в  ходе  внеурочной  деятельности,  а  также  в  рамках</w:t>
      </w:r>
      <w:r>
        <w:rPr>
          <w:bCs/>
        </w:rPr>
        <w:t xml:space="preserve"> </w:t>
      </w:r>
      <w:r w:rsidRPr="00B1700A">
        <w:rPr>
          <w:bCs/>
        </w:rPr>
        <w:t>надпредметных программ курсов и дисциплин (факультативов, кружков, элективов).</w:t>
      </w:r>
    </w:p>
    <w:p w:rsidR="00B1700A" w:rsidRPr="00B1700A" w:rsidRDefault="00B1700A" w:rsidP="00432DD0">
      <w:pPr>
        <w:ind w:firstLine="567"/>
        <w:jc w:val="both"/>
        <w:rPr>
          <w:bCs/>
        </w:rPr>
      </w:pPr>
      <w:r w:rsidRPr="00B1700A">
        <w:rPr>
          <w:bCs/>
        </w:rPr>
        <w:t>Среди технологий, методов и приёмов развития УУД в основной школе особое место занимают учебные</w:t>
      </w:r>
      <w:r>
        <w:rPr>
          <w:bCs/>
        </w:rPr>
        <w:t xml:space="preserve"> </w:t>
      </w:r>
      <w:r w:rsidRPr="00B1700A">
        <w:rPr>
          <w:bCs/>
        </w:rPr>
        <w:t>ситуации,  которые  специализированы  для  развития  определённых  УУД.  Они  могут  быть  построены  на</w:t>
      </w:r>
      <w:r>
        <w:rPr>
          <w:bCs/>
        </w:rPr>
        <w:t xml:space="preserve"> </w:t>
      </w:r>
      <w:r w:rsidRPr="00B1700A">
        <w:rPr>
          <w:bCs/>
        </w:rPr>
        <w:t>предметном содержании и носить надпредметный характер. Типология учебных ситуаций в основной школе</w:t>
      </w:r>
      <w:r>
        <w:rPr>
          <w:bCs/>
        </w:rPr>
        <w:t xml:space="preserve"> </w:t>
      </w:r>
      <w:r w:rsidRPr="00B1700A">
        <w:rPr>
          <w:bCs/>
        </w:rPr>
        <w:t>может быть представлена такими ситуациями, как:</w:t>
      </w:r>
    </w:p>
    <w:p w:rsidR="00B1700A" w:rsidRPr="00B1700A" w:rsidRDefault="00B1700A" w:rsidP="00432DD0">
      <w:pPr>
        <w:ind w:firstLine="567"/>
        <w:jc w:val="both"/>
        <w:rPr>
          <w:bCs/>
        </w:rPr>
      </w:pPr>
      <w:r w:rsidRPr="00B1700A">
        <w:rPr>
          <w:bCs/>
        </w:rPr>
        <w:t>• ситуация-проблема —  прототип  реальной  проблемы,  которая  требует  оперативного  решения  (с</w:t>
      </w:r>
      <w:r>
        <w:rPr>
          <w:bCs/>
        </w:rPr>
        <w:t xml:space="preserve"> </w:t>
      </w:r>
      <w:r w:rsidRPr="00B1700A">
        <w:rPr>
          <w:bCs/>
        </w:rPr>
        <w:t>помощью подобной ситуации можно вырабатывать умения по поиску оптимального решения);</w:t>
      </w:r>
    </w:p>
    <w:p w:rsidR="00B1700A" w:rsidRPr="00B1700A" w:rsidRDefault="00B1700A" w:rsidP="00432DD0">
      <w:pPr>
        <w:ind w:firstLine="567"/>
        <w:jc w:val="both"/>
        <w:rPr>
          <w:bCs/>
        </w:rPr>
      </w:pPr>
      <w:r w:rsidRPr="00B1700A">
        <w:rPr>
          <w:bCs/>
        </w:rPr>
        <w:t>• ситуация-иллюстрация —  прототип  реальной  ситуации,  которая  включается  в  качестве  факта  в</w:t>
      </w:r>
      <w:r>
        <w:rPr>
          <w:bCs/>
        </w:rPr>
        <w:t xml:space="preserve"> </w:t>
      </w:r>
      <w:r w:rsidRPr="00B1700A">
        <w:rPr>
          <w:bCs/>
        </w:rPr>
        <w:t>лекционный материал (визуальная образная ситуация, представленная средствами ИКТ, вырабатывает умение</w:t>
      </w:r>
      <w:r>
        <w:rPr>
          <w:bCs/>
        </w:rPr>
        <w:t xml:space="preserve"> </w:t>
      </w:r>
      <w:r w:rsidRPr="00B1700A">
        <w:rPr>
          <w:bCs/>
        </w:rPr>
        <w:t>визуализировать информацию для нахождения более простого способа её решения);</w:t>
      </w:r>
    </w:p>
    <w:p w:rsidR="00B1700A" w:rsidRPr="00B1700A" w:rsidRDefault="00B1700A" w:rsidP="00432DD0">
      <w:pPr>
        <w:ind w:firstLine="567"/>
        <w:jc w:val="both"/>
        <w:rPr>
          <w:bCs/>
        </w:rPr>
      </w:pPr>
      <w:r w:rsidRPr="00B1700A">
        <w:rPr>
          <w:bCs/>
        </w:rPr>
        <w:t>• ситуация-оценка —  прототип  реальной  ситуации  с  готовым  предполагаемым  решением,  которое</w:t>
      </w:r>
      <w:r>
        <w:rPr>
          <w:bCs/>
        </w:rPr>
        <w:t xml:space="preserve"> </w:t>
      </w:r>
      <w:r w:rsidRPr="00B1700A">
        <w:rPr>
          <w:bCs/>
        </w:rPr>
        <w:t>следует оценить и предложить своё адекватное решение;</w:t>
      </w:r>
    </w:p>
    <w:p w:rsidR="00B1700A" w:rsidRPr="00B1700A" w:rsidRDefault="00B1700A" w:rsidP="00432DD0">
      <w:pPr>
        <w:ind w:firstLine="567"/>
        <w:jc w:val="both"/>
        <w:rPr>
          <w:bCs/>
        </w:rPr>
      </w:pPr>
      <w:r w:rsidRPr="00B1700A">
        <w:rPr>
          <w:bCs/>
        </w:rPr>
        <w:t>• ситуация-тренинг— прототип стандартной или другой ситуации (тренинг возможно проводить как по</w:t>
      </w:r>
      <w:r>
        <w:rPr>
          <w:bCs/>
        </w:rPr>
        <w:t xml:space="preserve"> </w:t>
      </w:r>
      <w:r w:rsidRPr="00B1700A">
        <w:rPr>
          <w:bCs/>
        </w:rPr>
        <w:t>описанию ситуации, так и по её решению).</w:t>
      </w:r>
    </w:p>
    <w:p w:rsidR="00B1700A" w:rsidRDefault="00B1700A" w:rsidP="00432DD0">
      <w:pPr>
        <w:ind w:firstLine="567"/>
        <w:jc w:val="both"/>
        <w:rPr>
          <w:bCs/>
        </w:rPr>
      </w:pPr>
      <w:r w:rsidRPr="00B1700A">
        <w:rPr>
          <w:bCs/>
        </w:rPr>
        <w:lastRenderedPageBreak/>
        <w:t>Наряду с учебными ситуациями для развития УУД в основной школе возможно использовать следующие</w:t>
      </w:r>
      <w:r>
        <w:rPr>
          <w:bCs/>
        </w:rPr>
        <w:t xml:space="preserve"> </w:t>
      </w:r>
      <w:r w:rsidRPr="00B1700A">
        <w:rPr>
          <w:bCs/>
        </w:rPr>
        <w:t>типы задач.</w:t>
      </w:r>
    </w:p>
    <w:p w:rsidR="00B1700A" w:rsidRPr="00B1700A" w:rsidRDefault="00B1700A" w:rsidP="00432DD0">
      <w:pPr>
        <w:ind w:firstLine="567"/>
        <w:jc w:val="both"/>
        <w:rPr>
          <w:bCs/>
        </w:rPr>
      </w:pPr>
      <w:r w:rsidRPr="00B1700A">
        <w:rPr>
          <w:bCs/>
        </w:rPr>
        <w:t>Личностные универсальные учебные действия:</w:t>
      </w:r>
    </w:p>
    <w:p w:rsidR="00B1700A" w:rsidRPr="00B1700A" w:rsidRDefault="00B1700A" w:rsidP="00432DD0">
      <w:pPr>
        <w:ind w:firstLine="567"/>
        <w:jc w:val="both"/>
        <w:rPr>
          <w:bCs/>
        </w:rPr>
      </w:pPr>
      <w:r w:rsidRPr="00B1700A">
        <w:rPr>
          <w:bCs/>
        </w:rPr>
        <w:t>— на личностное самоопределение;</w:t>
      </w:r>
    </w:p>
    <w:p w:rsidR="00B1700A" w:rsidRPr="00B1700A" w:rsidRDefault="00B1700A" w:rsidP="00432DD0">
      <w:pPr>
        <w:ind w:firstLine="567"/>
        <w:jc w:val="both"/>
        <w:rPr>
          <w:bCs/>
        </w:rPr>
      </w:pPr>
      <w:r w:rsidRPr="00B1700A">
        <w:rPr>
          <w:bCs/>
        </w:rPr>
        <w:t>— на развитие Я-концепции;</w:t>
      </w:r>
    </w:p>
    <w:p w:rsidR="00B1700A" w:rsidRPr="00B1700A" w:rsidRDefault="00B1700A" w:rsidP="00432DD0">
      <w:pPr>
        <w:ind w:firstLine="567"/>
        <w:jc w:val="both"/>
        <w:rPr>
          <w:bCs/>
        </w:rPr>
      </w:pPr>
      <w:r w:rsidRPr="00B1700A">
        <w:rPr>
          <w:bCs/>
        </w:rPr>
        <w:t>— на смыслообразование;</w:t>
      </w:r>
    </w:p>
    <w:p w:rsidR="00B1700A" w:rsidRPr="00B1700A" w:rsidRDefault="00B1700A" w:rsidP="00432DD0">
      <w:pPr>
        <w:ind w:firstLine="567"/>
        <w:jc w:val="both"/>
        <w:rPr>
          <w:bCs/>
        </w:rPr>
      </w:pPr>
      <w:r w:rsidRPr="00B1700A">
        <w:rPr>
          <w:bCs/>
        </w:rPr>
        <w:t>— на мотивацию;</w:t>
      </w:r>
    </w:p>
    <w:p w:rsidR="00B1700A" w:rsidRPr="00B1700A" w:rsidRDefault="00B1700A" w:rsidP="00432DD0">
      <w:pPr>
        <w:ind w:firstLine="567"/>
        <w:jc w:val="both"/>
        <w:rPr>
          <w:bCs/>
        </w:rPr>
      </w:pPr>
      <w:r w:rsidRPr="00B1700A">
        <w:rPr>
          <w:bCs/>
        </w:rPr>
        <w:t>— на нравственно-этическое оценивание.</w:t>
      </w:r>
    </w:p>
    <w:p w:rsidR="00B1700A" w:rsidRPr="00B1700A" w:rsidRDefault="00B1700A" w:rsidP="00432DD0">
      <w:pPr>
        <w:ind w:firstLine="567"/>
        <w:jc w:val="both"/>
        <w:rPr>
          <w:bCs/>
        </w:rPr>
      </w:pPr>
      <w:r w:rsidRPr="00B1700A">
        <w:rPr>
          <w:bCs/>
        </w:rPr>
        <w:t>Коммуникативные универсальные учебные действия:</w:t>
      </w:r>
    </w:p>
    <w:p w:rsidR="00B1700A" w:rsidRPr="00B1700A" w:rsidRDefault="00B1700A" w:rsidP="00432DD0">
      <w:pPr>
        <w:ind w:firstLine="567"/>
        <w:jc w:val="both"/>
        <w:rPr>
          <w:bCs/>
        </w:rPr>
      </w:pPr>
      <w:r w:rsidRPr="00B1700A">
        <w:rPr>
          <w:bCs/>
        </w:rPr>
        <w:t>— на учёт позиции партнёра;</w:t>
      </w:r>
    </w:p>
    <w:p w:rsidR="00B1700A" w:rsidRPr="00B1700A" w:rsidRDefault="00B1700A" w:rsidP="00432DD0">
      <w:pPr>
        <w:ind w:firstLine="567"/>
        <w:jc w:val="both"/>
        <w:rPr>
          <w:bCs/>
        </w:rPr>
      </w:pPr>
      <w:r w:rsidRPr="00B1700A">
        <w:rPr>
          <w:bCs/>
        </w:rPr>
        <w:t>— на организацию и осуществление сотрудничества;</w:t>
      </w:r>
    </w:p>
    <w:p w:rsidR="00B1700A" w:rsidRPr="00B1700A" w:rsidRDefault="00B1700A" w:rsidP="00432DD0">
      <w:pPr>
        <w:ind w:firstLine="567"/>
        <w:jc w:val="both"/>
        <w:rPr>
          <w:bCs/>
        </w:rPr>
      </w:pPr>
      <w:r w:rsidRPr="00B1700A">
        <w:rPr>
          <w:bCs/>
        </w:rPr>
        <w:t>— на передачу информации и отображение предметного содержания;</w:t>
      </w:r>
    </w:p>
    <w:p w:rsidR="00B1700A" w:rsidRPr="00B1700A" w:rsidRDefault="00B1700A" w:rsidP="00432DD0">
      <w:pPr>
        <w:ind w:firstLine="567"/>
        <w:jc w:val="both"/>
        <w:rPr>
          <w:bCs/>
        </w:rPr>
      </w:pPr>
      <w:r w:rsidRPr="00B1700A">
        <w:rPr>
          <w:bCs/>
        </w:rPr>
        <w:t>— тренинги коммуникативных навыков;</w:t>
      </w:r>
    </w:p>
    <w:p w:rsidR="00B1700A" w:rsidRPr="00B1700A" w:rsidRDefault="00B1700A" w:rsidP="00432DD0">
      <w:pPr>
        <w:ind w:firstLine="567"/>
        <w:jc w:val="both"/>
        <w:rPr>
          <w:bCs/>
        </w:rPr>
      </w:pPr>
      <w:r w:rsidRPr="00B1700A">
        <w:rPr>
          <w:bCs/>
        </w:rPr>
        <w:t>— олевые игры;</w:t>
      </w:r>
    </w:p>
    <w:p w:rsidR="00B1700A" w:rsidRPr="00B1700A" w:rsidRDefault="00B1700A" w:rsidP="00432DD0">
      <w:pPr>
        <w:ind w:firstLine="567"/>
        <w:jc w:val="both"/>
        <w:rPr>
          <w:bCs/>
        </w:rPr>
      </w:pPr>
      <w:r w:rsidRPr="00B1700A">
        <w:rPr>
          <w:bCs/>
        </w:rPr>
        <w:t>— групповые игры.</w:t>
      </w:r>
    </w:p>
    <w:p w:rsidR="00B1700A" w:rsidRPr="00B1700A" w:rsidRDefault="00B1700A" w:rsidP="00432DD0">
      <w:pPr>
        <w:ind w:firstLine="567"/>
        <w:jc w:val="both"/>
        <w:rPr>
          <w:bCs/>
        </w:rPr>
      </w:pPr>
      <w:r w:rsidRPr="00B1700A">
        <w:rPr>
          <w:bCs/>
        </w:rPr>
        <w:t>Познавательные универсальные учебные действия:</w:t>
      </w:r>
    </w:p>
    <w:p w:rsidR="00B1700A" w:rsidRPr="00B1700A" w:rsidRDefault="00B1700A" w:rsidP="00432DD0">
      <w:pPr>
        <w:ind w:firstLine="567"/>
        <w:jc w:val="both"/>
        <w:rPr>
          <w:bCs/>
        </w:rPr>
      </w:pPr>
      <w:r w:rsidRPr="00B1700A">
        <w:rPr>
          <w:bCs/>
        </w:rPr>
        <w:t>— задачи и проекты на выстраивание стратегии поиска решения задач;</w:t>
      </w:r>
    </w:p>
    <w:p w:rsidR="00B1700A" w:rsidRPr="00B1700A" w:rsidRDefault="00B1700A" w:rsidP="00432DD0">
      <w:pPr>
        <w:ind w:firstLine="567"/>
        <w:jc w:val="both"/>
        <w:rPr>
          <w:bCs/>
        </w:rPr>
      </w:pPr>
      <w:r w:rsidRPr="00B1700A">
        <w:rPr>
          <w:bCs/>
        </w:rPr>
        <w:t>— задачи и проекты на сериацию, сравнение, оценивание;</w:t>
      </w:r>
    </w:p>
    <w:p w:rsidR="00B1700A" w:rsidRPr="00B1700A" w:rsidRDefault="00B1700A" w:rsidP="00432DD0">
      <w:pPr>
        <w:ind w:firstLine="567"/>
        <w:jc w:val="both"/>
        <w:rPr>
          <w:bCs/>
        </w:rPr>
      </w:pPr>
      <w:r w:rsidRPr="00B1700A">
        <w:rPr>
          <w:bCs/>
        </w:rPr>
        <w:t>— задачи и проекты на проведение эмпирического исследования;</w:t>
      </w:r>
    </w:p>
    <w:p w:rsidR="00B1700A" w:rsidRPr="00B1700A" w:rsidRDefault="00B1700A" w:rsidP="00432DD0">
      <w:pPr>
        <w:ind w:firstLine="567"/>
        <w:jc w:val="both"/>
        <w:rPr>
          <w:bCs/>
        </w:rPr>
      </w:pPr>
      <w:r w:rsidRPr="00B1700A">
        <w:rPr>
          <w:bCs/>
        </w:rPr>
        <w:t>— задачи и проекты на проведение теоретического исследования;</w:t>
      </w:r>
    </w:p>
    <w:p w:rsidR="00B1700A" w:rsidRPr="00B1700A" w:rsidRDefault="00B1700A" w:rsidP="00432DD0">
      <w:pPr>
        <w:ind w:firstLine="567"/>
        <w:jc w:val="both"/>
        <w:rPr>
          <w:bCs/>
        </w:rPr>
      </w:pPr>
      <w:r w:rsidRPr="00B1700A">
        <w:rPr>
          <w:bCs/>
        </w:rPr>
        <w:t>— задачи на смысловое чтение.</w:t>
      </w:r>
    </w:p>
    <w:p w:rsidR="00B1700A" w:rsidRPr="00B1700A" w:rsidRDefault="00B1700A" w:rsidP="00432DD0">
      <w:pPr>
        <w:ind w:firstLine="567"/>
        <w:jc w:val="both"/>
        <w:rPr>
          <w:bCs/>
        </w:rPr>
      </w:pPr>
      <w:r w:rsidRPr="00B1700A">
        <w:rPr>
          <w:bCs/>
        </w:rPr>
        <w:t>Регулятивные универсальные учебные действия:</w:t>
      </w:r>
    </w:p>
    <w:p w:rsidR="00B1700A" w:rsidRPr="00B1700A" w:rsidRDefault="00B1700A" w:rsidP="00432DD0">
      <w:pPr>
        <w:ind w:firstLine="567"/>
        <w:jc w:val="both"/>
        <w:rPr>
          <w:bCs/>
        </w:rPr>
      </w:pPr>
      <w:r w:rsidRPr="00B1700A">
        <w:rPr>
          <w:bCs/>
        </w:rPr>
        <w:t>— на планирование;</w:t>
      </w:r>
    </w:p>
    <w:p w:rsidR="00B1700A" w:rsidRPr="00B1700A" w:rsidRDefault="00B1700A" w:rsidP="00432DD0">
      <w:pPr>
        <w:ind w:firstLine="567"/>
        <w:jc w:val="both"/>
        <w:rPr>
          <w:bCs/>
        </w:rPr>
      </w:pPr>
      <w:r w:rsidRPr="00B1700A">
        <w:rPr>
          <w:bCs/>
        </w:rPr>
        <w:t>— на рефлексию;</w:t>
      </w:r>
    </w:p>
    <w:p w:rsidR="00B1700A" w:rsidRPr="00B1700A" w:rsidRDefault="00B1700A" w:rsidP="00432DD0">
      <w:pPr>
        <w:ind w:firstLine="567"/>
        <w:jc w:val="both"/>
        <w:rPr>
          <w:bCs/>
        </w:rPr>
      </w:pPr>
      <w:r w:rsidRPr="00B1700A">
        <w:rPr>
          <w:bCs/>
        </w:rPr>
        <w:t>— на ориентировку в ситуации;</w:t>
      </w:r>
    </w:p>
    <w:p w:rsidR="00B1700A" w:rsidRPr="00B1700A" w:rsidRDefault="00B1700A" w:rsidP="00432DD0">
      <w:pPr>
        <w:ind w:firstLine="567"/>
        <w:jc w:val="both"/>
        <w:rPr>
          <w:bCs/>
        </w:rPr>
      </w:pPr>
      <w:r w:rsidRPr="00B1700A">
        <w:rPr>
          <w:bCs/>
        </w:rPr>
        <w:t>— на прогнозирование;</w:t>
      </w:r>
    </w:p>
    <w:p w:rsidR="00B1700A" w:rsidRPr="00B1700A" w:rsidRDefault="00B1700A" w:rsidP="00432DD0">
      <w:pPr>
        <w:ind w:firstLine="567"/>
        <w:jc w:val="both"/>
        <w:rPr>
          <w:bCs/>
        </w:rPr>
      </w:pPr>
      <w:r w:rsidRPr="00B1700A">
        <w:rPr>
          <w:bCs/>
        </w:rPr>
        <w:t>— на целеполагание;</w:t>
      </w:r>
    </w:p>
    <w:p w:rsidR="00B1700A" w:rsidRPr="00B1700A" w:rsidRDefault="00B1700A" w:rsidP="00432DD0">
      <w:pPr>
        <w:ind w:firstLine="567"/>
        <w:jc w:val="both"/>
        <w:rPr>
          <w:bCs/>
        </w:rPr>
      </w:pPr>
      <w:r w:rsidRPr="00B1700A">
        <w:rPr>
          <w:bCs/>
        </w:rPr>
        <w:t>— на оценивание;</w:t>
      </w:r>
    </w:p>
    <w:p w:rsidR="00B1700A" w:rsidRPr="00B1700A" w:rsidRDefault="00B1700A" w:rsidP="00432DD0">
      <w:pPr>
        <w:ind w:firstLine="567"/>
        <w:jc w:val="both"/>
        <w:rPr>
          <w:bCs/>
        </w:rPr>
      </w:pPr>
      <w:r w:rsidRPr="00B1700A">
        <w:rPr>
          <w:bCs/>
        </w:rPr>
        <w:t>— на принятие решения;</w:t>
      </w:r>
    </w:p>
    <w:p w:rsidR="00B1700A" w:rsidRPr="00B1700A" w:rsidRDefault="00B1700A" w:rsidP="00432DD0">
      <w:pPr>
        <w:ind w:firstLine="567"/>
        <w:jc w:val="both"/>
        <w:rPr>
          <w:bCs/>
        </w:rPr>
      </w:pPr>
      <w:r w:rsidRPr="00B1700A">
        <w:rPr>
          <w:bCs/>
        </w:rPr>
        <w:t>— на самоконтроль;</w:t>
      </w:r>
    </w:p>
    <w:p w:rsidR="00B1700A" w:rsidRPr="00B1700A" w:rsidRDefault="00B1700A" w:rsidP="00432DD0">
      <w:pPr>
        <w:ind w:firstLine="567"/>
        <w:jc w:val="both"/>
        <w:rPr>
          <w:bCs/>
        </w:rPr>
      </w:pPr>
      <w:r w:rsidRPr="00B1700A">
        <w:rPr>
          <w:bCs/>
        </w:rPr>
        <w:t>— на коррекцию.</w:t>
      </w:r>
    </w:p>
    <w:p w:rsidR="00B1700A" w:rsidRPr="00B1700A" w:rsidRDefault="00B1700A" w:rsidP="00432DD0">
      <w:pPr>
        <w:ind w:firstLine="567"/>
        <w:jc w:val="both"/>
        <w:rPr>
          <w:bCs/>
        </w:rPr>
      </w:pPr>
      <w:r w:rsidRPr="00B1700A">
        <w:rPr>
          <w:bCs/>
        </w:rPr>
        <w:t>Развитию регулятивных универсальных учебных действий способствует также использование в учебном</w:t>
      </w:r>
      <w:r>
        <w:rPr>
          <w:bCs/>
        </w:rPr>
        <w:t xml:space="preserve"> </w:t>
      </w:r>
      <w:r w:rsidRPr="00B1700A">
        <w:rPr>
          <w:bCs/>
        </w:rPr>
        <w:t>процессе системы таких индивидуальных или групповых учебных заданий, которые наделяют обучающихся</w:t>
      </w:r>
      <w:r>
        <w:rPr>
          <w:bCs/>
        </w:rPr>
        <w:t xml:space="preserve"> </w:t>
      </w:r>
      <w:r w:rsidRPr="00B1700A">
        <w:rPr>
          <w:bCs/>
        </w:rPr>
        <w:t>функциями  организации  их  выполнения:  планирования  этапов  выполнения  работы,  отслеживания</w:t>
      </w:r>
      <w:r>
        <w:rPr>
          <w:bCs/>
        </w:rPr>
        <w:t xml:space="preserve"> </w:t>
      </w:r>
      <w:r w:rsidRPr="00B1700A">
        <w:rPr>
          <w:bCs/>
        </w:rPr>
        <w:t>продвижения в выполнении задания, соблюдения графика подготовки и предоставления материалов, поиска</w:t>
      </w:r>
      <w:r>
        <w:rPr>
          <w:bCs/>
        </w:rPr>
        <w:t xml:space="preserve"> </w:t>
      </w:r>
      <w:r w:rsidRPr="00B1700A">
        <w:rPr>
          <w:bCs/>
        </w:rPr>
        <w:t>необходимых  ресурсов,  распределения  обязанностей  и  контроля  качества  выполнения  работы,  —  при</w:t>
      </w:r>
      <w:r>
        <w:rPr>
          <w:bCs/>
        </w:rPr>
        <w:t xml:space="preserve"> </w:t>
      </w:r>
      <w:r w:rsidRPr="00B1700A">
        <w:rPr>
          <w:bCs/>
        </w:rPr>
        <w:t>минимизации пошагового контроля со стороны учителя. Примерами такого рода заданий могут служить:</w:t>
      </w:r>
      <w:r>
        <w:rPr>
          <w:bCs/>
        </w:rPr>
        <w:t xml:space="preserve"> </w:t>
      </w:r>
      <w:r w:rsidRPr="00B1700A">
        <w:rPr>
          <w:bCs/>
        </w:rPr>
        <w:t>подготовка спортивного праздника (концерта, выставки поделок и т. п.) для младших школьников; подготовка</w:t>
      </w:r>
      <w:r w:rsidR="00B95CB1">
        <w:rPr>
          <w:bCs/>
        </w:rPr>
        <w:t xml:space="preserve"> </w:t>
      </w:r>
      <w:r w:rsidRPr="00B1700A">
        <w:rPr>
          <w:bCs/>
        </w:rPr>
        <w:t>материалов  для  внутришкольного  сайта  (стенгазеты,  выставки  и  т.  д.);  ведение  читательских  дневников,</w:t>
      </w:r>
      <w:r w:rsidR="00B95CB1">
        <w:rPr>
          <w:bCs/>
        </w:rPr>
        <w:t xml:space="preserve"> </w:t>
      </w:r>
      <w:r w:rsidRPr="00B1700A">
        <w:rPr>
          <w:bCs/>
        </w:rPr>
        <w:t>дневников  самонаблюдений,  дневников  наблюдений  за  природными  явлениями;  ведение  протоколов</w:t>
      </w:r>
      <w:r w:rsidR="00B95CB1">
        <w:rPr>
          <w:bCs/>
        </w:rPr>
        <w:t xml:space="preserve"> </w:t>
      </w:r>
      <w:r w:rsidRPr="00B1700A">
        <w:rPr>
          <w:bCs/>
        </w:rPr>
        <w:t>выполнения  учебного  задания;  выполнение  различных  творческих  работ,  предусматривающих  сбор  и</w:t>
      </w:r>
      <w:r w:rsidR="00B95CB1">
        <w:rPr>
          <w:bCs/>
        </w:rPr>
        <w:t xml:space="preserve"> </w:t>
      </w:r>
      <w:r w:rsidRPr="00B1700A">
        <w:rPr>
          <w:bCs/>
        </w:rPr>
        <w:t>обработку  информации,  подготовку  предварительного  наброска,  черновой  и  окончательной  версий,</w:t>
      </w:r>
      <w:r w:rsidR="00B95CB1">
        <w:rPr>
          <w:bCs/>
        </w:rPr>
        <w:t xml:space="preserve"> </w:t>
      </w:r>
      <w:r w:rsidRPr="00B1700A">
        <w:rPr>
          <w:bCs/>
        </w:rPr>
        <w:t>обсуждение и презентацию.</w:t>
      </w:r>
    </w:p>
    <w:p w:rsidR="00B1700A" w:rsidRPr="00B1700A" w:rsidRDefault="00B1700A" w:rsidP="00432DD0">
      <w:pPr>
        <w:ind w:firstLine="567"/>
        <w:jc w:val="both"/>
        <w:rPr>
          <w:bCs/>
        </w:rPr>
      </w:pPr>
      <w:r w:rsidRPr="00B1700A">
        <w:rPr>
          <w:bCs/>
        </w:rPr>
        <w:t>Распределение материала и типовых задач по различным предметам не является жёстким, начальное</w:t>
      </w:r>
      <w:r w:rsidR="00B95CB1">
        <w:rPr>
          <w:bCs/>
        </w:rPr>
        <w:t xml:space="preserve"> </w:t>
      </w:r>
      <w:r w:rsidRPr="00B1700A">
        <w:rPr>
          <w:bCs/>
        </w:rPr>
        <w:t>освоение одних и тех же универсальных учебных действий и закрепление освоенного может происходить в</w:t>
      </w:r>
      <w:r w:rsidR="00B95CB1">
        <w:rPr>
          <w:bCs/>
        </w:rPr>
        <w:t xml:space="preserve"> </w:t>
      </w:r>
      <w:r w:rsidRPr="00B1700A">
        <w:rPr>
          <w:bCs/>
        </w:rPr>
        <w:t>ходе занятий по разным предметам. Распределение типовых задач внутри предмета должно быть направлено</w:t>
      </w:r>
      <w:r w:rsidR="00B95CB1">
        <w:rPr>
          <w:bCs/>
        </w:rPr>
        <w:t xml:space="preserve"> </w:t>
      </w:r>
      <w:r w:rsidRPr="00B1700A">
        <w:rPr>
          <w:bCs/>
        </w:rPr>
        <w:t>на достижение баланса между временем освоения и временем использования соответствующих действий. При</w:t>
      </w:r>
      <w:r w:rsidR="00B95CB1">
        <w:rPr>
          <w:bCs/>
        </w:rPr>
        <w:t xml:space="preserve"> </w:t>
      </w:r>
      <w:r w:rsidRPr="00B1700A">
        <w:rPr>
          <w:bCs/>
        </w:rPr>
        <w:t>этом особенно важно учитывать, что достижение цели развития УУД в основной школе не является уделом</w:t>
      </w:r>
      <w:r w:rsidR="00B95CB1">
        <w:rPr>
          <w:bCs/>
        </w:rPr>
        <w:t xml:space="preserve"> </w:t>
      </w:r>
      <w:r w:rsidRPr="00B1700A">
        <w:rPr>
          <w:bCs/>
        </w:rPr>
        <w:t>отдельных предметов, а становится обязательным для всех без исключения учебных курсов как в урочной, так</w:t>
      </w:r>
      <w:r w:rsidR="00B95CB1">
        <w:rPr>
          <w:bCs/>
        </w:rPr>
        <w:t xml:space="preserve"> </w:t>
      </w:r>
      <w:r w:rsidRPr="00B1700A">
        <w:rPr>
          <w:bCs/>
        </w:rPr>
        <w:t>и во внеурочной деятельности.</w:t>
      </w:r>
    </w:p>
    <w:p w:rsidR="00B1700A" w:rsidRPr="00B1700A" w:rsidRDefault="00B1700A" w:rsidP="00432DD0">
      <w:pPr>
        <w:ind w:firstLine="567"/>
        <w:jc w:val="both"/>
        <w:rPr>
          <w:bCs/>
        </w:rPr>
      </w:pPr>
      <w:r w:rsidRPr="00B1700A">
        <w:rPr>
          <w:bCs/>
        </w:rPr>
        <w:lastRenderedPageBreak/>
        <w:t>Одним  из  путей  повышения  мотивации  и  эффективности  учебной  деятельности  в  основной  школе</w:t>
      </w:r>
      <w:r w:rsidR="00B95CB1">
        <w:rPr>
          <w:bCs/>
        </w:rPr>
        <w:t xml:space="preserve"> </w:t>
      </w:r>
      <w:r w:rsidRPr="00B1700A">
        <w:rPr>
          <w:bCs/>
        </w:rPr>
        <w:t>является  включение  обучающихся  в  учебно-исследовательскую  и  проектную  деятельность,  имеющую</w:t>
      </w:r>
      <w:r w:rsidR="00B95CB1">
        <w:rPr>
          <w:bCs/>
        </w:rPr>
        <w:t xml:space="preserve"> </w:t>
      </w:r>
      <w:r w:rsidRPr="00B1700A">
        <w:rPr>
          <w:bCs/>
        </w:rPr>
        <w:t>следующие особенности:</w:t>
      </w:r>
    </w:p>
    <w:p w:rsidR="00B1700A" w:rsidRPr="00B1700A" w:rsidRDefault="00B1700A" w:rsidP="00432DD0">
      <w:pPr>
        <w:ind w:firstLine="567"/>
        <w:jc w:val="both"/>
        <w:rPr>
          <w:bCs/>
        </w:rPr>
      </w:pPr>
      <w:r w:rsidRPr="00B1700A">
        <w:rPr>
          <w:bCs/>
        </w:rPr>
        <w:t>1) цели  и  задачи  этих  видов  деятельности  обучающихся  определяются  как  их  личностными,  так  и</w:t>
      </w:r>
      <w:r w:rsidR="00B95CB1">
        <w:rPr>
          <w:bCs/>
        </w:rPr>
        <w:t xml:space="preserve"> </w:t>
      </w:r>
      <w:r w:rsidRPr="00B1700A">
        <w:rPr>
          <w:bCs/>
        </w:rPr>
        <w:t>социальными  мотивами.  Это  означает,  что  такая  деятельность  должна  быть  направлена  не  только  на</w:t>
      </w:r>
      <w:r w:rsidR="00B95CB1">
        <w:rPr>
          <w:bCs/>
        </w:rPr>
        <w:t xml:space="preserve"> </w:t>
      </w:r>
      <w:r w:rsidRPr="00B1700A">
        <w:rPr>
          <w:bCs/>
        </w:rPr>
        <w:t>повышение компетентности подростков в предметной области определённых учебных дисциплин, на развитие</w:t>
      </w:r>
      <w:r w:rsidR="00B95CB1">
        <w:rPr>
          <w:bCs/>
        </w:rPr>
        <w:t xml:space="preserve"> </w:t>
      </w:r>
      <w:r w:rsidRPr="00B1700A">
        <w:rPr>
          <w:bCs/>
        </w:rPr>
        <w:t>их способностей, но и на создание продукта, имеющего значимость для других;</w:t>
      </w:r>
    </w:p>
    <w:p w:rsidR="00B1700A" w:rsidRPr="00B1700A" w:rsidRDefault="00B1700A" w:rsidP="00432DD0">
      <w:pPr>
        <w:ind w:firstLine="567"/>
        <w:jc w:val="both"/>
        <w:rPr>
          <w:bCs/>
        </w:rPr>
      </w:pPr>
      <w:r w:rsidRPr="00B1700A">
        <w:rPr>
          <w:bCs/>
        </w:rPr>
        <w:t>2) учебно-исследовательская и проектная деятельность должна быть организована таким образом, чтобы</w:t>
      </w:r>
      <w:r w:rsidR="00B95CB1">
        <w:rPr>
          <w:bCs/>
        </w:rPr>
        <w:t xml:space="preserve"> </w:t>
      </w:r>
      <w:r w:rsidRPr="00B1700A">
        <w:rPr>
          <w:bCs/>
        </w:rPr>
        <w:t>обучающиеся  смогли  реализовать  свои  потребности  в  общении  со  значимыми,  референтными  группами</w:t>
      </w:r>
      <w:r w:rsidR="00B95CB1">
        <w:rPr>
          <w:bCs/>
        </w:rPr>
        <w:t xml:space="preserve"> </w:t>
      </w:r>
      <w:r w:rsidRPr="00B1700A">
        <w:rPr>
          <w:bCs/>
        </w:rPr>
        <w:t>одноклассников, учителей и т. д. Строя различного рода отношения в ходе целенаправленной, поисковой,</w:t>
      </w:r>
      <w:r w:rsidR="00B95CB1">
        <w:rPr>
          <w:bCs/>
        </w:rPr>
        <w:t xml:space="preserve"> </w:t>
      </w:r>
      <w:r w:rsidRPr="00B1700A">
        <w:rPr>
          <w:bCs/>
        </w:rPr>
        <w:t>творческой  и  продуктивной  деятельности,  подростки  овладевают  нормами  взаимоотношений  с  разными</w:t>
      </w:r>
      <w:r w:rsidR="00B95CB1">
        <w:rPr>
          <w:bCs/>
        </w:rPr>
        <w:t xml:space="preserve"> </w:t>
      </w:r>
      <w:r w:rsidRPr="00B1700A">
        <w:rPr>
          <w:bCs/>
        </w:rPr>
        <w:t>людьми, умениями переходить от одного вида общения к другому, приобретают навыки индивидуальной</w:t>
      </w:r>
      <w:r w:rsidR="00B95CB1">
        <w:rPr>
          <w:bCs/>
        </w:rPr>
        <w:t xml:space="preserve"> </w:t>
      </w:r>
      <w:r w:rsidRPr="00B1700A">
        <w:rPr>
          <w:bCs/>
        </w:rPr>
        <w:t>самостоятельной работы и сотрудничества в коллективе;</w:t>
      </w:r>
    </w:p>
    <w:p w:rsidR="00B1700A" w:rsidRPr="00B1700A" w:rsidRDefault="00B1700A" w:rsidP="00432DD0">
      <w:pPr>
        <w:ind w:firstLine="567"/>
        <w:jc w:val="both"/>
        <w:rPr>
          <w:bCs/>
        </w:rPr>
      </w:pPr>
      <w:r w:rsidRPr="00B1700A">
        <w:rPr>
          <w:bCs/>
        </w:rPr>
        <w:t>3) организация  учебно-исследовательских  и  проектных  работ  школьников  обеспечивает  сочетание</w:t>
      </w:r>
      <w:r w:rsidR="00B95CB1">
        <w:rPr>
          <w:bCs/>
        </w:rPr>
        <w:t xml:space="preserve"> </w:t>
      </w:r>
      <w:r w:rsidRPr="00B1700A">
        <w:rPr>
          <w:bCs/>
        </w:rPr>
        <w:t>различных  видов  познавательной  деятельности.  В  этих  видах  деятельности  могут  быть  востребованы</w:t>
      </w:r>
      <w:r w:rsidR="00B95CB1">
        <w:rPr>
          <w:bCs/>
        </w:rPr>
        <w:t xml:space="preserve"> </w:t>
      </w:r>
      <w:r w:rsidRPr="00B1700A">
        <w:rPr>
          <w:bCs/>
        </w:rPr>
        <w:t>практически  любые  способности  подростков,  реализованы  личные  пристрастия  к  тому  или  иному  виду</w:t>
      </w:r>
      <w:r w:rsidR="00B95CB1">
        <w:rPr>
          <w:bCs/>
        </w:rPr>
        <w:t xml:space="preserve"> </w:t>
      </w:r>
      <w:r w:rsidRPr="00B1700A">
        <w:rPr>
          <w:bCs/>
        </w:rPr>
        <w:t>деятельности.</w:t>
      </w:r>
    </w:p>
    <w:p w:rsidR="00B1700A" w:rsidRPr="00B1700A" w:rsidRDefault="00B1700A" w:rsidP="00432DD0">
      <w:pPr>
        <w:ind w:firstLine="567"/>
        <w:jc w:val="both"/>
        <w:rPr>
          <w:bCs/>
        </w:rPr>
      </w:pPr>
      <w:r w:rsidRPr="00B1700A">
        <w:rPr>
          <w:bCs/>
        </w:rPr>
        <w:t>При построении учебно-исследовательского процесса учителю важно учесть следующие моменты:</w:t>
      </w:r>
    </w:p>
    <w:p w:rsidR="00B1700A" w:rsidRPr="00B1700A" w:rsidRDefault="00B1700A" w:rsidP="00432DD0">
      <w:pPr>
        <w:ind w:firstLine="567"/>
        <w:jc w:val="both"/>
        <w:rPr>
          <w:bCs/>
        </w:rPr>
      </w:pPr>
      <w:r w:rsidRPr="00B1700A">
        <w:rPr>
          <w:bCs/>
        </w:rPr>
        <w:t>— тема исследования должна быть на самом деле интересна для ученика и совпадать с кругом интереса</w:t>
      </w:r>
      <w:r w:rsidR="00B95CB1">
        <w:rPr>
          <w:bCs/>
        </w:rPr>
        <w:t xml:space="preserve"> </w:t>
      </w:r>
      <w:r w:rsidRPr="00B1700A">
        <w:rPr>
          <w:bCs/>
        </w:rPr>
        <w:t>учителя;</w:t>
      </w:r>
    </w:p>
    <w:p w:rsidR="00B1700A" w:rsidRPr="00B1700A" w:rsidRDefault="00B1700A" w:rsidP="00432DD0">
      <w:pPr>
        <w:ind w:firstLine="567"/>
        <w:jc w:val="both"/>
        <w:rPr>
          <w:bCs/>
        </w:rPr>
      </w:pPr>
      <w:r w:rsidRPr="00B1700A">
        <w:rPr>
          <w:bCs/>
        </w:rPr>
        <w:t>— необходимо, чтобы обучающийся хорошо осознавал суть проблемы, иначе весь ход поиска её решения</w:t>
      </w:r>
      <w:r w:rsidR="00B95CB1">
        <w:rPr>
          <w:bCs/>
        </w:rPr>
        <w:t xml:space="preserve"> </w:t>
      </w:r>
      <w:r w:rsidRPr="00B1700A">
        <w:rPr>
          <w:bCs/>
        </w:rPr>
        <w:t>будет бессмыслен, даже если он будет проведён учителем безукоризненно правильно;</w:t>
      </w:r>
    </w:p>
    <w:p w:rsidR="00B1700A" w:rsidRPr="00B1700A" w:rsidRDefault="00B1700A" w:rsidP="00432DD0">
      <w:pPr>
        <w:ind w:firstLine="567"/>
        <w:jc w:val="both"/>
        <w:rPr>
          <w:bCs/>
        </w:rPr>
      </w:pPr>
      <w:r w:rsidRPr="00B1700A">
        <w:rPr>
          <w:bCs/>
        </w:rPr>
        <w:t>— организация  хода  работы  над  раскрытием  проблемы  исследования  должна  строиться  на</w:t>
      </w:r>
      <w:r w:rsidR="00B95CB1">
        <w:rPr>
          <w:bCs/>
        </w:rPr>
        <w:t xml:space="preserve"> </w:t>
      </w:r>
      <w:r w:rsidRPr="00B1700A">
        <w:rPr>
          <w:bCs/>
        </w:rPr>
        <w:t>взаимоответственности учителя и ученика друг перед другом и взаимопомощи;</w:t>
      </w:r>
    </w:p>
    <w:p w:rsidR="00B1700A" w:rsidRPr="00B1700A" w:rsidRDefault="00B1700A" w:rsidP="00432DD0">
      <w:pPr>
        <w:ind w:firstLine="567"/>
        <w:jc w:val="both"/>
        <w:rPr>
          <w:bCs/>
        </w:rPr>
      </w:pPr>
      <w:r w:rsidRPr="00B1700A">
        <w:rPr>
          <w:bCs/>
        </w:rPr>
        <w:t>— раскрытие проблемы в первую очередь должно приносить что-то новое ученику, а уже потом науке.</w:t>
      </w:r>
    </w:p>
    <w:p w:rsidR="00B1700A" w:rsidRPr="00B1700A" w:rsidRDefault="00B1700A" w:rsidP="00432DD0">
      <w:pPr>
        <w:ind w:firstLine="567"/>
        <w:jc w:val="both"/>
        <w:rPr>
          <w:bCs/>
        </w:rPr>
      </w:pPr>
      <w:r w:rsidRPr="00B1700A">
        <w:rPr>
          <w:bCs/>
        </w:rPr>
        <w:t>Учебно-исследовательская и проектная деятельность имеют как общие, так и специфические черты.</w:t>
      </w:r>
    </w:p>
    <w:p w:rsidR="00B1700A" w:rsidRPr="00B1700A" w:rsidRDefault="00B1700A" w:rsidP="00432DD0">
      <w:pPr>
        <w:ind w:firstLine="567"/>
        <w:jc w:val="both"/>
        <w:rPr>
          <w:bCs/>
        </w:rPr>
      </w:pPr>
      <w:r w:rsidRPr="00B1700A">
        <w:rPr>
          <w:bCs/>
        </w:rPr>
        <w:t>Кобщим характеристикамследует отнести:</w:t>
      </w:r>
    </w:p>
    <w:p w:rsidR="00B1700A" w:rsidRPr="00B1700A" w:rsidRDefault="00B1700A" w:rsidP="00432DD0">
      <w:pPr>
        <w:ind w:firstLine="567"/>
        <w:jc w:val="both"/>
        <w:rPr>
          <w:bCs/>
        </w:rPr>
      </w:pPr>
      <w:r w:rsidRPr="00B1700A">
        <w:rPr>
          <w:bCs/>
        </w:rPr>
        <w:t>• практически значимые цели и задачи учебно-исследовательской и проектной деятельности;</w:t>
      </w:r>
    </w:p>
    <w:p w:rsidR="00B1700A" w:rsidRPr="00B1700A" w:rsidRDefault="00B1700A" w:rsidP="00432DD0">
      <w:pPr>
        <w:ind w:firstLine="567"/>
        <w:jc w:val="both"/>
        <w:rPr>
          <w:bCs/>
        </w:rPr>
      </w:pPr>
      <w:r w:rsidRPr="00B1700A">
        <w:rPr>
          <w:bCs/>
        </w:rPr>
        <w:t>• структуру проектной и учебно-исследовательской деятельности, которая включает общие компоненты:</w:t>
      </w:r>
    </w:p>
    <w:p w:rsidR="00B1700A" w:rsidRPr="00B1700A" w:rsidRDefault="00B1700A" w:rsidP="00432DD0">
      <w:pPr>
        <w:ind w:firstLine="567"/>
        <w:jc w:val="both"/>
        <w:rPr>
          <w:bCs/>
        </w:rPr>
      </w:pPr>
      <w:r w:rsidRPr="00B1700A">
        <w:rPr>
          <w:bCs/>
        </w:rPr>
        <w:t>анализ  актуальности  проводимого  исследования;  целеполагание,  формулировку  задач,  которые  следует</w:t>
      </w:r>
      <w:r w:rsidR="00B95CB1">
        <w:rPr>
          <w:bCs/>
        </w:rPr>
        <w:t xml:space="preserve">  </w:t>
      </w:r>
      <w:r w:rsidRPr="00B1700A">
        <w:rPr>
          <w:bCs/>
        </w:rPr>
        <w:t>решить;  выбор  средств  и  методов,  адекватных  поставленным  целям;  планирование,  определение</w:t>
      </w:r>
      <w:r w:rsidR="00B95CB1">
        <w:rPr>
          <w:bCs/>
        </w:rPr>
        <w:t xml:space="preserve"> </w:t>
      </w:r>
      <w:r w:rsidRPr="00B1700A">
        <w:rPr>
          <w:bCs/>
        </w:rPr>
        <w:t>последовательности и сроков работ; проведение проектных работ или исследования; оформление результатов</w:t>
      </w:r>
      <w:r w:rsidR="00B95CB1">
        <w:rPr>
          <w:bCs/>
        </w:rPr>
        <w:t xml:space="preserve"> </w:t>
      </w:r>
      <w:r w:rsidRPr="00B1700A">
        <w:rPr>
          <w:bCs/>
        </w:rPr>
        <w:t>работ в соответствии с замыслом проекта или целями исследования; представление результатов;</w:t>
      </w:r>
    </w:p>
    <w:p w:rsidR="00B1700A" w:rsidRPr="00B1700A" w:rsidRDefault="00B1700A" w:rsidP="00432DD0">
      <w:pPr>
        <w:ind w:firstLine="567"/>
        <w:jc w:val="both"/>
        <w:rPr>
          <w:bCs/>
        </w:rPr>
      </w:pPr>
      <w:r w:rsidRPr="00B1700A">
        <w:rPr>
          <w:bCs/>
        </w:rPr>
        <w:t>• компетентность в выбранной сфере исследования, творческую активность, собранность, аккуратность,</w:t>
      </w:r>
      <w:r w:rsidR="00B95CB1">
        <w:rPr>
          <w:bCs/>
        </w:rPr>
        <w:t xml:space="preserve"> </w:t>
      </w:r>
      <w:r w:rsidRPr="00B1700A">
        <w:rPr>
          <w:bCs/>
        </w:rPr>
        <w:t>целеустремлённость, высокую мотивацию.</w:t>
      </w:r>
    </w:p>
    <w:p w:rsidR="00B1700A" w:rsidRPr="00B1700A" w:rsidRDefault="00B1700A" w:rsidP="00432DD0">
      <w:pPr>
        <w:ind w:firstLine="567"/>
        <w:jc w:val="both"/>
        <w:rPr>
          <w:bCs/>
        </w:rPr>
      </w:pPr>
      <w:r w:rsidRPr="00B1700A">
        <w:rPr>
          <w:bCs/>
        </w:rPr>
        <w:t>Итогами проектной и учебно-исследовательской деятельности следует считать не столько предметные</w:t>
      </w:r>
      <w:r w:rsidR="00B95CB1">
        <w:rPr>
          <w:bCs/>
        </w:rPr>
        <w:t xml:space="preserve"> </w:t>
      </w:r>
      <w:r w:rsidRPr="00B1700A">
        <w:rPr>
          <w:bCs/>
        </w:rPr>
        <w:t>результаты,  сколько  интеллектуальное,  личностное  развитие  школьников,  рост  их  компетентности  в</w:t>
      </w:r>
      <w:r w:rsidR="00B95CB1">
        <w:rPr>
          <w:bCs/>
        </w:rPr>
        <w:t xml:space="preserve"> </w:t>
      </w:r>
      <w:r w:rsidRPr="00B1700A">
        <w:rPr>
          <w:bCs/>
        </w:rPr>
        <w:t>выбранной  для  исследования  или  проекта  сфере,  формирование  умения  сотрудничать  в  коллективе  и</w:t>
      </w:r>
      <w:r w:rsidR="00B95CB1">
        <w:rPr>
          <w:bCs/>
        </w:rPr>
        <w:t xml:space="preserve"> </w:t>
      </w:r>
      <w:r w:rsidRPr="00B1700A">
        <w:rPr>
          <w:bCs/>
        </w:rPr>
        <w:t>самостоятельно работать, уяснение сущности творческой исследовательской и проектной работы, которая</w:t>
      </w:r>
      <w:r w:rsidR="00B95CB1">
        <w:rPr>
          <w:bCs/>
        </w:rPr>
        <w:t xml:space="preserve"> </w:t>
      </w:r>
      <w:r w:rsidRPr="00B1700A">
        <w:rPr>
          <w:bCs/>
        </w:rPr>
        <w:t>рассматривается как показатель успешности (неуспешности) исследовательской деятельности.</w:t>
      </w:r>
    </w:p>
    <w:p w:rsidR="00B95CB1" w:rsidRDefault="00B95CB1" w:rsidP="00432DD0">
      <w:pPr>
        <w:ind w:firstLine="567"/>
        <w:jc w:val="center"/>
        <w:rPr>
          <w:b/>
          <w:bCs/>
        </w:rPr>
      </w:pPr>
    </w:p>
    <w:p w:rsidR="00B1700A" w:rsidRDefault="00B1700A" w:rsidP="00432DD0">
      <w:pPr>
        <w:ind w:firstLine="567"/>
        <w:jc w:val="center"/>
        <w:rPr>
          <w:b/>
          <w:bCs/>
        </w:rPr>
      </w:pPr>
      <w:r w:rsidRPr="00B95CB1">
        <w:rPr>
          <w:b/>
          <w:bCs/>
        </w:rPr>
        <w:t>Специфические черты (различия) проектной и учебно-исследовательской деятельности</w:t>
      </w:r>
    </w:p>
    <w:p w:rsidR="00B95CB1" w:rsidRDefault="00B95CB1" w:rsidP="00432DD0">
      <w:pPr>
        <w:ind w:firstLine="567"/>
        <w:jc w:val="center"/>
        <w:rPr>
          <w:b/>
          <w:bCs/>
        </w:rPr>
      </w:pPr>
    </w:p>
    <w:tbl>
      <w:tblPr>
        <w:tblStyle w:val="afa"/>
        <w:tblW w:w="0" w:type="auto"/>
        <w:tblLook w:val="04A0" w:firstRow="1" w:lastRow="0" w:firstColumn="1" w:lastColumn="0" w:noHBand="0" w:noVBand="1"/>
      </w:tblPr>
      <w:tblGrid>
        <w:gridCol w:w="5029"/>
        <w:gridCol w:w="5025"/>
      </w:tblGrid>
      <w:tr w:rsidR="00B95CB1" w:rsidRPr="00B95CB1" w:rsidTr="00B95CB1">
        <w:tc>
          <w:tcPr>
            <w:tcW w:w="5140" w:type="dxa"/>
          </w:tcPr>
          <w:p w:rsidR="00B95CB1" w:rsidRPr="00B95CB1" w:rsidRDefault="00B95CB1" w:rsidP="00432DD0">
            <w:pPr>
              <w:jc w:val="center"/>
              <w:rPr>
                <w:b/>
                <w:bCs/>
              </w:rPr>
            </w:pPr>
            <w:r w:rsidRPr="00B95CB1">
              <w:rPr>
                <w:b/>
                <w:bCs/>
              </w:rPr>
              <w:t>Проектная деятельность</w:t>
            </w:r>
          </w:p>
        </w:tc>
        <w:tc>
          <w:tcPr>
            <w:tcW w:w="5140" w:type="dxa"/>
          </w:tcPr>
          <w:p w:rsidR="00B95CB1" w:rsidRPr="00B95CB1" w:rsidRDefault="00B95CB1" w:rsidP="00432DD0">
            <w:pPr>
              <w:jc w:val="center"/>
              <w:rPr>
                <w:b/>
                <w:bCs/>
              </w:rPr>
            </w:pPr>
            <w:r w:rsidRPr="00B95CB1">
              <w:rPr>
                <w:b/>
                <w:bCs/>
              </w:rPr>
              <w:t>Учебно-исследовательская деятельность</w:t>
            </w:r>
          </w:p>
        </w:tc>
      </w:tr>
      <w:tr w:rsidR="00B95CB1" w:rsidRPr="00B95CB1" w:rsidTr="00B95CB1">
        <w:tc>
          <w:tcPr>
            <w:tcW w:w="5140" w:type="dxa"/>
          </w:tcPr>
          <w:p w:rsidR="00B95CB1" w:rsidRPr="00B95CB1" w:rsidRDefault="00B95CB1" w:rsidP="00432DD0">
            <w:pPr>
              <w:jc w:val="both"/>
              <w:rPr>
                <w:bCs/>
              </w:rPr>
            </w:pPr>
            <w:r w:rsidRPr="00B95CB1">
              <w:rPr>
                <w:bCs/>
              </w:rPr>
              <w:t>Проект направлен на получение конкретного</w:t>
            </w:r>
          </w:p>
          <w:p w:rsidR="00B95CB1" w:rsidRPr="00B95CB1" w:rsidRDefault="00B95CB1" w:rsidP="00432DD0">
            <w:pPr>
              <w:jc w:val="both"/>
              <w:rPr>
                <w:bCs/>
              </w:rPr>
            </w:pPr>
            <w:r w:rsidRPr="00B95CB1">
              <w:rPr>
                <w:bCs/>
              </w:rPr>
              <w:t xml:space="preserve">запланированного результата — продукта, </w:t>
            </w:r>
          </w:p>
          <w:p w:rsidR="00B95CB1" w:rsidRPr="00B95CB1" w:rsidRDefault="00B95CB1" w:rsidP="00432DD0">
            <w:pPr>
              <w:jc w:val="both"/>
              <w:rPr>
                <w:bCs/>
              </w:rPr>
            </w:pPr>
            <w:r w:rsidRPr="00B95CB1">
              <w:rPr>
                <w:bCs/>
              </w:rPr>
              <w:t xml:space="preserve">обладающего определёнными свойствами и </w:t>
            </w:r>
          </w:p>
          <w:p w:rsidR="00B95CB1" w:rsidRPr="00B95CB1" w:rsidRDefault="00B95CB1" w:rsidP="00432DD0">
            <w:pPr>
              <w:jc w:val="both"/>
              <w:rPr>
                <w:bCs/>
              </w:rPr>
            </w:pPr>
            <w:r w:rsidRPr="00B95CB1">
              <w:rPr>
                <w:bCs/>
              </w:rPr>
              <w:t xml:space="preserve">необходимого для конкретного </w:t>
            </w:r>
          </w:p>
          <w:p w:rsidR="00B95CB1" w:rsidRPr="00B95CB1" w:rsidRDefault="00B95CB1" w:rsidP="00432DD0">
            <w:pPr>
              <w:jc w:val="both"/>
              <w:rPr>
                <w:bCs/>
              </w:rPr>
            </w:pPr>
            <w:r w:rsidRPr="00B95CB1">
              <w:rPr>
                <w:bCs/>
              </w:rPr>
              <w:t>использования</w:t>
            </w:r>
          </w:p>
        </w:tc>
        <w:tc>
          <w:tcPr>
            <w:tcW w:w="5140" w:type="dxa"/>
          </w:tcPr>
          <w:p w:rsidR="00B95CB1" w:rsidRPr="00B95CB1" w:rsidRDefault="00B95CB1" w:rsidP="00432DD0">
            <w:pPr>
              <w:jc w:val="both"/>
              <w:rPr>
                <w:bCs/>
              </w:rPr>
            </w:pPr>
            <w:r w:rsidRPr="00B95CB1">
              <w:rPr>
                <w:bCs/>
              </w:rPr>
              <w:t xml:space="preserve">В ходе исследования организуется поиск в </w:t>
            </w:r>
          </w:p>
          <w:p w:rsidR="00B95CB1" w:rsidRPr="00B95CB1" w:rsidRDefault="00B95CB1" w:rsidP="00432DD0">
            <w:pPr>
              <w:jc w:val="both"/>
              <w:rPr>
                <w:bCs/>
              </w:rPr>
            </w:pPr>
            <w:r w:rsidRPr="00B95CB1">
              <w:rPr>
                <w:bCs/>
              </w:rPr>
              <w:t>какой-то области, формулируются отдельные</w:t>
            </w:r>
          </w:p>
          <w:p w:rsidR="00B95CB1" w:rsidRPr="00B95CB1" w:rsidRDefault="00B95CB1" w:rsidP="00432DD0">
            <w:pPr>
              <w:jc w:val="both"/>
              <w:rPr>
                <w:bCs/>
              </w:rPr>
            </w:pPr>
            <w:r w:rsidRPr="00B95CB1">
              <w:rPr>
                <w:bCs/>
              </w:rPr>
              <w:t>характеристики итогов работ.</w:t>
            </w:r>
          </w:p>
          <w:p w:rsidR="00B95CB1" w:rsidRPr="00B95CB1" w:rsidRDefault="00B95CB1" w:rsidP="00432DD0">
            <w:pPr>
              <w:jc w:val="both"/>
              <w:rPr>
                <w:bCs/>
              </w:rPr>
            </w:pPr>
            <w:r w:rsidRPr="00B95CB1">
              <w:rPr>
                <w:bCs/>
              </w:rPr>
              <w:t xml:space="preserve">Отрицательный результат есть тоже </w:t>
            </w:r>
          </w:p>
          <w:p w:rsidR="00B95CB1" w:rsidRPr="00B95CB1" w:rsidRDefault="00B95CB1" w:rsidP="00432DD0">
            <w:pPr>
              <w:jc w:val="both"/>
              <w:rPr>
                <w:bCs/>
              </w:rPr>
            </w:pPr>
            <w:r w:rsidRPr="00B95CB1">
              <w:rPr>
                <w:bCs/>
              </w:rPr>
              <w:t>результат</w:t>
            </w:r>
          </w:p>
        </w:tc>
      </w:tr>
      <w:tr w:rsidR="00B95CB1" w:rsidRPr="00B95CB1" w:rsidTr="00B95CB1">
        <w:tc>
          <w:tcPr>
            <w:tcW w:w="5140" w:type="dxa"/>
          </w:tcPr>
          <w:p w:rsidR="00B95CB1" w:rsidRPr="00B95CB1" w:rsidRDefault="00B95CB1" w:rsidP="00432DD0">
            <w:pPr>
              <w:tabs>
                <w:tab w:val="left" w:pos="1365"/>
              </w:tabs>
              <w:jc w:val="both"/>
              <w:rPr>
                <w:bCs/>
              </w:rPr>
            </w:pPr>
            <w:r w:rsidRPr="00B95CB1">
              <w:rPr>
                <w:bCs/>
              </w:rPr>
              <w:t xml:space="preserve">Реализацию проектных работ предваряет </w:t>
            </w:r>
          </w:p>
          <w:p w:rsidR="00B95CB1" w:rsidRPr="00B95CB1" w:rsidRDefault="00B95CB1" w:rsidP="00432DD0">
            <w:pPr>
              <w:tabs>
                <w:tab w:val="left" w:pos="1365"/>
              </w:tabs>
              <w:jc w:val="both"/>
              <w:rPr>
                <w:bCs/>
              </w:rPr>
            </w:pPr>
            <w:r w:rsidRPr="00B95CB1">
              <w:rPr>
                <w:bCs/>
              </w:rPr>
              <w:t xml:space="preserve">представление о будущем проекте, </w:t>
            </w:r>
          </w:p>
          <w:p w:rsidR="00B95CB1" w:rsidRPr="00B95CB1" w:rsidRDefault="00B95CB1" w:rsidP="00432DD0">
            <w:pPr>
              <w:tabs>
                <w:tab w:val="left" w:pos="1365"/>
              </w:tabs>
              <w:jc w:val="both"/>
              <w:rPr>
                <w:bCs/>
              </w:rPr>
            </w:pPr>
            <w:r w:rsidRPr="00B95CB1">
              <w:rPr>
                <w:bCs/>
              </w:rPr>
              <w:t xml:space="preserve">планирование процесса создания продукта и </w:t>
            </w:r>
          </w:p>
          <w:p w:rsidR="00B95CB1" w:rsidRPr="00B95CB1" w:rsidRDefault="00B95CB1" w:rsidP="00432DD0">
            <w:pPr>
              <w:tabs>
                <w:tab w:val="left" w:pos="1365"/>
              </w:tabs>
              <w:jc w:val="both"/>
              <w:rPr>
                <w:bCs/>
              </w:rPr>
            </w:pPr>
            <w:r w:rsidRPr="00B95CB1">
              <w:rPr>
                <w:bCs/>
              </w:rPr>
              <w:t xml:space="preserve">реализации этого плана. Результат проекта </w:t>
            </w:r>
          </w:p>
          <w:p w:rsidR="00B95CB1" w:rsidRPr="00B95CB1" w:rsidRDefault="00B95CB1" w:rsidP="00432DD0">
            <w:pPr>
              <w:tabs>
                <w:tab w:val="left" w:pos="1365"/>
              </w:tabs>
              <w:jc w:val="both"/>
              <w:rPr>
                <w:bCs/>
              </w:rPr>
            </w:pPr>
            <w:r w:rsidRPr="00B95CB1">
              <w:rPr>
                <w:bCs/>
              </w:rPr>
              <w:t xml:space="preserve">должен быть точно соотнесён со всеми </w:t>
            </w:r>
          </w:p>
          <w:p w:rsidR="00B95CB1" w:rsidRPr="00B95CB1" w:rsidRDefault="00B95CB1" w:rsidP="00432DD0">
            <w:pPr>
              <w:tabs>
                <w:tab w:val="left" w:pos="1365"/>
              </w:tabs>
              <w:jc w:val="both"/>
              <w:rPr>
                <w:bCs/>
              </w:rPr>
            </w:pPr>
            <w:r w:rsidRPr="00B95CB1">
              <w:rPr>
                <w:bCs/>
              </w:rPr>
              <w:t xml:space="preserve">характеристиками, сформулированными в </w:t>
            </w:r>
          </w:p>
          <w:p w:rsidR="00B95CB1" w:rsidRPr="00B95CB1" w:rsidRDefault="00B95CB1" w:rsidP="00432DD0">
            <w:pPr>
              <w:tabs>
                <w:tab w:val="left" w:pos="1365"/>
              </w:tabs>
              <w:jc w:val="both"/>
              <w:rPr>
                <w:bCs/>
              </w:rPr>
            </w:pPr>
            <w:r w:rsidRPr="00B95CB1">
              <w:rPr>
                <w:bCs/>
              </w:rPr>
              <w:t>его замысле</w:t>
            </w:r>
          </w:p>
        </w:tc>
        <w:tc>
          <w:tcPr>
            <w:tcW w:w="5140" w:type="dxa"/>
          </w:tcPr>
          <w:p w:rsidR="00B95CB1" w:rsidRPr="00B95CB1" w:rsidRDefault="00B95CB1" w:rsidP="00432DD0">
            <w:pPr>
              <w:jc w:val="both"/>
              <w:rPr>
                <w:bCs/>
              </w:rPr>
            </w:pPr>
            <w:r w:rsidRPr="00B95CB1">
              <w:rPr>
                <w:bCs/>
              </w:rPr>
              <w:t xml:space="preserve">Логика построения исследовательской </w:t>
            </w:r>
          </w:p>
          <w:p w:rsidR="00B95CB1" w:rsidRPr="00B95CB1" w:rsidRDefault="00B95CB1" w:rsidP="00432DD0">
            <w:pPr>
              <w:jc w:val="both"/>
              <w:rPr>
                <w:bCs/>
              </w:rPr>
            </w:pPr>
            <w:r w:rsidRPr="00B95CB1">
              <w:rPr>
                <w:bCs/>
              </w:rPr>
              <w:t xml:space="preserve">деятельности включает формулировку </w:t>
            </w:r>
          </w:p>
          <w:p w:rsidR="00B95CB1" w:rsidRPr="00B95CB1" w:rsidRDefault="00B95CB1" w:rsidP="00432DD0">
            <w:pPr>
              <w:jc w:val="both"/>
              <w:rPr>
                <w:bCs/>
              </w:rPr>
            </w:pPr>
            <w:r w:rsidRPr="00B95CB1">
              <w:rPr>
                <w:bCs/>
              </w:rPr>
              <w:t xml:space="preserve">проблемы исследования, выдвижение </w:t>
            </w:r>
          </w:p>
          <w:p w:rsidR="00B95CB1" w:rsidRPr="00B95CB1" w:rsidRDefault="00B95CB1" w:rsidP="00432DD0">
            <w:pPr>
              <w:jc w:val="both"/>
              <w:rPr>
                <w:bCs/>
              </w:rPr>
            </w:pPr>
            <w:r w:rsidRPr="00B95CB1">
              <w:rPr>
                <w:bCs/>
              </w:rPr>
              <w:t xml:space="preserve">гипотезы (для решения этой проблемы) и </w:t>
            </w:r>
          </w:p>
          <w:p w:rsidR="00B95CB1" w:rsidRPr="00B95CB1" w:rsidRDefault="00B95CB1" w:rsidP="00432DD0">
            <w:pPr>
              <w:jc w:val="both"/>
              <w:rPr>
                <w:bCs/>
              </w:rPr>
            </w:pPr>
            <w:r w:rsidRPr="00B95CB1">
              <w:rPr>
                <w:bCs/>
              </w:rPr>
              <w:t xml:space="preserve">последующую экспериментальную или </w:t>
            </w:r>
          </w:p>
          <w:p w:rsidR="00B95CB1" w:rsidRPr="00B95CB1" w:rsidRDefault="00B95CB1" w:rsidP="00432DD0">
            <w:pPr>
              <w:jc w:val="both"/>
              <w:rPr>
                <w:bCs/>
              </w:rPr>
            </w:pPr>
            <w:r w:rsidRPr="00B95CB1">
              <w:rPr>
                <w:bCs/>
              </w:rPr>
              <w:t xml:space="preserve">модельную проверку выдвинутых </w:t>
            </w:r>
          </w:p>
          <w:p w:rsidR="00B95CB1" w:rsidRPr="00B95CB1" w:rsidRDefault="00B95CB1" w:rsidP="00432DD0">
            <w:pPr>
              <w:jc w:val="both"/>
              <w:rPr>
                <w:bCs/>
              </w:rPr>
            </w:pPr>
            <w:r w:rsidRPr="00B95CB1">
              <w:rPr>
                <w:bCs/>
              </w:rPr>
              <w:t>предположений</w:t>
            </w:r>
          </w:p>
        </w:tc>
      </w:tr>
    </w:tbl>
    <w:p w:rsidR="00B95CB1" w:rsidRDefault="00B95CB1" w:rsidP="00432DD0">
      <w:pPr>
        <w:ind w:firstLine="567"/>
        <w:jc w:val="both"/>
        <w:rPr>
          <w:bCs/>
        </w:rPr>
      </w:pPr>
    </w:p>
    <w:p w:rsidR="006B6BE3" w:rsidRPr="006B6BE3" w:rsidRDefault="006B6BE3" w:rsidP="00432DD0">
      <w:pPr>
        <w:ind w:firstLine="567"/>
        <w:jc w:val="both"/>
        <w:rPr>
          <w:bCs/>
        </w:rPr>
      </w:pPr>
      <w:r w:rsidRPr="006B6BE3">
        <w:rPr>
          <w:bCs/>
        </w:rPr>
        <w:t>В  решении  задач  развития  универсальных  учебных  действий  большое  значение  придаётся</w:t>
      </w:r>
      <w:r>
        <w:rPr>
          <w:bCs/>
        </w:rPr>
        <w:t xml:space="preserve"> </w:t>
      </w:r>
      <w:r w:rsidRPr="006B6BE3">
        <w:rPr>
          <w:bCs/>
        </w:rPr>
        <w:t>проектным формам работы, где, помимо направленности на конкретную проблему (задачу), создания</w:t>
      </w:r>
      <w:r>
        <w:rPr>
          <w:bCs/>
        </w:rPr>
        <w:t xml:space="preserve"> </w:t>
      </w:r>
      <w:r w:rsidRPr="006B6BE3">
        <w:rPr>
          <w:bCs/>
        </w:rPr>
        <w:t>определённого  продукта,  межпредметных  связей,  соединения  теории  и  практики,  обеспечивается</w:t>
      </w:r>
      <w:r>
        <w:rPr>
          <w:bCs/>
        </w:rPr>
        <w:t xml:space="preserve"> </w:t>
      </w:r>
      <w:r w:rsidRPr="006B6BE3">
        <w:rPr>
          <w:bCs/>
        </w:rPr>
        <w:t>совместное планирование деятельности учителем и обучающимися. Существенно, что необходимые для</w:t>
      </w:r>
      <w:r>
        <w:rPr>
          <w:bCs/>
        </w:rPr>
        <w:t xml:space="preserve"> </w:t>
      </w:r>
      <w:r w:rsidRPr="006B6BE3">
        <w:rPr>
          <w:bCs/>
        </w:rPr>
        <w:t>решения  задачи  или  создания  продукта  конкретные  сведения  или  знания  должны  быть  найдены</w:t>
      </w:r>
      <w:r>
        <w:rPr>
          <w:bCs/>
        </w:rPr>
        <w:t xml:space="preserve"> </w:t>
      </w:r>
      <w:r w:rsidRPr="006B6BE3">
        <w:rPr>
          <w:bCs/>
        </w:rPr>
        <w:t>самими обучающимися. При этом изменяется роль учителя — из простого транслятора знаний он</w:t>
      </w:r>
      <w:r>
        <w:rPr>
          <w:bCs/>
        </w:rPr>
        <w:t xml:space="preserve"> </w:t>
      </w:r>
      <w:r w:rsidRPr="006B6BE3">
        <w:rPr>
          <w:bCs/>
        </w:rPr>
        <w:t>становится действительным организатором совместной работы с обучающимися, способствуя переходу</w:t>
      </w:r>
      <w:r>
        <w:rPr>
          <w:bCs/>
        </w:rPr>
        <w:t xml:space="preserve"> </w:t>
      </w:r>
      <w:r w:rsidRPr="006B6BE3">
        <w:rPr>
          <w:bCs/>
        </w:rPr>
        <w:t>к реальному сотрудничеству в ходе овладения знаниями.</w:t>
      </w:r>
    </w:p>
    <w:p w:rsidR="006B6BE3" w:rsidRPr="006B6BE3" w:rsidRDefault="006B6BE3" w:rsidP="00432DD0">
      <w:pPr>
        <w:ind w:firstLine="567"/>
        <w:jc w:val="both"/>
        <w:rPr>
          <w:bCs/>
        </w:rPr>
      </w:pPr>
      <w:r w:rsidRPr="006B6BE3">
        <w:rPr>
          <w:bCs/>
        </w:rPr>
        <w:t>При вовлечении обучающихся в проектную деятельность учителю важно помнить, что проект — это</w:t>
      </w:r>
      <w:r>
        <w:rPr>
          <w:bCs/>
        </w:rPr>
        <w:t xml:space="preserve"> </w:t>
      </w:r>
      <w:r w:rsidRPr="006B6BE3">
        <w:rPr>
          <w:bCs/>
        </w:rPr>
        <w:t>форма организации совместной деятельности учителя и обучающихся, совокупность приёмов и действий в их</w:t>
      </w:r>
      <w:r>
        <w:rPr>
          <w:bCs/>
        </w:rPr>
        <w:t xml:space="preserve"> </w:t>
      </w:r>
      <w:r w:rsidRPr="006B6BE3">
        <w:rPr>
          <w:bCs/>
        </w:rPr>
        <w:t>определённой последовательности, направленной на достижение поставленной цели — решение конкретной</w:t>
      </w:r>
      <w:r>
        <w:rPr>
          <w:bCs/>
        </w:rPr>
        <w:t xml:space="preserve"> </w:t>
      </w:r>
      <w:r w:rsidRPr="006B6BE3">
        <w:rPr>
          <w:bCs/>
        </w:rPr>
        <w:t>проблемы, значимой для обучающихся и оформленной в виде некоего конечного продукта.</w:t>
      </w:r>
    </w:p>
    <w:p w:rsidR="006B6BE3" w:rsidRPr="006B6BE3" w:rsidRDefault="006B6BE3" w:rsidP="00432DD0">
      <w:pPr>
        <w:ind w:firstLine="567"/>
        <w:jc w:val="both"/>
        <w:rPr>
          <w:bCs/>
        </w:rPr>
      </w:pPr>
      <w:r w:rsidRPr="006B6BE3">
        <w:rPr>
          <w:bCs/>
        </w:rPr>
        <w:t>Типология  форм  организации  проектной  деятельности  (проектов)  обучающихся  в  образовательном</w:t>
      </w:r>
      <w:r>
        <w:rPr>
          <w:bCs/>
        </w:rPr>
        <w:t xml:space="preserve"> </w:t>
      </w:r>
      <w:r w:rsidRPr="006B6BE3">
        <w:rPr>
          <w:bCs/>
        </w:rPr>
        <w:t>учреждении может быть представлена по следующим основаниям:</w:t>
      </w:r>
    </w:p>
    <w:p w:rsidR="006B6BE3" w:rsidRPr="006B6BE3" w:rsidRDefault="006B6BE3" w:rsidP="00432DD0">
      <w:pPr>
        <w:ind w:firstLine="567"/>
        <w:jc w:val="both"/>
        <w:rPr>
          <w:bCs/>
        </w:rPr>
      </w:pPr>
      <w:r w:rsidRPr="006B6BE3">
        <w:rPr>
          <w:bCs/>
        </w:rPr>
        <w:t>• видам  проектов:  информационный  (поисковый),  исследовательский,  творческий,  социальный,</w:t>
      </w:r>
      <w:r>
        <w:rPr>
          <w:bCs/>
        </w:rPr>
        <w:t xml:space="preserve"> </w:t>
      </w:r>
      <w:r w:rsidRPr="006B6BE3">
        <w:rPr>
          <w:bCs/>
        </w:rPr>
        <w:t>прикладной  (практико-ориентированный),  игровой  (ролевой),  инновационный  (предполагающий</w:t>
      </w:r>
      <w:r>
        <w:rPr>
          <w:bCs/>
        </w:rPr>
        <w:t xml:space="preserve"> </w:t>
      </w:r>
      <w:r w:rsidRPr="006B6BE3">
        <w:rPr>
          <w:bCs/>
        </w:rPr>
        <w:t>организационно-экономический механизм внедрения);</w:t>
      </w:r>
    </w:p>
    <w:p w:rsidR="006B6BE3" w:rsidRPr="006B6BE3" w:rsidRDefault="006B6BE3" w:rsidP="00432DD0">
      <w:pPr>
        <w:ind w:firstLine="567"/>
        <w:jc w:val="both"/>
        <w:rPr>
          <w:bCs/>
        </w:rPr>
      </w:pPr>
      <w:r w:rsidRPr="006B6BE3">
        <w:rPr>
          <w:bCs/>
        </w:rPr>
        <w:t>• содержанию:  монопредметный,  метапредметный,  относящийся  к  области  знаний  (нескольким</w:t>
      </w:r>
      <w:r>
        <w:rPr>
          <w:bCs/>
        </w:rPr>
        <w:t xml:space="preserve"> </w:t>
      </w:r>
      <w:r w:rsidRPr="006B6BE3">
        <w:rPr>
          <w:bCs/>
        </w:rPr>
        <w:t>областям), относящийся к области деятельности и пр.;</w:t>
      </w:r>
    </w:p>
    <w:p w:rsidR="006B6BE3" w:rsidRPr="006B6BE3" w:rsidRDefault="006B6BE3" w:rsidP="00432DD0">
      <w:pPr>
        <w:ind w:firstLine="567"/>
        <w:jc w:val="both"/>
        <w:rPr>
          <w:bCs/>
        </w:rPr>
      </w:pPr>
      <w:r w:rsidRPr="006B6BE3">
        <w:rPr>
          <w:bCs/>
        </w:rPr>
        <w:t>• количеству участников: индивидуальный, парный, малогрупповой (до 5 человек), групповой (до 15</w:t>
      </w:r>
      <w:r>
        <w:rPr>
          <w:bCs/>
        </w:rPr>
        <w:t xml:space="preserve"> </w:t>
      </w:r>
      <w:r w:rsidRPr="006B6BE3">
        <w:rPr>
          <w:bCs/>
        </w:rPr>
        <w:t>человек),  коллективный  (класс  и  более  в  рамках  школы),  муниципальный,  городской,  всероссийский,</w:t>
      </w:r>
      <w:r>
        <w:rPr>
          <w:bCs/>
        </w:rPr>
        <w:t xml:space="preserve"> </w:t>
      </w:r>
      <w:r w:rsidRPr="006B6BE3">
        <w:rPr>
          <w:bCs/>
        </w:rPr>
        <w:t>международный, сетевой (в рамках сложившейся партнёрской сети, в том числе в Интернете);</w:t>
      </w:r>
    </w:p>
    <w:p w:rsidR="006B6BE3" w:rsidRPr="006B6BE3" w:rsidRDefault="006B6BE3" w:rsidP="00432DD0">
      <w:pPr>
        <w:ind w:firstLine="567"/>
        <w:jc w:val="both"/>
        <w:rPr>
          <w:bCs/>
        </w:rPr>
      </w:pPr>
      <w:r w:rsidRPr="006B6BE3">
        <w:rPr>
          <w:bCs/>
        </w:rPr>
        <w:t>• длительности (продолжительности) проекта: от проекта-урока до многолетнего проекта;</w:t>
      </w:r>
    </w:p>
    <w:p w:rsidR="006B6BE3" w:rsidRPr="006B6BE3" w:rsidRDefault="006B6BE3" w:rsidP="00432DD0">
      <w:pPr>
        <w:ind w:firstLine="567"/>
        <w:jc w:val="both"/>
        <w:rPr>
          <w:bCs/>
        </w:rPr>
      </w:pPr>
      <w:r w:rsidRPr="006B6BE3">
        <w:rPr>
          <w:bCs/>
        </w:rPr>
        <w:t>• дидактической цели: ознакомление обучающихся с методами и технологиями проектной деятельности,</w:t>
      </w:r>
      <w:r>
        <w:rPr>
          <w:bCs/>
        </w:rPr>
        <w:t xml:space="preserve"> </w:t>
      </w:r>
      <w:r w:rsidRPr="006B6BE3">
        <w:rPr>
          <w:bCs/>
        </w:rPr>
        <w:t>обеспечение индивидуализации и дифференциации обучения, поддержка мотивации в обучении, реализация</w:t>
      </w:r>
      <w:r>
        <w:rPr>
          <w:bCs/>
        </w:rPr>
        <w:t xml:space="preserve"> </w:t>
      </w:r>
      <w:r w:rsidRPr="006B6BE3">
        <w:rPr>
          <w:bCs/>
        </w:rPr>
        <w:t>потенциала личности и пр.</w:t>
      </w:r>
    </w:p>
    <w:p w:rsidR="006B6BE3" w:rsidRPr="006B6BE3" w:rsidRDefault="006B6BE3" w:rsidP="00432DD0">
      <w:pPr>
        <w:ind w:firstLine="567"/>
        <w:jc w:val="both"/>
        <w:rPr>
          <w:bCs/>
        </w:rPr>
      </w:pPr>
      <w:r w:rsidRPr="006B6BE3">
        <w:rPr>
          <w:bCs/>
        </w:rPr>
        <w:t>Особое значение для развития УУД в основной школе имеет индивидуальный проект, представляющий</w:t>
      </w:r>
      <w:r>
        <w:rPr>
          <w:bCs/>
        </w:rPr>
        <w:t xml:space="preserve"> </w:t>
      </w:r>
      <w:r w:rsidRPr="006B6BE3">
        <w:rPr>
          <w:bCs/>
        </w:rPr>
        <w:t>собой  самостоятельную  работу,  осуществляемую  обучающимся  на  протяжении  длительного  периода,</w:t>
      </w:r>
      <w:r>
        <w:rPr>
          <w:bCs/>
        </w:rPr>
        <w:t xml:space="preserve"> </w:t>
      </w:r>
      <w:r w:rsidRPr="006B6BE3">
        <w:rPr>
          <w:bCs/>
        </w:rPr>
        <w:t>возможно в течение всего учебного года. В ходе такой работы подросток — автор проекта  —  самостоятельно</w:t>
      </w:r>
      <w:r>
        <w:rPr>
          <w:bCs/>
        </w:rPr>
        <w:t xml:space="preserve"> </w:t>
      </w:r>
      <w:r w:rsidRPr="006B6BE3">
        <w:rPr>
          <w:bCs/>
        </w:rPr>
        <w:t>или с небольшой помощью педагога получает возможность научиться планировать и работать по плану — это</w:t>
      </w:r>
      <w:r>
        <w:rPr>
          <w:bCs/>
        </w:rPr>
        <w:t xml:space="preserve"> </w:t>
      </w:r>
      <w:r w:rsidRPr="006B6BE3">
        <w:rPr>
          <w:bCs/>
        </w:rPr>
        <w:t>один из важнейших не только учебных, но и социальных навыков, которым должен овладеть школьник.</w:t>
      </w:r>
    </w:p>
    <w:p w:rsidR="006B6BE3" w:rsidRPr="006B6BE3" w:rsidRDefault="006B6BE3" w:rsidP="00432DD0">
      <w:pPr>
        <w:ind w:firstLine="567"/>
        <w:jc w:val="both"/>
        <w:rPr>
          <w:bCs/>
        </w:rPr>
      </w:pPr>
      <w:r w:rsidRPr="006B6BE3">
        <w:rPr>
          <w:bCs/>
        </w:rPr>
        <w:t>Работая над проектом, подростки имеют возможность в полной мере реализовать познавательный мотив,</w:t>
      </w:r>
      <w:r>
        <w:rPr>
          <w:bCs/>
        </w:rPr>
        <w:t xml:space="preserve"> </w:t>
      </w:r>
      <w:r w:rsidRPr="006B6BE3">
        <w:rPr>
          <w:bCs/>
        </w:rPr>
        <w:t xml:space="preserve">выбирая темы, связанные со своими увлечениями, а иногда и с личными </w:t>
      </w:r>
      <w:r w:rsidRPr="006B6BE3">
        <w:rPr>
          <w:bCs/>
        </w:rPr>
        <w:lastRenderedPageBreak/>
        <w:t>проблемами — примерно 20%</w:t>
      </w:r>
      <w:r>
        <w:rPr>
          <w:bCs/>
        </w:rPr>
        <w:t xml:space="preserve"> </w:t>
      </w:r>
      <w:r w:rsidRPr="006B6BE3">
        <w:rPr>
          <w:bCs/>
        </w:rPr>
        <w:t>обучающихся 8—9 классов в качестве тем персональных проектов выбирают личностно окрашенные темы</w:t>
      </w:r>
      <w:r>
        <w:rPr>
          <w:bCs/>
        </w:rPr>
        <w:t xml:space="preserve"> </w:t>
      </w:r>
      <w:r w:rsidRPr="006B6BE3">
        <w:rPr>
          <w:bCs/>
        </w:rPr>
        <w:t>(например: «Как решать конфликты с родителями», «Как преодолеть барьеры в общении», «Образ будущего</w:t>
      </w:r>
      <w:r>
        <w:rPr>
          <w:bCs/>
        </w:rPr>
        <w:t xml:space="preserve"> </w:t>
      </w:r>
      <w:r w:rsidRPr="006B6BE3">
        <w:rPr>
          <w:bCs/>
        </w:rPr>
        <w:t>глазами  подростка»,  «Подростковая  агрессивность»,  «Как  научиться  понимать  человека  по  его  жестам,</w:t>
      </w:r>
      <w:r>
        <w:rPr>
          <w:bCs/>
        </w:rPr>
        <w:t xml:space="preserve"> </w:t>
      </w:r>
      <w:r w:rsidRPr="006B6BE3">
        <w:rPr>
          <w:bCs/>
        </w:rPr>
        <w:t>мимике, одежде», «Эмоциональное благополучие» и др.).</w:t>
      </w:r>
    </w:p>
    <w:p w:rsidR="006B6BE3" w:rsidRPr="006B6BE3" w:rsidRDefault="006B6BE3" w:rsidP="00432DD0">
      <w:pPr>
        <w:ind w:firstLine="567"/>
        <w:jc w:val="both"/>
        <w:rPr>
          <w:bCs/>
        </w:rPr>
      </w:pPr>
      <w:r w:rsidRPr="006B6BE3">
        <w:rPr>
          <w:bCs/>
        </w:rPr>
        <w:t>Одной из особенностей работы над проектом является самооценивание хода и результата работы. Это</w:t>
      </w:r>
      <w:r>
        <w:rPr>
          <w:bCs/>
        </w:rPr>
        <w:t xml:space="preserve"> </w:t>
      </w:r>
      <w:r w:rsidRPr="006B6BE3">
        <w:rPr>
          <w:bCs/>
        </w:rPr>
        <w:t>позволяет, оглянувшись назад, увидеть допущенные просчёты (на первых порах это переоценка собственных</w:t>
      </w:r>
      <w:r>
        <w:rPr>
          <w:bCs/>
        </w:rPr>
        <w:t xml:space="preserve"> </w:t>
      </w:r>
      <w:r w:rsidRPr="006B6BE3">
        <w:rPr>
          <w:bCs/>
        </w:rPr>
        <w:t>сил,  неправильное  распределение  времени,  неумение  работать  с  информацией,  вовремя  обратиться  за</w:t>
      </w:r>
      <w:r>
        <w:rPr>
          <w:bCs/>
        </w:rPr>
        <w:t xml:space="preserve"> </w:t>
      </w:r>
      <w:r w:rsidRPr="006B6BE3">
        <w:rPr>
          <w:bCs/>
        </w:rPr>
        <w:t>помощью).</w:t>
      </w:r>
    </w:p>
    <w:p w:rsidR="006B6BE3" w:rsidRPr="006B6BE3" w:rsidRDefault="006B6BE3" w:rsidP="00432DD0">
      <w:pPr>
        <w:ind w:firstLine="567"/>
        <w:jc w:val="both"/>
        <w:rPr>
          <w:bCs/>
        </w:rPr>
      </w:pPr>
      <w:r w:rsidRPr="006B6BE3">
        <w:rPr>
          <w:bCs/>
        </w:rPr>
        <w:t>Проектная  форма  сотрудничества  предполагает  совокупность  способов,  направленных  не  только  на</w:t>
      </w:r>
      <w:r>
        <w:rPr>
          <w:bCs/>
        </w:rPr>
        <w:t xml:space="preserve"> </w:t>
      </w:r>
      <w:r w:rsidRPr="006B6BE3">
        <w:rPr>
          <w:bCs/>
        </w:rPr>
        <w:t>обмен информацией и действиями, но и на тонкую организацию совместной деятельности партнёров. Такая</w:t>
      </w:r>
      <w:r>
        <w:rPr>
          <w:bCs/>
        </w:rPr>
        <w:t xml:space="preserve"> </w:t>
      </w:r>
      <w:r w:rsidRPr="006B6BE3">
        <w:rPr>
          <w:bCs/>
        </w:rPr>
        <w:t>деятель-ность ориентирована на удовлетворение эмоционально-психологических потребностей партнёров на</w:t>
      </w:r>
      <w:r>
        <w:rPr>
          <w:bCs/>
        </w:rPr>
        <w:t xml:space="preserve"> </w:t>
      </w:r>
      <w:r w:rsidRPr="006B6BE3">
        <w:rPr>
          <w:bCs/>
        </w:rPr>
        <w:t>основе развития соответствующих УУД, а именно:</w:t>
      </w:r>
    </w:p>
    <w:p w:rsidR="006B6BE3" w:rsidRPr="006B6BE3" w:rsidRDefault="006B6BE3" w:rsidP="00432DD0">
      <w:pPr>
        <w:ind w:firstLine="567"/>
        <w:jc w:val="both"/>
        <w:rPr>
          <w:bCs/>
        </w:rPr>
      </w:pPr>
      <w:r w:rsidRPr="006B6BE3">
        <w:rPr>
          <w:bCs/>
        </w:rPr>
        <w:t>• оказывать поддержку и содействие тем, от кого зависит достижение цели;</w:t>
      </w:r>
    </w:p>
    <w:p w:rsidR="006B6BE3" w:rsidRPr="006B6BE3" w:rsidRDefault="006B6BE3" w:rsidP="00432DD0">
      <w:pPr>
        <w:ind w:firstLine="567"/>
        <w:jc w:val="both"/>
        <w:rPr>
          <w:bCs/>
        </w:rPr>
      </w:pPr>
      <w:r w:rsidRPr="006B6BE3">
        <w:rPr>
          <w:bCs/>
        </w:rPr>
        <w:t>• обеспечивать бесконфликтную совместную работу в группе;</w:t>
      </w:r>
    </w:p>
    <w:p w:rsidR="006B6BE3" w:rsidRPr="006B6BE3" w:rsidRDefault="006B6BE3" w:rsidP="00432DD0">
      <w:pPr>
        <w:ind w:firstLine="567"/>
        <w:jc w:val="both"/>
        <w:rPr>
          <w:bCs/>
        </w:rPr>
      </w:pPr>
      <w:r w:rsidRPr="006B6BE3">
        <w:rPr>
          <w:bCs/>
        </w:rPr>
        <w:t>• устанавливать с партнёрами отношения взаимопонимания;</w:t>
      </w:r>
    </w:p>
    <w:p w:rsidR="006B6BE3" w:rsidRPr="006B6BE3" w:rsidRDefault="006B6BE3" w:rsidP="00432DD0">
      <w:pPr>
        <w:ind w:firstLine="567"/>
        <w:jc w:val="both"/>
        <w:rPr>
          <w:bCs/>
        </w:rPr>
      </w:pPr>
      <w:r w:rsidRPr="006B6BE3">
        <w:rPr>
          <w:bCs/>
        </w:rPr>
        <w:t>• проводить эффективные групповые обсуждения;</w:t>
      </w:r>
    </w:p>
    <w:p w:rsidR="006B6BE3" w:rsidRPr="006B6BE3" w:rsidRDefault="006B6BE3" w:rsidP="00432DD0">
      <w:pPr>
        <w:ind w:firstLine="567"/>
        <w:jc w:val="both"/>
        <w:rPr>
          <w:bCs/>
        </w:rPr>
      </w:pPr>
      <w:r w:rsidRPr="006B6BE3">
        <w:rPr>
          <w:bCs/>
        </w:rPr>
        <w:t>• обеспечивать обмен знаниями между членами группы для принятия эффективных совместных решений;</w:t>
      </w:r>
    </w:p>
    <w:p w:rsidR="006B6BE3" w:rsidRPr="006B6BE3" w:rsidRDefault="006B6BE3" w:rsidP="00432DD0">
      <w:pPr>
        <w:ind w:firstLine="567"/>
        <w:jc w:val="both"/>
        <w:rPr>
          <w:bCs/>
        </w:rPr>
      </w:pPr>
      <w:r w:rsidRPr="006B6BE3">
        <w:rPr>
          <w:bCs/>
        </w:rPr>
        <w:t>• чётко формулировать цели группы и позволять её участникам проявлять инициативу для достижения</w:t>
      </w:r>
    </w:p>
    <w:p w:rsidR="006B6BE3" w:rsidRPr="006B6BE3" w:rsidRDefault="006B6BE3" w:rsidP="00432DD0">
      <w:pPr>
        <w:ind w:firstLine="567"/>
        <w:jc w:val="both"/>
        <w:rPr>
          <w:bCs/>
        </w:rPr>
      </w:pPr>
      <w:r w:rsidRPr="006B6BE3">
        <w:rPr>
          <w:bCs/>
        </w:rPr>
        <w:t>этих целей;</w:t>
      </w:r>
    </w:p>
    <w:p w:rsidR="006B6BE3" w:rsidRPr="006B6BE3" w:rsidRDefault="006B6BE3" w:rsidP="00432DD0">
      <w:pPr>
        <w:ind w:firstLine="567"/>
        <w:jc w:val="both"/>
        <w:rPr>
          <w:bCs/>
        </w:rPr>
      </w:pPr>
      <w:r w:rsidRPr="006B6BE3">
        <w:rPr>
          <w:bCs/>
        </w:rPr>
        <w:t>• адекватно реагировать на нужды других.</w:t>
      </w:r>
    </w:p>
    <w:p w:rsidR="006B6BE3" w:rsidRPr="006B6BE3" w:rsidRDefault="006B6BE3" w:rsidP="00432DD0">
      <w:pPr>
        <w:ind w:firstLine="567"/>
        <w:jc w:val="both"/>
        <w:rPr>
          <w:bCs/>
        </w:rPr>
      </w:pPr>
      <w:r w:rsidRPr="006B6BE3">
        <w:rPr>
          <w:bCs/>
        </w:rPr>
        <w:t>В  ходе  проектной  деятельности  самым  важным  и  трудным  этапом  является  постановка  цели  своей</w:t>
      </w:r>
      <w:r>
        <w:rPr>
          <w:bCs/>
        </w:rPr>
        <w:t xml:space="preserve"> </w:t>
      </w:r>
      <w:r w:rsidRPr="006B6BE3">
        <w:rPr>
          <w:bCs/>
        </w:rPr>
        <w:t>работы. Помощь педагога необходима, главным образом, на этапе осмысления проблемы и постановки цели:</w:t>
      </w:r>
      <w:r>
        <w:rPr>
          <w:bCs/>
        </w:rPr>
        <w:t xml:space="preserve"> </w:t>
      </w:r>
      <w:r w:rsidRPr="006B6BE3">
        <w:rPr>
          <w:bCs/>
        </w:rPr>
        <w:t>нужно помочь автору будущего проекта найти ответ на вопрос: «Зачем я собираюсь делать этот проект?»</w:t>
      </w:r>
    </w:p>
    <w:p w:rsidR="006B6BE3" w:rsidRPr="006B6BE3" w:rsidRDefault="006B6BE3" w:rsidP="00432DD0">
      <w:pPr>
        <w:ind w:firstLine="567"/>
        <w:jc w:val="both"/>
        <w:rPr>
          <w:bCs/>
        </w:rPr>
      </w:pPr>
      <w:r w:rsidRPr="006B6BE3">
        <w:rPr>
          <w:bCs/>
        </w:rPr>
        <w:t>Ответив на этот вопрос, обучающийся определяет цель своей работы. Затем возникает вопрос: «Что для этого</w:t>
      </w:r>
      <w:r>
        <w:rPr>
          <w:bCs/>
        </w:rPr>
        <w:t xml:space="preserve"> </w:t>
      </w:r>
      <w:r w:rsidRPr="006B6BE3">
        <w:rPr>
          <w:bCs/>
        </w:rPr>
        <w:t>следует сделать?» Решив его, обучающийся увидит задачи своей работы.</w:t>
      </w:r>
    </w:p>
    <w:p w:rsidR="006B6BE3" w:rsidRPr="006B6BE3" w:rsidRDefault="006B6BE3" w:rsidP="00432DD0">
      <w:pPr>
        <w:ind w:firstLine="567"/>
        <w:jc w:val="both"/>
        <w:rPr>
          <w:bCs/>
        </w:rPr>
      </w:pPr>
      <w:r w:rsidRPr="006B6BE3">
        <w:rPr>
          <w:bCs/>
        </w:rPr>
        <w:t>Следующий  шаг  —  как  это  делать.  Поняв  это,  обучающийся  выберет  способы,  которые  будет</w:t>
      </w:r>
      <w:r>
        <w:rPr>
          <w:bCs/>
        </w:rPr>
        <w:t xml:space="preserve"> </w:t>
      </w:r>
      <w:r w:rsidRPr="006B6BE3">
        <w:rPr>
          <w:bCs/>
        </w:rPr>
        <w:t>использовать  при  создании  проекта.  Необходимо  заранее  решить,  чего  он  хочет  добиться  в  итоге.  Это</w:t>
      </w:r>
      <w:r>
        <w:rPr>
          <w:bCs/>
        </w:rPr>
        <w:t xml:space="preserve"> </w:t>
      </w:r>
      <w:r w:rsidRPr="006B6BE3">
        <w:rPr>
          <w:bCs/>
        </w:rPr>
        <w:t>поможет увидеть ожидаемый результат. Только продумав все эти вопросы, можно приступать к работе.</w:t>
      </w:r>
    </w:p>
    <w:p w:rsidR="006B6BE3" w:rsidRPr="006B6BE3" w:rsidRDefault="006B6BE3" w:rsidP="00432DD0">
      <w:pPr>
        <w:ind w:firstLine="567"/>
        <w:jc w:val="both"/>
        <w:rPr>
          <w:bCs/>
        </w:rPr>
      </w:pPr>
      <w:r w:rsidRPr="006B6BE3">
        <w:rPr>
          <w:bCs/>
        </w:rPr>
        <w:t>Понятно, что ребёнок, не имеющий опыта подобной работы, нуждается в помощи педагога именно в этот</w:t>
      </w:r>
      <w:r w:rsidR="00603F9A">
        <w:rPr>
          <w:bCs/>
        </w:rPr>
        <w:t xml:space="preserve"> </w:t>
      </w:r>
      <w:r w:rsidRPr="006B6BE3">
        <w:rPr>
          <w:bCs/>
        </w:rPr>
        <w:t>момент.  Для  формирования  такого  алгоритма  проектной  работы  подходят  небольшие  учебные  проекты,</w:t>
      </w:r>
      <w:r w:rsidR="00603F9A">
        <w:rPr>
          <w:bCs/>
        </w:rPr>
        <w:t xml:space="preserve"> </w:t>
      </w:r>
      <w:r w:rsidRPr="006B6BE3">
        <w:rPr>
          <w:bCs/>
        </w:rPr>
        <w:t>которые  можно  предлагать  ребятам уже с 5 класса. Кроме того,  учебный проект  —  прекрасный  способ</w:t>
      </w:r>
      <w:r w:rsidR="00603F9A">
        <w:rPr>
          <w:bCs/>
        </w:rPr>
        <w:t xml:space="preserve"> </w:t>
      </w:r>
      <w:r w:rsidRPr="006B6BE3">
        <w:rPr>
          <w:bCs/>
        </w:rPr>
        <w:t>проверки знаний обучающихся, поэтому контрольная работа по пройденной теме вполне может проводиться в</w:t>
      </w:r>
      <w:r w:rsidR="00603F9A">
        <w:rPr>
          <w:bCs/>
        </w:rPr>
        <w:t xml:space="preserve"> </w:t>
      </w:r>
      <w:r w:rsidRPr="006B6BE3">
        <w:rPr>
          <w:bCs/>
        </w:rPr>
        <w:t>форме защиты учебного проекта.</w:t>
      </w:r>
    </w:p>
    <w:p w:rsidR="006B6BE3" w:rsidRPr="006B6BE3" w:rsidRDefault="006B6BE3" w:rsidP="00432DD0">
      <w:pPr>
        <w:ind w:firstLine="567"/>
        <w:jc w:val="both"/>
        <w:rPr>
          <w:bCs/>
        </w:rPr>
      </w:pPr>
      <w:r w:rsidRPr="006B6BE3">
        <w:rPr>
          <w:bCs/>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w:t>
      </w:r>
      <w:r w:rsidR="00603F9A">
        <w:rPr>
          <w:bCs/>
        </w:rPr>
        <w:t xml:space="preserve"> </w:t>
      </w:r>
      <w:r w:rsidRPr="006B6BE3">
        <w:rPr>
          <w:bCs/>
        </w:rPr>
        <w:t>компетентности. При правильной организации именно групповые формы учебной деятельности помогают</w:t>
      </w:r>
      <w:r w:rsidR="00603F9A">
        <w:rPr>
          <w:bCs/>
        </w:rPr>
        <w:t xml:space="preserve"> </w:t>
      </w:r>
      <w:r w:rsidRPr="006B6BE3">
        <w:rPr>
          <w:bCs/>
        </w:rPr>
        <w:t>формированию у обучающихся уважительного отношения к мнению одноклассников, воспитывают в них</w:t>
      </w:r>
      <w:r w:rsidR="00603F9A">
        <w:rPr>
          <w:bCs/>
        </w:rPr>
        <w:t xml:space="preserve"> </w:t>
      </w:r>
      <w:r w:rsidRPr="006B6BE3">
        <w:rPr>
          <w:bCs/>
        </w:rPr>
        <w:t>терпимость, открытость, тактичность, готовность прийти на помощь и другие ценные личностные качества.</w:t>
      </w:r>
    </w:p>
    <w:p w:rsidR="006B6BE3" w:rsidRPr="006B6BE3" w:rsidRDefault="006B6BE3" w:rsidP="00432DD0">
      <w:pPr>
        <w:ind w:firstLine="567"/>
        <w:jc w:val="both"/>
        <w:rPr>
          <w:bCs/>
        </w:rPr>
      </w:pPr>
      <w:r w:rsidRPr="006B6BE3">
        <w:rPr>
          <w:bCs/>
        </w:rPr>
        <w:t>Для успешного осуществления учебно-исследовательской деятельности обучающиеся должны овладеть</w:t>
      </w:r>
      <w:r w:rsidR="00603F9A">
        <w:rPr>
          <w:bCs/>
        </w:rPr>
        <w:t xml:space="preserve"> </w:t>
      </w:r>
      <w:r w:rsidRPr="006B6BE3">
        <w:rPr>
          <w:bCs/>
        </w:rPr>
        <w:t>следующими действиями:</w:t>
      </w:r>
    </w:p>
    <w:p w:rsidR="006B6BE3" w:rsidRPr="006B6BE3" w:rsidRDefault="006B6BE3" w:rsidP="00432DD0">
      <w:pPr>
        <w:ind w:firstLine="567"/>
        <w:jc w:val="both"/>
        <w:rPr>
          <w:bCs/>
        </w:rPr>
      </w:pPr>
      <w:r w:rsidRPr="006B6BE3">
        <w:rPr>
          <w:bCs/>
        </w:rPr>
        <w:t>• постановка проблемы и аргументирование её актуальности;</w:t>
      </w:r>
    </w:p>
    <w:p w:rsidR="006B6BE3" w:rsidRPr="006B6BE3" w:rsidRDefault="006B6BE3" w:rsidP="00432DD0">
      <w:pPr>
        <w:ind w:firstLine="567"/>
        <w:jc w:val="both"/>
        <w:rPr>
          <w:bCs/>
        </w:rPr>
      </w:pPr>
      <w:r w:rsidRPr="006B6BE3">
        <w:rPr>
          <w:bCs/>
        </w:rPr>
        <w:t>• формулировка гипотезы исследования и раскрытие замысла — сущности будущей деятельности;</w:t>
      </w:r>
    </w:p>
    <w:p w:rsidR="006B6BE3" w:rsidRPr="006B6BE3" w:rsidRDefault="006B6BE3" w:rsidP="00432DD0">
      <w:pPr>
        <w:ind w:firstLine="567"/>
        <w:jc w:val="both"/>
        <w:rPr>
          <w:bCs/>
        </w:rPr>
      </w:pPr>
      <w:r w:rsidRPr="006B6BE3">
        <w:rPr>
          <w:bCs/>
        </w:rPr>
        <w:t>• планирование исследовательских работ и выбор необходимого инструментария;</w:t>
      </w:r>
    </w:p>
    <w:p w:rsidR="006B6BE3" w:rsidRPr="006B6BE3" w:rsidRDefault="006B6BE3" w:rsidP="00432DD0">
      <w:pPr>
        <w:ind w:firstLine="567"/>
        <w:jc w:val="both"/>
        <w:rPr>
          <w:bCs/>
        </w:rPr>
      </w:pPr>
      <w:r w:rsidRPr="006B6BE3">
        <w:rPr>
          <w:bCs/>
        </w:rPr>
        <w:t>• собственно проведение исследования с обязательным поэтапным конт -ролем и коррекцией результатов</w:t>
      </w:r>
      <w:r w:rsidR="00603F9A">
        <w:rPr>
          <w:bCs/>
        </w:rPr>
        <w:t xml:space="preserve"> </w:t>
      </w:r>
      <w:r w:rsidRPr="006B6BE3">
        <w:rPr>
          <w:bCs/>
        </w:rPr>
        <w:t>работ;</w:t>
      </w:r>
    </w:p>
    <w:p w:rsidR="006B6BE3" w:rsidRPr="006B6BE3" w:rsidRDefault="006B6BE3" w:rsidP="00432DD0">
      <w:pPr>
        <w:ind w:firstLine="567"/>
        <w:jc w:val="both"/>
        <w:rPr>
          <w:bCs/>
        </w:rPr>
      </w:pPr>
      <w:r w:rsidRPr="006B6BE3">
        <w:rPr>
          <w:bCs/>
        </w:rPr>
        <w:lastRenderedPageBreak/>
        <w:t>• оформление результатов учебно-исследовательской деятельности как конечного продукта;</w:t>
      </w:r>
    </w:p>
    <w:p w:rsidR="006B6BE3" w:rsidRPr="006B6BE3" w:rsidRDefault="006B6BE3" w:rsidP="00432DD0">
      <w:pPr>
        <w:ind w:firstLine="567"/>
        <w:jc w:val="both"/>
        <w:rPr>
          <w:bCs/>
        </w:rPr>
      </w:pPr>
      <w:r w:rsidRPr="006B6BE3">
        <w:rPr>
          <w:bCs/>
        </w:rPr>
        <w:t>• представление результатов исследования широкому кругу заинтересованных лиц для обсуждения и</w:t>
      </w:r>
      <w:r w:rsidR="00603F9A">
        <w:rPr>
          <w:bCs/>
        </w:rPr>
        <w:t xml:space="preserve"> </w:t>
      </w:r>
      <w:r w:rsidRPr="006B6BE3">
        <w:rPr>
          <w:bCs/>
        </w:rPr>
        <w:t>возможного дальнейшего практического использования.</w:t>
      </w:r>
    </w:p>
    <w:p w:rsidR="00603F9A" w:rsidRDefault="006B6BE3" w:rsidP="00432DD0">
      <w:pPr>
        <w:ind w:firstLine="567"/>
        <w:jc w:val="both"/>
        <w:rPr>
          <w:bCs/>
        </w:rPr>
      </w:pPr>
      <w:r w:rsidRPr="006B6BE3">
        <w:rPr>
          <w:bCs/>
        </w:rPr>
        <w:t>Специфика учебно-исследовательской деятельности определяет многообразие форм её организации. В</w:t>
      </w:r>
      <w:r w:rsidR="00603F9A">
        <w:rPr>
          <w:bCs/>
        </w:rPr>
        <w:t xml:space="preserve"> </w:t>
      </w:r>
      <w:r w:rsidRPr="006B6BE3">
        <w:rPr>
          <w:bCs/>
        </w:rPr>
        <w:t>зависимости от урочных и внеурочных занятий учебно-исследовательская деятельность может приобретать</w:t>
      </w:r>
      <w:r w:rsidR="00603F9A">
        <w:rPr>
          <w:bCs/>
        </w:rPr>
        <w:t xml:space="preserve"> </w:t>
      </w:r>
      <w:r w:rsidRPr="006B6BE3">
        <w:rPr>
          <w:bCs/>
        </w:rPr>
        <w:t>разные формы.</w:t>
      </w:r>
      <w:r w:rsidR="00603F9A">
        <w:rPr>
          <w:bCs/>
        </w:rPr>
        <w:t xml:space="preserve"> </w:t>
      </w:r>
    </w:p>
    <w:p w:rsidR="006B6BE3" w:rsidRPr="006B6BE3" w:rsidRDefault="006B6BE3" w:rsidP="00432DD0">
      <w:pPr>
        <w:ind w:firstLine="567"/>
        <w:jc w:val="both"/>
        <w:rPr>
          <w:bCs/>
        </w:rPr>
      </w:pPr>
      <w:r w:rsidRPr="006B6BE3">
        <w:rPr>
          <w:bCs/>
        </w:rPr>
        <w:t>Формы  организации  учебно-исследовательской  деятельности  на  урочных  занятиях  могут  быть</w:t>
      </w:r>
      <w:r w:rsidR="00603F9A">
        <w:rPr>
          <w:bCs/>
        </w:rPr>
        <w:t xml:space="preserve"> </w:t>
      </w:r>
      <w:r w:rsidRPr="006B6BE3">
        <w:rPr>
          <w:bCs/>
        </w:rPr>
        <w:t>следующими:</w:t>
      </w:r>
    </w:p>
    <w:p w:rsidR="006B6BE3" w:rsidRPr="006B6BE3" w:rsidRDefault="006B6BE3" w:rsidP="00432DD0">
      <w:pPr>
        <w:ind w:firstLine="567"/>
        <w:jc w:val="both"/>
        <w:rPr>
          <w:bCs/>
        </w:rPr>
      </w:pPr>
      <w:r w:rsidRPr="006B6BE3">
        <w:rPr>
          <w:bCs/>
        </w:rPr>
        <w:t>• урок-исследование,  урок-лаборатория,  урок—творческий  отчёт,  урок  изобретательства,  урок</w:t>
      </w:r>
      <w:r w:rsidR="00603F9A">
        <w:rPr>
          <w:bCs/>
        </w:rPr>
        <w:t xml:space="preserve"> </w:t>
      </w:r>
      <w:r w:rsidRPr="006B6BE3">
        <w:rPr>
          <w:bCs/>
        </w:rPr>
        <w:t>«Удивительное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6B6BE3" w:rsidRPr="006B6BE3" w:rsidRDefault="006B6BE3" w:rsidP="00432DD0">
      <w:pPr>
        <w:ind w:firstLine="567"/>
        <w:jc w:val="both"/>
        <w:rPr>
          <w:bCs/>
        </w:rPr>
      </w:pPr>
      <w:r w:rsidRPr="006B6BE3">
        <w:rPr>
          <w:bCs/>
        </w:rPr>
        <w:t>• учебный эксперимент, который позволяет организовать освоение таких элементов исследовательской</w:t>
      </w:r>
      <w:r w:rsidR="00603F9A">
        <w:rPr>
          <w:bCs/>
        </w:rPr>
        <w:t xml:space="preserve"> </w:t>
      </w:r>
      <w:r w:rsidRPr="006B6BE3">
        <w:rPr>
          <w:bCs/>
        </w:rPr>
        <w:t>деятельности, как планирование и проведение эксперимента, обработка и анализ его результатов;</w:t>
      </w:r>
    </w:p>
    <w:p w:rsidR="006B6BE3" w:rsidRPr="006B6BE3" w:rsidRDefault="006B6BE3" w:rsidP="00432DD0">
      <w:pPr>
        <w:ind w:firstLine="567"/>
        <w:jc w:val="both"/>
        <w:rPr>
          <w:bCs/>
        </w:rPr>
      </w:pPr>
      <w:r w:rsidRPr="006B6BE3">
        <w:rPr>
          <w:bCs/>
        </w:rPr>
        <w:t>• домашнее задание исследовательского характера может сочетать в себе разнообразные виды, причём</w:t>
      </w:r>
      <w:r w:rsidR="00603F9A">
        <w:rPr>
          <w:bCs/>
        </w:rPr>
        <w:t xml:space="preserve"> </w:t>
      </w:r>
      <w:r w:rsidRPr="006B6BE3">
        <w:rPr>
          <w:bCs/>
        </w:rPr>
        <w:t>позволяет провести учебное исследование, достаточно протяжённое во времени.</w:t>
      </w:r>
    </w:p>
    <w:p w:rsidR="006B6BE3" w:rsidRPr="006B6BE3" w:rsidRDefault="006B6BE3" w:rsidP="00432DD0">
      <w:pPr>
        <w:ind w:firstLine="567"/>
        <w:jc w:val="both"/>
        <w:rPr>
          <w:bCs/>
        </w:rPr>
      </w:pPr>
      <w:r w:rsidRPr="006B6BE3">
        <w:rPr>
          <w:bCs/>
        </w:rPr>
        <w:t>Формы  организации  учебно-исследовательской  деятельности  на  внеурочных  занятиях  могут  быть</w:t>
      </w:r>
      <w:r w:rsidR="00603F9A">
        <w:rPr>
          <w:bCs/>
        </w:rPr>
        <w:t xml:space="preserve"> </w:t>
      </w:r>
      <w:r w:rsidRPr="006B6BE3">
        <w:rPr>
          <w:bCs/>
        </w:rPr>
        <w:t>следующими:</w:t>
      </w:r>
    </w:p>
    <w:p w:rsidR="006B6BE3" w:rsidRPr="006B6BE3" w:rsidRDefault="006B6BE3" w:rsidP="00432DD0">
      <w:pPr>
        <w:ind w:firstLine="567"/>
        <w:jc w:val="both"/>
        <w:rPr>
          <w:bCs/>
        </w:rPr>
      </w:pPr>
      <w:r w:rsidRPr="006B6BE3">
        <w:rPr>
          <w:bCs/>
        </w:rPr>
        <w:t>• исследовательская практика обучающихся;</w:t>
      </w:r>
    </w:p>
    <w:p w:rsidR="006B6BE3" w:rsidRPr="006B6BE3" w:rsidRDefault="006B6BE3" w:rsidP="00432DD0">
      <w:pPr>
        <w:ind w:firstLine="567"/>
        <w:jc w:val="both"/>
        <w:rPr>
          <w:bCs/>
        </w:rPr>
      </w:pPr>
      <w:r w:rsidRPr="006B6BE3">
        <w:rPr>
          <w:bCs/>
        </w:rPr>
        <w:t>• образовательные экспедиции — походы, поездки, экскурсии с чётко обозначенными образовательными</w:t>
      </w:r>
      <w:r w:rsidR="00603F9A">
        <w:rPr>
          <w:bCs/>
        </w:rPr>
        <w:t xml:space="preserve"> </w:t>
      </w:r>
      <w:r w:rsidRPr="006B6BE3">
        <w:rPr>
          <w:bCs/>
        </w:rPr>
        <w:t>целями,  программой  деятельности,  продуманными  формами  контроля.  Образовательные  экспедиции</w:t>
      </w:r>
      <w:r w:rsidR="00603F9A">
        <w:rPr>
          <w:bCs/>
        </w:rPr>
        <w:t xml:space="preserve"> </w:t>
      </w:r>
      <w:r w:rsidRPr="006B6BE3">
        <w:rPr>
          <w:bCs/>
        </w:rPr>
        <w:t>предусмат-ривают активную образовательную деятельность школьников, в том числе и исследовательского</w:t>
      </w:r>
      <w:r w:rsidR="00603F9A">
        <w:rPr>
          <w:bCs/>
        </w:rPr>
        <w:t xml:space="preserve"> </w:t>
      </w:r>
      <w:r w:rsidRPr="006B6BE3">
        <w:rPr>
          <w:bCs/>
        </w:rPr>
        <w:t>характера;</w:t>
      </w:r>
    </w:p>
    <w:p w:rsidR="006B6BE3" w:rsidRPr="006B6BE3" w:rsidRDefault="006B6BE3" w:rsidP="00432DD0">
      <w:pPr>
        <w:ind w:firstLine="567"/>
        <w:jc w:val="both"/>
        <w:rPr>
          <w:bCs/>
        </w:rPr>
      </w:pPr>
      <w:r w:rsidRPr="006B6BE3">
        <w:rPr>
          <w:bCs/>
        </w:rPr>
        <w:t>• факультативные занятия, предполагающие углублённое изучение предмета, дают большие возможности</w:t>
      </w:r>
      <w:r w:rsidR="00603F9A">
        <w:rPr>
          <w:bCs/>
        </w:rPr>
        <w:t xml:space="preserve"> </w:t>
      </w:r>
      <w:r w:rsidRPr="006B6BE3">
        <w:rPr>
          <w:bCs/>
        </w:rPr>
        <w:t>для реализации на них учебно-исследовательской деятельности обучающихся;</w:t>
      </w:r>
    </w:p>
    <w:p w:rsidR="006B6BE3" w:rsidRPr="006B6BE3" w:rsidRDefault="006B6BE3" w:rsidP="00432DD0">
      <w:pPr>
        <w:ind w:firstLine="567"/>
        <w:jc w:val="both"/>
        <w:rPr>
          <w:bCs/>
        </w:rPr>
      </w:pPr>
      <w:r w:rsidRPr="006B6BE3">
        <w:rPr>
          <w:bCs/>
        </w:rPr>
        <w:t>• ученическое научно-исследовательское общество — форма внеурочной деятельности, которая сочетает</w:t>
      </w:r>
      <w:r w:rsidR="00603F9A">
        <w:rPr>
          <w:bCs/>
        </w:rPr>
        <w:t xml:space="preserve"> </w:t>
      </w:r>
      <w:r w:rsidRPr="006B6BE3">
        <w:rPr>
          <w:bCs/>
        </w:rPr>
        <w:t>в  себе  работу  над  учебными  исследованиями,  коллективное  обсуждение  промежуточных  и  итоговых</w:t>
      </w:r>
      <w:r w:rsidR="00603F9A">
        <w:rPr>
          <w:bCs/>
        </w:rPr>
        <w:t xml:space="preserve"> </w:t>
      </w:r>
      <w:r w:rsidRPr="006B6BE3">
        <w:rPr>
          <w:bCs/>
        </w:rPr>
        <w:t>результатов  этой  работы,  организацию  круглых  столов,  дискуссий,  дебатов,  интеллектуальных  игр,</w:t>
      </w:r>
      <w:r w:rsidR="00603F9A">
        <w:rPr>
          <w:bCs/>
        </w:rPr>
        <w:t xml:space="preserve"> </w:t>
      </w:r>
      <w:r w:rsidRPr="006B6BE3">
        <w:rPr>
          <w:bCs/>
        </w:rPr>
        <w:t>публичных защит, конференций и др., а также встречи с предс -тавителями науки и образования, экскурсии в</w:t>
      </w:r>
      <w:r w:rsidR="00603F9A">
        <w:rPr>
          <w:bCs/>
        </w:rPr>
        <w:t xml:space="preserve"> </w:t>
      </w:r>
      <w:r w:rsidRPr="006B6BE3">
        <w:rPr>
          <w:bCs/>
        </w:rPr>
        <w:t>учреждения науки и образования, сотрудничество с УНИО других школ;</w:t>
      </w:r>
    </w:p>
    <w:p w:rsidR="006B6BE3" w:rsidRPr="006B6BE3" w:rsidRDefault="006B6BE3" w:rsidP="00432DD0">
      <w:pPr>
        <w:ind w:firstLine="567"/>
        <w:jc w:val="both"/>
        <w:rPr>
          <w:bCs/>
        </w:rPr>
      </w:pPr>
      <w:r w:rsidRPr="006B6BE3">
        <w:rPr>
          <w:bCs/>
        </w:rPr>
        <w:t>• участие  обучающихся  в  олимпиадах,  конкурсах,  конференциях,  в  том  числе  дистанционных,</w:t>
      </w:r>
      <w:r w:rsidR="00603F9A">
        <w:rPr>
          <w:bCs/>
        </w:rPr>
        <w:t xml:space="preserve"> </w:t>
      </w:r>
      <w:r w:rsidRPr="006B6BE3">
        <w:rPr>
          <w:bCs/>
        </w:rPr>
        <w:t>предметных неделях, интеллектуальных марафонах предполагает выполнение ими учебных исследований или</w:t>
      </w:r>
      <w:r w:rsidR="00603F9A">
        <w:rPr>
          <w:bCs/>
        </w:rPr>
        <w:t xml:space="preserve"> </w:t>
      </w:r>
      <w:r w:rsidRPr="006B6BE3">
        <w:rPr>
          <w:bCs/>
        </w:rPr>
        <w:t>их элементов в рамках данных мероприятий.</w:t>
      </w:r>
    </w:p>
    <w:p w:rsidR="006B6BE3" w:rsidRPr="006B6BE3" w:rsidRDefault="006B6BE3" w:rsidP="00432DD0">
      <w:pPr>
        <w:ind w:firstLine="567"/>
        <w:jc w:val="both"/>
        <w:rPr>
          <w:bCs/>
        </w:rPr>
      </w:pPr>
      <w:r w:rsidRPr="006B6BE3">
        <w:rPr>
          <w:bCs/>
        </w:rPr>
        <w:t>Многообразие  форм  учебно-исследовательской  деятельности  позволяет  обеспечить  подлинную</w:t>
      </w:r>
      <w:r w:rsidR="00603F9A">
        <w:rPr>
          <w:bCs/>
        </w:rPr>
        <w:t xml:space="preserve"> </w:t>
      </w:r>
      <w:r w:rsidRPr="006B6BE3">
        <w:rPr>
          <w:bCs/>
        </w:rPr>
        <w:t>интеграцию урочной и внеурочной деятельности обучающихся по развитию у них УУД. Стержнем этой</w:t>
      </w:r>
      <w:r w:rsidR="00603F9A">
        <w:rPr>
          <w:bCs/>
        </w:rPr>
        <w:t xml:space="preserve"> </w:t>
      </w:r>
      <w:r w:rsidRPr="006B6BE3">
        <w:rPr>
          <w:bCs/>
        </w:rPr>
        <w:t>интеграции является системно-деятельностный подход как принцип организации образова -тельного процесса</w:t>
      </w:r>
      <w:r w:rsidR="00603F9A">
        <w:rPr>
          <w:bCs/>
        </w:rPr>
        <w:t xml:space="preserve"> </w:t>
      </w:r>
      <w:r w:rsidRPr="006B6BE3">
        <w:rPr>
          <w:bCs/>
        </w:rPr>
        <w:t>в основной школе. Ещё одной особенностью учебно-исследовательской деятельности является её связь с</w:t>
      </w:r>
      <w:r w:rsidR="00603F9A">
        <w:rPr>
          <w:bCs/>
        </w:rPr>
        <w:t xml:space="preserve"> </w:t>
      </w:r>
      <w:r w:rsidRPr="006B6BE3">
        <w:rPr>
          <w:bCs/>
        </w:rPr>
        <w:t>проектной деятельностью обучающихся. Как было указано выше, одним из видов учебных проектов является</w:t>
      </w:r>
      <w:r w:rsidR="00603F9A">
        <w:rPr>
          <w:bCs/>
        </w:rPr>
        <w:t xml:space="preserve"> </w:t>
      </w:r>
      <w:r w:rsidRPr="006B6BE3">
        <w:rPr>
          <w:bCs/>
        </w:rPr>
        <w:t>исследовательский проект, где при сохранении всех черт проектной деятельности обучающихся одним из её</w:t>
      </w:r>
      <w:r w:rsidR="00603F9A">
        <w:rPr>
          <w:bCs/>
        </w:rPr>
        <w:t xml:space="preserve"> </w:t>
      </w:r>
      <w:r w:rsidRPr="006B6BE3">
        <w:rPr>
          <w:bCs/>
        </w:rPr>
        <w:t>компонентов выступает исследование.</w:t>
      </w:r>
    </w:p>
    <w:p w:rsidR="006B6BE3" w:rsidRPr="006B6BE3" w:rsidRDefault="006B6BE3" w:rsidP="00432DD0">
      <w:pPr>
        <w:ind w:firstLine="567"/>
        <w:jc w:val="both"/>
        <w:rPr>
          <w:bCs/>
        </w:rPr>
      </w:pPr>
      <w:r w:rsidRPr="006B6BE3">
        <w:rPr>
          <w:bCs/>
        </w:rPr>
        <w:t>При этом необходимо соблюдать ряд условий:</w:t>
      </w:r>
    </w:p>
    <w:p w:rsidR="006B6BE3" w:rsidRPr="006B6BE3" w:rsidRDefault="006B6BE3" w:rsidP="00432DD0">
      <w:pPr>
        <w:ind w:firstLine="567"/>
        <w:jc w:val="both"/>
        <w:rPr>
          <w:bCs/>
        </w:rPr>
      </w:pPr>
      <w:r w:rsidRPr="006B6BE3">
        <w:rPr>
          <w:bCs/>
        </w:rPr>
        <w:t>• проект  или  учебное  исследование  должны  быть  выполнимыми  и  соответствовать  возрасту,</w:t>
      </w:r>
      <w:r w:rsidR="00603F9A">
        <w:rPr>
          <w:bCs/>
        </w:rPr>
        <w:t xml:space="preserve"> </w:t>
      </w:r>
      <w:r w:rsidRPr="006B6BE3">
        <w:rPr>
          <w:bCs/>
        </w:rPr>
        <w:t>способностям и возможностям обучающегося;</w:t>
      </w:r>
    </w:p>
    <w:p w:rsidR="006B6BE3" w:rsidRPr="006B6BE3" w:rsidRDefault="006B6BE3" w:rsidP="00432DD0">
      <w:pPr>
        <w:ind w:firstLine="567"/>
        <w:jc w:val="both"/>
        <w:rPr>
          <w:bCs/>
        </w:rPr>
      </w:pPr>
      <w:r w:rsidRPr="006B6BE3">
        <w:rPr>
          <w:bCs/>
        </w:rPr>
        <w:t>• для выполнения проекта должны быть все условия — информационные ресурсы, мастерские, клубы,</w:t>
      </w:r>
      <w:r w:rsidR="00603F9A">
        <w:rPr>
          <w:bCs/>
        </w:rPr>
        <w:t xml:space="preserve"> </w:t>
      </w:r>
      <w:r w:rsidRPr="006B6BE3">
        <w:rPr>
          <w:bCs/>
        </w:rPr>
        <w:t>школьные научные общества;</w:t>
      </w:r>
    </w:p>
    <w:p w:rsidR="006B6BE3" w:rsidRPr="006B6BE3" w:rsidRDefault="006B6BE3" w:rsidP="00432DD0">
      <w:pPr>
        <w:ind w:firstLine="567"/>
        <w:jc w:val="both"/>
        <w:rPr>
          <w:bCs/>
        </w:rPr>
      </w:pPr>
      <w:r w:rsidRPr="006B6BE3">
        <w:rPr>
          <w:bCs/>
        </w:rPr>
        <w:t>• обучающиеся должны быть подготовлены к выполнению проектов и учебных исследований как в части</w:t>
      </w:r>
      <w:r w:rsidR="00603F9A">
        <w:rPr>
          <w:bCs/>
        </w:rPr>
        <w:t xml:space="preserve"> </w:t>
      </w:r>
      <w:r w:rsidRPr="006B6BE3">
        <w:rPr>
          <w:bCs/>
        </w:rPr>
        <w:t>ориентации  при  выборе  темы  проекта  или  учебного  исследования,  так  и  в  части  конкретных  приёмов,</w:t>
      </w:r>
      <w:r w:rsidR="00603F9A">
        <w:rPr>
          <w:bCs/>
        </w:rPr>
        <w:t xml:space="preserve"> </w:t>
      </w:r>
      <w:r w:rsidRPr="006B6BE3">
        <w:rPr>
          <w:bCs/>
        </w:rPr>
        <w:t>технологий и методов, необходимых для успешной реализации выбранного вида проекта;</w:t>
      </w:r>
    </w:p>
    <w:p w:rsidR="006B6BE3" w:rsidRPr="006B6BE3" w:rsidRDefault="006B6BE3" w:rsidP="00432DD0">
      <w:pPr>
        <w:ind w:firstLine="567"/>
        <w:jc w:val="both"/>
        <w:rPr>
          <w:bCs/>
        </w:rPr>
      </w:pPr>
      <w:r w:rsidRPr="006B6BE3">
        <w:rPr>
          <w:bCs/>
        </w:rPr>
        <w:lastRenderedPageBreak/>
        <w:t>• необходимо  обеспечить  педагогическое  сопровождение  проекта  как  в  отношении  выбора  темы  и</w:t>
      </w:r>
      <w:r w:rsidR="00603F9A">
        <w:rPr>
          <w:bCs/>
        </w:rPr>
        <w:t xml:space="preserve"> </w:t>
      </w:r>
      <w:r w:rsidRPr="006B6BE3">
        <w:rPr>
          <w:bCs/>
        </w:rPr>
        <w:t>содержания  (научное  руководство),  так  и  в  отношении  собственно  работы  и  используемых  методов</w:t>
      </w:r>
      <w:r w:rsidR="00603F9A">
        <w:rPr>
          <w:bCs/>
        </w:rPr>
        <w:t xml:space="preserve"> </w:t>
      </w:r>
      <w:r w:rsidRPr="006B6BE3">
        <w:rPr>
          <w:bCs/>
        </w:rPr>
        <w:t>(методическое руководство);</w:t>
      </w:r>
    </w:p>
    <w:p w:rsidR="006B6BE3" w:rsidRPr="006B6BE3" w:rsidRDefault="006B6BE3" w:rsidP="00432DD0">
      <w:pPr>
        <w:ind w:firstLine="567"/>
        <w:jc w:val="both"/>
        <w:rPr>
          <w:bCs/>
        </w:rPr>
      </w:pPr>
      <w:r w:rsidRPr="006B6BE3">
        <w:rPr>
          <w:bCs/>
        </w:rPr>
        <w:t>• необходимо использовать для начинающих дневник самоконтроля, в котором отражаются элементы</w:t>
      </w:r>
      <w:r w:rsidR="00603F9A">
        <w:rPr>
          <w:bCs/>
        </w:rPr>
        <w:t xml:space="preserve"> </w:t>
      </w:r>
      <w:r w:rsidRPr="006B6BE3">
        <w:rPr>
          <w:bCs/>
        </w:rPr>
        <w:t>самоанализа в ходе работы и который используется при составлении отчётов и во время собеседований с</w:t>
      </w:r>
      <w:r w:rsidR="00603F9A">
        <w:rPr>
          <w:bCs/>
        </w:rPr>
        <w:t xml:space="preserve"> </w:t>
      </w:r>
      <w:r w:rsidRPr="006B6BE3">
        <w:rPr>
          <w:bCs/>
        </w:rPr>
        <w:t>руководителями проекта;</w:t>
      </w:r>
    </w:p>
    <w:p w:rsidR="006B6BE3" w:rsidRPr="006B6BE3" w:rsidRDefault="006B6BE3" w:rsidP="00432DD0">
      <w:pPr>
        <w:ind w:firstLine="567"/>
        <w:jc w:val="both"/>
        <w:rPr>
          <w:bCs/>
        </w:rPr>
      </w:pPr>
      <w:r w:rsidRPr="006B6BE3">
        <w:rPr>
          <w:bCs/>
        </w:rPr>
        <w:t>• необходимо наличие ясной и простой критериальной системы оценки итогового результата работы по</w:t>
      </w:r>
      <w:r w:rsidR="00603F9A">
        <w:rPr>
          <w:bCs/>
        </w:rPr>
        <w:t xml:space="preserve"> </w:t>
      </w:r>
      <w:r w:rsidRPr="006B6BE3">
        <w:rPr>
          <w:bCs/>
        </w:rPr>
        <w:t>проекту  и  индивидуального  вклада  (в  случае  группового  характера  проекта  или  исследования)  каждого</w:t>
      </w:r>
      <w:r w:rsidR="00603F9A">
        <w:rPr>
          <w:bCs/>
        </w:rPr>
        <w:t xml:space="preserve"> </w:t>
      </w:r>
      <w:r w:rsidRPr="006B6BE3">
        <w:rPr>
          <w:bCs/>
        </w:rPr>
        <w:t>участника;</w:t>
      </w:r>
    </w:p>
    <w:p w:rsidR="006B6BE3" w:rsidRPr="006B6BE3" w:rsidRDefault="006B6BE3" w:rsidP="00432DD0">
      <w:pPr>
        <w:ind w:firstLine="567"/>
        <w:jc w:val="both"/>
        <w:rPr>
          <w:bCs/>
        </w:rPr>
      </w:pPr>
      <w:r w:rsidRPr="006B6BE3">
        <w:rPr>
          <w:bCs/>
        </w:rPr>
        <w:t>• результаты и продукты проектной или исследовательской работы должны быть презентованы, получить</w:t>
      </w:r>
      <w:r w:rsidR="00603F9A">
        <w:rPr>
          <w:bCs/>
        </w:rPr>
        <w:t xml:space="preserve"> </w:t>
      </w:r>
      <w:r w:rsidRPr="006B6BE3">
        <w:rPr>
          <w:bCs/>
        </w:rPr>
        <w:t>оценку и признание достижений в форме общественной конкурсной защиты, проводимой в очной форме или</w:t>
      </w:r>
      <w:r w:rsidR="00603F9A">
        <w:rPr>
          <w:bCs/>
        </w:rPr>
        <w:t xml:space="preserve"> </w:t>
      </w:r>
      <w:r w:rsidRPr="006B6BE3">
        <w:rPr>
          <w:bCs/>
        </w:rPr>
        <w:t>путём размещения в открытых ресурсах Интернета для обсуждения.</w:t>
      </w:r>
    </w:p>
    <w:p w:rsidR="006B6BE3" w:rsidRPr="00603F9A" w:rsidRDefault="006B6BE3" w:rsidP="00432DD0">
      <w:pPr>
        <w:ind w:firstLine="567"/>
        <w:jc w:val="center"/>
        <w:rPr>
          <w:b/>
          <w:bCs/>
        </w:rPr>
      </w:pPr>
      <w:r w:rsidRPr="00603F9A">
        <w:rPr>
          <w:b/>
          <w:bCs/>
        </w:rPr>
        <w:t>Условия и средства формирования универсальных учебных действий</w:t>
      </w:r>
    </w:p>
    <w:p w:rsidR="006B6BE3" w:rsidRPr="00603F9A" w:rsidRDefault="006B6BE3" w:rsidP="00432DD0">
      <w:pPr>
        <w:ind w:firstLine="567"/>
        <w:jc w:val="both"/>
        <w:rPr>
          <w:b/>
          <w:bCs/>
        </w:rPr>
      </w:pPr>
      <w:r w:rsidRPr="00603F9A">
        <w:rPr>
          <w:b/>
          <w:bCs/>
        </w:rPr>
        <w:t>Учебное сотрудничество</w:t>
      </w:r>
    </w:p>
    <w:p w:rsidR="006B6BE3" w:rsidRPr="006B6BE3" w:rsidRDefault="006B6BE3" w:rsidP="00432DD0">
      <w:pPr>
        <w:ind w:firstLine="567"/>
        <w:jc w:val="both"/>
        <w:rPr>
          <w:bCs/>
        </w:rPr>
      </w:pPr>
      <w:r w:rsidRPr="006B6BE3">
        <w:rPr>
          <w:bCs/>
        </w:rPr>
        <w:t>На ступени основного общего образования дети активно включаются в совместные занятия. Хотя учебная</w:t>
      </w:r>
      <w:r w:rsidR="00603F9A">
        <w:rPr>
          <w:bCs/>
        </w:rPr>
        <w:t xml:space="preserve"> </w:t>
      </w:r>
      <w:r w:rsidRPr="006B6BE3">
        <w:rPr>
          <w:bCs/>
        </w:rPr>
        <w:t>деятельность  по  своему  характеру  остаётся  преимущественно  индивидуальной, тем  не  менее вокруг неё</w:t>
      </w:r>
      <w:r w:rsidR="00603F9A">
        <w:rPr>
          <w:bCs/>
        </w:rPr>
        <w:t xml:space="preserve"> </w:t>
      </w:r>
      <w:r w:rsidRPr="006B6BE3">
        <w:rPr>
          <w:bCs/>
        </w:rPr>
        <w:t>(например, на переменах, в групповых играх, спортивных соревнованиях, в домашней обстановке и т.  д.)</w:t>
      </w:r>
      <w:r w:rsidR="00603F9A">
        <w:rPr>
          <w:bCs/>
        </w:rPr>
        <w:t xml:space="preserve"> </w:t>
      </w:r>
      <w:r w:rsidRPr="006B6BE3">
        <w:rPr>
          <w:bCs/>
        </w:rPr>
        <w:t>нередко  возникает  настоящее  сотрудничество  обучающихся:  дети  помогают друг  другу,  осуществляют</w:t>
      </w:r>
      <w:r w:rsidR="00603F9A">
        <w:rPr>
          <w:bCs/>
        </w:rPr>
        <w:t xml:space="preserve"> </w:t>
      </w:r>
      <w:r w:rsidRPr="006B6BE3">
        <w:rPr>
          <w:bCs/>
        </w:rPr>
        <w:t>взаимоконтрольи т. д.</w:t>
      </w:r>
    </w:p>
    <w:p w:rsidR="006B6BE3" w:rsidRPr="006B6BE3" w:rsidRDefault="006B6BE3" w:rsidP="00432DD0">
      <w:pPr>
        <w:ind w:firstLine="567"/>
        <w:jc w:val="both"/>
        <w:rPr>
          <w:bCs/>
        </w:rPr>
      </w:pPr>
      <w:r w:rsidRPr="006B6BE3">
        <w:rPr>
          <w:bCs/>
        </w:rPr>
        <w:t>В  условиях специально  организуемого  учебного  сотрудничества  формирование  коммуникативных</w:t>
      </w:r>
      <w:r w:rsidR="00603F9A">
        <w:rPr>
          <w:bCs/>
        </w:rPr>
        <w:t xml:space="preserve"> </w:t>
      </w:r>
      <w:r w:rsidRPr="006B6BE3">
        <w:rPr>
          <w:bCs/>
        </w:rPr>
        <w:t>действий происходит более интенсивно (т. е. в более ранние сроки), с более высокими показателями и в более</w:t>
      </w:r>
      <w:r w:rsidR="00603F9A">
        <w:rPr>
          <w:bCs/>
        </w:rPr>
        <w:t xml:space="preserve"> </w:t>
      </w:r>
      <w:r w:rsidRPr="006B6BE3">
        <w:rPr>
          <w:bCs/>
        </w:rPr>
        <w:t>широком спектре. К числу основных составляющих организации совместного действия можно отнести:</w:t>
      </w:r>
    </w:p>
    <w:p w:rsidR="006B6BE3" w:rsidRPr="006B6BE3" w:rsidRDefault="006B6BE3" w:rsidP="00432DD0">
      <w:pPr>
        <w:ind w:firstLine="567"/>
        <w:jc w:val="both"/>
        <w:rPr>
          <w:bCs/>
        </w:rPr>
      </w:pPr>
      <w:r w:rsidRPr="006B6BE3">
        <w:rPr>
          <w:bCs/>
        </w:rPr>
        <w:t>• распределение начальных действий и операций, заданное предметным условием совместной работы;</w:t>
      </w:r>
    </w:p>
    <w:p w:rsidR="006B6BE3" w:rsidRPr="006B6BE3" w:rsidRDefault="006B6BE3" w:rsidP="00432DD0">
      <w:pPr>
        <w:ind w:firstLine="567"/>
        <w:jc w:val="both"/>
        <w:rPr>
          <w:bCs/>
        </w:rPr>
      </w:pPr>
      <w:r w:rsidRPr="006B6BE3">
        <w:rPr>
          <w:bCs/>
        </w:rPr>
        <w:t>• обмен  способами  действия,  обусловленный  необходимостью  включения  различных  для  участников</w:t>
      </w:r>
      <w:r w:rsidR="00603F9A">
        <w:rPr>
          <w:bCs/>
        </w:rPr>
        <w:t xml:space="preserve"> </w:t>
      </w:r>
      <w:r w:rsidRPr="006B6BE3">
        <w:rPr>
          <w:bCs/>
        </w:rPr>
        <w:t>моделей действия в качестве средства для получения продукта совместной работы;</w:t>
      </w:r>
    </w:p>
    <w:p w:rsidR="006B6BE3" w:rsidRPr="006B6BE3" w:rsidRDefault="006B6BE3" w:rsidP="00432DD0">
      <w:pPr>
        <w:ind w:firstLine="567"/>
        <w:jc w:val="both"/>
        <w:rPr>
          <w:bCs/>
        </w:rPr>
      </w:pPr>
      <w:r w:rsidRPr="006B6BE3">
        <w:rPr>
          <w:bCs/>
        </w:rPr>
        <w:t>• взаимопонимание, определяющее для участников характер включения различных моделей действия в</w:t>
      </w:r>
      <w:r w:rsidR="00603F9A">
        <w:rPr>
          <w:bCs/>
        </w:rPr>
        <w:t xml:space="preserve"> </w:t>
      </w:r>
      <w:r w:rsidRPr="006B6BE3">
        <w:rPr>
          <w:bCs/>
        </w:rPr>
        <w:t>общий способ деятельности (взаимо-понимание позволяет установить соответствие собственного действия и</w:t>
      </w:r>
      <w:r w:rsidR="00603F9A">
        <w:rPr>
          <w:bCs/>
        </w:rPr>
        <w:t xml:space="preserve"> </w:t>
      </w:r>
      <w:r w:rsidRPr="006B6BE3">
        <w:rPr>
          <w:bCs/>
        </w:rPr>
        <w:t>его продукта и действия другого участника, включённого в деятельность);</w:t>
      </w:r>
    </w:p>
    <w:p w:rsidR="006B6BE3" w:rsidRPr="006B6BE3" w:rsidRDefault="006B6BE3" w:rsidP="00432DD0">
      <w:pPr>
        <w:ind w:firstLine="567"/>
        <w:jc w:val="both"/>
        <w:rPr>
          <w:bCs/>
        </w:rPr>
      </w:pPr>
      <w:r w:rsidRPr="006B6BE3">
        <w:rPr>
          <w:bCs/>
        </w:rPr>
        <w:t>• коммуникацию  (общение),  обеспечивающую  реализацию  процессов  распределения,  обмена  и</w:t>
      </w:r>
      <w:r w:rsidR="00603F9A">
        <w:rPr>
          <w:bCs/>
        </w:rPr>
        <w:t xml:space="preserve"> </w:t>
      </w:r>
      <w:r w:rsidRPr="006B6BE3">
        <w:rPr>
          <w:bCs/>
        </w:rPr>
        <w:t>взаимопонимания;</w:t>
      </w:r>
    </w:p>
    <w:p w:rsidR="006B6BE3" w:rsidRPr="006B6BE3" w:rsidRDefault="006B6BE3" w:rsidP="00432DD0">
      <w:pPr>
        <w:ind w:firstLine="567"/>
        <w:jc w:val="both"/>
        <w:rPr>
          <w:bCs/>
        </w:rPr>
      </w:pPr>
      <w:r w:rsidRPr="006B6BE3">
        <w:rPr>
          <w:bCs/>
        </w:rPr>
        <w:t>• планирование  общих  способов  работы,  основанное  на  предвидении  и  определении  участниками</w:t>
      </w:r>
      <w:r w:rsidR="00603F9A">
        <w:rPr>
          <w:bCs/>
        </w:rPr>
        <w:t xml:space="preserve"> </w:t>
      </w:r>
      <w:r w:rsidRPr="006B6BE3">
        <w:rPr>
          <w:bCs/>
        </w:rPr>
        <w:t>адекватных задаче условий протекания деятельности и построения соответствующих схем (планов работы);</w:t>
      </w:r>
    </w:p>
    <w:p w:rsidR="006B6BE3" w:rsidRPr="006B6BE3" w:rsidRDefault="006B6BE3" w:rsidP="00432DD0">
      <w:pPr>
        <w:ind w:firstLine="567"/>
        <w:jc w:val="both"/>
        <w:rPr>
          <w:bCs/>
        </w:rPr>
      </w:pPr>
      <w:r w:rsidRPr="006B6BE3">
        <w:rPr>
          <w:bCs/>
        </w:rPr>
        <w:t>• рефлексию, обеспечивающую преодоление ограничений собственного действия относительно общей</w:t>
      </w:r>
      <w:r w:rsidR="00603F9A">
        <w:rPr>
          <w:bCs/>
        </w:rPr>
        <w:t xml:space="preserve"> </w:t>
      </w:r>
      <w:r w:rsidRPr="006B6BE3">
        <w:rPr>
          <w:bCs/>
        </w:rPr>
        <w:t>схемы деятельности.</w:t>
      </w:r>
    </w:p>
    <w:p w:rsidR="006B6BE3" w:rsidRPr="00603F9A" w:rsidRDefault="006B6BE3" w:rsidP="00432DD0">
      <w:pPr>
        <w:ind w:firstLine="567"/>
        <w:jc w:val="both"/>
        <w:rPr>
          <w:b/>
          <w:bCs/>
        </w:rPr>
      </w:pPr>
      <w:r w:rsidRPr="00603F9A">
        <w:rPr>
          <w:b/>
          <w:bCs/>
        </w:rPr>
        <w:t>Совместная деятельность</w:t>
      </w:r>
    </w:p>
    <w:p w:rsidR="006B6BE3" w:rsidRPr="006B6BE3" w:rsidRDefault="006B6BE3" w:rsidP="00432DD0">
      <w:pPr>
        <w:ind w:firstLine="567"/>
        <w:jc w:val="both"/>
        <w:rPr>
          <w:bCs/>
        </w:rPr>
      </w:pPr>
      <w:r w:rsidRPr="006B6BE3">
        <w:rPr>
          <w:bCs/>
        </w:rPr>
        <w:t>Под совместной деятельностью понимается обмен действиями и операциями, а также вербальными и</w:t>
      </w:r>
      <w:r w:rsidR="00603F9A">
        <w:rPr>
          <w:bCs/>
        </w:rPr>
        <w:t xml:space="preserve"> </w:t>
      </w:r>
      <w:r w:rsidRPr="006B6BE3">
        <w:rPr>
          <w:bCs/>
        </w:rPr>
        <w:t>невербальными  средствами  между  учителем  и  учениками  и  между  самими  обучающимися  в  процессе</w:t>
      </w:r>
      <w:r w:rsidR="00603F9A">
        <w:rPr>
          <w:bCs/>
        </w:rPr>
        <w:t xml:space="preserve"> </w:t>
      </w:r>
      <w:r w:rsidRPr="006B6BE3">
        <w:rPr>
          <w:bCs/>
        </w:rPr>
        <w:t>формирования знаний и умений.</w:t>
      </w:r>
    </w:p>
    <w:p w:rsidR="006B6BE3" w:rsidRPr="006B6BE3" w:rsidRDefault="006B6BE3" w:rsidP="00432DD0">
      <w:pPr>
        <w:ind w:firstLine="567"/>
        <w:jc w:val="both"/>
        <w:rPr>
          <w:bCs/>
        </w:rPr>
      </w:pPr>
      <w:r w:rsidRPr="006B6BE3">
        <w:rPr>
          <w:bCs/>
        </w:rPr>
        <w:t>Общей особенностью совместной деятельности является преобразование, перестройка позиции личности</w:t>
      </w:r>
      <w:r w:rsidR="00603F9A">
        <w:rPr>
          <w:bCs/>
        </w:rPr>
        <w:t xml:space="preserve"> </w:t>
      </w:r>
      <w:r w:rsidRPr="006B6BE3">
        <w:rPr>
          <w:bCs/>
        </w:rPr>
        <w:t>как  в  отношении  к  усвоенному  содержанию,  так  и  в  отношении  к  собственным  взаимодействиям,  что</w:t>
      </w:r>
      <w:r w:rsidR="00603F9A">
        <w:rPr>
          <w:bCs/>
        </w:rPr>
        <w:t xml:space="preserve"> </w:t>
      </w:r>
      <w:r w:rsidRPr="006B6BE3">
        <w:rPr>
          <w:bCs/>
        </w:rPr>
        <w:t>выражается в изменении ценностных установок, смысловых ориентиров, целей учения и самих способов</w:t>
      </w:r>
      <w:r w:rsidR="00603F9A">
        <w:rPr>
          <w:bCs/>
        </w:rPr>
        <w:t xml:space="preserve"> </w:t>
      </w:r>
      <w:r w:rsidRPr="006B6BE3">
        <w:rPr>
          <w:bCs/>
        </w:rPr>
        <w:t>взаимодействия и отношений между участниками процесса обучения.</w:t>
      </w:r>
    </w:p>
    <w:p w:rsidR="006B6BE3" w:rsidRPr="006B6BE3" w:rsidRDefault="006B6BE3" w:rsidP="00432DD0">
      <w:pPr>
        <w:ind w:firstLine="567"/>
        <w:jc w:val="both"/>
        <w:rPr>
          <w:bCs/>
        </w:rPr>
      </w:pPr>
      <w:r w:rsidRPr="006B6BE3">
        <w:rPr>
          <w:bCs/>
        </w:rPr>
        <w:t>Совместная  учебная  деятельность  характеризуется  умением  каждого  из  участников  ставить  цели</w:t>
      </w:r>
      <w:r w:rsidR="00603F9A">
        <w:rPr>
          <w:bCs/>
        </w:rPr>
        <w:t xml:space="preserve"> </w:t>
      </w:r>
      <w:r w:rsidRPr="006B6BE3">
        <w:rPr>
          <w:bCs/>
        </w:rPr>
        <w:t>совместной работы, определять способы совместного выполнения заданий и средства контроля, перестраивать</w:t>
      </w:r>
      <w:r w:rsidR="00603F9A">
        <w:rPr>
          <w:bCs/>
        </w:rPr>
        <w:t xml:space="preserve"> </w:t>
      </w:r>
      <w:r w:rsidRPr="006B6BE3">
        <w:rPr>
          <w:bCs/>
        </w:rPr>
        <w:t xml:space="preserve">свою  деятельность  в  зависимости  от  изменившихся  условий  </w:t>
      </w:r>
      <w:r w:rsidRPr="006B6BE3">
        <w:rPr>
          <w:bCs/>
        </w:rPr>
        <w:lastRenderedPageBreak/>
        <w:t>её  совместного  осуществления,  понимать  и</w:t>
      </w:r>
      <w:r w:rsidR="00603F9A">
        <w:rPr>
          <w:bCs/>
        </w:rPr>
        <w:t xml:space="preserve"> </w:t>
      </w:r>
      <w:r w:rsidRPr="006B6BE3">
        <w:rPr>
          <w:bCs/>
        </w:rPr>
        <w:t>учитывать при выполнении задания позиции других участников.</w:t>
      </w:r>
    </w:p>
    <w:p w:rsidR="006B6BE3" w:rsidRPr="006B6BE3" w:rsidRDefault="006B6BE3" w:rsidP="00432DD0">
      <w:pPr>
        <w:ind w:firstLine="567"/>
        <w:jc w:val="both"/>
        <w:rPr>
          <w:bCs/>
        </w:rPr>
      </w:pPr>
      <w:r w:rsidRPr="006B6BE3">
        <w:rPr>
          <w:bCs/>
        </w:rPr>
        <w:t>Деятельность учителя на уроке предполагает организацию совместного действия детей как внутри одной</w:t>
      </w:r>
      <w:r w:rsidR="00603F9A">
        <w:rPr>
          <w:bCs/>
        </w:rPr>
        <w:t xml:space="preserve"> </w:t>
      </w:r>
      <w:r w:rsidRPr="006B6BE3">
        <w:rPr>
          <w:bCs/>
        </w:rPr>
        <w:t>группы, так и между группами: учитель направляет обучающихся на совместное выполнение задания.</w:t>
      </w:r>
    </w:p>
    <w:p w:rsidR="006B6BE3" w:rsidRPr="006B6BE3" w:rsidRDefault="006B6BE3" w:rsidP="00432DD0">
      <w:pPr>
        <w:ind w:firstLine="567"/>
        <w:jc w:val="both"/>
        <w:rPr>
          <w:bCs/>
        </w:rPr>
      </w:pPr>
      <w:r w:rsidRPr="006B6BE3">
        <w:rPr>
          <w:bCs/>
        </w:rPr>
        <w:t>Цели организации работы в группе:</w:t>
      </w:r>
    </w:p>
    <w:p w:rsidR="006B6BE3" w:rsidRPr="006B6BE3" w:rsidRDefault="006B6BE3" w:rsidP="00432DD0">
      <w:pPr>
        <w:ind w:firstLine="567"/>
        <w:jc w:val="both"/>
        <w:rPr>
          <w:bCs/>
        </w:rPr>
      </w:pPr>
      <w:r w:rsidRPr="006B6BE3">
        <w:rPr>
          <w:bCs/>
        </w:rPr>
        <w:t>• создание учебной мотивации;</w:t>
      </w:r>
    </w:p>
    <w:p w:rsidR="006B6BE3" w:rsidRPr="006B6BE3" w:rsidRDefault="006B6BE3" w:rsidP="00432DD0">
      <w:pPr>
        <w:ind w:firstLine="567"/>
        <w:jc w:val="both"/>
        <w:rPr>
          <w:bCs/>
        </w:rPr>
      </w:pPr>
      <w:r w:rsidRPr="006B6BE3">
        <w:rPr>
          <w:bCs/>
        </w:rPr>
        <w:t>• пробуждение в учениках познавательного интереса;</w:t>
      </w:r>
    </w:p>
    <w:p w:rsidR="006B6BE3" w:rsidRPr="006B6BE3" w:rsidRDefault="006B6BE3" w:rsidP="00432DD0">
      <w:pPr>
        <w:ind w:firstLine="567"/>
        <w:jc w:val="both"/>
        <w:rPr>
          <w:bCs/>
        </w:rPr>
      </w:pPr>
      <w:r w:rsidRPr="006B6BE3">
        <w:rPr>
          <w:bCs/>
        </w:rPr>
        <w:t>• развитие стремления к успеху и одобрению;</w:t>
      </w:r>
    </w:p>
    <w:p w:rsidR="006B6BE3" w:rsidRPr="006B6BE3" w:rsidRDefault="006B6BE3" w:rsidP="00432DD0">
      <w:pPr>
        <w:ind w:firstLine="567"/>
        <w:jc w:val="both"/>
        <w:rPr>
          <w:bCs/>
        </w:rPr>
      </w:pPr>
      <w:r w:rsidRPr="006B6BE3">
        <w:rPr>
          <w:bCs/>
        </w:rPr>
        <w:t>• снятие неуверенности в себе, боязни сделать ошибку и получить за это порицание;</w:t>
      </w:r>
    </w:p>
    <w:p w:rsidR="006B6BE3" w:rsidRPr="006B6BE3" w:rsidRDefault="006B6BE3" w:rsidP="00432DD0">
      <w:pPr>
        <w:ind w:firstLine="567"/>
        <w:jc w:val="both"/>
        <w:rPr>
          <w:bCs/>
        </w:rPr>
      </w:pPr>
      <w:r w:rsidRPr="006B6BE3">
        <w:rPr>
          <w:bCs/>
        </w:rPr>
        <w:t>• развитие способности к самостоятельной оценке своей работы;</w:t>
      </w:r>
    </w:p>
    <w:p w:rsidR="006B6BE3" w:rsidRPr="006B6BE3" w:rsidRDefault="006B6BE3" w:rsidP="00432DD0">
      <w:pPr>
        <w:ind w:firstLine="567"/>
        <w:jc w:val="both"/>
        <w:rPr>
          <w:bCs/>
        </w:rPr>
      </w:pPr>
      <w:r w:rsidRPr="006B6BE3">
        <w:rPr>
          <w:bCs/>
        </w:rPr>
        <w:t>• формирование умения общаться и взаимодействовать с другими обучающимися.</w:t>
      </w:r>
    </w:p>
    <w:p w:rsidR="006B6BE3" w:rsidRPr="006B6BE3" w:rsidRDefault="006B6BE3" w:rsidP="00432DD0">
      <w:pPr>
        <w:ind w:firstLine="567"/>
        <w:jc w:val="both"/>
        <w:rPr>
          <w:bCs/>
        </w:rPr>
      </w:pPr>
      <w:r w:rsidRPr="006B6BE3">
        <w:rPr>
          <w:bCs/>
        </w:rPr>
        <w:t>Для организации групповой работы класс делится на группы по 3—6 человек, чаще всего по 4 человека.</w:t>
      </w:r>
    </w:p>
    <w:p w:rsidR="006B6BE3" w:rsidRPr="006B6BE3" w:rsidRDefault="006B6BE3" w:rsidP="00432DD0">
      <w:pPr>
        <w:ind w:firstLine="567"/>
        <w:jc w:val="both"/>
        <w:rPr>
          <w:bCs/>
        </w:rPr>
      </w:pPr>
      <w:r w:rsidRPr="006B6BE3">
        <w:rPr>
          <w:bCs/>
        </w:rPr>
        <w:t>Задание  даётся  группе,  а  не  отдельному  ученику.  Занятия  могут  проходить  в  форме  соревнования  двух</w:t>
      </w:r>
      <w:r w:rsidR="00603F9A">
        <w:rPr>
          <w:bCs/>
        </w:rPr>
        <w:t xml:space="preserve"> </w:t>
      </w:r>
      <w:r w:rsidRPr="006B6BE3">
        <w:rPr>
          <w:bCs/>
        </w:rPr>
        <w:t>команд. Командные соревнования позволяют актуализировать у обучающихся мотив выигрыша и тем самым</w:t>
      </w:r>
      <w:r w:rsidR="00603F9A">
        <w:rPr>
          <w:bCs/>
        </w:rPr>
        <w:t xml:space="preserve"> </w:t>
      </w:r>
      <w:r w:rsidRPr="006B6BE3">
        <w:rPr>
          <w:bCs/>
        </w:rPr>
        <w:t>пробудить интерес к выполняемой деятельности.</w:t>
      </w:r>
    </w:p>
    <w:p w:rsidR="006B6BE3" w:rsidRPr="006B6BE3" w:rsidRDefault="006B6BE3" w:rsidP="00432DD0">
      <w:pPr>
        <w:ind w:firstLine="567"/>
        <w:jc w:val="both"/>
        <w:rPr>
          <w:bCs/>
        </w:rPr>
      </w:pPr>
      <w:r w:rsidRPr="006B6BE3">
        <w:rPr>
          <w:bCs/>
        </w:rPr>
        <w:t>Можно выделить три принципа организации совместной деятельности:</w:t>
      </w:r>
    </w:p>
    <w:p w:rsidR="006B6BE3" w:rsidRPr="006B6BE3" w:rsidRDefault="006B6BE3" w:rsidP="00432DD0">
      <w:pPr>
        <w:ind w:firstLine="567"/>
        <w:jc w:val="both"/>
        <w:rPr>
          <w:bCs/>
        </w:rPr>
      </w:pPr>
      <w:r w:rsidRPr="006B6BE3">
        <w:rPr>
          <w:bCs/>
        </w:rPr>
        <w:t>1) принцип индивидуальных вкладов;</w:t>
      </w:r>
    </w:p>
    <w:p w:rsidR="006B6BE3" w:rsidRPr="006B6BE3" w:rsidRDefault="006B6BE3" w:rsidP="00432DD0">
      <w:pPr>
        <w:ind w:firstLine="567"/>
        <w:jc w:val="both"/>
        <w:rPr>
          <w:bCs/>
        </w:rPr>
      </w:pPr>
      <w:r w:rsidRPr="006B6BE3">
        <w:rPr>
          <w:bCs/>
        </w:rPr>
        <w:t>2) позиционный  принцип,  при  котором  важно  столкновение  и  координация  разных  позиций  членов</w:t>
      </w:r>
      <w:r w:rsidR="00603F9A">
        <w:rPr>
          <w:bCs/>
        </w:rPr>
        <w:t xml:space="preserve"> </w:t>
      </w:r>
      <w:r w:rsidRPr="006B6BE3">
        <w:rPr>
          <w:bCs/>
        </w:rPr>
        <w:t>группы;</w:t>
      </w:r>
    </w:p>
    <w:p w:rsidR="006B6BE3" w:rsidRPr="006B6BE3" w:rsidRDefault="006B6BE3" w:rsidP="00432DD0">
      <w:pPr>
        <w:ind w:firstLine="567"/>
        <w:jc w:val="both"/>
        <w:rPr>
          <w:bCs/>
        </w:rPr>
      </w:pPr>
      <w:r w:rsidRPr="006B6BE3">
        <w:rPr>
          <w:bCs/>
        </w:rPr>
        <w:t>3) принцип  содержательного  распределения  действий,  при  котором  за  обучающимися  закреплены</w:t>
      </w:r>
      <w:r w:rsidR="00603F9A">
        <w:rPr>
          <w:bCs/>
        </w:rPr>
        <w:t xml:space="preserve"> </w:t>
      </w:r>
      <w:r w:rsidRPr="006B6BE3">
        <w:rPr>
          <w:bCs/>
        </w:rPr>
        <w:t>определённые модели действий.</w:t>
      </w:r>
    </w:p>
    <w:p w:rsidR="006B6BE3" w:rsidRPr="006B6BE3" w:rsidRDefault="006B6BE3" w:rsidP="00432DD0">
      <w:pPr>
        <w:ind w:firstLine="567"/>
        <w:jc w:val="both"/>
        <w:rPr>
          <w:bCs/>
        </w:rPr>
      </w:pPr>
      <w:r w:rsidRPr="006B6BE3">
        <w:rPr>
          <w:bCs/>
        </w:rPr>
        <w:t>Группа  может  быть  составлена  из  обучающегося,  имеющего  высокий  уровень  интеллектуального</w:t>
      </w:r>
      <w:r w:rsidR="00603F9A">
        <w:rPr>
          <w:bCs/>
        </w:rPr>
        <w:t xml:space="preserve"> </w:t>
      </w:r>
      <w:r w:rsidRPr="006B6BE3">
        <w:rPr>
          <w:bCs/>
        </w:rPr>
        <w:t>развития, обучающегося с недостаточным уровнем компетенции в изучаемом предмете и обучающегося с</w:t>
      </w:r>
      <w:r w:rsidR="00603F9A">
        <w:rPr>
          <w:bCs/>
        </w:rPr>
        <w:t xml:space="preserve"> </w:t>
      </w:r>
      <w:r w:rsidRPr="006B6BE3">
        <w:rPr>
          <w:bCs/>
        </w:rPr>
        <w:t>низким уровнем познавательной активности. Кроме того, группы могут быть созданы на основе пожеланий</w:t>
      </w:r>
      <w:r w:rsidR="00603F9A">
        <w:rPr>
          <w:bCs/>
        </w:rPr>
        <w:t xml:space="preserve"> </w:t>
      </w:r>
      <w:r w:rsidRPr="006B6BE3">
        <w:rPr>
          <w:bCs/>
        </w:rPr>
        <w:t>самих обучающихся: по сходным интересам, стилям работы, дружеским отношениям и т.  п.</w:t>
      </w:r>
    </w:p>
    <w:p w:rsidR="006B6BE3" w:rsidRPr="006B6BE3" w:rsidRDefault="006B6BE3" w:rsidP="00432DD0">
      <w:pPr>
        <w:ind w:firstLine="567"/>
        <w:jc w:val="both"/>
        <w:rPr>
          <w:bCs/>
        </w:rPr>
      </w:pPr>
      <w:r w:rsidRPr="006B6BE3">
        <w:rPr>
          <w:bCs/>
        </w:rPr>
        <w:t>Роли обучающихся при работе в группе могут распределяться по-разному:</w:t>
      </w:r>
    </w:p>
    <w:p w:rsidR="006B6BE3" w:rsidRPr="006B6BE3" w:rsidRDefault="006B6BE3" w:rsidP="00432DD0">
      <w:pPr>
        <w:ind w:firstLine="567"/>
        <w:jc w:val="both"/>
        <w:rPr>
          <w:bCs/>
        </w:rPr>
      </w:pPr>
      <w:r w:rsidRPr="006B6BE3">
        <w:rPr>
          <w:bCs/>
        </w:rPr>
        <w:t>• все роли заранее распределены учителем;</w:t>
      </w:r>
    </w:p>
    <w:p w:rsidR="006B6BE3" w:rsidRPr="006B6BE3" w:rsidRDefault="006B6BE3" w:rsidP="00432DD0">
      <w:pPr>
        <w:ind w:firstLine="567"/>
        <w:jc w:val="both"/>
        <w:rPr>
          <w:bCs/>
        </w:rPr>
      </w:pPr>
      <w:r w:rsidRPr="006B6BE3">
        <w:rPr>
          <w:bCs/>
        </w:rPr>
        <w:t>• роли участников смешаны: для части обучающихся они строго заданы и неизменны в течение всего</w:t>
      </w:r>
      <w:r w:rsidR="00603F9A">
        <w:rPr>
          <w:bCs/>
        </w:rPr>
        <w:t xml:space="preserve"> </w:t>
      </w:r>
      <w:r w:rsidRPr="006B6BE3">
        <w:rPr>
          <w:bCs/>
        </w:rPr>
        <w:t>процесса решения задачи, другая часть группы определяет роли самостоятельно, исходя из своего желания;</w:t>
      </w:r>
    </w:p>
    <w:p w:rsidR="006B6BE3" w:rsidRPr="006B6BE3" w:rsidRDefault="006B6BE3" w:rsidP="00432DD0">
      <w:pPr>
        <w:ind w:firstLine="567"/>
        <w:jc w:val="both"/>
        <w:rPr>
          <w:bCs/>
        </w:rPr>
      </w:pPr>
      <w:r w:rsidRPr="006B6BE3">
        <w:rPr>
          <w:bCs/>
        </w:rPr>
        <w:t>• участники группы сами выбирают себе роли.</w:t>
      </w:r>
    </w:p>
    <w:p w:rsidR="006B6BE3" w:rsidRPr="006B6BE3" w:rsidRDefault="006B6BE3" w:rsidP="00432DD0">
      <w:pPr>
        <w:ind w:firstLine="567"/>
        <w:jc w:val="both"/>
        <w:rPr>
          <w:bCs/>
        </w:rPr>
      </w:pPr>
      <w:r w:rsidRPr="006B6BE3">
        <w:rPr>
          <w:bCs/>
        </w:rPr>
        <w:t>Во время работы обучающихся в группах учитель может занимать следующие позиции   —  руководителя,</w:t>
      </w:r>
      <w:r w:rsidR="00603F9A">
        <w:rPr>
          <w:bCs/>
        </w:rPr>
        <w:t xml:space="preserve"> </w:t>
      </w:r>
      <w:r w:rsidRPr="006B6BE3">
        <w:rPr>
          <w:bCs/>
        </w:rPr>
        <w:t>«режиссёра» группы; выполнять функции одного из участников группы; быть экспертом, отслеживающим и</w:t>
      </w:r>
      <w:r w:rsidR="00603F9A">
        <w:rPr>
          <w:bCs/>
        </w:rPr>
        <w:t xml:space="preserve"> </w:t>
      </w:r>
      <w:r w:rsidRPr="006B6BE3">
        <w:rPr>
          <w:bCs/>
        </w:rPr>
        <w:t>оценивающим ход и результаты групповой работы, наблюдателем за работой группы.</w:t>
      </w:r>
    </w:p>
    <w:p w:rsidR="006B6BE3" w:rsidRPr="006B6BE3" w:rsidRDefault="006B6BE3" w:rsidP="00432DD0">
      <w:pPr>
        <w:ind w:firstLine="567"/>
        <w:jc w:val="both"/>
        <w:rPr>
          <w:bCs/>
        </w:rPr>
      </w:pPr>
      <w:r w:rsidRPr="006B6BE3">
        <w:rPr>
          <w:bCs/>
        </w:rPr>
        <w:t>Частным случаем групповой совместной деятельности обучающихся является работа парами. Эта форма</w:t>
      </w:r>
      <w:r w:rsidR="00603F9A">
        <w:rPr>
          <w:bCs/>
        </w:rPr>
        <w:t xml:space="preserve"> </w:t>
      </w:r>
      <w:r w:rsidRPr="006B6BE3">
        <w:rPr>
          <w:bCs/>
        </w:rPr>
        <w:t>учебной  деятельности  может  быть  использована  как  на  этапе  предварительной  ориентировки,  когда</w:t>
      </w:r>
      <w:r w:rsidR="00603F9A">
        <w:rPr>
          <w:bCs/>
        </w:rPr>
        <w:t xml:space="preserve"> </w:t>
      </w:r>
      <w:r w:rsidRPr="006B6BE3">
        <w:rPr>
          <w:bCs/>
        </w:rPr>
        <w:t>школьники выделяют (с помощью учителя или самостоятельно) содержание новых для них знаний, так и на</w:t>
      </w:r>
      <w:r w:rsidR="00603F9A">
        <w:rPr>
          <w:bCs/>
        </w:rPr>
        <w:t xml:space="preserve"> </w:t>
      </w:r>
      <w:r w:rsidRPr="006B6BE3">
        <w:rPr>
          <w:bCs/>
        </w:rPr>
        <w:t>этапе отработки материала и контроля за процессом усвоения.</w:t>
      </w:r>
    </w:p>
    <w:p w:rsidR="006B6BE3" w:rsidRPr="006B6BE3" w:rsidRDefault="006B6BE3" w:rsidP="00432DD0">
      <w:pPr>
        <w:ind w:firstLine="567"/>
        <w:jc w:val="both"/>
        <w:rPr>
          <w:bCs/>
        </w:rPr>
      </w:pPr>
      <w:r w:rsidRPr="006B6BE3">
        <w:rPr>
          <w:bCs/>
        </w:rPr>
        <w:t>В качестве вариантов работы парами можно назвать следующие:</w:t>
      </w:r>
    </w:p>
    <w:p w:rsidR="006B6BE3" w:rsidRPr="006B6BE3" w:rsidRDefault="006B6BE3" w:rsidP="00432DD0">
      <w:pPr>
        <w:ind w:firstLine="567"/>
        <w:jc w:val="both"/>
        <w:rPr>
          <w:bCs/>
        </w:rPr>
      </w:pPr>
      <w:r w:rsidRPr="006B6BE3">
        <w:rPr>
          <w:bCs/>
        </w:rPr>
        <w:t>1) ученики,  сидящие  за  одной  партой,  получают  одно  и  то  же  задание;  вначале  каждый  выполняет</w:t>
      </w:r>
      <w:r w:rsidR="00603F9A">
        <w:rPr>
          <w:bCs/>
        </w:rPr>
        <w:t xml:space="preserve"> </w:t>
      </w:r>
      <w:r w:rsidRPr="006B6BE3">
        <w:rPr>
          <w:bCs/>
        </w:rPr>
        <w:t>задание  самостоятельно,  затем  они  обмениваются  тетрадями,  проверяют  правильность  полученного</w:t>
      </w:r>
      <w:r w:rsidR="00603F9A">
        <w:rPr>
          <w:bCs/>
        </w:rPr>
        <w:t xml:space="preserve"> </w:t>
      </w:r>
      <w:r w:rsidRPr="006B6BE3">
        <w:rPr>
          <w:bCs/>
        </w:rPr>
        <w:t>результата и указывают друг другу на ошибки, если они будут обнаружены;</w:t>
      </w:r>
    </w:p>
    <w:p w:rsidR="006B6BE3" w:rsidRPr="006B6BE3" w:rsidRDefault="006B6BE3" w:rsidP="00432DD0">
      <w:pPr>
        <w:ind w:firstLine="567"/>
        <w:jc w:val="both"/>
        <w:rPr>
          <w:bCs/>
        </w:rPr>
      </w:pPr>
      <w:r w:rsidRPr="006B6BE3">
        <w:rPr>
          <w:bCs/>
        </w:rPr>
        <w:t>2) ученики  поочерёдно  выполняют  общее  задание,  используя  те  определённые  знания  и  средства,</w:t>
      </w:r>
      <w:r w:rsidR="00603F9A">
        <w:rPr>
          <w:bCs/>
        </w:rPr>
        <w:t xml:space="preserve"> </w:t>
      </w:r>
      <w:r w:rsidRPr="006B6BE3">
        <w:rPr>
          <w:bCs/>
        </w:rPr>
        <w:t>которые имеются у каждого;</w:t>
      </w:r>
    </w:p>
    <w:p w:rsidR="006B6BE3" w:rsidRPr="006B6BE3" w:rsidRDefault="006B6BE3" w:rsidP="00432DD0">
      <w:pPr>
        <w:ind w:firstLine="567"/>
        <w:jc w:val="both"/>
        <w:rPr>
          <w:bCs/>
        </w:rPr>
      </w:pPr>
      <w:r w:rsidRPr="006B6BE3">
        <w:rPr>
          <w:bCs/>
        </w:rPr>
        <w:t>3) обмен заданиями: каждый из соседей по парте получает лист с заданиями, составленными другими</w:t>
      </w:r>
      <w:r w:rsidR="00603F9A">
        <w:rPr>
          <w:bCs/>
        </w:rPr>
        <w:t xml:space="preserve"> </w:t>
      </w:r>
      <w:r w:rsidRPr="006B6BE3">
        <w:rPr>
          <w:bCs/>
        </w:rPr>
        <w:t xml:space="preserve">учениками. Они выполняют задания, советуясь друг с другом. Если оба не справляются </w:t>
      </w:r>
      <w:r w:rsidRPr="006B6BE3">
        <w:rPr>
          <w:bCs/>
        </w:rPr>
        <w:lastRenderedPageBreak/>
        <w:t>с заданиями, они</w:t>
      </w:r>
      <w:r w:rsidR="00603F9A">
        <w:rPr>
          <w:bCs/>
        </w:rPr>
        <w:t xml:space="preserve"> </w:t>
      </w:r>
      <w:r w:rsidRPr="006B6BE3">
        <w:rPr>
          <w:bCs/>
        </w:rPr>
        <w:t>могут  обратиться  к  авторам  заданий  за  помощью.  После  завершения  выполнения  заданий  ученики</w:t>
      </w:r>
      <w:r w:rsidR="00603F9A">
        <w:rPr>
          <w:bCs/>
        </w:rPr>
        <w:t xml:space="preserve"> </w:t>
      </w:r>
      <w:r w:rsidRPr="006B6BE3">
        <w:rPr>
          <w:bCs/>
        </w:rPr>
        <w:t>возвращают работы авторам для проверки. Если авторы нашли ошибку, они должны показать её ученикам,</w:t>
      </w:r>
      <w:r w:rsidR="00603F9A">
        <w:rPr>
          <w:bCs/>
        </w:rPr>
        <w:t xml:space="preserve"> </w:t>
      </w:r>
      <w:r w:rsidRPr="006B6BE3">
        <w:rPr>
          <w:bCs/>
        </w:rPr>
        <w:t>обсудить её и попросить исправить. Ученики, в свою очередь, могут также оценить качество предложенных</w:t>
      </w:r>
      <w:r w:rsidR="00603F9A">
        <w:rPr>
          <w:bCs/>
        </w:rPr>
        <w:t xml:space="preserve"> </w:t>
      </w:r>
      <w:r w:rsidRPr="006B6BE3">
        <w:rPr>
          <w:bCs/>
        </w:rPr>
        <w:t>заданий (сложность, оригинальность и т. п.).</w:t>
      </w:r>
    </w:p>
    <w:p w:rsidR="006B6BE3" w:rsidRPr="006B6BE3" w:rsidRDefault="006B6BE3" w:rsidP="00432DD0">
      <w:pPr>
        <w:ind w:firstLine="567"/>
        <w:jc w:val="both"/>
        <w:rPr>
          <w:bCs/>
        </w:rPr>
      </w:pPr>
      <w:r w:rsidRPr="006B6BE3">
        <w:rPr>
          <w:bCs/>
        </w:rPr>
        <w:t>Учитель получает возможность реально осуществлять дифференцирован-ный и индивидуальный подход</w:t>
      </w:r>
      <w:r w:rsidR="00603F9A">
        <w:rPr>
          <w:bCs/>
        </w:rPr>
        <w:t xml:space="preserve"> </w:t>
      </w:r>
      <w:r w:rsidRPr="006B6BE3">
        <w:rPr>
          <w:bCs/>
        </w:rPr>
        <w:t>к  обучающимся:  учитывать  их  способности,  темп  работы,  взаимную  склонность  при  делении  класса  на</w:t>
      </w:r>
      <w:r w:rsidR="00603F9A">
        <w:rPr>
          <w:bCs/>
        </w:rPr>
        <w:t xml:space="preserve"> </w:t>
      </w:r>
      <w:r w:rsidRPr="006B6BE3">
        <w:rPr>
          <w:bCs/>
        </w:rPr>
        <w:t>группы, давать группам задания, различные по трудности, уделять больше внимания слабым обучающимся.</w:t>
      </w:r>
    </w:p>
    <w:p w:rsidR="006B6BE3" w:rsidRPr="00603F9A" w:rsidRDefault="006B6BE3" w:rsidP="00432DD0">
      <w:pPr>
        <w:ind w:firstLine="567"/>
        <w:jc w:val="both"/>
        <w:rPr>
          <w:b/>
          <w:bCs/>
        </w:rPr>
      </w:pPr>
      <w:r w:rsidRPr="00603F9A">
        <w:rPr>
          <w:b/>
          <w:bCs/>
        </w:rPr>
        <w:t>Разновозрастное сотрудничество</w:t>
      </w:r>
    </w:p>
    <w:p w:rsidR="006B6BE3" w:rsidRPr="006B6BE3" w:rsidRDefault="006B6BE3" w:rsidP="00432DD0">
      <w:pPr>
        <w:ind w:firstLine="567"/>
        <w:jc w:val="both"/>
        <w:rPr>
          <w:bCs/>
        </w:rPr>
      </w:pPr>
      <w:r w:rsidRPr="00603F9A">
        <w:rPr>
          <w:bCs/>
        </w:rPr>
        <w:t>Особое  место  в  развитии  коммуникативных  и  кооперативных  компетенций  школьников  может</w:t>
      </w:r>
      <w:r w:rsidR="00603F9A">
        <w:rPr>
          <w:bCs/>
        </w:rPr>
        <w:t xml:space="preserve"> </w:t>
      </w:r>
      <w:r w:rsidRPr="006B6BE3">
        <w:rPr>
          <w:bCs/>
        </w:rPr>
        <w:t>принадлежать такой форме организации обучения, как разновозрастное сотрудничество. Чтобы научиться</w:t>
      </w:r>
      <w:r w:rsidR="00603F9A">
        <w:rPr>
          <w:bCs/>
        </w:rPr>
        <w:t xml:space="preserve"> </w:t>
      </w:r>
      <w:r w:rsidRPr="006B6BE3">
        <w:rPr>
          <w:bCs/>
        </w:rPr>
        <w:t>учить  себя,  т. е.  овладеть  деятельностью  учения,  школьнику  нужно  поработать  в  позиции  учителя  по</w:t>
      </w:r>
      <w:r w:rsidR="00603F9A">
        <w:rPr>
          <w:bCs/>
        </w:rPr>
        <w:t xml:space="preserve"> </w:t>
      </w:r>
      <w:r w:rsidRPr="006B6BE3">
        <w:rPr>
          <w:bCs/>
        </w:rPr>
        <w:t>отношению к другому (пробую учить других) или к самому себе (учу себя сам). Разновозрастное учебное</w:t>
      </w:r>
      <w:r w:rsidR="00603F9A">
        <w:rPr>
          <w:bCs/>
        </w:rPr>
        <w:t xml:space="preserve"> </w:t>
      </w:r>
      <w:r w:rsidRPr="006B6BE3">
        <w:rPr>
          <w:bCs/>
        </w:rPr>
        <w:t>сотрудничество предполагает, что младшим подросткам предоставляется новое место в системе учебных</w:t>
      </w:r>
      <w:r w:rsidR="00603F9A">
        <w:rPr>
          <w:bCs/>
        </w:rPr>
        <w:t xml:space="preserve"> </w:t>
      </w:r>
      <w:r w:rsidRPr="006B6BE3">
        <w:rPr>
          <w:bCs/>
        </w:rPr>
        <w:t>отношений (например, роль учителя в 1—2 классах).</w:t>
      </w:r>
    </w:p>
    <w:p w:rsidR="006B6BE3" w:rsidRPr="006B6BE3" w:rsidRDefault="006B6BE3" w:rsidP="00432DD0">
      <w:pPr>
        <w:ind w:firstLine="567"/>
        <w:jc w:val="both"/>
        <w:rPr>
          <w:bCs/>
        </w:rPr>
      </w:pPr>
      <w:r w:rsidRPr="006B6BE3">
        <w:rPr>
          <w:bCs/>
        </w:rPr>
        <w:t>Эта работа обучающихся в позиции учителя выгодно отличается от их работы в позиции ученика в</w:t>
      </w:r>
      <w:r w:rsidR="00603F9A">
        <w:rPr>
          <w:bCs/>
        </w:rPr>
        <w:t xml:space="preserve"> </w:t>
      </w:r>
      <w:r w:rsidRPr="006B6BE3">
        <w:rPr>
          <w:bCs/>
        </w:rPr>
        <w:t>мотивационном отношении. Ситуация разновозрастного учебного сотрудничества является мощным резервом</w:t>
      </w:r>
      <w:r w:rsidR="00603F9A">
        <w:rPr>
          <w:bCs/>
        </w:rPr>
        <w:t xml:space="preserve"> </w:t>
      </w:r>
      <w:r w:rsidRPr="006B6BE3">
        <w:rPr>
          <w:bCs/>
        </w:rPr>
        <w:t>повышения учебной  мотивации  в критический  период  развития  обуча -ющихся.  Она создаёт  условия  для</w:t>
      </w:r>
      <w:r w:rsidR="00603F9A">
        <w:rPr>
          <w:bCs/>
        </w:rPr>
        <w:t xml:space="preserve"> </w:t>
      </w:r>
      <w:r w:rsidRPr="006B6BE3">
        <w:rPr>
          <w:bCs/>
        </w:rPr>
        <w:t>опробования,  анализа  и  обобщения  освоенных  ими  средств  и  способов  учебных  действий,  помогает</w:t>
      </w:r>
      <w:r w:rsidR="00603F9A">
        <w:rPr>
          <w:bCs/>
        </w:rPr>
        <w:t xml:space="preserve"> </w:t>
      </w:r>
      <w:r w:rsidRPr="006B6BE3">
        <w:rPr>
          <w:bCs/>
        </w:rPr>
        <w:t>самостоятельно (не только для себя, но и для других) выстраивать алгоритм учебных действий, отбирать</w:t>
      </w:r>
      <w:r w:rsidR="00603F9A">
        <w:rPr>
          <w:bCs/>
        </w:rPr>
        <w:t xml:space="preserve"> </w:t>
      </w:r>
      <w:r w:rsidRPr="006B6BE3">
        <w:rPr>
          <w:bCs/>
        </w:rPr>
        <w:t>необходимые средства для их осуществления.</w:t>
      </w:r>
    </w:p>
    <w:p w:rsidR="006B6BE3" w:rsidRPr="00603F9A" w:rsidRDefault="006B6BE3" w:rsidP="00432DD0">
      <w:pPr>
        <w:ind w:firstLine="567"/>
        <w:jc w:val="both"/>
        <w:rPr>
          <w:b/>
          <w:bCs/>
        </w:rPr>
      </w:pPr>
      <w:r w:rsidRPr="00603F9A">
        <w:rPr>
          <w:b/>
          <w:bCs/>
        </w:rPr>
        <w:t>Проектная деятельность обучающихся как форма сотрудничества</w:t>
      </w:r>
    </w:p>
    <w:p w:rsidR="006B6BE3" w:rsidRPr="006B6BE3" w:rsidRDefault="006B6BE3" w:rsidP="00432DD0">
      <w:pPr>
        <w:ind w:firstLine="567"/>
        <w:jc w:val="both"/>
        <w:rPr>
          <w:bCs/>
        </w:rPr>
      </w:pPr>
      <w:r w:rsidRPr="006B6BE3">
        <w:rPr>
          <w:bCs/>
        </w:rPr>
        <w:t>Средняя ступень школьного образования является исключительно благоприятным периодом для развития</w:t>
      </w:r>
      <w:r w:rsidR="00603F9A">
        <w:rPr>
          <w:bCs/>
        </w:rPr>
        <w:t xml:space="preserve"> </w:t>
      </w:r>
      <w:r w:rsidRPr="006B6BE3">
        <w:rPr>
          <w:bCs/>
        </w:rPr>
        <w:t>коммуникативных способностей и сотрудничества, кооперации между детьми, а также для вхождения в</w:t>
      </w:r>
      <w:r w:rsidR="00603F9A">
        <w:rPr>
          <w:bCs/>
        </w:rPr>
        <w:t xml:space="preserve"> </w:t>
      </w:r>
      <w:r w:rsidRPr="006B6BE3">
        <w:rPr>
          <w:bCs/>
        </w:rPr>
        <w:t>проектную  (продуктивную)  деятельность.  Исходными  умениями  здесь  могут  выступать:  соблюдение</w:t>
      </w:r>
      <w:r w:rsidR="00603F9A">
        <w:rPr>
          <w:bCs/>
        </w:rPr>
        <w:t xml:space="preserve"> </w:t>
      </w:r>
      <w:r w:rsidRPr="006B6BE3">
        <w:rPr>
          <w:bCs/>
        </w:rPr>
        <w:t>договорённости о правилах взаимодействия (один  отвечает — остальные слушают); оценка ответа товарища</w:t>
      </w:r>
      <w:r w:rsidR="00603F9A">
        <w:rPr>
          <w:bCs/>
        </w:rPr>
        <w:t xml:space="preserve"> </w:t>
      </w:r>
      <w:r w:rsidRPr="006B6BE3">
        <w:rPr>
          <w:bCs/>
        </w:rPr>
        <w:t>только после завершения его выступления; правила работы в группе, паре; действия обучающихся на основе</w:t>
      </w:r>
      <w:r w:rsidR="00603F9A">
        <w:rPr>
          <w:bCs/>
        </w:rPr>
        <w:t xml:space="preserve"> </w:t>
      </w:r>
      <w:r w:rsidRPr="006B6BE3">
        <w:rPr>
          <w:bCs/>
        </w:rPr>
        <w:t>заданного эталона и т. д.</w:t>
      </w:r>
    </w:p>
    <w:p w:rsidR="006B6BE3" w:rsidRPr="006B6BE3" w:rsidRDefault="006B6BE3" w:rsidP="00432DD0">
      <w:pPr>
        <w:ind w:firstLine="567"/>
        <w:jc w:val="both"/>
        <w:rPr>
          <w:bCs/>
        </w:rPr>
      </w:pPr>
      <w:r w:rsidRPr="006B6BE3">
        <w:rPr>
          <w:bCs/>
        </w:rPr>
        <w:t>Целесообразно разделять разные типы ситуаций сотрудничества.</w:t>
      </w:r>
    </w:p>
    <w:p w:rsidR="006B6BE3" w:rsidRPr="006B6BE3" w:rsidRDefault="006B6BE3" w:rsidP="00432DD0">
      <w:pPr>
        <w:ind w:firstLine="567"/>
        <w:jc w:val="both"/>
        <w:rPr>
          <w:bCs/>
        </w:rPr>
      </w:pPr>
      <w:r w:rsidRPr="006B6BE3">
        <w:rPr>
          <w:bCs/>
        </w:rPr>
        <w:t>1. Ситуация</w:t>
      </w:r>
      <w:r w:rsidR="00B5342F">
        <w:rPr>
          <w:bCs/>
        </w:rPr>
        <w:t xml:space="preserve"> </w:t>
      </w:r>
      <w:r w:rsidRPr="006B6BE3">
        <w:rPr>
          <w:bCs/>
        </w:rPr>
        <w:t>сотрудничества со сверстниками с распределением функций.</w:t>
      </w:r>
      <w:r w:rsidR="00B5342F">
        <w:rPr>
          <w:bCs/>
        </w:rPr>
        <w:t xml:space="preserve"> </w:t>
      </w:r>
      <w:r w:rsidRPr="006B6BE3">
        <w:rPr>
          <w:bCs/>
        </w:rPr>
        <w:t>Способность сформулировать</w:t>
      </w:r>
      <w:r w:rsidR="00603F9A">
        <w:rPr>
          <w:bCs/>
        </w:rPr>
        <w:t xml:space="preserve"> </w:t>
      </w:r>
      <w:r w:rsidRPr="006B6BE3">
        <w:rPr>
          <w:bCs/>
        </w:rPr>
        <w:t>вопрос, помогающий добыть информацию, недостающую для успешного действия, является существенным</w:t>
      </w:r>
      <w:r w:rsidR="00603F9A">
        <w:rPr>
          <w:bCs/>
        </w:rPr>
        <w:t xml:space="preserve"> </w:t>
      </w:r>
      <w:r w:rsidRPr="006B6BE3">
        <w:rPr>
          <w:bCs/>
        </w:rPr>
        <w:t>показателем учебной инициативности обучающегося, перехода от позиции обучаемого к позиции учащего</w:t>
      </w:r>
      <w:r w:rsidR="00603F9A">
        <w:rPr>
          <w:bCs/>
        </w:rPr>
        <w:t xml:space="preserve"> </w:t>
      </w:r>
      <w:r w:rsidRPr="006B6BE3">
        <w:rPr>
          <w:bCs/>
        </w:rPr>
        <w:t>себя самостоятельно с помощью других людей.</w:t>
      </w:r>
    </w:p>
    <w:p w:rsidR="006B6BE3" w:rsidRPr="006B6BE3" w:rsidRDefault="006B6BE3" w:rsidP="00432DD0">
      <w:pPr>
        <w:ind w:firstLine="567"/>
        <w:jc w:val="both"/>
        <w:rPr>
          <w:bCs/>
        </w:rPr>
      </w:pPr>
      <w:r w:rsidRPr="006B6BE3">
        <w:rPr>
          <w:bCs/>
        </w:rPr>
        <w:t>2. Ситуация сотрудничества со взрослым</w:t>
      </w:r>
      <w:r w:rsidR="00B5342F">
        <w:rPr>
          <w:bCs/>
        </w:rPr>
        <w:t xml:space="preserve"> </w:t>
      </w:r>
      <w:r w:rsidRPr="006B6BE3">
        <w:rPr>
          <w:bCs/>
        </w:rPr>
        <w:t xml:space="preserve">с распределением функций.  Эта </w:t>
      </w:r>
      <w:r w:rsidR="00B5342F">
        <w:rPr>
          <w:bCs/>
        </w:rPr>
        <w:t xml:space="preserve">ситуация </w:t>
      </w:r>
      <w:r w:rsidRPr="006B6BE3">
        <w:rPr>
          <w:bCs/>
        </w:rPr>
        <w:t>отличается  от</w:t>
      </w:r>
      <w:r w:rsidR="00886043">
        <w:rPr>
          <w:bCs/>
        </w:rPr>
        <w:t xml:space="preserve"> </w:t>
      </w:r>
      <w:r w:rsidRPr="006B6BE3">
        <w:rPr>
          <w:bCs/>
        </w:rPr>
        <w:t>предыдущей  тем,  что  партнёром  обучающегося  выступает  не  сверстник,  а  взрослый.  Здесь  требуется</w:t>
      </w:r>
      <w:r w:rsidR="00886043">
        <w:rPr>
          <w:bCs/>
        </w:rPr>
        <w:t xml:space="preserve"> </w:t>
      </w:r>
      <w:r w:rsidRPr="006B6BE3">
        <w:rPr>
          <w:bCs/>
        </w:rPr>
        <w:t>способность обучающегося проявлять инициативу в ситуации неопределённой задачи: с помощью вопросов</w:t>
      </w:r>
      <w:r w:rsidR="00886043">
        <w:rPr>
          <w:bCs/>
        </w:rPr>
        <w:t xml:space="preserve"> </w:t>
      </w:r>
      <w:r w:rsidRPr="006B6BE3">
        <w:rPr>
          <w:bCs/>
        </w:rPr>
        <w:t>получать недостающую информацию.</w:t>
      </w:r>
    </w:p>
    <w:p w:rsidR="006B6BE3" w:rsidRPr="006B6BE3" w:rsidRDefault="006B6BE3" w:rsidP="00432DD0">
      <w:pPr>
        <w:ind w:firstLine="567"/>
        <w:jc w:val="both"/>
        <w:rPr>
          <w:bCs/>
        </w:rPr>
      </w:pPr>
      <w:r w:rsidRPr="006B6BE3">
        <w:rPr>
          <w:bCs/>
        </w:rPr>
        <w:t>3. Ситуациявзаимодействия со сверстниками без чёткого разделения функций.</w:t>
      </w:r>
    </w:p>
    <w:p w:rsidR="006B6BE3" w:rsidRPr="006B6BE3" w:rsidRDefault="006B6BE3" w:rsidP="00432DD0">
      <w:pPr>
        <w:ind w:firstLine="567"/>
        <w:jc w:val="both"/>
        <w:rPr>
          <w:bCs/>
        </w:rPr>
      </w:pPr>
      <w:r w:rsidRPr="006B6BE3">
        <w:rPr>
          <w:bCs/>
        </w:rPr>
        <w:t>4. Ситуация конфликтного  взаимодействия  со  сверстниками. Последние  две  ситуации  позволяют</w:t>
      </w:r>
      <w:r w:rsidR="00886043">
        <w:rPr>
          <w:bCs/>
        </w:rPr>
        <w:t xml:space="preserve"> </w:t>
      </w:r>
      <w:r w:rsidRPr="006B6BE3">
        <w:rPr>
          <w:bCs/>
        </w:rPr>
        <w:t>выделить индивидуальные стили сотрудничества, свойственные детям: склонность к лидерству, подчинению,</w:t>
      </w:r>
      <w:r w:rsidR="00886043">
        <w:rPr>
          <w:bCs/>
        </w:rPr>
        <w:t xml:space="preserve"> </w:t>
      </w:r>
      <w:r w:rsidRPr="006B6BE3">
        <w:rPr>
          <w:bCs/>
        </w:rPr>
        <w:t>агрессивность, индивидуалистические тенденции и пр.</w:t>
      </w:r>
    </w:p>
    <w:p w:rsidR="006B6BE3" w:rsidRPr="006B6BE3" w:rsidRDefault="006B6BE3" w:rsidP="00432DD0">
      <w:pPr>
        <w:ind w:firstLine="567"/>
        <w:jc w:val="both"/>
        <w:rPr>
          <w:bCs/>
        </w:rPr>
      </w:pPr>
      <w:r w:rsidRPr="006B6BE3">
        <w:rPr>
          <w:bCs/>
        </w:rPr>
        <w:t>Установлено, что у обучающихся, занимающихся проектной деятельностью, учебная мотивация учения в</w:t>
      </w:r>
      <w:r w:rsidR="00886043">
        <w:rPr>
          <w:bCs/>
        </w:rPr>
        <w:t xml:space="preserve"> </w:t>
      </w:r>
      <w:r w:rsidRPr="006B6BE3">
        <w:rPr>
          <w:bCs/>
        </w:rPr>
        <w:t>целом выражена выше. Кроме того, с помощью проектной деятельности может быть существенно снижена</w:t>
      </w:r>
      <w:r w:rsidR="00886043">
        <w:rPr>
          <w:bCs/>
        </w:rPr>
        <w:t xml:space="preserve"> </w:t>
      </w:r>
      <w:r w:rsidRPr="006B6BE3">
        <w:rPr>
          <w:bCs/>
        </w:rPr>
        <w:t>школьная тревожность.</w:t>
      </w:r>
    </w:p>
    <w:p w:rsidR="006B6BE3" w:rsidRPr="00886043" w:rsidRDefault="006B6BE3" w:rsidP="00432DD0">
      <w:pPr>
        <w:ind w:firstLine="567"/>
        <w:jc w:val="both"/>
        <w:rPr>
          <w:b/>
          <w:bCs/>
        </w:rPr>
      </w:pPr>
      <w:r w:rsidRPr="00886043">
        <w:rPr>
          <w:b/>
          <w:bCs/>
        </w:rPr>
        <w:t>Дискуссия</w:t>
      </w:r>
    </w:p>
    <w:p w:rsidR="006B6BE3" w:rsidRPr="006B6BE3" w:rsidRDefault="006B6BE3" w:rsidP="00432DD0">
      <w:pPr>
        <w:ind w:firstLine="567"/>
        <w:jc w:val="both"/>
        <w:rPr>
          <w:bCs/>
        </w:rPr>
      </w:pPr>
      <w:r w:rsidRPr="006B6BE3">
        <w:rPr>
          <w:bCs/>
        </w:rPr>
        <w:t>Диалог обучающихся может проходить не только в устной, но и в письменной форме. На определённом</w:t>
      </w:r>
      <w:r w:rsidR="00886043">
        <w:rPr>
          <w:bCs/>
        </w:rPr>
        <w:t xml:space="preserve"> </w:t>
      </w:r>
      <w:r w:rsidRPr="006B6BE3">
        <w:rPr>
          <w:bCs/>
        </w:rPr>
        <w:t>этапе эффективным  средством  работы  обучающихся  со  своей  и  чужой  точками  зрения  может  стать</w:t>
      </w:r>
      <w:r w:rsidR="00886043">
        <w:rPr>
          <w:bCs/>
        </w:rPr>
        <w:t xml:space="preserve"> </w:t>
      </w:r>
      <w:r w:rsidRPr="006B6BE3">
        <w:rPr>
          <w:bCs/>
        </w:rPr>
        <w:t xml:space="preserve">письменная  дискуссия. В  начальной школе  на  протяжении  более  чем  трёх  </w:t>
      </w:r>
      <w:r w:rsidRPr="006B6BE3">
        <w:rPr>
          <w:bCs/>
        </w:rPr>
        <w:lastRenderedPageBreak/>
        <w:t>лет  совместные  действия</w:t>
      </w:r>
      <w:r w:rsidR="00886043">
        <w:rPr>
          <w:bCs/>
        </w:rPr>
        <w:t xml:space="preserve"> </w:t>
      </w:r>
      <w:r w:rsidRPr="006B6BE3">
        <w:rPr>
          <w:bCs/>
        </w:rPr>
        <w:t>обучающихся  строятся  преимущественно  через устные  формы  учебных  диалогов с  одноклассниками  и</w:t>
      </w:r>
      <w:r w:rsidR="00886043">
        <w:rPr>
          <w:bCs/>
        </w:rPr>
        <w:t xml:space="preserve"> </w:t>
      </w:r>
      <w:r w:rsidRPr="006B6BE3">
        <w:rPr>
          <w:bCs/>
        </w:rPr>
        <w:t>учителем.</w:t>
      </w:r>
    </w:p>
    <w:p w:rsidR="006B6BE3" w:rsidRPr="006B6BE3" w:rsidRDefault="006B6BE3" w:rsidP="00432DD0">
      <w:pPr>
        <w:ind w:firstLine="567"/>
        <w:jc w:val="both"/>
        <w:rPr>
          <w:bCs/>
        </w:rPr>
      </w:pPr>
      <w:r w:rsidRPr="006B6BE3">
        <w:rPr>
          <w:bCs/>
        </w:rPr>
        <w:t>Устная дискуссия помогает ребёнку  сформировать свою точку  зрения,  отличить её  от  других  точек</w:t>
      </w:r>
      <w:r w:rsidR="00886043">
        <w:rPr>
          <w:bCs/>
        </w:rPr>
        <w:t xml:space="preserve"> </w:t>
      </w:r>
      <w:r w:rsidRPr="006B6BE3">
        <w:rPr>
          <w:bCs/>
        </w:rPr>
        <w:t>зрения,  а  также  скоординировать  разные  точки  зрения  для  достижения  общей  цели.  Вместе с  тем  для</w:t>
      </w:r>
      <w:r w:rsidR="00886043">
        <w:rPr>
          <w:bCs/>
        </w:rPr>
        <w:t xml:space="preserve"> </w:t>
      </w:r>
      <w:r w:rsidRPr="006B6BE3">
        <w:rPr>
          <w:bCs/>
        </w:rPr>
        <w:t>становления  способности  к  самообразованию  очень  важно  развивать  письменную  форму  диалогического</w:t>
      </w:r>
      <w:r w:rsidR="00886043">
        <w:rPr>
          <w:bCs/>
        </w:rPr>
        <w:t xml:space="preserve"> </w:t>
      </w:r>
      <w:r w:rsidRPr="006B6BE3">
        <w:rPr>
          <w:bCs/>
        </w:rPr>
        <w:t>взаимодействия с другими и самим собой. Наиболее удобное время для этого — основное звено школы (5—9</w:t>
      </w:r>
      <w:r w:rsidR="00886043">
        <w:rPr>
          <w:bCs/>
        </w:rPr>
        <w:t xml:space="preserve"> </w:t>
      </w:r>
      <w:r w:rsidRPr="006B6BE3">
        <w:rPr>
          <w:bCs/>
        </w:rPr>
        <w:t>классы), где может произойти следующий шаг в развитии учебного сотрудничества — переход к письменным</w:t>
      </w:r>
      <w:r w:rsidR="00886043">
        <w:rPr>
          <w:bCs/>
        </w:rPr>
        <w:t xml:space="preserve"> </w:t>
      </w:r>
      <w:r w:rsidRPr="006B6BE3">
        <w:rPr>
          <w:bCs/>
        </w:rPr>
        <w:t>формам ведения дискуссии.</w:t>
      </w:r>
    </w:p>
    <w:p w:rsidR="006B6BE3" w:rsidRPr="006B6BE3" w:rsidRDefault="006B6BE3" w:rsidP="00432DD0">
      <w:pPr>
        <w:ind w:firstLine="567"/>
        <w:jc w:val="both"/>
        <w:rPr>
          <w:bCs/>
        </w:rPr>
      </w:pPr>
      <w:r w:rsidRPr="006B6BE3">
        <w:rPr>
          <w:bCs/>
        </w:rPr>
        <w:t>Выделяются следующие</w:t>
      </w:r>
      <w:r w:rsidR="00B5342F">
        <w:rPr>
          <w:bCs/>
        </w:rPr>
        <w:t xml:space="preserve"> </w:t>
      </w:r>
      <w:r w:rsidRPr="006B6BE3">
        <w:rPr>
          <w:bCs/>
        </w:rPr>
        <w:t>функции письменной дискуссии:</w:t>
      </w:r>
    </w:p>
    <w:p w:rsidR="006B6BE3" w:rsidRPr="006B6BE3" w:rsidRDefault="006B6BE3" w:rsidP="00432DD0">
      <w:pPr>
        <w:ind w:firstLine="567"/>
        <w:jc w:val="both"/>
        <w:rPr>
          <w:bCs/>
        </w:rPr>
      </w:pPr>
      <w:r w:rsidRPr="006B6BE3">
        <w:rPr>
          <w:bCs/>
        </w:rPr>
        <w:t>• чтение и понимание письменно изложенной точки зрения других людей как переходная учебная форма</w:t>
      </w:r>
      <w:r w:rsidR="00886043">
        <w:rPr>
          <w:bCs/>
        </w:rPr>
        <w:t xml:space="preserve"> </w:t>
      </w:r>
      <w:r w:rsidRPr="006B6BE3">
        <w:rPr>
          <w:bCs/>
        </w:rPr>
        <w:t>от устной дискуссии, характерной для начального этапа образования, к мысленному диалогу с авторами</w:t>
      </w:r>
      <w:r w:rsidR="00886043">
        <w:rPr>
          <w:bCs/>
        </w:rPr>
        <w:t xml:space="preserve"> </w:t>
      </w:r>
      <w:r w:rsidRPr="006B6BE3">
        <w:rPr>
          <w:bCs/>
        </w:rPr>
        <w:t>научных и научно-популярных текстов, из которых старшие подростки получают сведения о взглядах на</w:t>
      </w:r>
      <w:r w:rsidR="00886043">
        <w:rPr>
          <w:bCs/>
        </w:rPr>
        <w:t xml:space="preserve"> </w:t>
      </w:r>
      <w:r w:rsidRPr="006B6BE3">
        <w:rPr>
          <w:bCs/>
        </w:rPr>
        <w:t>проблемы, существующие в разных областях знаний;</w:t>
      </w:r>
    </w:p>
    <w:p w:rsidR="006B6BE3" w:rsidRPr="006B6BE3" w:rsidRDefault="006B6BE3" w:rsidP="00432DD0">
      <w:pPr>
        <w:ind w:firstLine="567"/>
        <w:jc w:val="both"/>
        <w:rPr>
          <w:bCs/>
        </w:rPr>
      </w:pPr>
      <w:r w:rsidRPr="006B6BE3">
        <w:rPr>
          <w:bCs/>
        </w:rPr>
        <w:t xml:space="preserve">• усиление письменного оформления мысли за счет развития </w:t>
      </w:r>
      <w:r w:rsidR="00B5342F">
        <w:rPr>
          <w:bCs/>
        </w:rPr>
        <w:t>речи м</w:t>
      </w:r>
      <w:r w:rsidRPr="006B6BE3">
        <w:rPr>
          <w:bCs/>
        </w:rPr>
        <w:t xml:space="preserve">ладших </w:t>
      </w:r>
      <w:r w:rsidR="00B5342F">
        <w:rPr>
          <w:bCs/>
        </w:rPr>
        <w:t>подростков, у</w:t>
      </w:r>
      <w:r w:rsidRPr="006B6BE3">
        <w:rPr>
          <w:bCs/>
        </w:rPr>
        <w:t>мения</w:t>
      </w:r>
      <w:r w:rsidR="00886043">
        <w:rPr>
          <w:bCs/>
        </w:rPr>
        <w:t xml:space="preserve"> </w:t>
      </w:r>
      <w:r w:rsidRPr="006B6BE3">
        <w:rPr>
          <w:bCs/>
        </w:rPr>
        <w:t>формулировать своё мнение так, чтобы быть понятым другими;</w:t>
      </w:r>
    </w:p>
    <w:p w:rsidR="006B6BE3" w:rsidRPr="006B6BE3" w:rsidRDefault="006B6BE3" w:rsidP="00432DD0">
      <w:pPr>
        <w:ind w:firstLine="567"/>
        <w:jc w:val="both"/>
        <w:rPr>
          <w:bCs/>
        </w:rPr>
      </w:pPr>
      <w:r w:rsidRPr="006B6BE3">
        <w:rPr>
          <w:bCs/>
        </w:rPr>
        <w:t>• письменная речь как средство развития теоретического мышления школьника содействует</w:t>
      </w:r>
      <w:r w:rsidR="00886043">
        <w:rPr>
          <w:bCs/>
        </w:rPr>
        <w:t xml:space="preserve"> </w:t>
      </w:r>
      <w:r w:rsidRPr="006B6BE3">
        <w:rPr>
          <w:bCs/>
        </w:rPr>
        <w:t>фиксированию наиболее важных моментов в изучаемом тексте (определение новой проблемы, установление</w:t>
      </w:r>
      <w:r w:rsidR="00886043">
        <w:rPr>
          <w:bCs/>
        </w:rPr>
        <w:t xml:space="preserve"> </w:t>
      </w:r>
      <w:r w:rsidRPr="006B6BE3">
        <w:rPr>
          <w:bCs/>
        </w:rPr>
        <w:t>противоречия, высказывание гипотез, выявление способов их проверки, фиксация выводов и др.);</w:t>
      </w:r>
    </w:p>
    <w:p w:rsidR="006B6BE3" w:rsidRPr="006B6BE3" w:rsidRDefault="006B6BE3" w:rsidP="00432DD0">
      <w:pPr>
        <w:ind w:firstLine="567"/>
        <w:jc w:val="both"/>
        <w:rPr>
          <w:bCs/>
        </w:rPr>
      </w:pPr>
      <w:r w:rsidRPr="006B6BE3">
        <w:rPr>
          <w:bCs/>
        </w:rPr>
        <w:t xml:space="preserve">• предоставление при организации на уроке письменной дискуссии </w:t>
      </w:r>
      <w:r w:rsidR="00B5342F">
        <w:rPr>
          <w:bCs/>
        </w:rPr>
        <w:t>возможности в</w:t>
      </w:r>
      <w:r w:rsidRPr="006B6BE3">
        <w:rPr>
          <w:bCs/>
        </w:rPr>
        <w:t>ысказаться  всем</w:t>
      </w:r>
      <w:r w:rsidR="00886043">
        <w:rPr>
          <w:bCs/>
        </w:rPr>
        <w:t xml:space="preserve"> </w:t>
      </w:r>
      <w:r w:rsidRPr="006B6BE3">
        <w:rPr>
          <w:bCs/>
        </w:rPr>
        <w:t>желающим, даже тем детям, которые по разным причинам (неуверенность, застенчивость, медленный темп</w:t>
      </w:r>
      <w:r w:rsidR="00886043">
        <w:rPr>
          <w:bCs/>
        </w:rPr>
        <w:t xml:space="preserve"> </w:t>
      </w:r>
      <w:r w:rsidRPr="006B6BE3">
        <w:rPr>
          <w:bCs/>
        </w:rPr>
        <w:t>деятельности, предпочтение роли слушателя) не участвуют в устных обсуждениях, а также дополнительной</w:t>
      </w:r>
      <w:r w:rsidR="00886043">
        <w:rPr>
          <w:bCs/>
        </w:rPr>
        <w:t xml:space="preserve"> </w:t>
      </w:r>
      <w:r w:rsidRPr="006B6BE3">
        <w:rPr>
          <w:bCs/>
        </w:rPr>
        <w:t>возможности концентрации внимания детей на уроке.</w:t>
      </w:r>
    </w:p>
    <w:p w:rsidR="006B6BE3" w:rsidRPr="00886043" w:rsidRDefault="006B6BE3" w:rsidP="00432DD0">
      <w:pPr>
        <w:ind w:firstLine="567"/>
        <w:jc w:val="both"/>
        <w:rPr>
          <w:b/>
          <w:bCs/>
        </w:rPr>
      </w:pPr>
      <w:r w:rsidRPr="00886043">
        <w:rPr>
          <w:b/>
          <w:bCs/>
        </w:rPr>
        <w:t>Тренинги</w:t>
      </w:r>
    </w:p>
    <w:p w:rsidR="006B6BE3" w:rsidRPr="006B6BE3" w:rsidRDefault="006B6BE3" w:rsidP="00432DD0">
      <w:pPr>
        <w:ind w:firstLine="567"/>
        <w:jc w:val="both"/>
        <w:rPr>
          <w:bCs/>
        </w:rPr>
      </w:pPr>
      <w:r w:rsidRPr="006B6BE3">
        <w:rPr>
          <w:bCs/>
        </w:rPr>
        <w:t>Наиболее эффективным способом психологической коррекции когнитивных и эмоционально-личностных</w:t>
      </w:r>
      <w:r w:rsidR="00886043">
        <w:rPr>
          <w:bCs/>
        </w:rPr>
        <w:t xml:space="preserve"> </w:t>
      </w:r>
      <w:r w:rsidRPr="006B6BE3">
        <w:rPr>
          <w:bCs/>
        </w:rPr>
        <w:t>компонентов рефлексивных способностей могут выступать разные формы и программы тренингов для</w:t>
      </w:r>
      <w:r w:rsidR="00886043">
        <w:rPr>
          <w:bCs/>
        </w:rPr>
        <w:t xml:space="preserve"> </w:t>
      </w:r>
      <w:r w:rsidRPr="006B6BE3">
        <w:rPr>
          <w:bCs/>
        </w:rPr>
        <w:t>подростков. Программы тренингов позволяют ставить и достигать следующих конкретных целей:</w:t>
      </w:r>
    </w:p>
    <w:p w:rsidR="006B6BE3" w:rsidRPr="006B6BE3" w:rsidRDefault="006B6BE3" w:rsidP="00432DD0">
      <w:pPr>
        <w:ind w:firstLine="567"/>
        <w:jc w:val="both"/>
        <w:rPr>
          <w:bCs/>
        </w:rPr>
      </w:pPr>
      <w:r w:rsidRPr="006B6BE3">
        <w:rPr>
          <w:bCs/>
        </w:rPr>
        <w:t>• вырабатывать положительное отношение друг к другу и умение общаться так, чтобы общение с тобой</w:t>
      </w:r>
      <w:r w:rsidR="00886043">
        <w:rPr>
          <w:bCs/>
        </w:rPr>
        <w:t xml:space="preserve"> </w:t>
      </w:r>
      <w:r w:rsidRPr="006B6BE3">
        <w:rPr>
          <w:bCs/>
        </w:rPr>
        <w:t>приносило радость окружающим;</w:t>
      </w:r>
    </w:p>
    <w:p w:rsidR="006B6BE3" w:rsidRPr="006B6BE3" w:rsidRDefault="006B6BE3" w:rsidP="00432DD0">
      <w:pPr>
        <w:ind w:firstLine="567"/>
        <w:jc w:val="both"/>
        <w:rPr>
          <w:bCs/>
        </w:rPr>
      </w:pPr>
      <w:r w:rsidRPr="006B6BE3">
        <w:rPr>
          <w:bCs/>
        </w:rPr>
        <w:t>• развивать навыки взаимодействия в группе;</w:t>
      </w:r>
    </w:p>
    <w:p w:rsidR="006B6BE3" w:rsidRPr="006B6BE3" w:rsidRDefault="006B6BE3" w:rsidP="00432DD0">
      <w:pPr>
        <w:ind w:firstLine="567"/>
        <w:jc w:val="both"/>
        <w:rPr>
          <w:bCs/>
        </w:rPr>
      </w:pPr>
      <w:r w:rsidRPr="006B6BE3">
        <w:rPr>
          <w:bCs/>
        </w:rPr>
        <w:t>• создать положительное настроение на дальнейшее продолжительное взаимодействие в тренинговой</w:t>
      </w:r>
      <w:r w:rsidR="00886043">
        <w:rPr>
          <w:bCs/>
        </w:rPr>
        <w:t xml:space="preserve"> </w:t>
      </w:r>
      <w:r w:rsidRPr="006B6BE3">
        <w:rPr>
          <w:bCs/>
        </w:rPr>
        <w:t>группе;</w:t>
      </w:r>
    </w:p>
    <w:p w:rsidR="006B6BE3" w:rsidRPr="006B6BE3" w:rsidRDefault="006B6BE3" w:rsidP="00432DD0">
      <w:pPr>
        <w:ind w:firstLine="567"/>
        <w:jc w:val="both"/>
        <w:rPr>
          <w:bCs/>
        </w:rPr>
      </w:pPr>
      <w:r w:rsidRPr="006B6BE3">
        <w:rPr>
          <w:bCs/>
        </w:rPr>
        <w:t>• развивать невербальные навыки общения;</w:t>
      </w:r>
    </w:p>
    <w:p w:rsidR="006B6BE3" w:rsidRPr="006B6BE3" w:rsidRDefault="006B6BE3" w:rsidP="00432DD0">
      <w:pPr>
        <w:ind w:firstLine="567"/>
        <w:jc w:val="both"/>
        <w:rPr>
          <w:bCs/>
        </w:rPr>
      </w:pPr>
      <w:r w:rsidRPr="006B6BE3">
        <w:rPr>
          <w:bCs/>
        </w:rPr>
        <w:t>• развивать навыки самопознания;</w:t>
      </w:r>
    </w:p>
    <w:p w:rsidR="006B6BE3" w:rsidRPr="006B6BE3" w:rsidRDefault="006B6BE3" w:rsidP="00432DD0">
      <w:pPr>
        <w:ind w:firstLine="567"/>
        <w:jc w:val="both"/>
        <w:rPr>
          <w:bCs/>
        </w:rPr>
      </w:pPr>
      <w:r w:rsidRPr="006B6BE3">
        <w:rPr>
          <w:bCs/>
        </w:rPr>
        <w:t>• развивать навыки восприятия и понимания других людей;</w:t>
      </w:r>
    </w:p>
    <w:p w:rsidR="006B6BE3" w:rsidRPr="006B6BE3" w:rsidRDefault="006B6BE3" w:rsidP="00432DD0">
      <w:pPr>
        <w:ind w:firstLine="567"/>
        <w:jc w:val="both"/>
        <w:rPr>
          <w:bCs/>
        </w:rPr>
      </w:pPr>
      <w:r w:rsidRPr="006B6BE3">
        <w:rPr>
          <w:bCs/>
        </w:rPr>
        <w:t>• учиться познавать себя через восприятие другого;</w:t>
      </w:r>
    </w:p>
    <w:p w:rsidR="006B6BE3" w:rsidRPr="006B6BE3" w:rsidRDefault="006B6BE3" w:rsidP="00432DD0">
      <w:pPr>
        <w:ind w:firstLine="567"/>
        <w:jc w:val="both"/>
        <w:rPr>
          <w:bCs/>
        </w:rPr>
      </w:pPr>
      <w:r w:rsidRPr="006B6BE3">
        <w:rPr>
          <w:bCs/>
        </w:rPr>
        <w:t>• получить представление о «неверных средствах общения»;</w:t>
      </w:r>
    </w:p>
    <w:p w:rsidR="006B6BE3" w:rsidRPr="006B6BE3" w:rsidRDefault="006B6BE3" w:rsidP="00432DD0">
      <w:pPr>
        <w:ind w:firstLine="567"/>
        <w:jc w:val="both"/>
        <w:rPr>
          <w:bCs/>
        </w:rPr>
      </w:pPr>
      <w:r w:rsidRPr="006B6BE3">
        <w:rPr>
          <w:bCs/>
        </w:rPr>
        <w:t>• развивать положительную самооценку;</w:t>
      </w:r>
    </w:p>
    <w:p w:rsidR="006B6BE3" w:rsidRPr="006B6BE3" w:rsidRDefault="006B6BE3" w:rsidP="00432DD0">
      <w:pPr>
        <w:ind w:firstLine="567"/>
        <w:jc w:val="both"/>
        <w:rPr>
          <w:bCs/>
        </w:rPr>
      </w:pPr>
      <w:r w:rsidRPr="006B6BE3">
        <w:rPr>
          <w:bCs/>
        </w:rPr>
        <w:t>• сформировать чувство уверенности в себе и осознание себя в новом качестве;</w:t>
      </w:r>
    </w:p>
    <w:p w:rsidR="006B6BE3" w:rsidRPr="006B6BE3" w:rsidRDefault="006B6BE3" w:rsidP="00432DD0">
      <w:pPr>
        <w:ind w:firstLine="567"/>
        <w:jc w:val="both"/>
        <w:rPr>
          <w:bCs/>
        </w:rPr>
      </w:pPr>
      <w:r w:rsidRPr="006B6BE3">
        <w:rPr>
          <w:bCs/>
        </w:rPr>
        <w:t>• познакомить с понятием «конфликт»;</w:t>
      </w:r>
    </w:p>
    <w:p w:rsidR="006B6BE3" w:rsidRPr="006B6BE3" w:rsidRDefault="006B6BE3" w:rsidP="00432DD0">
      <w:pPr>
        <w:ind w:firstLine="567"/>
        <w:jc w:val="both"/>
        <w:rPr>
          <w:bCs/>
        </w:rPr>
      </w:pPr>
      <w:r w:rsidRPr="006B6BE3">
        <w:rPr>
          <w:bCs/>
        </w:rPr>
        <w:t>• определить особенности поведения в конфликтной ситуации;</w:t>
      </w:r>
    </w:p>
    <w:p w:rsidR="006B6BE3" w:rsidRPr="006B6BE3" w:rsidRDefault="006B6BE3" w:rsidP="00432DD0">
      <w:pPr>
        <w:ind w:firstLine="567"/>
        <w:jc w:val="both"/>
        <w:rPr>
          <w:bCs/>
        </w:rPr>
      </w:pPr>
      <w:r w:rsidRPr="006B6BE3">
        <w:rPr>
          <w:bCs/>
        </w:rPr>
        <w:t>• обучить способам выхода из конфликтной ситуации;</w:t>
      </w:r>
    </w:p>
    <w:p w:rsidR="006B6BE3" w:rsidRPr="006B6BE3" w:rsidRDefault="006B6BE3" w:rsidP="00432DD0">
      <w:pPr>
        <w:ind w:firstLine="567"/>
        <w:jc w:val="both"/>
        <w:rPr>
          <w:bCs/>
        </w:rPr>
      </w:pPr>
      <w:r w:rsidRPr="006B6BE3">
        <w:rPr>
          <w:bCs/>
        </w:rPr>
        <w:t>• отработать ситуации предотвращения конфликтов;</w:t>
      </w:r>
    </w:p>
    <w:p w:rsidR="006B6BE3" w:rsidRPr="006B6BE3" w:rsidRDefault="006B6BE3" w:rsidP="00432DD0">
      <w:pPr>
        <w:ind w:firstLine="567"/>
        <w:jc w:val="both"/>
        <w:rPr>
          <w:bCs/>
        </w:rPr>
      </w:pPr>
      <w:r w:rsidRPr="006B6BE3">
        <w:rPr>
          <w:bCs/>
        </w:rPr>
        <w:t>• закрепить навыки поведения в конфликтной ситуации;</w:t>
      </w:r>
    </w:p>
    <w:p w:rsidR="006B6BE3" w:rsidRPr="006B6BE3" w:rsidRDefault="006B6BE3" w:rsidP="00432DD0">
      <w:pPr>
        <w:ind w:firstLine="567"/>
        <w:jc w:val="both"/>
        <w:rPr>
          <w:bCs/>
        </w:rPr>
      </w:pPr>
      <w:r w:rsidRPr="006B6BE3">
        <w:rPr>
          <w:bCs/>
        </w:rPr>
        <w:t>• снизить уровень конфликтности подростков.</w:t>
      </w:r>
    </w:p>
    <w:p w:rsidR="006B6BE3" w:rsidRPr="006B6BE3" w:rsidRDefault="006B6BE3" w:rsidP="00432DD0">
      <w:pPr>
        <w:ind w:firstLine="567"/>
        <w:jc w:val="both"/>
        <w:rPr>
          <w:bCs/>
        </w:rPr>
      </w:pPr>
      <w:r w:rsidRPr="006B6BE3">
        <w:rPr>
          <w:bCs/>
        </w:rPr>
        <w:t>Групповая игра и другие виды совместной деятельности</w:t>
      </w:r>
      <w:r w:rsidR="00886043">
        <w:rPr>
          <w:bCs/>
        </w:rPr>
        <w:t xml:space="preserve"> </w:t>
      </w:r>
      <w:r w:rsidRPr="006B6BE3">
        <w:rPr>
          <w:bCs/>
        </w:rPr>
        <w:t>в ходе тренинга вырабатывают необходимые навыки социального взаимодействия, умение подчиняться</w:t>
      </w:r>
      <w:r w:rsidR="00886043">
        <w:rPr>
          <w:bCs/>
        </w:rPr>
        <w:t xml:space="preserve"> </w:t>
      </w:r>
      <w:r w:rsidRPr="006B6BE3">
        <w:rPr>
          <w:bCs/>
        </w:rPr>
        <w:t>коллективной дисциплине и в то же время отстаивать свои права. В тренинге создаётся специфический вид</w:t>
      </w:r>
      <w:r w:rsidR="00886043">
        <w:rPr>
          <w:bCs/>
        </w:rPr>
        <w:t xml:space="preserve"> </w:t>
      </w:r>
      <w:r w:rsidRPr="006B6BE3">
        <w:rPr>
          <w:bCs/>
        </w:rPr>
        <w:t>эмоционального контакта. Сознание групповой принадлежности, солидарности, товарищеской взаимопомощи</w:t>
      </w:r>
      <w:r w:rsidR="00886043">
        <w:rPr>
          <w:bCs/>
        </w:rPr>
        <w:t xml:space="preserve"> </w:t>
      </w:r>
      <w:r w:rsidRPr="006B6BE3">
        <w:rPr>
          <w:bCs/>
        </w:rPr>
        <w:t>даёт подростку чувство благополучия и устойчивости.</w:t>
      </w:r>
    </w:p>
    <w:p w:rsidR="006B6BE3" w:rsidRPr="006B6BE3" w:rsidRDefault="006B6BE3" w:rsidP="00432DD0">
      <w:pPr>
        <w:ind w:firstLine="567"/>
        <w:jc w:val="both"/>
        <w:rPr>
          <w:bCs/>
        </w:rPr>
      </w:pPr>
      <w:r w:rsidRPr="006B6BE3">
        <w:rPr>
          <w:bCs/>
        </w:rPr>
        <w:lastRenderedPageBreak/>
        <w:t>В ходе тренингов коммуникативной компетентности подростков необходимо также уделять внимание</w:t>
      </w:r>
      <w:r w:rsidR="00886043">
        <w:rPr>
          <w:bCs/>
        </w:rPr>
        <w:t xml:space="preserve"> </w:t>
      </w:r>
      <w:r w:rsidRPr="006B6BE3">
        <w:rPr>
          <w:bCs/>
        </w:rPr>
        <w:t>вопросам культуры общения и выработке элементарных правил вежливости — повседневному этикету. Очень</w:t>
      </w:r>
      <w:r w:rsidR="00886043">
        <w:rPr>
          <w:bCs/>
        </w:rPr>
        <w:t xml:space="preserve"> </w:t>
      </w:r>
      <w:r w:rsidRPr="006B6BE3">
        <w:rPr>
          <w:bCs/>
        </w:rPr>
        <w:t>важно, чтобы современные подростки осознавали, что культура поведения является неотъемлемой</w:t>
      </w:r>
      <w:r w:rsidR="00886043">
        <w:rPr>
          <w:bCs/>
        </w:rPr>
        <w:t xml:space="preserve"> </w:t>
      </w:r>
      <w:r w:rsidRPr="006B6BE3">
        <w:rPr>
          <w:bCs/>
        </w:rPr>
        <w:t>составляющей системы межличностного общения.  Через ролевое проигрывание успешно отрабатываются</w:t>
      </w:r>
      <w:r w:rsidR="00886043">
        <w:rPr>
          <w:bCs/>
        </w:rPr>
        <w:t xml:space="preserve"> </w:t>
      </w:r>
      <w:r w:rsidRPr="006B6BE3">
        <w:rPr>
          <w:bCs/>
        </w:rPr>
        <w:t>навыки культуры общения, усваиваются знания этикета.</w:t>
      </w:r>
    </w:p>
    <w:p w:rsidR="006B6BE3" w:rsidRPr="00886043" w:rsidRDefault="006B6BE3" w:rsidP="00432DD0">
      <w:pPr>
        <w:ind w:firstLine="567"/>
        <w:jc w:val="both"/>
        <w:rPr>
          <w:b/>
          <w:bCs/>
        </w:rPr>
      </w:pPr>
      <w:r w:rsidRPr="00886043">
        <w:rPr>
          <w:b/>
          <w:bCs/>
        </w:rPr>
        <w:t>Общий приём доказательства</w:t>
      </w:r>
    </w:p>
    <w:p w:rsidR="006B6BE3" w:rsidRPr="006B6BE3" w:rsidRDefault="006B6BE3" w:rsidP="00432DD0">
      <w:pPr>
        <w:ind w:firstLine="567"/>
        <w:jc w:val="both"/>
        <w:rPr>
          <w:bCs/>
        </w:rPr>
      </w:pPr>
      <w:r w:rsidRPr="006B6BE3">
        <w:rPr>
          <w:bCs/>
        </w:rPr>
        <w:t>Доказательства могут выступать в процессе обучения в разнообразных функциях: как средство развития</w:t>
      </w:r>
      <w:r w:rsidR="00886043">
        <w:rPr>
          <w:bCs/>
        </w:rPr>
        <w:t xml:space="preserve"> </w:t>
      </w:r>
      <w:r w:rsidRPr="006B6BE3">
        <w:rPr>
          <w:bCs/>
        </w:rPr>
        <w:t>логического мышления обучающихся; как приём активизации мыслительной деятельности; как особый способ</w:t>
      </w:r>
      <w:r w:rsidR="00886043">
        <w:rPr>
          <w:bCs/>
        </w:rPr>
        <w:t xml:space="preserve"> </w:t>
      </w:r>
      <w:r w:rsidRPr="006B6BE3">
        <w:rPr>
          <w:bCs/>
        </w:rPr>
        <w:t>организации усвоения знаний; иногда как единственно возможная форма адекватной передачи определённого</w:t>
      </w:r>
      <w:r w:rsidR="00886043">
        <w:rPr>
          <w:bCs/>
        </w:rPr>
        <w:t xml:space="preserve"> </w:t>
      </w:r>
      <w:r w:rsidRPr="006B6BE3">
        <w:rPr>
          <w:bCs/>
        </w:rPr>
        <w:t>содержания, обеспечивающая последовательность и непротиворечивость выводов;</w:t>
      </w:r>
      <w:r w:rsidR="00B5342F">
        <w:rPr>
          <w:bCs/>
        </w:rPr>
        <w:t xml:space="preserve"> как </w:t>
      </w:r>
      <w:r w:rsidRPr="006B6BE3">
        <w:rPr>
          <w:bCs/>
        </w:rPr>
        <w:t>средство</w:t>
      </w:r>
      <w:r w:rsidR="00886043">
        <w:rPr>
          <w:bCs/>
        </w:rPr>
        <w:t xml:space="preserve"> </w:t>
      </w:r>
      <w:r w:rsidRPr="006B6BE3">
        <w:rPr>
          <w:bCs/>
        </w:rPr>
        <w:t>формирования и проявления поисковых, творческих умений и навыков обучающихся.</w:t>
      </w:r>
    </w:p>
    <w:p w:rsidR="006B6BE3" w:rsidRPr="006B6BE3" w:rsidRDefault="006B6BE3" w:rsidP="00432DD0">
      <w:pPr>
        <w:ind w:firstLine="567"/>
        <w:jc w:val="both"/>
        <w:rPr>
          <w:bCs/>
        </w:rPr>
      </w:pPr>
      <w:r w:rsidRPr="006B6BE3">
        <w:rPr>
          <w:bCs/>
        </w:rPr>
        <w:t>Понятие доказательства и его структурные элементы рассматривают с двух точек зрения: как результат и</w:t>
      </w:r>
      <w:r w:rsidR="00886043">
        <w:rPr>
          <w:bCs/>
        </w:rPr>
        <w:t xml:space="preserve"> </w:t>
      </w:r>
      <w:r w:rsidRPr="006B6BE3">
        <w:rPr>
          <w:bCs/>
        </w:rPr>
        <w:t>как процесс. Обучение доказательству в школе предполагает формирование умений по решению следующих</w:t>
      </w:r>
      <w:r w:rsidR="00886043">
        <w:rPr>
          <w:bCs/>
        </w:rPr>
        <w:t xml:space="preserve"> </w:t>
      </w:r>
      <w:r w:rsidRPr="006B6BE3">
        <w:rPr>
          <w:bCs/>
        </w:rPr>
        <w:t>задач:</w:t>
      </w:r>
    </w:p>
    <w:p w:rsidR="006B6BE3" w:rsidRPr="006B6BE3" w:rsidRDefault="006B6BE3" w:rsidP="00432DD0">
      <w:pPr>
        <w:ind w:firstLine="567"/>
        <w:jc w:val="both"/>
        <w:rPr>
          <w:bCs/>
        </w:rPr>
      </w:pPr>
      <w:r w:rsidRPr="006B6BE3">
        <w:rPr>
          <w:bCs/>
        </w:rPr>
        <w:t>• анализ и воспроизведение готовых доказательств;</w:t>
      </w:r>
    </w:p>
    <w:p w:rsidR="006B6BE3" w:rsidRPr="006B6BE3" w:rsidRDefault="006B6BE3" w:rsidP="00432DD0">
      <w:pPr>
        <w:ind w:firstLine="567"/>
        <w:jc w:val="both"/>
        <w:rPr>
          <w:bCs/>
        </w:rPr>
      </w:pPr>
      <w:r w:rsidRPr="006B6BE3">
        <w:rPr>
          <w:bCs/>
        </w:rPr>
        <w:t>• опровержение предложенных доказательств;</w:t>
      </w:r>
    </w:p>
    <w:p w:rsidR="006B6BE3" w:rsidRPr="006B6BE3" w:rsidRDefault="006B6BE3" w:rsidP="00432DD0">
      <w:pPr>
        <w:ind w:firstLine="567"/>
        <w:jc w:val="both"/>
        <w:rPr>
          <w:bCs/>
        </w:rPr>
      </w:pPr>
      <w:r w:rsidRPr="006B6BE3">
        <w:rPr>
          <w:bCs/>
        </w:rPr>
        <w:t>• самостоятельный поиск, конструирование и осуществление доказательства.</w:t>
      </w:r>
    </w:p>
    <w:p w:rsidR="006B6BE3" w:rsidRPr="006B6BE3" w:rsidRDefault="006B6BE3" w:rsidP="00432DD0">
      <w:pPr>
        <w:ind w:firstLine="567"/>
        <w:jc w:val="both"/>
        <w:rPr>
          <w:bCs/>
        </w:rPr>
      </w:pPr>
      <w:r w:rsidRPr="006B6BE3">
        <w:rPr>
          <w:bCs/>
        </w:rPr>
        <w:t>Необходимость использования обучающимися доказательства возникает в ситуациях, когда:</w:t>
      </w:r>
    </w:p>
    <w:p w:rsidR="006B6BE3" w:rsidRPr="006B6BE3" w:rsidRDefault="006B6BE3" w:rsidP="00432DD0">
      <w:pPr>
        <w:ind w:firstLine="567"/>
        <w:jc w:val="both"/>
        <w:rPr>
          <w:bCs/>
        </w:rPr>
      </w:pPr>
      <w:r w:rsidRPr="006B6BE3">
        <w:rPr>
          <w:bCs/>
        </w:rPr>
        <w:t>• учитель сам формулирует то или иное положение и предлагает обучающимся доказать его;</w:t>
      </w:r>
    </w:p>
    <w:p w:rsidR="006B6BE3" w:rsidRPr="006B6BE3" w:rsidRDefault="006B6BE3" w:rsidP="00432DD0">
      <w:pPr>
        <w:ind w:firstLine="567"/>
        <w:jc w:val="both"/>
        <w:rPr>
          <w:bCs/>
        </w:rPr>
      </w:pPr>
      <w:r w:rsidRPr="006B6BE3">
        <w:rPr>
          <w:bCs/>
        </w:rPr>
        <w:t>• учитель ставит проблему, в ходе решения которой у обучающихся возникает потребность доказать</w:t>
      </w:r>
      <w:r w:rsidR="00886043">
        <w:rPr>
          <w:bCs/>
        </w:rPr>
        <w:t xml:space="preserve"> </w:t>
      </w:r>
      <w:r w:rsidRPr="006B6BE3">
        <w:rPr>
          <w:bCs/>
        </w:rPr>
        <w:t>правильность (истинность) выбранного пути решения.</w:t>
      </w:r>
    </w:p>
    <w:p w:rsidR="006B6BE3" w:rsidRPr="006B6BE3" w:rsidRDefault="006B6BE3" w:rsidP="00432DD0">
      <w:pPr>
        <w:ind w:firstLine="567"/>
        <w:jc w:val="both"/>
        <w:rPr>
          <w:bCs/>
        </w:rPr>
      </w:pPr>
      <w:r w:rsidRPr="006B6BE3">
        <w:rPr>
          <w:bCs/>
        </w:rPr>
        <w:t>В этих случаях для выполнения предлагаемых заданий обучающийся должен владеть деятельностью</w:t>
      </w:r>
      <w:r w:rsidR="00886043">
        <w:rPr>
          <w:bCs/>
        </w:rPr>
        <w:t xml:space="preserve"> </w:t>
      </w:r>
      <w:r w:rsidRPr="006B6BE3">
        <w:rPr>
          <w:bCs/>
        </w:rPr>
        <w:t>доказательства как одним из универсальных логических приёмов мышления.</w:t>
      </w:r>
    </w:p>
    <w:p w:rsidR="006B6BE3" w:rsidRPr="006B6BE3" w:rsidRDefault="006B6BE3" w:rsidP="00432DD0">
      <w:pPr>
        <w:ind w:firstLine="567"/>
        <w:jc w:val="both"/>
        <w:rPr>
          <w:bCs/>
        </w:rPr>
      </w:pPr>
      <w:r w:rsidRPr="006B6BE3">
        <w:rPr>
          <w:bCs/>
        </w:rPr>
        <w:t>Доказательство в широком смысле — это процедура, с помощью которой устанавливается истинность</w:t>
      </w:r>
      <w:r w:rsidR="00886043">
        <w:rPr>
          <w:bCs/>
        </w:rPr>
        <w:t xml:space="preserve"> </w:t>
      </w:r>
      <w:r w:rsidRPr="006B6BE3">
        <w:rPr>
          <w:bCs/>
        </w:rPr>
        <w:t>какого-либо суждения.  Суть доказательства состоит в соотнесении суждения, истинность которого</w:t>
      </w:r>
      <w:r w:rsidR="00886043">
        <w:rPr>
          <w:bCs/>
        </w:rPr>
        <w:t xml:space="preserve"> </w:t>
      </w:r>
      <w:r w:rsidRPr="006B6BE3">
        <w:rPr>
          <w:bCs/>
        </w:rPr>
        <w:t>доказывается, либо с реальным положением вещей, либо с другими суждениями, истинность которых</w:t>
      </w:r>
      <w:r w:rsidR="00886043">
        <w:rPr>
          <w:bCs/>
        </w:rPr>
        <w:t xml:space="preserve"> </w:t>
      </w:r>
      <w:r w:rsidRPr="006B6BE3">
        <w:rPr>
          <w:bCs/>
        </w:rPr>
        <w:t>несомненна или уже доказана.</w:t>
      </w:r>
    </w:p>
    <w:p w:rsidR="006B6BE3" w:rsidRPr="006B6BE3" w:rsidRDefault="006B6BE3" w:rsidP="00432DD0">
      <w:pPr>
        <w:ind w:firstLine="567"/>
        <w:jc w:val="both"/>
        <w:rPr>
          <w:bCs/>
        </w:rPr>
      </w:pPr>
      <w:r w:rsidRPr="006B6BE3">
        <w:rPr>
          <w:bCs/>
        </w:rPr>
        <w:t>Любое доказательство включает:</w:t>
      </w:r>
    </w:p>
    <w:p w:rsidR="006B6BE3" w:rsidRPr="006B6BE3" w:rsidRDefault="006B6BE3" w:rsidP="00432DD0">
      <w:pPr>
        <w:ind w:firstLine="567"/>
        <w:jc w:val="both"/>
        <w:rPr>
          <w:bCs/>
        </w:rPr>
      </w:pPr>
      <w:r w:rsidRPr="006B6BE3">
        <w:rPr>
          <w:bCs/>
        </w:rPr>
        <w:t>• тезис— суждение (утверждение), истинность которого доказывается;</w:t>
      </w:r>
    </w:p>
    <w:p w:rsidR="006B6BE3" w:rsidRPr="006B6BE3" w:rsidRDefault="006B6BE3" w:rsidP="00432DD0">
      <w:pPr>
        <w:ind w:firstLine="567"/>
        <w:jc w:val="both"/>
        <w:rPr>
          <w:bCs/>
        </w:rPr>
      </w:pPr>
      <w:r w:rsidRPr="006B6BE3">
        <w:rPr>
          <w:bCs/>
        </w:rPr>
        <w:t>• аргументы (основания, доводы) — используемые в доказательстве уже известные удостоверенные</w:t>
      </w:r>
      <w:r w:rsidR="00886043">
        <w:rPr>
          <w:bCs/>
        </w:rPr>
        <w:t xml:space="preserve"> </w:t>
      </w:r>
      <w:r w:rsidRPr="006B6BE3">
        <w:rPr>
          <w:bCs/>
        </w:rPr>
        <w:t>факты, определения исходных понятий, аксиомы, утверждения, из которых необходимо следует истинность</w:t>
      </w:r>
      <w:r w:rsidR="00886043">
        <w:rPr>
          <w:bCs/>
        </w:rPr>
        <w:t xml:space="preserve"> </w:t>
      </w:r>
      <w:r w:rsidRPr="006B6BE3">
        <w:rPr>
          <w:bCs/>
        </w:rPr>
        <w:t>доказываемого тезиса;</w:t>
      </w:r>
    </w:p>
    <w:p w:rsidR="006B6BE3" w:rsidRPr="006B6BE3" w:rsidRDefault="006B6BE3" w:rsidP="00432DD0">
      <w:pPr>
        <w:ind w:firstLine="567"/>
        <w:jc w:val="both"/>
        <w:rPr>
          <w:bCs/>
        </w:rPr>
      </w:pPr>
      <w:r w:rsidRPr="006B6BE3">
        <w:rPr>
          <w:bCs/>
        </w:rPr>
        <w:t>• демонстрация— последовательность умозаключений — рассуждений, в ходе которых из одного или</w:t>
      </w:r>
      <w:r w:rsidR="00886043">
        <w:rPr>
          <w:bCs/>
        </w:rPr>
        <w:t xml:space="preserve"> </w:t>
      </w:r>
      <w:r w:rsidRPr="006B6BE3">
        <w:rPr>
          <w:bCs/>
        </w:rPr>
        <w:t>нескольких  аргументов  (оснований)  выводится  новое  суждение,  логически  вытекающее  из  аргументов  и</w:t>
      </w:r>
      <w:r w:rsidR="00886043">
        <w:rPr>
          <w:bCs/>
        </w:rPr>
        <w:t xml:space="preserve"> </w:t>
      </w:r>
      <w:r w:rsidRPr="006B6BE3">
        <w:rPr>
          <w:bCs/>
        </w:rPr>
        <w:t>называемое заключением; это и есть доказываемый тезис.</w:t>
      </w:r>
    </w:p>
    <w:p w:rsidR="006B6BE3" w:rsidRPr="006B6BE3" w:rsidRDefault="006B6BE3" w:rsidP="00432DD0">
      <w:pPr>
        <w:ind w:firstLine="567"/>
        <w:jc w:val="both"/>
        <w:rPr>
          <w:bCs/>
        </w:rPr>
      </w:pPr>
      <w:r w:rsidRPr="006B6BE3">
        <w:rPr>
          <w:bCs/>
        </w:rPr>
        <w:t>В целях обеспечения освоения обучающимися деятельности доказательства в работе учителей, наряду с</w:t>
      </w:r>
      <w:r w:rsidR="00886043">
        <w:rPr>
          <w:bCs/>
        </w:rPr>
        <w:t xml:space="preserve"> </w:t>
      </w:r>
      <w:r w:rsidRPr="006B6BE3">
        <w:rPr>
          <w:bCs/>
        </w:rPr>
        <w:t>обучением школьников конкретному доказательству тех или иных теорем, особое внимание должно уделяться</w:t>
      </w:r>
      <w:r w:rsidR="00886043">
        <w:rPr>
          <w:bCs/>
        </w:rPr>
        <w:t xml:space="preserve"> </w:t>
      </w:r>
      <w:r w:rsidRPr="006B6BE3">
        <w:rPr>
          <w:bCs/>
        </w:rPr>
        <w:t>вооружению обучающихся обобщённым умением доказывать.</w:t>
      </w:r>
    </w:p>
    <w:p w:rsidR="006B6BE3" w:rsidRPr="00886043" w:rsidRDefault="006B6BE3" w:rsidP="00432DD0">
      <w:pPr>
        <w:ind w:firstLine="567"/>
        <w:jc w:val="both"/>
        <w:rPr>
          <w:b/>
          <w:bCs/>
        </w:rPr>
      </w:pPr>
      <w:r w:rsidRPr="00886043">
        <w:rPr>
          <w:b/>
          <w:bCs/>
        </w:rPr>
        <w:t>Рефлексия</w:t>
      </w:r>
    </w:p>
    <w:p w:rsidR="006B6BE3" w:rsidRPr="006B6BE3" w:rsidRDefault="006B6BE3" w:rsidP="00432DD0">
      <w:pPr>
        <w:ind w:firstLine="567"/>
        <w:jc w:val="both"/>
        <w:rPr>
          <w:bCs/>
        </w:rPr>
      </w:pPr>
      <w:r w:rsidRPr="006B6BE3">
        <w:rPr>
          <w:bCs/>
        </w:rPr>
        <w:t>В  наиболее  широком  значении рефлексия  рассматривается  как  специфически  человеческая</w:t>
      </w:r>
      <w:r w:rsidR="00886043">
        <w:rPr>
          <w:bCs/>
        </w:rPr>
        <w:t xml:space="preserve"> </w:t>
      </w:r>
      <w:r w:rsidRPr="006B6BE3">
        <w:rPr>
          <w:bCs/>
        </w:rPr>
        <w:t>способность, которая  позволяет субъекту делать собственные мысли, эмоциональные состояния, действия</w:t>
      </w:r>
      <w:r w:rsidR="00886043">
        <w:rPr>
          <w:bCs/>
        </w:rPr>
        <w:t xml:space="preserve"> </w:t>
      </w:r>
      <w:r w:rsidRPr="006B6BE3">
        <w:rPr>
          <w:bCs/>
        </w:rPr>
        <w:t>и межличностные отношения  предметом специального рассмотрения (анализа и оценки)   и практического</w:t>
      </w:r>
      <w:r w:rsidR="00886043">
        <w:rPr>
          <w:bCs/>
        </w:rPr>
        <w:t xml:space="preserve"> </w:t>
      </w:r>
      <w:r w:rsidRPr="006B6BE3">
        <w:rPr>
          <w:bCs/>
        </w:rPr>
        <w:t>преобразования.Задача рефлексии — осознание внешнего и внутреннего опыта субъекта и его отражение   в</w:t>
      </w:r>
      <w:r w:rsidR="00886043">
        <w:rPr>
          <w:bCs/>
        </w:rPr>
        <w:t xml:space="preserve"> </w:t>
      </w:r>
      <w:r w:rsidRPr="006B6BE3">
        <w:rPr>
          <w:bCs/>
        </w:rPr>
        <w:t>той или иной форме.</w:t>
      </w:r>
    </w:p>
    <w:p w:rsidR="006B6BE3" w:rsidRPr="006B6BE3" w:rsidRDefault="006B6BE3" w:rsidP="00432DD0">
      <w:pPr>
        <w:ind w:firstLine="567"/>
        <w:jc w:val="both"/>
        <w:rPr>
          <w:bCs/>
        </w:rPr>
      </w:pPr>
      <w:r w:rsidRPr="006B6BE3">
        <w:rPr>
          <w:bCs/>
        </w:rPr>
        <w:t>Выделяются три основные сферы существования рефлексии. Во-первых, это  сфера коммуникации и</w:t>
      </w:r>
      <w:r w:rsidR="00886043">
        <w:rPr>
          <w:bCs/>
        </w:rPr>
        <w:t xml:space="preserve"> </w:t>
      </w:r>
      <w:r w:rsidRPr="006B6BE3">
        <w:rPr>
          <w:bCs/>
        </w:rPr>
        <w:t>кооперации, где рефлексия является механизмом выхода в позицию «над» и позицию «вне» — позиции,</w:t>
      </w:r>
      <w:r w:rsidR="00886043">
        <w:rPr>
          <w:bCs/>
        </w:rPr>
        <w:t xml:space="preserve"> </w:t>
      </w:r>
      <w:r w:rsidRPr="006B6BE3">
        <w:rPr>
          <w:bCs/>
        </w:rPr>
        <w:t>обеспечивающие  координацию  действий  и  организацию  взаимопонимания  партнёров.  В  этом  контексте</w:t>
      </w:r>
      <w:r w:rsidR="00886043">
        <w:rPr>
          <w:bCs/>
        </w:rPr>
        <w:t xml:space="preserve"> </w:t>
      </w:r>
      <w:r w:rsidRPr="006B6BE3">
        <w:rPr>
          <w:bCs/>
        </w:rPr>
        <w:t>рефлексивные действия необходимы для того, чтобы опознать задачу как новую, выяснить, каких средств</w:t>
      </w:r>
      <w:r w:rsidR="00886043">
        <w:rPr>
          <w:bCs/>
        </w:rPr>
        <w:t xml:space="preserve"> </w:t>
      </w:r>
      <w:r w:rsidRPr="006B6BE3">
        <w:rPr>
          <w:bCs/>
        </w:rPr>
        <w:t>недостаёт для её решения, и ответить на первый вопрос самообучения: чему учиться?</w:t>
      </w:r>
    </w:p>
    <w:p w:rsidR="006B6BE3" w:rsidRPr="006B6BE3" w:rsidRDefault="006B6BE3" w:rsidP="00432DD0">
      <w:pPr>
        <w:ind w:firstLine="567"/>
        <w:jc w:val="both"/>
        <w:rPr>
          <w:bCs/>
        </w:rPr>
      </w:pPr>
      <w:r w:rsidRPr="006B6BE3">
        <w:rPr>
          <w:bCs/>
        </w:rPr>
        <w:lastRenderedPageBreak/>
        <w:t>Во-вторых, этосфера мыслительных процессов,направленных на решение задач: здесь рефлексия нужна</w:t>
      </w:r>
      <w:r w:rsidR="00886043">
        <w:rPr>
          <w:bCs/>
        </w:rPr>
        <w:t xml:space="preserve"> </w:t>
      </w:r>
      <w:r w:rsidRPr="006B6BE3">
        <w:rPr>
          <w:bCs/>
        </w:rPr>
        <w:t>для осознания субъектом совершаемых действий и выделения их оснований. В рамках исследований этой</w:t>
      </w:r>
      <w:r w:rsidR="00886043">
        <w:rPr>
          <w:bCs/>
        </w:rPr>
        <w:t xml:space="preserve"> </w:t>
      </w:r>
      <w:r w:rsidRPr="006B6BE3">
        <w:rPr>
          <w:bCs/>
        </w:rPr>
        <w:t>сферы  и  сформировалось  широко  распространённое  понимание  феномена  рефлексии  в  качестве</w:t>
      </w:r>
      <w:r w:rsidR="00886043">
        <w:rPr>
          <w:bCs/>
        </w:rPr>
        <w:t xml:space="preserve"> </w:t>
      </w:r>
      <w:r w:rsidRPr="006B6BE3">
        <w:rPr>
          <w:bCs/>
        </w:rPr>
        <w:t>направленности мышления на самоё себя, на собственные процессы и собственные продукты.</w:t>
      </w:r>
    </w:p>
    <w:p w:rsidR="006B6BE3" w:rsidRPr="006B6BE3" w:rsidRDefault="006B6BE3" w:rsidP="00432DD0">
      <w:pPr>
        <w:ind w:firstLine="567"/>
        <w:jc w:val="both"/>
        <w:rPr>
          <w:bCs/>
        </w:rPr>
      </w:pPr>
      <w:r w:rsidRPr="006B6BE3">
        <w:rPr>
          <w:bCs/>
        </w:rPr>
        <w:t>В-третьих,  это сфера  самосознания, нуждающаяся  в  рефлексии  при  самоопределении  внутренних</w:t>
      </w:r>
      <w:r w:rsidR="00886043">
        <w:rPr>
          <w:bCs/>
        </w:rPr>
        <w:t xml:space="preserve"> </w:t>
      </w:r>
      <w:r w:rsidRPr="006B6BE3">
        <w:rPr>
          <w:bCs/>
        </w:rPr>
        <w:t>ориентиров  и  способов  разграничения  Я  и  не-Я.  В  конкретно-практическом  плане  развитая  способность</w:t>
      </w:r>
      <w:r w:rsidR="00886043">
        <w:rPr>
          <w:bCs/>
        </w:rPr>
        <w:t xml:space="preserve"> </w:t>
      </w:r>
      <w:r w:rsidRPr="006B6BE3">
        <w:rPr>
          <w:bCs/>
        </w:rPr>
        <w:t>обучающихся  к  рефлексии  своих  действий  предполагает  осознание  ими  всех  компонентов  учебной</w:t>
      </w:r>
      <w:r w:rsidR="00886043">
        <w:rPr>
          <w:bCs/>
        </w:rPr>
        <w:t xml:space="preserve"> </w:t>
      </w:r>
      <w:r w:rsidRPr="006B6BE3">
        <w:rPr>
          <w:bCs/>
        </w:rPr>
        <w:t>деятельности:</w:t>
      </w:r>
    </w:p>
    <w:p w:rsidR="006B6BE3" w:rsidRPr="006B6BE3" w:rsidRDefault="006B6BE3" w:rsidP="00432DD0">
      <w:pPr>
        <w:ind w:firstLine="567"/>
        <w:jc w:val="both"/>
        <w:rPr>
          <w:bCs/>
        </w:rPr>
      </w:pPr>
      <w:r w:rsidRPr="006B6BE3">
        <w:rPr>
          <w:bCs/>
        </w:rPr>
        <w:t>• осознание учебной задачи (что такое задача? какие шаги необходимо осуществить для решения любой</w:t>
      </w:r>
      <w:r w:rsidR="00886043">
        <w:rPr>
          <w:bCs/>
        </w:rPr>
        <w:t xml:space="preserve"> </w:t>
      </w:r>
      <w:r w:rsidRPr="006B6BE3">
        <w:rPr>
          <w:bCs/>
        </w:rPr>
        <w:t>задачи? что нужно, чтобы решить данную конкретную задачу?);</w:t>
      </w:r>
    </w:p>
    <w:p w:rsidR="006B6BE3" w:rsidRPr="006B6BE3" w:rsidRDefault="006B6BE3" w:rsidP="00432DD0">
      <w:pPr>
        <w:ind w:firstLine="567"/>
        <w:jc w:val="both"/>
        <w:rPr>
          <w:bCs/>
        </w:rPr>
      </w:pPr>
      <w:r w:rsidRPr="006B6BE3">
        <w:rPr>
          <w:bCs/>
        </w:rPr>
        <w:t>• понимание цели учебной деятельности (чему я научился на уроке? каких целей добился? чему можно</w:t>
      </w:r>
      <w:r w:rsidR="00886043">
        <w:rPr>
          <w:bCs/>
        </w:rPr>
        <w:t xml:space="preserve"> </w:t>
      </w:r>
      <w:r w:rsidRPr="006B6BE3">
        <w:rPr>
          <w:bCs/>
        </w:rPr>
        <w:t>было научиться ещё?);</w:t>
      </w:r>
    </w:p>
    <w:p w:rsidR="006B6BE3" w:rsidRPr="006B6BE3" w:rsidRDefault="006B6BE3" w:rsidP="00432DD0">
      <w:pPr>
        <w:ind w:firstLine="567"/>
        <w:jc w:val="both"/>
        <w:rPr>
          <w:bCs/>
        </w:rPr>
      </w:pPr>
      <w:r w:rsidRPr="006B6BE3">
        <w:rPr>
          <w:bCs/>
        </w:rPr>
        <w:t>• оценка обучающимся способов действий, специфичных и инвариантных по отношению к различным</w:t>
      </w:r>
      <w:r w:rsidR="00886043">
        <w:rPr>
          <w:bCs/>
        </w:rPr>
        <w:t xml:space="preserve"> </w:t>
      </w:r>
      <w:r w:rsidRPr="006B6BE3">
        <w:rPr>
          <w:bCs/>
        </w:rPr>
        <w:t>учебным предметам (выделение и осознание общих способов действия, выделение общего инвариантного в</w:t>
      </w:r>
      <w:r w:rsidR="00886043">
        <w:rPr>
          <w:bCs/>
        </w:rPr>
        <w:t xml:space="preserve"> </w:t>
      </w:r>
      <w:r w:rsidRPr="006B6BE3">
        <w:rPr>
          <w:bCs/>
        </w:rPr>
        <w:t>различных  учебных  предметах,  в  выполнении  разных  заданий;  осознанность  конкретных  операций,</w:t>
      </w:r>
      <w:r w:rsidR="00886043">
        <w:rPr>
          <w:bCs/>
        </w:rPr>
        <w:t xml:space="preserve"> </w:t>
      </w:r>
      <w:r w:rsidRPr="006B6BE3">
        <w:rPr>
          <w:bCs/>
        </w:rPr>
        <w:t>необходимых для решения познавательных задач).</w:t>
      </w:r>
    </w:p>
    <w:p w:rsidR="006B6BE3" w:rsidRPr="006B6BE3" w:rsidRDefault="006B6BE3" w:rsidP="00432DD0">
      <w:pPr>
        <w:ind w:firstLine="567"/>
        <w:jc w:val="both"/>
        <w:rPr>
          <w:bCs/>
        </w:rPr>
      </w:pPr>
      <w:r w:rsidRPr="006B6BE3">
        <w:rPr>
          <w:bCs/>
        </w:rPr>
        <w:t>Соответственно  развитию  рефлексии  будет  способствовать  организация  учебной  деятельности,</w:t>
      </w:r>
      <w:r w:rsidR="00886043">
        <w:rPr>
          <w:bCs/>
        </w:rPr>
        <w:t xml:space="preserve"> </w:t>
      </w:r>
      <w:r w:rsidRPr="006B6BE3">
        <w:rPr>
          <w:bCs/>
        </w:rPr>
        <w:t>отвечающая следующим критериям:</w:t>
      </w:r>
    </w:p>
    <w:p w:rsidR="006B6BE3" w:rsidRPr="006B6BE3" w:rsidRDefault="006B6BE3" w:rsidP="00432DD0">
      <w:pPr>
        <w:ind w:firstLine="567"/>
        <w:jc w:val="both"/>
        <w:rPr>
          <w:bCs/>
        </w:rPr>
      </w:pPr>
      <w:r w:rsidRPr="006B6BE3">
        <w:rPr>
          <w:bCs/>
        </w:rPr>
        <w:t>• постановка всякой новой задачи как задачи с недостающими данными;</w:t>
      </w:r>
    </w:p>
    <w:p w:rsidR="006B6BE3" w:rsidRPr="006B6BE3" w:rsidRDefault="006B6BE3" w:rsidP="00432DD0">
      <w:pPr>
        <w:ind w:firstLine="567"/>
        <w:jc w:val="both"/>
        <w:rPr>
          <w:bCs/>
        </w:rPr>
      </w:pPr>
      <w:r w:rsidRPr="006B6BE3">
        <w:rPr>
          <w:bCs/>
        </w:rPr>
        <w:t>• анализ наличия способов и средств выполнения задачи;</w:t>
      </w:r>
    </w:p>
    <w:p w:rsidR="006B6BE3" w:rsidRPr="006B6BE3" w:rsidRDefault="006B6BE3" w:rsidP="00432DD0">
      <w:pPr>
        <w:ind w:firstLine="567"/>
        <w:jc w:val="both"/>
        <w:rPr>
          <w:bCs/>
        </w:rPr>
      </w:pPr>
      <w:r w:rsidRPr="006B6BE3">
        <w:rPr>
          <w:bCs/>
        </w:rPr>
        <w:t>• оценка своей готовности к решению проблемы;</w:t>
      </w:r>
    </w:p>
    <w:p w:rsidR="006B6BE3" w:rsidRPr="006B6BE3" w:rsidRDefault="006B6BE3" w:rsidP="00432DD0">
      <w:pPr>
        <w:ind w:firstLine="567"/>
        <w:jc w:val="both"/>
        <w:rPr>
          <w:bCs/>
        </w:rPr>
      </w:pPr>
      <w:r w:rsidRPr="006B6BE3">
        <w:rPr>
          <w:bCs/>
        </w:rPr>
        <w:t>• самостоятельный  поиск  недостающей  информации  в  любом  «хранилище»  (учебнике,  справочнике,</w:t>
      </w:r>
      <w:r w:rsidR="00886043">
        <w:rPr>
          <w:bCs/>
        </w:rPr>
        <w:t xml:space="preserve"> </w:t>
      </w:r>
      <w:r w:rsidRPr="006B6BE3">
        <w:rPr>
          <w:bCs/>
        </w:rPr>
        <w:t>книге, у учителя);</w:t>
      </w:r>
    </w:p>
    <w:p w:rsidR="006B6BE3" w:rsidRPr="006B6BE3" w:rsidRDefault="006B6BE3" w:rsidP="00432DD0">
      <w:pPr>
        <w:ind w:firstLine="567"/>
        <w:jc w:val="both"/>
        <w:rPr>
          <w:bCs/>
        </w:rPr>
      </w:pPr>
      <w:r w:rsidRPr="006B6BE3">
        <w:rPr>
          <w:bCs/>
        </w:rPr>
        <w:t>• самостоятельное изобретение недостающего способа действия (практически это перевод учебной задачи</w:t>
      </w:r>
      <w:r w:rsidR="00886043">
        <w:rPr>
          <w:bCs/>
        </w:rPr>
        <w:t xml:space="preserve"> </w:t>
      </w:r>
      <w:r w:rsidRPr="006B6BE3">
        <w:rPr>
          <w:bCs/>
        </w:rPr>
        <w:t>в творческую).</w:t>
      </w:r>
    </w:p>
    <w:p w:rsidR="006B6BE3" w:rsidRPr="006B6BE3" w:rsidRDefault="006B6BE3" w:rsidP="00432DD0">
      <w:pPr>
        <w:ind w:firstLine="567"/>
        <w:jc w:val="both"/>
        <w:rPr>
          <w:bCs/>
        </w:rPr>
      </w:pPr>
      <w:r w:rsidRPr="006B6BE3">
        <w:rPr>
          <w:bCs/>
        </w:rPr>
        <w:t>Формирование  у  школьников привычки к систематическому развёрнутому  словесному  разъяснению</w:t>
      </w:r>
      <w:r w:rsidR="00886043">
        <w:rPr>
          <w:bCs/>
        </w:rPr>
        <w:t xml:space="preserve"> </w:t>
      </w:r>
      <w:r w:rsidRPr="006B6BE3">
        <w:rPr>
          <w:bCs/>
        </w:rPr>
        <w:t>всех  совершаемых  действий (а  это  возможно  только  в  условиях  совместной  деятельности  или  учебного</w:t>
      </w:r>
      <w:r w:rsidR="00886043">
        <w:rPr>
          <w:bCs/>
        </w:rPr>
        <w:t xml:space="preserve"> </w:t>
      </w:r>
      <w:r w:rsidRPr="006B6BE3">
        <w:rPr>
          <w:bCs/>
        </w:rPr>
        <w:t>сотрудничества)  способствует  возникновению рефлексии, иначе  говоря,  способности  рассматривать  и</w:t>
      </w:r>
      <w:r w:rsidR="00886043">
        <w:rPr>
          <w:bCs/>
        </w:rPr>
        <w:t xml:space="preserve"> </w:t>
      </w:r>
      <w:r w:rsidRPr="006B6BE3">
        <w:rPr>
          <w:bCs/>
        </w:rPr>
        <w:t>оценивать  собственные  действия,  умения  анализировать  содержание  и  процесс  своей  мыслительной</w:t>
      </w:r>
      <w:r w:rsidR="00886043">
        <w:rPr>
          <w:bCs/>
        </w:rPr>
        <w:t xml:space="preserve"> </w:t>
      </w:r>
      <w:r w:rsidRPr="006B6BE3">
        <w:rPr>
          <w:bCs/>
        </w:rPr>
        <w:t>деятельности. «Что я делаю? Как я делаю? Почему я делаю так, а не иначе?» — в ответах на такие вопросы о</w:t>
      </w:r>
      <w:r w:rsidR="00886043">
        <w:rPr>
          <w:bCs/>
        </w:rPr>
        <w:t xml:space="preserve"> </w:t>
      </w:r>
      <w:r w:rsidRPr="006B6BE3">
        <w:rPr>
          <w:bCs/>
        </w:rPr>
        <w:t>собственных действиях и рождается рефлексия. В конечном счёте рефлексия даёт возможность человеку</w:t>
      </w:r>
      <w:r w:rsidR="00886043">
        <w:rPr>
          <w:bCs/>
        </w:rPr>
        <w:t xml:space="preserve"> </w:t>
      </w:r>
      <w:r w:rsidRPr="006B6BE3">
        <w:rPr>
          <w:bCs/>
        </w:rPr>
        <w:t>определять подлинныеоснованиясобственных действий при решении задач.</w:t>
      </w:r>
    </w:p>
    <w:p w:rsidR="006B6BE3" w:rsidRPr="006B6BE3" w:rsidRDefault="006B6BE3" w:rsidP="00432DD0">
      <w:pPr>
        <w:ind w:firstLine="567"/>
        <w:jc w:val="both"/>
        <w:rPr>
          <w:bCs/>
        </w:rPr>
      </w:pPr>
      <w:r w:rsidRPr="006B6BE3">
        <w:rPr>
          <w:bCs/>
        </w:rPr>
        <w:t>В процессе  совместной  коллективно-распределённой  деятельности с  учителем  и  особенно  с</w:t>
      </w:r>
      <w:r w:rsidR="00886043">
        <w:rPr>
          <w:bCs/>
        </w:rPr>
        <w:t xml:space="preserve"> </w:t>
      </w:r>
      <w:r w:rsidRPr="006B6BE3">
        <w:rPr>
          <w:bCs/>
        </w:rPr>
        <w:t>одноклассниками у детей преодолевается эгоцентрическая позиция и развивается децентрация, понимаемая</w:t>
      </w:r>
      <w:r w:rsidR="00886043">
        <w:rPr>
          <w:bCs/>
        </w:rPr>
        <w:t xml:space="preserve"> </w:t>
      </w:r>
      <w:r w:rsidRPr="006B6BE3">
        <w:rPr>
          <w:bCs/>
        </w:rPr>
        <w:t>как  способность  строить  своё  действие  с  учётом  действий  партнёра,  понимать  относительность  и</w:t>
      </w:r>
      <w:r w:rsidR="00886043">
        <w:rPr>
          <w:bCs/>
        </w:rPr>
        <w:t xml:space="preserve"> </w:t>
      </w:r>
      <w:r w:rsidRPr="006B6BE3">
        <w:rPr>
          <w:bCs/>
        </w:rPr>
        <w:t>субъективность отдельного частного мнения.</w:t>
      </w:r>
    </w:p>
    <w:p w:rsidR="006B6BE3" w:rsidRPr="006B6BE3" w:rsidRDefault="006B6BE3" w:rsidP="00432DD0">
      <w:pPr>
        <w:ind w:firstLine="567"/>
        <w:jc w:val="both"/>
        <w:rPr>
          <w:bCs/>
        </w:rPr>
      </w:pPr>
      <w:r w:rsidRPr="006B6BE3">
        <w:rPr>
          <w:bCs/>
        </w:rPr>
        <w:t>Кооперация  со  сверстниками не  только  создаёт  условия  для  преодоления  эгоцентризма  как</w:t>
      </w:r>
      <w:r w:rsidR="00886043">
        <w:rPr>
          <w:bCs/>
        </w:rPr>
        <w:t xml:space="preserve"> </w:t>
      </w:r>
      <w:r w:rsidRPr="006B6BE3">
        <w:rPr>
          <w:bCs/>
        </w:rPr>
        <w:t>познавательной позиции, но и способствует личностной децентрации. Своевременное обретение механизмов</w:t>
      </w:r>
      <w:r w:rsidR="00886043">
        <w:rPr>
          <w:bCs/>
        </w:rPr>
        <w:t xml:space="preserve"> </w:t>
      </w:r>
      <w:r w:rsidRPr="006B6BE3">
        <w:rPr>
          <w:bCs/>
        </w:rPr>
        <w:t>децентрации  служит  мощной профилактикой  эгоцентрической направленности личности,  т.  е. стремления</w:t>
      </w:r>
      <w:r w:rsidR="00886043">
        <w:rPr>
          <w:bCs/>
        </w:rPr>
        <w:t xml:space="preserve"> </w:t>
      </w:r>
      <w:r w:rsidRPr="006B6BE3">
        <w:rPr>
          <w:bCs/>
        </w:rPr>
        <w:t>человека удовлетворять свои желания и отстаивать свои цели, планы, взгляды без должной координации этих</w:t>
      </w:r>
      <w:r w:rsidR="00886043">
        <w:rPr>
          <w:bCs/>
        </w:rPr>
        <w:t xml:space="preserve"> </w:t>
      </w:r>
      <w:r w:rsidRPr="006B6BE3">
        <w:rPr>
          <w:bCs/>
        </w:rPr>
        <w:t>устремлений с другими людьми.</w:t>
      </w:r>
    </w:p>
    <w:p w:rsidR="006B6BE3" w:rsidRPr="006B6BE3" w:rsidRDefault="006B6BE3" w:rsidP="00432DD0">
      <w:pPr>
        <w:ind w:firstLine="567"/>
        <w:jc w:val="both"/>
        <w:rPr>
          <w:bCs/>
        </w:rPr>
      </w:pPr>
      <w:r w:rsidRPr="006B6BE3">
        <w:rPr>
          <w:bCs/>
        </w:rPr>
        <w:t>Коммуникативная  деятельность  в  рамках  специально  организованного  учебного  сотрудничества</w:t>
      </w:r>
      <w:r w:rsidR="00886043">
        <w:rPr>
          <w:bCs/>
        </w:rPr>
        <w:t xml:space="preserve"> </w:t>
      </w:r>
      <w:r w:rsidRPr="006B6BE3">
        <w:rPr>
          <w:bCs/>
        </w:rPr>
        <w:t>учеников со взрослыми и сверстниками сопровождается яркими  эмоциональными  переживаниями, ведёт к</w:t>
      </w:r>
      <w:r w:rsidR="00886043">
        <w:rPr>
          <w:bCs/>
        </w:rPr>
        <w:t xml:space="preserve"> </w:t>
      </w:r>
      <w:r w:rsidRPr="006B6BE3">
        <w:rPr>
          <w:bCs/>
        </w:rPr>
        <w:t>усложнению  эмоциональных  оценок  за  счёт  появления  интеллектуальных  эмоций  (заинтересованность,</w:t>
      </w:r>
      <w:r w:rsidR="00886043">
        <w:rPr>
          <w:bCs/>
        </w:rPr>
        <w:t xml:space="preserve"> </w:t>
      </w:r>
      <w:r w:rsidRPr="006B6BE3">
        <w:rPr>
          <w:bCs/>
        </w:rPr>
        <w:t>сосредоточенность, раздумье) и в результате способствует формированию эмпатическогоотношения друг к</w:t>
      </w:r>
      <w:r w:rsidR="00886043">
        <w:rPr>
          <w:bCs/>
        </w:rPr>
        <w:t xml:space="preserve"> </w:t>
      </w:r>
      <w:r w:rsidRPr="006B6BE3">
        <w:rPr>
          <w:bCs/>
        </w:rPr>
        <w:t>другу.</w:t>
      </w:r>
    </w:p>
    <w:p w:rsidR="006B6BE3" w:rsidRPr="00886043" w:rsidRDefault="006B6BE3" w:rsidP="00432DD0">
      <w:pPr>
        <w:ind w:firstLine="567"/>
        <w:jc w:val="both"/>
        <w:rPr>
          <w:b/>
          <w:bCs/>
        </w:rPr>
      </w:pPr>
      <w:r w:rsidRPr="00886043">
        <w:rPr>
          <w:b/>
          <w:bCs/>
        </w:rPr>
        <w:t>Педагогическое общение</w:t>
      </w:r>
    </w:p>
    <w:p w:rsidR="006B6BE3" w:rsidRPr="006B6BE3" w:rsidRDefault="006B6BE3" w:rsidP="00432DD0">
      <w:pPr>
        <w:ind w:firstLine="567"/>
        <w:jc w:val="both"/>
        <w:rPr>
          <w:bCs/>
        </w:rPr>
      </w:pPr>
      <w:r w:rsidRPr="006B6BE3">
        <w:rPr>
          <w:bCs/>
        </w:rPr>
        <w:t>Наряду  с  учебным  сотрудничеством  со  сверстниками  важную  роль  в  развитии  коммуникативных</w:t>
      </w:r>
      <w:r w:rsidR="00886043">
        <w:rPr>
          <w:bCs/>
        </w:rPr>
        <w:t xml:space="preserve"> </w:t>
      </w:r>
      <w:r w:rsidRPr="006B6BE3">
        <w:rPr>
          <w:bCs/>
        </w:rPr>
        <w:t>действий  играет  сотрудничество  с  учителем,  что  обусловливает  высокий  уровень  требований  к  качеству</w:t>
      </w:r>
      <w:r w:rsidR="00886043">
        <w:rPr>
          <w:bCs/>
        </w:rPr>
        <w:t xml:space="preserve"> </w:t>
      </w:r>
      <w:r w:rsidRPr="006B6BE3">
        <w:rPr>
          <w:bCs/>
        </w:rPr>
        <w:t xml:space="preserve">педагогического общения. Хотя программное содержание и </w:t>
      </w:r>
      <w:r w:rsidRPr="006B6BE3">
        <w:rPr>
          <w:bCs/>
        </w:rPr>
        <w:lastRenderedPageBreak/>
        <w:t>формы образовательного процесса за последние</w:t>
      </w:r>
      <w:r w:rsidR="00886043">
        <w:rPr>
          <w:bCs/>
        </w:rPr>
        <w:t xml:space="preserve"> </w:t>
      </w:r>
      <w:r w:rsidRPr="006B6BE3">
        <w:rPr>
          <w:bCs/>
        </w:rPr>
        <w:t>10—15 лет претерпели существенные изменения, стиль общения «учитель — ученик» не претерпел столь</w:t>
      </w:r>
      <w:r w:rsidR="00886043">
        <w:rPr>
          <w:bCs/>
        </w:rPr>
        <w:t xml:space="preserve"> </w:t>
      </w:r>
      <w:r w:rsidRPr="006B6BE3">
        <w:rPr>
          <w:bCs/>
        </w:rPr>
        <w:t>значительных  изменений.  В  определённой  степени  причиной  этого  является  ригидность  педагогических</w:t>
      </w:r>
      <w:r w:rsidR="00886043">
        <w:rPr>
          <w:bCs/>
        </w:rPr>
        <w:t xml:space="preserve"> </w:t>
      </w:r>
      <w:r w:rsidRPr="006B6BE3">
        <w:rPr>
          <w:bCs/>
        </w:rPr>
        <w:t>установок, определяющих авторитарное отношение учителя к обучающемуся.</w:t>
      </w:r>
    </w:p>
    <w:p w:rsidR="006B6BE3" w:rsidRPr="006B6BE3" w:rsidRDefault="006B6BE3" w:rsidP="00432DD0">
      <w:pPr>
        <w:ind w:firstLine="567"/>
        <w:jc w:val="both"/>
        <w:rPr>
          <w:bCs/>
        </w:rPr>
      </w:pPr>
      <w:r w:rsidRPr="006B6BE3">
        <w:rPr>
          <w:bCs/>
        </w:rPr>
        <w:t>Анализ  педагогического  общения  позволяет  выделить  такие  виды  педагогического  стиля,  как</w:t>
      </w:r>
      <w:r w:rsidR="00886043">
        <w:rPr>
          <w:bCs/>
        </w:rPr>
        <w:t xml:space="preserve"> </w:t>
      </w:r>
      <w:r w:rsidRPr="006B6BE3">
        <w:rPr>
          <w:bCs/>
        </w:rPr>
        <w:t>авторитарный  (директивный),  демократический  и  либеральный  (попустительский).  Отметим,  что  понятие</w:t>
      </w:r>
      <w:r w:rsidR="00886043">
        <w:rPr>
          <w:bCs/>
        </w:rPr>
        <w:t xml:space="preserve"> </w:t>
      </w:r>
      <w:r w:rsidRPr="006B6BE3">
        <w:rPr>
          <w:bCs/>
        </w:rPr>
        <w:t>педагогического стиля рассматривается достаточно широко как стратегия всей педагогической деятельности,</w:t>
      </w:r>
      <w:r w:rsidR="00886043">
        <w:rPr>
          <w:bCs/>
        </w:rPr>
        <w:t xml:space="preserve"> </w:t>
      </w:r>
      <w:r w:rsidRPr="006B6BE3">
        <w:rPr>
          <w:bCs/>
        </w:rPr>
        <w:t>где собственно стиль общения с учеником лишь одна из составляющих педагогического стиля.</w:t>
      </w:r>
    </w:p>
    <w:p w:rsidR="00B95CB1" w:rsidRDefault="006B6BE3" w:rsidP="00432DD0">
      <w:pPr>
        <w:ind w:firstLine="567"/>
        <w:jc w:val="both"/>
        <w:rPr>
          <w:bCs/>
        </w:rPr>
      </w:pPr>
      <w:r w:rsidRPr="006B6BE3">
        <w:rPr>
          <w:bCs/>
        </w:rPr>
        <w:t>Можно выделить две основные позиции педагога  —  авторитарную и партнёрскую. Партнёрская позиция</w:t>
      </w:r>
      <w:r w:rsidR="00886043">
        <w:rPr>
          <w:bCs/>
        </w:rPr>
        <w:t xml:space="preserve"> </w:t>
      </w:r>
      <w:r w:rsidRPr="006B6BE3">
        <w:rPr>
          <w:bCs/>
        </w:rPr>
        <w:t>может быть признана адекватной возрастно-психологическим особенностям подростка, задачам развития, в</w:t>
      </w:r>
      <w:r w:rsidR="00886043">
        <w:rPr>
          <w:bCs/>
        </w:rPr>
        <w:t xml:space="preserve"> </w:t>
      </w:r>
      <w:r w:rsidRPr="006B6BE3">
        <w:rPr>
          <w:bCs/>
        </w:rPr>
        <w:t>первую очередь задачам формирования самосознания и чувства взрослости</w:t>
      </w:r>
      <w:r w:rsidR="00886043">
        <w:rPr>
          <w:bCs/>
        </w:rPr>
        <w:t>.</w:t>
      </w:r>
    </w:p>
    <w:p w:rsidR="00886043" w:rsidRDefault="00886043" w:rsidP="00432DD0">
      <w:pPr>
        <w:ind w:firstLine="567"/>
        <w:jc w:val="both"/>
        <w:rPr>
          <w:bCs/>
        </w:rPr>
      </w:pPr>
    </w:p>
    <w:p w:rsidR="00886043" w:rsidRDefault="00886043" w:rsidP="00432DD0">
      <w:pPr>
        <w:ind w:firstLine="567"/>
        <w:jc w:val="both"/>
        <w:rPr>
          <w:bCs/>
        </w:rPr>
      </w:pPr>
    </w:p>
    <w:p w:rsidR="00886043" w:rsidRDefault="00886043" w:rsidP="00432DD0">
      <w:pPr>
        <w:ind w:firstLine="567"/>
        <w:jc w:val="both"/>
        <w:rPr>
          <w:bCs/>
        </w:rPr>
      </w:pPr>
    </w:p>
    <w:p w:rsidR="00886043" w:rsidRPr="007C5737" w:rsidRDefault="00886043" w:rsidP="00432DD0">
      <w:pPr>
        <w:ind w:firstLine="567"/>
        <w:jc w:val="center"/>
        <w:rPr>
          <w:b/>
          <w:bCs/>
          <w:sz w:val="28"/>
          <w:szCs w:val="28"/>
        </w:rPr>
      </w:pPr>
      <w:r w:rsidRPr="007C5737">
        <w:rPr>
          <w:b/>
          <w:bCs/>
          <w:sz w:val="28"/>
          <w:szCs w:val="28"/>
        </w:rPr>
        <w:t>2.2. Программы отдельных учебных предметов, курсов</w:t>
      </w:r>
    </w:p>
    <w:p w:rsidR="00886043" w:rsidRPr="007C5737" w:rsidRDefault="00886043" w:rsidP="00432DD0">
      <w:pPr>
        <w:ind w:firstLine="567"/>
        <w:jc w:val="center"/>
        <w:rPr>
          <w:b/>
          <w:bCs/>
          <w:sz w:val="28"/>
          <w:szCs w:val="28"/>
        </w:rPr>
      </w:pPr>
    </w:p>
    <w:p w:rsidR="00886043" w:rsidRPr="007C5737" w:rsidRDefault="00886043" w:rsidP="00432DD0">
      <w:pPr>
        <w:ind w:firstLine="567"/>
        <w:jc w:val="center"/>
        <w:rPr>
          <w:b/>
          <w:bCs/>
          <w:sz w:val="28"/>
          <w:szCs w:val="28"/>
        </w:rPr>
      </w:pPr>
    </w:p>
    <w:p w:rsidR="00886043" w:rsidRPr="007C5737" w:rsidRDefault="00886043" w:rsidP="00432DD0">
      <w:pPr>
        <w:ind w:firstLine="567"/>
        <w:jc w:val="center"/>
        <w:rPr>
          <w:b/>
          <w:bCs/>
          <w:sz w:val="28"/>
          <w:szCs w:val="28"/>
        </w:rPr>
      </w:pPr>
      <w:r w:rsidRPr="007C5737">
        <w:rPr>
          <w:b/>
          <w:bCs/>
          <w:sz w:val="28"/>
          <w:szCs w:val="28"/>
        </w:rPr>
        <w:t>2.2.1. Общие положения</w:t>
      </w:r>
    </w:p>
    <w:p w:rsidR="00886043" w:rsidRDefault="00886043" w:rsidP="00432DD0">
      <w:pPr>
        <w:ind w:firstLine="567"/>
        <w:jc w:val="both"/>
        <w:rPr>
          <w:b/>
          <w:bCs/>
        </w:rPr>
      </w:pPr>
    </w:p>
    <w:p w:rsidR="00886043" w:rsidRPr="00886043" w:rsidRDefault="00886043" w:rsidP="00432DD0">
      <w:pPr>
        <w:ind w:firstLine="567"/>
        <w:jc w:val="both"/>
        <w:rPr>
          <w:b/>
          <w:bCs/>
        </w:rPr>
      </w:pPr>
    </w:p>
    <w:p w:rsidR="00886043" w:rsidRPr="00886043" w:rsidRDefault="00886043" w:rsidP="00432DD0">
      <w:pPr>
        <w:ind w:firstLine="567"/>
        <w:jc w:val="both"/>
        <w:rPr>
          <w:bCs/>
        </w:rPr>
      </w:pPr>
      <w:r w:rsidRPr="00886043">
        <w:rPr>
          <w:bCs/>
        </w:rPr>
        <w:t>Каждая ступень общего образования — самоценный, принципиально новый этап в жизни обучающегося,</w:t>
      </w:r>
      <w:r w:rsidR="007C5737">
        <w:rPr>
          <w:bCs/>
        </w:rPr>
        <w:t xml:space="preserve"> </w:t>
      </w:r>
      <w:r w:rsidRPr="00886043">
        <w:rPr>
          <w:bCs/>
        </w:rPr>
        <w:t>на котором расширяется сфера его взаимодействия с окружающим миром, изменяется социальный статус,</w:t>
      </w:r>
      <w:r w:rsidR="007C5737">
        <w:rPr>
          <w:bCs/>
        </w:rPr>
        <w:t xml:space="preserve"> </w:t>
      </w:r>
      <w:r w:rsidRPr="00886043">
        <w:rPr>
          <w:bCs/>
        </w:rPr>
        <w:t>возрастает потребность в самовыражении, самосознании и самоопределении.</w:t>
      </w:r>
    </w:p>
    <w:p w:rsidR="00886043" w:rsidRPr="00886043" w:rsidRDefault="00886043" w:rsidP="00432DD0">
      <w:pPr>
        <w:ind w:firstLine="567"/>
        <w:jc w:val="both"/>
        <w:rPr>
          <w:bCs/>
        </w:rPr>
      </w:pPr>
      <w:r w:rsidRPr="00886043">
        <w:rPr>
          <w:bCs/>
        </w:rPr>
        <w:t>Образование  на  ступени  основного  общего  образования,  с  одной  стороны,  является  логическим</w:t>
      </w:r>
      <w:r w:rsidR="007C5737">
        <w:rPr>
          <w:bCs/>
        </w:rPr>
        <w:t xml:space="preserve"> </w:t>
      </w:r>
      <w:r w:rsidRPr="00886043">
        <w:rPr>
          <w:bCs/>
        </w:rPr>
        <w:t>продолжением обучения в начальной школе, а с другой стороны, является базой для подготовки завершения</w:t>
      </w:r>
      <w:r w:rsidR="007C5737">
        <w:rPr>
          <w:bCs/>
        </w:rPr>
        <w:t xml:space="preserve"> </w:t>
      </w:r>
      <w:r w:rsidRPr="00886043">
        <w:rPr>
          <w:bCs/>
        </w:rPr>
        <w:t>общего образования на ступени среднего (полного) общего образования, перехода к профильному обучению,</w:t>
      </w:r>
      <w:r w:rsidR="007C5737">
        <w:rPr>
          <w:bCs/>
        </w:rPr>
        <w:t xml:space="preserve"> </w:t>
      </w:r>
      <w:r w:rsidRPr="00886043">
        <w:rPr>
          <w:bCs/>
        </w:rPr>
        <w:t>профессиональной ориентации и профессиональному образованию.</w:t>
      </w:r>
    </w:p>
    <w:p w:rsidR="00886043" w:rsidRPr="00886043" w:rsidRDefault="00886043" w:rsidP="00432DD0">
      <w:pPr>
        <w:ind w:firstLine="567"/>
        <w:jc w:val="both"/>
        <w:rPr>
          <w:bCs/>
        </w:rPr>
      </w:pPr>
      <w:r w:rsidRPr="00886043">
        <w:rPr>
          <w:bCs/>
        </w:rPr>
        <w:t>Как  указывалось  в  предыдущих  разделах,  учебная  деятельность  на  этой  ступени  образования</w:t>
      </w:r>
      <w:r w:rsidR="007C5737">
        <w:rPr>
          <w:bCs/>
        </w:rPr>
        <w:t xml:space="preserve"> </w:t>
      </w:r>
      <w:r w:rsidRPr="00886043">
        <w:rPr>
          <w:bCs/>
        </w:rPr>
        <w:t>приобретает черты деятельности по саморазвитию и самообразованию.</w:t>
      </w:r>
    </w:p>
    <w:p w:rsidR="00886043" w:rsidRPr="00886043" w:rsidRDefault="00886043" w:rsidP="00432DD0">
      <w:pPr>
        <w:ind w:firstLine="567"/>
        <w:jc w:val="both"/>
        <w:rPr>
          <w:bCs/>
        </w:rPr>
      </w:pPr>
      <w:r w:rsidRPr="00886043">
        <w:rPr>
          <w:bCs/>
        </w:rPr>
        <w:t>В  средних  классах  у  обучающихся  на  основе  усвоения  научных  понятий  закладываются  основы</w:t>
      </w:r>
      <w:r w:rsidR="007C5737">
        <w:rPr>
          <w:bCs/>
        </w:rPr>
        <w:t xml:space="preserve"> </w:t>
      </w:r>
      <w:r w:rsidRPr="00886043">
        <w:rPr>
          <w:bCs/>
        </w:rPr>
        <w:t>теоретического,  формального и рефлексивного мышления,</w:t>
      </w:r>
      <w:r w:rsidR="00B5342F">
        <w:rPr>
          <w:bCs/>
        </w:rPr>
        <w:t xml:space="preserve"> </w:t>
      </w:r>
      <w:r w:rsidRPr="00886043">
        <w:rPr>
          <w:bCs/>
        </w:rPr>
        <w:t>появляются</w:t>
      </w:r>
      <w:r w:rsidR="00B5342F">
        <w:rPr>
          <w:bCs/>
        </w:rPr>
        <w:t xml:space="preserve"> </w:t>
      </w:r>
      <w:r w:rsidRPr="00886043">
        <w:rPr>
          <w:bCs/>
        </w:rPr>
        <w:t>способности рассуждать</w:t>
      </w:r>
      <w:r w:rsidR="00B5342F">
        <w:rPr>
          <w:bCs/>
        </w:rPr>
        <w:t xml:space="preserve"> </w:t>
      </w:r>
      <w:r w:rsidRPr="00886043">
        <w:rPr>
          <w:bCs/>
        </w:rPr>
        <w:t>на основе</w:t>
      </w:r>
      <w:r w:rsidR="007C5737">
        <w:rPr>
          <w:bCs/>
        </w:rPr>
        <w:t xml:space="preserve"> </w:t>
      </w:r>
      <w:r w:rsidRPr="00886043">
        <w:rPr>
          <w:bCs/>
        </w:rPr>
        <w:t>общих посылок,</w:t>
      </w:r>
      <w:r w:rsidR="00B5342F">
        <w:rPr>
          <w:bCs/>
        </w:rPr>
        <w:t xml:space="preserve"> </w:t>
      </w:r>
      <w:r w:rsidRPr="00886043">
        <w:rPr>
          <w:bCs/>
        </w:rPr>
        <w:t>умение оперировать гипотезами как отличительным инструментом  научного рассуждения.</w:t>
      </w:r>
    </w:p>
    <w:p w:rsidR="00886043" w:rsidRPr="00886043" w:rsidRDefault="00886043" w:rsidP="00432DD0">
      <w:pPr>
        <w:ind w:firstLine="567"/>
        <w:jc w:val="both"/>
        <w:rPr>
          <w:bCs/>
        </w:rPr>
      </w:pPr>
      <w:r w:rsidRPr="00886043">
        <w:rPr>
          <w:bCs/>
        </w:rPr>
        <w:t>Контролируемой и управляемой становится речь (обучающийся способен осознанно и произвольно строить</w:t>
      </w:r>
      <w:r w:rsidR="00FF69DC">
        <w:rPr>
          <w:bCs/>
        </w:rPr>
        <w:t xml:space="preserve"> </w:t>
      </w:r>
      <w:r w:rsidRPr="00886043">
        <w:rPr>
          <w:bCs/>
        </w:rPr>
        <w:t>свой рассказ), а также другие высшие психические функции — внимание и память. У подростков впервые</w:t>
      </w:r>
      <w:r w:rsidR="00FF69DC">
        <w:rPr>
          <w:bCs/>
        </w:rPr>
        <w:t xml:space="preserve"> </w:t>
      </w:r>
      <w:r w:rsidRPr="00886043">
        <w:rPr>
          <w:bCs/>
        </w:rPr>
        <w:t>начинает  наблюдаться умение  длительное  время  удерживать  внимание  на  отвлечённом,  логически</w:t>
      </w:r>
      <w:r w:rsidR="00FF69DC">
        <w:rPr>
          <w:bCs/>
        </w:rPr>
        <w:t xml:space="preserve"> </w:t>
      </w:r>
      <w:r w:rsidRPr="00886043">
        <w:rPr>
          <w:bCs/>
        </w:rPr>
        <w:t>организованном  материале.  Интеллектуализируется процесс восприятия —  отыскание  и  выделение</w:t>
      </w:r>
      <w:r w:rsidR="00FF69DC">
        <w:rPr>
          <w:bCs/>
        </w:rPr>
        <w:t xml:space="preserve"> </w:t>
      </w:r>
      <w:r w:rsidRPr="00886043">
        <w:rPr>
          <w:bCs/>
        </w:rPr>
        <w:t>значимых, существенных связей и причинно-следственных зависимостей при работе с наглядным материалом,</w:t>
      </w:r>
      <w:r w:rsidR="00FF69DC">
        <w:rPr>
          <w:bCs/>
        </w:rPr>
        <w:t xml:space="preserve"> </w:t>
      </w:r>
      <w:r w:rsidRPr="00886043">
        <w:rPr>
          <w:bCs/>
        </w:rPr>
        <w:t>т. е. происходит подчинение процессу</w:t>
      </w:r>
      <w:r w:rsidR="00D06CF0">
        <w:rPr>
          <w:bCs/>
        </w:rPr>
        <w:t xml:space="preserve"> </w:t>
      </w:r>
      <w:r w:rsidRPr="00886043">
        <w:rPr>
          <w:bCs/>
        </w:rPr>
        <w:t>осмысления</w:t>
      </w:r>
      <w:r w:rsidR="00D06CF0">
        <w:rPr>
          <w:bCs/>
        </w:rPr>
        <w:t xml:space="preserve"> </w:t>
      </w:r>
      <w:r w:rsidRPr="00886043">
        <w:rPr>
          <w:bCs/>
        </w:rPr>
        <w:t>первичных зрительных ощущений.</w:t>
      </w:r>
    </w:p>
    <w:p w:rsidR="00886043" w:rsidRPr="00886043" w:rsidRDefault="00886043" w:rsidP="00432DD0">
      <w:pPr>
        <w:ind w:firstLine="567"/>
        <w:jc w:val="both"/>
        <w:rPr>
          <w:bCs/>
        </w:rPr>
      </w:pPr>
      <w:r w:rsidRPr="00886043">
        <w:rPr>
          <w:bCs/>
        </w:rPr>
        <w:t>Особенностью содержания современного основного общего образования является не только ответ на</w:t>
      </w:r>
      <w:r w:rsidR="00FF69DC">
        <w:rPr>
          <w:bCs/>
        </w:rPr>
        <w:t xml:space="preserve"> </w:t>
      </w:r>
      <w:r w:rsidRPr="00886043">
        <w:rPr>
          <w:bCs/>
        </w:rPr>
        <w:t>вопрос,  что  обучающийся  должен  знать  (запомнить,  воспроизвести),  но  и  формирование  универсальных</w:t>
      </w:r>
      <w:r w:rsidR="00FF69DC">
        <w:rPr>
          <w:bCs/>
        </w:rPr>
        <w:t xml:space="preserve"> </w:t>
      </w:r>
      <w:r w:rsidRPr="00886043">
        <w:rPr>
          <w:bCs/>
        </w:rPr>
        <w:t>учебных действий в личностных, коммуникативных, познавательных, регулятивных сферах, обеспечивающих</w:t>
      </w:r>
      <w:r w:rsidR="00FF69DC">
        <w:rPr>
          <w:bCs/>
        </w:rPr>
        <w:t xml:space="preserve"> </w:t>
      </w:r>
      <w:r w:rsidRPr="00886043">
        <w:rPr>
          <w:bCs/>
        </w:rPr>
        <w:t>способность к организации самостоятельной учебной деятельности.</w:t>
      </w:r>
    </w:p>
    <w:p w:rsidR="00886043" w:rsidRPr="00886043" w:rsidRDefault="00886043" w:rsidP="00432DD0">
      <w:pPr>
        <w:ind w:firstLine="567"/>
        <w:jc w:val="both"/>
        <w:rPr>
          <w:bCs/>
        </w:rPr>
      </w:pPr>
      <w:r w:rsidRPr="00886043">
        <w:rPr>
          <w:bCs/>
        </w:rPr>
        <w:t>Кроме  этого,  определение  в  программах  содержания  тех  знаний,  умений  и  способов  деятельности,</w:t>
      </w:r>
      <w:r w:rsidR="00FF69DC">
        <w:rPr>
          <w:bCs/>
        </w:rPr>
        <w:t xml:space="preserve"> </w:t>
      </w:r>
      <w:r w:rsidRPr="00886043">
        <w:rPr>
          <w:bCs/>
        </w:rPr>
        <w:t>которые  являются  надпредметными,  т. е.  формируются  средствами  каждого  учебного  предмета,  даёт</w:t>
      </w:r>
      <w:r w:rsidR="00FF69DC">
        <w:rPr>
          <w:bCs/>
        </w:rPr>
        <w:t xml:space="preserve"> </w:t>
      </w:r>
      <w:r w:rsidRPr="00886043">
        <w:rPr>
          <w:bCs/>
        </w:rPr>
        <w:t xml:space="preserve">возможность  объединить  возможности  всех  учебных  предметов  для  </w:t>
      </w:r>
      <w:r w:rsidRPr="00886043">
        <w:rPr>
          <w:bCs/>
        </w:rPr>
        <w:lastRenderedPageBreak/>
        <w:t>решения  общих  задач  обучения,</w:t>
      </w:r>
      <w:r w:rsidR="00FF69DC">
        <w:rPr>
          <w:bCs/>
        </w:rPr>
        <w:t xml:space="preserve"> </w:t>
      </w:r>
      <w:r w:rsidRPr="00886043">
        <w:rPr>
          <w:bCs/>
        </w:rPr>
        <w:t>приблизиться  к  реализации  «идеальных»  целей  образования.  В  то  же  время  такой  подход  позволит</w:t>
      </w:r>
      <w:r w:rsidR="00FF69DC">
        <w:rPr>
          <w:bCs/>
        </w:rPr>
        <w:t xml:space="preserve"> </w:t>
      </w:r>
      <w:r w:rsidRPr="00886043">
        <w:rPr>
          <w:bCs/>
        </w:rPr>
        <w:t>предупредить узкопредметность в отборе содержания образования, обеспечить интеграцию в изучении разных</w:t>
      </w:r>
      <w:r w:rsidR="00FF69DC">
        <w:rPr>
          <w:bCs/>
        </w:rPr>
        <w:t xml:space="preserve"> </w:t>
      </w:r>
      <w:r w:rsidRPr="00886043">
        <w:rPr>
          <w:bCs/>
        </w:rPr>
        <w:t>сторон окружающего мира.</w:t>
      </w:r>
    </w:p>
    <w:p w:rsidR="00886043" w:rsidRPr="00886043" w:rsidRDefault="00886043" w:rsidP="00432DD0">
      <w:pPr>
        <w:ind w:firstLine="567"/>
        <w:jc w:val="both"/>
        <w:rPr>
          <w:bCs/>
        </w:rPr>
      </w:pPr>
      <w:r w:rsidRPr="00886043">
        <w:rPr>
          <w:bCs/>
        </w:rPr>
        <w:t>Уровень сформированности УУД в полной мере зависит от способов организации учебной деятельности</w:t>
      </w:r>
      <w:r w:rsidR="00FF69DC">
        <w:rPr>
          <w:bCs/>
        </w:rPr>
        <w:t xml:space="preserve"> </w:t>
      </w:r>
      <w:r w:rsidRPr="00886043">
        <w:rPr>
          <w:bCs/>
        </w:rPr>
        <w:t>и  сотрудничества,  познавательной,  творческой,  художественно-эстетической  и  коммуникативной</w:t>
      </w:r>
      <w:r w:rsidR="00FF69DC">
        <w:rPr>
          <w:bCs/>
        </w:rPr>
        <w:t xml:space="preserve"> </w:t>
      </w:r>
      <w:r w:rsidRPr="00886043">
        <w:rPr>
          <w:bCs/>
        </w:rPr>
        <w:t>деятельности обучающихся. Это определило необходимость выделить в примерных программах не только</w:t>
      </w:r>
      <w:r w:rsidR="00FF69DC">
        <w:rPr>
          <w:bCs/>
        </w:rPr>
        <w:t xml:space="preserve"> </w:t>
      </w:r>
      <w:r w:rsidRPr="00886043">
        <w:rPr>
          <w:bCs/>
        </w:rPr>
        <w:t>содержание знаний, но и содержание видов деятельности, включающих конкретные УУД. Именно этот аспект</w:t>
      </w:r>
      <w:r w:rsidR="00FF69DC">
        <w:rPr>
          <w:bCs/>
        </w:rPr>
        <w:t xml:space="preserve"> </w:t>
      </w:r>
      <w:r w:rsidRPr="00886043">
        <w:rPr>
          <w:bCs/>
        </w:rPr>
        <w:t>примерных  программ  даёт  основание  для  утверждения  гуманистической,  личностно  и  социально</w:t>
      </w:r>
      <w:r w:rsidR="00FF69DC">
        <w:rPr>
          <w:bCs/>
        </w:rPr>
        <w:t xml:space="preserve"> </w:t>
      </w:r>
      <w:r w:rsidRPr="00886043">
        <w:rPr>
          <w:bCs/>
        </w:rPr>
        <w:t>ориентированной направленности процесса образования на данной ступени общего образования.</w:t>
      </w:r>
    </w:p>
    <w:p w:rsidR="00886043" w:rsidRPr="00886043" w:rsidRDefault="00886043" w:rsidP="00432DD0">
      <w:pPr>
        <w:ind w:firstLine="567"/>
        <w:jc w:val="both"/>
        <w:rPr>
          <w:bCs/>
        </w:rPr>
      </w:pPr>
      <w:r w:rsidRPr="00886043">
        <w:rPr>
          <w:bCs/>
        </w:rPr>
        <w:t>В  соответствии  с  системно-деятельностным  подходом,  составляющим  методологическую  основу</w:t>
      </w:r>
      <w:r w:rsidR="00FF69DC">
        <w:rPr>
          <w:bCs/>
        </w:rPr>
        <w:t xml:space="preserve"> </w:t>
      </w:r>
      <w:r w:rsidRPr="00886043">
        <w:rPr>
          <w:bCs/>
        </w:rPr>
        <w:t>требований  Стандарта,  содержание  планируемых  результатов  описывает  и  характеризует  обобщённые</w:t>
      </w:r>
      <w:r w:rsidR="00FF69DC">
        <w:rPr>
          <w:bCs/>
        </w:rPr>
        <w:t xml:space="preserve"> </w:t>
      </w:r>
      <w:r w:rsidRPr="00886043">
        <w:rPr>
          <w:bCs/>
        </w:rPr>
        <w:t>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w:t>
      </w:r>
      <w:r w:rsidR="00FF69DC">
        <w:rPr>
          <w:bCs/>
        </w:rPr>
        <w:t xml:space="preserve"> </w:t>
      </w:r>
      <w:r w:rsidRPr="00886043">
        <w:rPr>
          <w:bCs/>
        </w:rPr>
        <w:t>задачи, по возможности максимально приближенные к реальным жизненным ситуациям.</w:t>
      </w:r>
    </w:p>
    <w:p w:rsidR="00886043" w:rsidRPr="00886043" w:rsidRDefault="00886043" w:rsidP="00432DD0">
      <w:pPr>
        <w:ind w:firstLine="567"/>
        <w:jc w:val="both"/>
        <w:rPr>
          <w:bCs/>
        </w:rPr>
      </w:pPr>
      <w:r w:rsidRPr="00886043">
        <w:rPr>
          <w:bCs/>
        </w:rPr>
        <w:t>Примерные программы по учебным предметам включают:</w:t>
      </w:r>
    </w:p>
    <w:p w:rsidR="00886043" w:rsidRPr="00886043" w:rsidRDefault="00886043" w:rsidP="00432DD0">
      <w:pPr>
        <w:ind w:firstLine="567"/>
        <w:jc w:val="both"/>
        <w:rPr>
          <w:bCs/>
        </w:rPr>
      </w:pPr>
      <w:r w:rsidRPr="00886043">
        <w:rPr>
          <w:bCs/>
        </w:rPr>
        <w:t>1) пояснительную записку, в которой конкретизируются общие цели основного общего образования с</w:t>
      </w:r>
      <w:r w:rsidR="00FF69DC">
        <w:rPr>
          <w:bCs/>
        </w:rPr>
        <w:t xml:space="preserve"> </w:t>
      </w:r>
      <w:r w:rsidRPr="00886043">
        <w:rPr>
          <w:bCs/>
        </w:rPr>
        <w:t>учётом специфики учебного предмета;</w:t>
      </w:r>
    </w:p>
    <w:p w:rsidR="00886043" w:rsidRPr="00886043" w:rsidRDefault="00886043" w:rsidP="00432DD0">
      <w:pPr>
        <w:ind w:firstLine="567"/>
        <w:jc w:val="both"/>
        <w:rPr>
          <w:bCs/>
        </w:rPr>
      </w:pPr>
      <w:r w:rsidRPr="00886043">
        <w:rPr>
          <w:bCs/>
        </w:rPr>
        <w:t>2) общую характеристику учебного предмета, курса;</w:t>
      </w:r>
    </w:p>
    <w:p w:rsidR="00886043" w:rsidRPr="00886043" w:rsidRDefault="00886043" w:rsidP="00432DD0">
      <w:pPr>
        <w:ind w:firstLine="567"/>
        <w:jc w:val="both"/>
        <w:rPr>
          <w:bCs/>
        </w:rPr>
      </w:pPr>
      <w:r w:rsidRPr="00886043">
        <w:rPr>
          <w:bCs/>
        </w:rPr>
        <w:t>3) описание места учебного предмета, курса в учебном плане;</w:t>
      </w:r>
    </w:p>
    <w:p w:rsidR="00886043" w:rsidRPr="00886043" w:rsidRDefault="00886043" w:rsidP="00432DD0">
      <w:pPr>
        <w:ind w:firstLine="567"/>
        <w:jc w:val="both"/>
        <w:rPr>
          <w:bCs/>
        </w:rPr>
      </w:pPr>
      <w:r w:rsidRPr="00886043">
        <w:rPr>
          <w:bCs/>
        </w:rPr>
        <w:t>4) личностные,  метапредметные  и  предметные  результаты  освоения  конкретного  учебного  предмета,</w:t>
      </w:r>
      <w:r w:rsidR="00FF69DC">
        <w:rPr>
          <w:bCs/>
        </w:rPr>
        <w:t xml:space="preserve"> </w:t>
      </w:r>
      <w:r w:rsidRPr="00886043">
        <w:rPr>
          <w:bCs/>
        </w:rPr>
        <w:t>курса;</w:t>
      </w:r>
    </w:p>
    <w:p w:rsidR="00886043" w:rsidRPr="00886043" w:rsidRDefault="00886043" w:rsidP="00432DD0">
      <w:pPr>
        <w:ind w:firstLine="567"/>
        <w:jc w:val="both"/>
        <w:rPr>
          <w:bCs/>
        </w:rPr>
      </w:pPr>
      <w:r w:rsidRPr="00886043">
        <w:rPr>
          <w:bCs/>
        </w:rPr>
        <w:t>5) содержание учебного предмета, курса;</w:t>
      </w:r>
    </w:p>
    <w:p w:rsidR="00886043" w:rsidRPr="00886043" w:rsidRDefault="00886043" w:rsidP="00432DD0">
      <w:pPr>
        <w:ind w:firstLine="567"/>
        <w:jc w:val="both"/>
        <w:rPr>
          <w:bCs/>
        </w:rPr>
      </w:pPr>
      <w:r w:rsidRPr="00886043">
        <w:rPr>
          <w:bCs/>
        </w:rPr>
        <w:t>6) тематическое планирование с определением основных видов учебной деятельности;</w:t>
      </w:r>
    </w:p>
    <w:p w:rsidR="00886043" w:rsidRPr="00886043" w:rsidRDefault="00886043" w:rsidP="00432DD0">
      <w:pPr>
        <w:ind w:firstLine="567"/>
        <w:jc w:val="both"/>
        <w:rPr>
          <w:bCs/>
        </w:rPr>
      </w:pPr>
      <w:r w:rsidRPr="00886043">
        <w:rPr>
          <w:bCs/>
        </w:rPr>
        <w:t>7) описание учебно-методического и материально-технического обеспечения образовательного процесса;</w:t>
      </w:r>
    </w:p>
    <w:p w:rsidR="00886043" w:rsidRPr="00886043" w:rsidRDefault="00886043" w:rsidP="00432DD0">
      <w:pPr>
        <w:ind w:firstLine="567"/>
        <w:jc w:val="both"/>
        <w:rPr>
          <w:bCs/>
        </w:rPr>
      </w:pPr>
      <w:r w:rsidRPr="00886043">
        <w:rPr>
          <w:bCs/>
        </w:rPr>
        <w:t>8) планируемые результаты изучения учебного предмета, курса.</w:t>
      </w:r>
    </w:p>
    <w:p w:rsidR="00886043" w:rsidRPr="00886043" w:rsidRDefault="00886043" w:rsidP="00432DD0">
      <w:pPr>
        <w:ind w:firstLine="567"/>
        <w:jc w:val="both"/>
        <w:rPr>
          <w:bCs/>
        </w:rPr>
      </w:pPr>
      <w:r w:rsidRPr="00886043">
        <w:rPr>
          <w:bCs/>
        </w:rPr>
        <w:t>В  данном  разделе  примерной  основной  образовательной  программы  основного  общего  образования</w:t>
      </w:r>
      <w:r w:rsidR="00FF69DC">
        <w:rPr>
          <w:bCs/>
        </w:rPr>
        <w:t xml:space="preserve"> </w:t>
      </w:r>
      <w:r w:rsidRPr="00886043">
        <w:rPr>
          <w:bCs/>
        </w:rPr>
        <w:t>приводится основное содержание курсов по всем обязательным предметам на ступени основного общего</w:t>
      </w:r>
      <w:r w:rsidR="00FF69DC">
        <w:rPr>
          <w:bCs/>
        </w:rPr>
        <w:t xml:space="preserve"> </w:t>
      </w:r>
      <w:r w:rsidRPr="00886043">
        <w:rPr>
          <w:bCs/>
        </w:rPr>
        <w:t>образования (за исключением родного языка и родной литературы), которое должно быть в полном объёме</w:t>
      </w:r>
      <w:r w:rsidR="00FF69DC">
        <w:rPr>
          <w:bCs/>
        </w:rPr>
        <w:t xml:space="preserve"> </w:t>
      </w:r>
      <w:r w:rsidRPr="00886043">
        <w:rPr>
          <w:bCs/>
        </w:rPr>
        <w:t>отражено в соответствующих разделах рабочих программ учебных предметов, курсов.</w:t>
      </w:r>
    </w:p>
    <w:p w:rsidR="00FF69DC" w:rsidRDefault="00886043" w:rsidP="00432DD0">
      <w:pPr>
        <w:ind w:firstLine="567"/>
        <w:jc w:val="both"/>
        <w:rPr>
          <w:bCs/>
        </w:rPr>
      </w:pPr>
      <w:r w:rsidRPr="00886043">
        <w:rPr>
          <w:bCs/>
        </w:rPr>
        <w:t>Полное изложение примерных программ учебных предметов, курсов, предусмотренных к изучению на</w:t>
      </w:r>
      <w:r w:rsidR="00FF69DC">
        <w:rPr>
          <w:bCs/>
        </w:rPr>
        <w:t xml:space="preserve"> </w:t>
      </w:r>
      <w:r w:rsidRPr="00886043">
        <w:rPr>
          <w:bCs/>
        </w:rPr>
        <w:t>ступени основного общего образования, в соответствии со структурой, установленной в Стандарте, приведено</w:t>
      </w:r>
      <w:r w:rsidR="00FF69DC">
        <w:rPr>
          <w:bCs/>
        </w:rPr>
        <w:t xml:space="preserve"> </w:t>
      </w:r>
      <w:r w:rsidRPr="00886043">
        <w:rPr>
          <w:bCs/>
        </w:rPr>
        <w:t>в Приложении к данной Примерной основной образовательной программе</w:t>
      </w:r>
      <w:r w:rsidR="00FF69DC">
        <w:rPr>
          <w:bCs/>
        </w:rPr>
        <w:t>.</w:t>
      </w:r>
    </w:p>
    <w:p w:rsidR="00886043" w:rsidRPr="00886043" w:rsidRDefault="00886043" w:rsidP="00432DD0">
      <w:pPr>
        <w:ind w:firstLine="567"/>
        <w:jc w:val="both"/>
        <w:rPr>
          <w:bCs/>
        </w:rPr>
      </w:pPr>
      <w:r w:rsidRPr="00886043">
        <w:rPr>
          <w:bCs/>
        </w:rPr>
        <w:t>Основное содержание курсов «Родной язык» и «Родная литература» разрабатывается и утверждается</w:t>
      </w:r>
      <w:r w:rsidR="00FF69DC">
        <w:rPr>
          <w:bCs/>
        </w:rPr>
        <w:t xml:space="preserve"> </w:t>
      </w:r>
      <w:r w:rsidRPr="00886043">
        <w:rPr>
          <w:bCs/>
        </w:rPr>
        <w:t>органами исполнительной власти субъектов Российской Федерации, осуществляющими управление в сфере</w:t>
      </w:r>
      <w:r w:rsidR="00FF69DC">
        <w:rPr>
          <w:bCs/>
        </w:rPr>
        <w:t xml:space="preserve"> </w:t>
      </w:r>
      <w:r w:rsidRPr="00886043">
        <w:rPr>
          <w:bCs/>
        </w:rPr>
        <w:t>образования.</w:t>
      </w:r>
    </w:p>
    <w:p w:rsidR="00D06CF0" w:rsidRDefault="00D06CF0" w:rsidP="00432DD0">
      <w:pPr>
        <w:ind w:firstLine="567"/>
        <w:jc w:val="center"/>
        <w:rPr>
          <w:b/>
          <w:bCs/>
          <w:sz w:val="28"/>
          <w:szCs w:val="28"/>
        </w:rPr>
      </w:pPr>
    </w:p>
    <w:p w:rsidR="00886043" w:rsidRPr="00FF69DC" w:rsidRDefault="00886043" w:rsidP="00432DD0">
      <w:pPr>
        <w:ind w:firstLine="567"/>
        <w:jc w:val="center"/>
        <w:rPr>
          <w:b/>
          <w:bCs/>
          <w:sz w:val="28"/>
          <w:szCs w:val="28"/>
        </w:rPr>
      </w:pPr>
      <w:r w:rsidRPr="00FF69DC">
        <w:rPr>
          <w:b/>
          <w:bCs/>
          <w:sz w:val="28"/>
          <w:szCs w:val="28"/>
        </w:rPr>
        <w:t>2.2.2. Основное содержание учебных</w:t>
      </w:r>
      <w:r w:rsidR="00FF69DC" w:rsidRPr="00FF69DC">
        <w:rPr>
          <w:b/>
          <w:bCs/>
          <w:sz w:val="28"/>
          <w:szCs w:val="28"/>
        </w:rPr>
        <w:t xml:space="preserve"> </w:t>
      </w:r>
      <w:r w:rsidRPr="00FF69DC">
        <w:rPr>
          <w:b/>
          <w:bCs/>
          <w:sz w:val="28"/>
          <w:szCs w:val="28"/>
        </w:rPr>
        <w:t>предметов на ступени основного общего образования</w:t>
      </w:r>
    </w:p>
    <w:p w:rsidR="00FF69DC" w:rsidRDefault="00FF69DC" w:rsidP="00432DD0">
      <w:pPr>
        <w:ind w:firstLine="567"/>
        <w:jc w:val="center"/>
        <w:rPr>
          <w:b/>
          <w:bCs/>
          <w:sz w:val="28"/>
          <w:szCs w:val="28"/>
        </w:rPr>
      </w:pPr>
    </w:p>
    <w:p w:rsidR="00FF69DC" w:rsidRDefault="00FF69DC" w:rsidP="00432DD0">
      <w:pPr>
        <w:ind w:firstLine="567"/>
        <w:jc w:val="center"/>
        <w:rPr>
          <w:b/>
          <w:bCs/>
          <w:sz w:val="28"/>
          <w:szCs w:val="28"/>
        </w:rPr>
      </w:pPr>
    </w:p>
    <w:p w:rsidR="00886043" w:rsidRPr="00FF69DC" w:rsidRDefault="00886043" w:rsidP="00432DD0">
      <w:pPr>
        <w:ind w:firstLine="567"/>
        <w:jc w:val="center"/>
        <w:rPr>
          <w:b/>
          <w:bCs/>
          <w:sz w:val="28"/>
          <w:szCs w:val="28"/>
        </w:rPr>
      </w:pPr>
      <w:r w:rsidRPr="00FF69DC">
        <w:rPr>
          <w:b/>
          <w:bCs/>
          <w:sz w:val="28"/>
          <w:szCs w:val="28"/>
        </w:rPr>
        <w:t>1. РУССКИЙ ЯЗЫК</w:t>
      </w:r>
      <w:r w:rsidR="00D06CF0">
        <w:rPr>
          <w:b/>
          <w:bCs/>
          <w:sz w:val="28"/>
          <w:szCs w:val="28"/>
        </w:rPr>
        <w:t>. РОДНЫЕ ЯЗЫКИ.</w:t>
      </w:r>
    </w:p>
    <w:p w:rsidR="00C82BD6" w:rsidRPr="00C82BD6" w:rsidRDefault="00C82BD6" w:rsidP="00432DD0">
      <w:pPr>
        <w:ind w:firstLine="567"/>
        <w:jc w:val="both"/>
        <w:rPr>
          <w:b/>
          <w:bCs/>
        </w:rPr>
      </w:pPr>
      <w:r w:rsidRPr="00C82BD6">
        <w:rPr>
          <w:b/>
          <w:bCs/>
        </w:rPr>
        <w:t>Речь и речевое общение</w:t>
      </w:r>
    </w:p>
    <w:p w:rsidR="00C82BD6" w:rsidRPr="00C82BD6" w:rsidRDefault="00C82BD6" w:rsidP="00432DD0">
      <w:pPr>
        <w:ind w:firstLine="567"/>
        <w:jc w:val="both"/>
        <w:rPr>
          <w:bCs/>
        </w:rPr>
      </w:pPr>
      <w:r w:rsidRPr="00C82BD6">
        <w:rPr>
          <w:bCs/>
        </w:rPr>
        <w:t>1. Речь  и  речевое  общение.  Речевая  ситуация.  Речь  устная  и  письменная.  Речь  диалогическая  и</w:t>
      </w:r>
      <w:r>
        <w:rPr>
          <w:bCs/>
        </w:rPr>
        <w:t xml:space="preserve"> </w:t>
      </w:r>
      <w:r w:rsidRPr="00C82BD6">
        <w:rPr>
          <w:bCs/>
        </w:rPr>
        <w:t>монологическая. Монолог и его виды. Диалог и его виды.</w:t>
      </w:r>
    </w:p>
    <w:p w:rsidR="00C82BD6" w:rsidRPr="00C82BD6" w:rsidRDefault="00C82BD6" w:rsidP="00432DD0">
      <w:pPr>
        <w:ind w:firstLine="567"/>
        <w:jc w:val="both"/>
        <w:rPr>
          <w:bCs/>
        </w:rPr>
      </w:pPr>
      <w:r w:rsidRPr="00C82BD6">
        <w:rPr>
          <w:bCs/>
        </w:rPr>
        <w:lastRenderedPageBreak/>
        <w:t>2. Осознание основных особенностей устной и письменной речи; анализ образцов устной и письменной</w:t>
      </w:r>
      <w:r>
        <w:rPr>
          <w:bCs/>
        </w:rPr>
        <w:t xml:space="preserve"> </w:t>
      </w:r>
      <w:r w:rsidRPr="00C82BD6">
        <w:rPr>
          <w:bCs/>
        </w:rPr>
        <w:t>речи. Различение диалогической и монологической речи. Владение различными видами монолога и диалога.</w:t>
      </w:r>
    </w:p>
    <w:p w:rsidR="00C82BD6" w:rsidRPr="00C82BD6" w:rsidRDefault="00C82BD6" w:rsidP="00432DD0">
      <w:pPr>
        <w:ind w:firstLine="567"/>
        <w:jc w:val="both"/>
        <w:rPr>
          <w:bCs/>
        </w:rPr>
      </w:pPr>
      <w:r w:rsidRPr="00C82BD6">
        <w:rPr>
          <w:bCs/>
        </w:rPr>
        <w:t>Понимание коммуникативных целей и мотивов говорящего в разных ситуациях общения. Владение нормами</w:t>
      </w:r>
      <w:r>
        <w:rPr>
          <w:bCs/>
        </w:rPr>
        <w:t xml:space="preserve"> </w:t>
      </w:r>
      <w:r w:rsidRPr="00C82BD6">
        <w:rPr>
          <w:bCs/>
        </w:rPr>
        <w:t>речевого поведения в типичных ситуациях формального и неформального межличностного общения.</w:t>
      </w:r>
    </w:p>
    <w:p w:rsidR="00C82BD6" w:rsidRPr="00C82BD6" w:rsidRDefault="00C82BD6" w:rsidP="00432DD0">
      <w:pPr>
        <w:ind w:firstLine="567"/>
        <w:jc w:val="both"/>
        <w:rPr>
          <w:b/>
          <w:bCs/>
        </w:rPr>
      </w:pPr>
      <w:r w:rsidRPr="00C82BD6">
        <w:rPr>
          <w:b/>
          <w:bCs/>
        </w:rPr>
        <w:t>Речевая деятельность</w:t>
      </w:r>
    </w:p>
    <w:p w:rsidR="00C82BD6" w:rsidRPr="00C82BD6" w:rsidRDefault="00C82BD6" w:rsidP="00432DD0">
      <w:pPr>
        <w:ind w:firstLine="567"/>
        <w:jc w:val="both"/>
        <w:rPr>
          <w:bCs/>
        </w:rPr>
      </w:pPr>
      <w:r w:rsidRPr="00C82BD6">
        <w:rPr>
          <w:bCs/>
        </w:rPr>
        <w:t>1. Виды речевой деятельности: чтение, аудирование (слушание), говорение, письмо.</w:t>
      </w:r>
    </w:p>
    <w:p w:rsidR="00C82BD6" w:rsidRPr="00C82BD6" w:rsidRDefault="00C82BD6" w:rsidP="00432DD0">
      <w:pPr>
        <w:ind w:firstLine="567"/>
        <w:jc w:val="both"/>
        <w:rPr>
          <w:bCs/>
        </w:rPr>
      </w:pPr>
      <w:r w:rsidRPr="00C82BD6">
        <w:rPr>
          <w:bCs/>
        </w:rPr>
        <w:t>Культура чтения, аудирования, говорения и письма.</w:t>
      </w:r>
    </w:p>
    <w:p w:rsidR="00C82BD6" w:rsidRPr="00C82BD6" w:rsidRDefault="00C82BD6" w:rsidP="00432DD0">
      <w:pPr>
        <w:ind w:firstLine="567"/>
        <w:jc w:val="both"/>
        <w:rPr>
          <w:bCs/>
        </w:rPr>
      </w:pPr>
      <w:r w:rsidRPr="00C82BD6">
        <w:rPr>
          <w:bCs/>
        </w:rPr>
        <w:t>2. Овладение  основными  видами  речевой  деятельности.  Адекватное  понимание  основной  и</w:t>
      </w:r>
      <w:r>
        <w:rPr>
          <w:bCs/>
        </w:rPr>
        <w:t xml:space="preserve"> </w:t>
      </w:r>
      <w:r w:rsidRPr="00C82BD6">
        <w:rPr>
          <w:bCs/>
        </w:rPr>
        <w:t>дополнительной  информации  текста,  воспринимаемого  зрительно  или  на  слух.  Передача  содержания</w:t>
      </w:r>
      <w:r>
        <w:rPr>
          <w:bCs/>
        </w:rPr>
        <w:t xml:space="preserve"> </w:t>
      </w:r>
      <w:r w:rsidRPr="00C82BD6">
        <w:rPr>
          <w:bCs/>
        </w:rPr>
        <w:t>прочитанного или прослушанного текста в сжатом или развёрнутом виде в соответствии с ситуацией речевого</w:t>
      </w:r>
      <w:r>
        <w:rPr>
          <w:bCs/>
        </w:rPr>
        <w:t xml:space="preserve"> </w:t>
      </w:r>
      <w:r w:rsidRPr="00C82BD6">
        <w:rPr>
          <w:bCs/>
        </w:rPr>
        <w:t>общения.  Овладение  практическими  умениями  просмотрового,  ознакомительного,  изучающего  чтения,</w:t>
      </w:r>
      <w:r>
        <w:rPr>
          <w:bCs/>
        </w:rPr>
        <w:t xml:space="preserve"> </w:t>
      </w:r>
      <w:r w:rsidRPr="00C82BD6">
        <w:rPr>
          <w:bCs/>
        </w:rPr>
        <w:t>приёмами  работы  с  учебной  книгой  и  другими  информационными  источниками.  Овладение  различными</w:t>
      </w:r>
      <w:r>
        <w:rPr>
          <w:bCs/>
        </w:rPr>
        <w:t xml:space="preserve"> </w:t>
      </w:r>
      <w:r w:rsidRPr="00C82BD6">
        <w:rPr>
          <w:bCs/>
        </w:rPr>
        <w:t>видами аудирования. Изложение содержания прослушанного или прочитанного текста (подробное, сжатое,</w:t>
      </w:r>
      <w:r>
        <w:rPr>
          <w:bCs/>
        </w:rPr>
        <w:t xml:space="preserve"> </w:t>
      </w:r>
      <w:r w:rsidRPr="00C82BD6">
        <w:rPr>
          <w:bCs/>
        </w:rPr>
        <w:t>выборочное).</w:t>
      </w:r>
    </w:p>
    <w:p w:rsidR="00C82BD6" w:rsidRPr="00C82BD6" w:rsidRDefault="00C82BD6" w:rsidP="00432DD0">
      <w:pPr>
        <w:ind w:firstLine="567"/>
        <w:jc w:val="both"/>
        <w:rPr>
          <w:bCs/>
        </w:rPr>
      </w:pPr>
      <w:r w:rsidRPr="00C82BD6">
        <w:rPr>
          <w:bCs/>
        </w:rPr>
        <w:t>Создание устных и письменных монологических, а также устных диалогических высказываний разной</w:t>
      </w:r>
      <w:r>
        <w:rPr>
          <w:bCs/>
        </w:rPr>
        <w:t xml:space="preserve"> </w:t>
      </w:r>
      <w:r w:rsidRPr="00C82BD6">
        <w:rPr>
          <w:bCs/>
        </w:rPr>
        <w:t>коммуникативной направленности с учётом целей и ситуации общения. Отбор и систематизация материала на</w:t>
      </w:r>
      <w:r>
        <w:rPr>
          <w:bCs/>
        </w:rPr>
        <w:t xml:space="preserve"> </w:t>
      </w:r>
      <w:r w:rsidRPr="00C82BD6">
        <w:rPr>
          <w:bCs/>
        </w:rPr>
        <w:t>определённую тему; поиск, анализ и преобразование информации, извлечённой из различных источников.</w:t>
      </w:r>
    </w:p>
    <w:p w:rsidR="00C82BD6" w:rsidRPr="00C82BD6" w:rsidRDefault="00C82BD6" w:rsidP="00432DD0">
      <w:pPr>
        <w:ind w:firstLine="567"/>
        <w:jc w:val="both"/>
        <w:rPr>
          <w:b/>
          <w:bCs/>
        </w:rPr>
      </w:pPr>
      <w:r w:rsidRPr="00C82BD6">
        <w:rPr>
          <w:b/>
          <w:bCs/>
        </w:rPr>
        <w:t>Текст</w:t>
      </w:r>
    </w:p>
    <w:p w:rsidR="00C82BD6" w:rsidRPr="00C82BD6" w:rsidRDefault="00C82BD6" w:rsidP="00432DD0">
      <w:pPr>
        <w:ind w:firstLine="567"/>
        <w:jc w:val="both"/>
        <w:rPr>
          <w:bCs/>
        </w:rPr>
      </w:pPr>
      <w:r w:rsidRPr="00C82BD6">
        <w:rPr>
          <w:bCs/>
        </w:rPr>
        <w:t>1. Понятие  текста,  основные  признаки  текста  (членимость,  смысловая  цельность,  связность).  Тема,</w:t>
      </w:r>
      <w:r>
        <w:rPr>
          <w:bCs/>
        </w:rPr>
        <w:t xml:space="preserve"> </w:t>
      </w:r>
      <w:r w:rsidRPr="00C82BD6">
        <w:rPr>
          <w:bCs/>
        </w:rPr>
        <w:t>основная мысль текста. Микротема текста.</w:t>
      </w:r>
    </w:p>
    <w:p w:rsidR="00C82BD6" w:rsidRPr="00C82BD6" w:rsidRDefault="00C82BD6" w:rsidP="00432DD0">
      <w:pPr>
        <w:ind w:firstLine="567"/>
        <w:jc w:val="both"/>
        <w:rPr>
          <w:bCs/>
        </w:rPr>
      </w:pPr>
      <w:r w:rsidRPr="00C82BD6">
        <w:rPr>
          <w:bCs/>
        </w:rPr>
        <w:t>Средства  связи  предложений  и  частей  текста.  Абзац  как  средство  композиционно-стилистического</w:t>
      </w:r>
      <w:r>
        <w:rPr>
          <w:bCs/>
        </w:rPr>
        <w:t xml:space="preserve"> </w:t>
      </w:r>
      <w:r w:rsidRPr="00C82BD6">
        <w:rPr>
          <w:bCs/>
        </w:rPr>
        <w:t>членения текста.</w:t>
      </w:r>
    </w:p>
    <w:p w:rsidR="00C82BD6" w:rsidRPr="00C82BD6" w:rsidRDefault="00C82BD6" w:rsidP="00432DD0">
      <w:pPr>
        <w:ind w:firstLine="567"/>
        <w:jc w:val="both"/>
        <w:rPr>
          <w:bCs/>
        </w:rPr>
      </w:pPr>
      <w:r w:rsidRPr="00C82BD6">
        <w:rPr>
          <w:bCs/>
        </w:rPr>
        <w:t>Функционально-смысловые типы речи: описание, повествование, рассуждение. Структура текста. План и</w:t>
      </w:r>
      <w:r>
        <w:rPr>
          <w:bCs/>
        </w:rPr>
        <w:t xml:space="preserve"> </w:t>
      </w:r>
      <w:r w:rsidRPr="00C82BD6">
        <w:rPr>
          <w:bCs/>
        </w:rPr>
        <w:t>тезисы как виды информационной переработки текста.</w:t>
      </w:r>
    </w:p>
    <w:p w:rsidR="00C82BD6" w:rsidRPr="00C82BD6" w:rsidRDefault="00C82BD6" w:rsidP="00432DD0">
      <w:pPr>
        <w:ind w:firstLine="567"/>
        <w:jc w:val="both"/>
        <w:rPr>
          <w:bCs/>
        </w:rPr>
      </w:pPr>
      <w:r w:rsidRPr="00C82BD6">
        <w:rPr>
          <w:bCs/>
        </w:rPr>
        <w:t>2. Анализ  текста  с  точки  зрения  его  темы,  основной  мысли,  структуры,  принадлежности  к</w:t>
      </w:r>
      <w:r>
        <w:rPr>
          <w:bCs/>
        </w:rPr>
        <w:t xml:space="preserve"> </w:t>
      </w:r>
      <w:r w:rsidRPr="00C82BD6">
        <w:rPr>
          <w:bCs/>
        </w:rPr>
        <w:t>функционально-смысловому  типу  речи.  Деление  текста  на  смысловые  части  и  составление  плана.</w:t>
      </w:r>
    </w:p>
    <w:p w:rsidR="00C82BD6" w:rsidRPr="00C82BD6" w:rsidRDefault="00C82BD6" w:rsidP="00432DD0">
      <w:pPr>
        <w:ind w:firstLine="567"/>
        <w:jc w:val="both"/>
        <w:rPr>
          <w:bCs/>
        </w:rPr>
      </w:pPr>
      <w:r w:rsidRPr="00C82BD6">
        <w:rPr>
          <w:bCs/>
        </w:rPr>
        <w:t>Определение средств и способов связи предложений в тексте. Анализ языковых особенностей текста. Выбор</w:t>
      </w:r>
      <w:r>
        <w:rPr>
          <w:bCs/>
        </w:rPr>
        <w:t xml:space="preserve"> </w:t>
      </w:r>
      <w:r w:rsidRPr="00C82BD6">
        <w:rPr>
          <w:bCs/>
        </w:rPr>
        <w:t>языковых средств в зависимости от цели, темы, основной мысли, адресата, ситуации и условий общения.</w:t>
      </w:r>
    </w:p>
    <w:p w:rsidR="00C82BD6" w:rsidRPr="00C82BD6" w:rsidRDefault="00C82BD6" w:rsidP="00432DD0">
      <w:pPr>
        <w:ind w:firstLine="567"/>
        <w:jc w:val="both"/>
        <w:rPr>
          <w:bCs/>
        </w:rPr>
      </w:pPr>
      <w:r w:rsidRPr="00C82BD6">
        <w:rPr>
          <w:bCs/>
        </w:rPr>
        <w:t>Создание  текстов  различного  типа,  стиля,  жанра.  Соблюдение  норм  построения  текста  (логичность,</w:t>
      </w:r>
      <w:r>
        <w:rPr>
          <w:bCs/>
        </w:rPr>
        <w:t xml:space="preserve"> </w:t>
      </w:r>
      <w:r w:rsidRPr="00C82BD6">
        <w:rPr>
          <w:bCs/>
        </w:rPr>
        <w:t>последователь-ность,  связность,  соответствие  теме  и  др.).  Оценивание  и  редактирование  устного  и</w:t>
      </w:r>
      <w:r>
        <w:rPr>
          <w:bCs/>
        </w:rPr>
        <w:t xml:space="preserve"> </w:t>
      </w:r>
      <w:r w:rsidRPr="00C82BD6">
        <w:rPr>
          <w:bCs/>
        </w:rPr>
        <w:t>письменного речевого высказывания. Составление плана текста, тезисов.</w:t>
      </w:r>
    </w:p>
    <w:p w:rsidR="00C82BD6" w:rsidRPr="00C82BD6" w:rsidRDefault="00C82BD6" w:rsidP="00432DD0">
      <w:pPr>
        <w:ind w:firstLine="567"/>
        <w:jc w:val="both"/>
        <w:rPr>
          <w:b/>
          <w:bCs/>
        </w:rPr>
      </w:pPr>
      <w:r w:rsidRPr="00C82BD6">
        <w:rPr>
          <w:b/>
          <w:bCs/>
        </w:rPr>
        <w:t>Функциональные разновидности языка</w:t>
      </w:r>
    </w:p>
    <w:p w:rsidR="00C82BD6" w:rsidRPr="00C82BD6" w:rsidRDefault="00C82BD6" w:rsidP="00432DD0">
      <w:pPr>
        <w:ind w:firstLine="567"/>
        <w:jc w:val="both"/>
        <w:rPr>
          <w:bCs/>
        </w:rPr>
      </w:pPr>
      <w:r w:rsidRPr="00C82BD6">
        <w:rPr>
          <w:bCs/>
        </w:rPr>
        <w:t>1. Функциональные  разновидности  языка:  разговорный  язык;  функциональные  стили:  научный,</w:t>
      </w:r>
      <w:r>
        <w:rPr>
          <w:bCs/>
        </w:rPr>
        <w:t xml:space="preserve"> </w:t>
      </w:r>
      <w:r w:rsidRPr="00C82BD6">
        <w:rPr>
          <w:bCs/>
        </w:rPr>
        <w:t>публицистический, официально-деловой; язык художественной литературы.</w:t>
      </w:r>
    </w:p>
    <w:p w:rsidR="00C82BD6" w:rsidRPr="00C82BD6" w:rsidRDefault="00C82BD6" w:rsidP="00432DD0">
      <w:pPr>
        <w:ind w:firstLine="567"/>
        <w:jc w:val="both"/>
        <w:rPr>
          <w:bCs/>
        </w:rPr>
      </w:pPr>
      <w:r w:rsidRPr="00C82BD6">
        <w:rPr>
          <w:bCs/>
        </w:rPr>
        <w:t>Основные жанры научного (отзыв, выступление, доклад), публицистического (выступление, интервью),</w:t>
      </w:r>
      <w:r>
        <w:rPr>
          <w:bCs/>
        </w:rPr>
        <w:t xml:space="preserve"> </w:t>
      </w:r>
      <w:r w:rsidRPr="00C82BD6">
        <w:rPr>
          <w:bCs/>
        </w:rPr>
        <w:t>официально-делового (расписка, доверенность, заявление) стилей, разговорной речи (рассказ, беседа).</w:t>
      </w:r>
    </w:p>
    <w:p w:rsidR="00C82BD6" w:rsidRPr="00C82BD6" w:rsidRDefault="00C82BD6" w:rsidP="00432DD0">
      <w:pPr>
        <w:ind w:firstLine="567"/>
        <w:jc w:val="both"/>
        <w:rPr>
          <w:bCs/>
        </w:rPr>
      </w:pPr>
      <w:r w:rsidRPr="00C82BD6">
        <w:rPr>
          <w:bCs/>
        </w:rPr>
        <w:t>2. Установление  принадлежности  текста  к  определённой  функциональной  разновидности  языка.</w:t>
      </w:r>
    </w:p>
    <w:p w:rsidR="00C82BD6" w:rsidRPr="00C82BD6" w:rsidRDefault="00C82BD6" w:rsidP="00432DD0">
      <w:pPr>
        <w:ind w:firstLine="567"/>
        <w:jc w:val="both"/>
        <w:rPr>
          <w:bCs/>
        </w:rPr>
      </w:pPr>
      <w:r w:rsidRPr="00C82BD6">
        <w:rPr>
          <w:bCs/>
        </w:rPr>
        <w:t>Создание письменных высказываний разных стилей, жанров и типов речи: тезисы, отзыв, письмо, расписка,</w:t>
      </w:r>
      <w:r>
        <w:rPr>
          <w:bCs/>
        </w:rPr>
        <w:t xml:space="preserve"> </w:t>
      </w:r>
      <w:r w:rsidRPr="00C82BD6">
        <w:rPr>
          <w:bCs/>
        </w:rPr>
        <w:t>доверенность, заявление, повествование, описание, рассуждение. Выступление перед аудиторией сверстников</w:t>
      </w:r>
      <w:r>
        <w:rPr>
          <w:bCs/>
        </w:rPr>
        <w:t xml:space="preserve"> </w:t>
      </w:r>
      <w:r w:rsidRPr="00C82BD6">
        <w:rPr>
          <w:bCs/>
        </w:rPr>
        <w:t>с небольшими сообщениями, докладом.</w:t>
      </w:r>
    </w:p>
    <w:p w:rsidR="00C82BD6" w:rsidRPr="00C82BD6" w:rsidRDefault="00C82BD6" w:rsidP="00432DD0">
      <w:pPr>
        <w:ind w:firstLine="567"/>
        <w:jc w:val="both"/>
        <w:rPr>
          <w:b/>
          <w:bCs/>
        </w:rPr>
      </w:pPr>
      <w:r w:rsidRPr="00C82BD6">
        <w:rPr>
          <w:b/>
          <w:bCs/>
        </w:rPr>
        <w:t>Общие сведения о языке</w:t>
      </w:r>
    </w:p>
    <w:p w:rsidR="00C82BD6" w:rsidRPr="00C82BD6" w:rsidRDefault="00C82BD6" w:rsidP="00432DD0">
      <w:pPr>
        <w:ind w:firstLine="567"/>
        <w:jc w:val="both"/>
        <w:rPr>
          <w:bCs/>
        </w:rPr>
      </w:pPr>
      <w:r w:rsidRPr="00C82BD6">
        <w:rPr>
          <w:bCs/>
        </w:rPr>
        <w:t>1. Русский язык—национальный язык русского народа, государственный язык Российской Федерации и</w:t>
      </w:r>
      <w:r>
        <w:rPr>
          <w:bCs/>
        </w:rPr>
        <w:t xml:space="preserve"> </w:t>
      </w:r>
      <w:r w:rsidRPr="00C82BD6">
        <w:rPr>
          <w:bCs/>
        </w:rPr>
        <w:t>язык межнационального общения. Русский язык в современном мире.</w:t>
      </w:r>
    </w:p>
    <w:p w:rsidR="00C82BD6" w:rsidRPr="00C82BD6" w:rsidRDefault="00C82BD6" w:rsidP="00432DD0">
      <w:pPr>
        <w:ind w:firstLine="567"/>
        <w:jc w:val="both"/>
        <w:rPr>
          <w:bCs/>
        </w:rPr>
      </w:pPr>
      <w:r w:rsidRPr="00C82BD6">
        <w:rPr>
          <w:bCs/>
        </w:rPr>
        <w:lastRenderedPageBreak/>
        <w:t>Русский язык в кругу других славянских языков. Роль старославянского (церковнославянского) языка в</w:t>
      </w:r>
      <w:r>
        <w:rPr>
          <w:bCs/>
        </w:rPr>
        <w:t xml:space="preserve"> </w:t>
      </w:r>
      <w:r w:rsidRPr="00C82BD6">
        <w:rPr>
          <w:bCs/>
        </w:rPr>
        <w:t>развитии русского языка.</w:t>
      </w:r>
    </w:p>
    <w:p w:rsidR="00C82BD6" w:rsidRPr="00C82BD6" w:rsidRDefault="00C82BD6" w:rsidP="00432DD0">
      <w:pPr>
        <w:ind w:firstLine="567"/>
        <w:jc w:val="both"/>
        <w:rPr>
          <w:bCs/>
        </w:rPr>
      </w:pPr>
      <w:r w:rsidRPr="00C82BD6">
        <w:rPr>
          <w:bCs/>
        </w:rPr>
        <w:t>Русский  язык  как  развивающееся  явление.  Формы  функционирования  современного  русского  языка:</w:t>
      </w:r>
      <w:r>
        <w:rPr>
          <w:bCs/>
        </w:rPr>
        <w:t xml:space="preserve"> </w:t>
      </w:r>
      <w:r w:rsidRPr="00C82BD6">
        <w:rPr>
          <w:bCs/>
        </w:rPr>
        <w:t>литературный язык, диалекты, просторечие, профессиональные разновидности, жаргон.</w:t>
      </w:r>
    </w:p>
    <w:p w:rsidR="00C82BD6" w:rsidRPr="00C82BD6" w:rsidRDefault="00C82BD6" w:rsidP="00432DD0">
      <w:pPr>
        <w:ind w:firstLine="567"/>
        <w:jc w:val="both"/>
        <w:rPr>
          <w:bCs/>
        </w:rPr>
      </w:pPr>
      <w:r w:rsidRPr="00C82BD6">
        <w:rPr>
          <w:bCs/>
        </w:rPr>
        <w:t>Русский  язык  —  язык  русской  художественной  литературы.  Основные  изобразительные  средства</w:t>
      </w:r>
      <w:r>
        <w:rPr>
          <w:bCs/>
        </w:rPr>
        <w:t xml:space="preserve"> </w:t>
      </w:r>
      <w:r w:rsidRPr="00C82BD6">
        <w:rPr>
          <w:bCs/>
        </w:rPr>
        <w:t>русского языка.</w:t>
      </w:r>
    </w:p>
    <w:p w:rsidR="00C82BD6" w:rsidRPr="00C82BD6" w:rsidRDefault="00C82BD6" w:rsidP="00432DD0">
      <w:pPr>
        <w:ind w:firstLine="567"/>
        <w:jc w:val="both"/>
        <w:rPr>
          <w:bCs/>
        </w:rPr>
      </w:pPr>
      <w:r w:rsidRPr="00C82BD6">
        <w:rPr>
          <w:bCs/>
        </w:rPr>
        <w:t>Лингвистика как наука о языке.</w:t>
      </w:r>
    </w:p>
    <w:p w:rsidR="00C82BD6" w:rsidRPr="00C82BD6" w:rsidRDefault="00C82BD6" w:rsidP="00432DD0">
      <w:pPr>
        <w:ind w:firstLine="567"/>
        <w:jc w:val="both"/>
        <w:rPr>
          <w:bCs/>
        </w:rPr>
      </w:pPr>
      <w:r w:rsidRPr="00C82BD6">
        <w:rPr>
          <w:bCs/>
        </w:rPr>
        <w:t>Основные разделы лингвистики.</w:t>
      </w:r>
    </w:p>
    <w:p w:rsidR="00C82BD6" w:rsidRPr="00C82BD6" w:rsidRDefault="00C82BD6" w:rsidP="00432DD0">
      <w:pPr>
        <w:ind w:firstLine="567"/>
        <w:jc w:val="both"/>
        <w:rPr>
          <w:bCs/>
        </w:rPr>
      </w:pPr>
      <w:r w:rsidRPr="00C82BD6">
        <w:rPr>
          <w:bCs/>
        </w:rPr>
        <w:t>Выдающиеся отечественные лингвисты.</w:t>
      </w:r>
    </w:p>
    <w:p w:rsidR="00C82BD6" w:rsidRPr="00C82BD6" w:rsidRDefault="00C82BD6" w:rsidP="00432DD0">
      <w:pPr>
        <w:ind w:firstLine="567"/>
        <w:jc w:val="both"/>
        <w:rPr>
          <w:bCs/>
        </w:rPr>
      </w:pPr>
      <w:r w:rsidRPr="00C82BD6">
        <w:rPr>
          <w:bCs/>
        </w:rPr>
        <w:t>2. Осознание важности коммуникативных умений в жизни человека, понимание роли русского языка в</w:t>
      </w:r>
      <w:r>
        <w:rPr>
          <w:bCs/>
        </w:rPr>
        <w:t xml:space="preserve"> </w:t>
      </w:r>
      <w:r w:rsidRPr="00C82BD6">
        <w:rPr>
          <w:bCs/>
        </w:rPr>
        <w:t>жизни общества и государства, в современном мире.</w:t>
      </w:r>
    </w:p>
    <w:p w:rsidR="00C82BD6" w:rsidRPr="00C82BD6" w:rsidRDefault="00C82BD6" w:rsidP="00432DD0">
      <w:pPr>
        <w:ind w:firstLine="567"/>
        <w:jc w:val="both"/>
        <w:rPr>
          <w:bCs/>
        </w:rPr>
      </w:pPr>
      <w:r w:rsidRPr="00C82BD6">
        <w:rPr>
          <w:bCs/>
        </w:rPr>
        <w:t>Понимание различий между литературным языком и диалектами, просторечием, профессиональными</w:t>
      </w:r>
      <w:r>
        <w:rPr>
          <w:bCs/>
        </w:rPr>
        <w:t xml:space="preserve"> </w:t>
      </w:r>
      <w:r w:rsidRPr="00C82BD6">
        <w:rPr>
          <w:bCs/>
        </w:rPr>
        <w:t>разновидностями языка, жаргоном.</w:t>
      </w:r>
    </w:p>
    <w:p w:rsidR="00C82BD6" w:rsidRPr="00C82BD6" w:rsidRDefault="00C82BD6" w:rsidP="00432DD0">
      <w:pPr>
        <w:ind w:firstLine="567"/>
        <w:jc w:val="both"/>
        <w:rPr>
          <w:bCs/>
        </w:rPr>
      </w:pPr>
      <w:r w:rsidRPr="00C82BD6">
        <w:rPr>
          <w:bCs/>
        </w:rPr>
        <w:t>Осознание  красоты,  богатства,  выразительности  русского  языка.  Наблюдение  за  использованием</w:t>
      </w:r>
      <w:r>
        <w:rPr>
          <w:bCs/>
        </w:rPr>
        <w:t xml:space="preserve"> </w:t>
      </w:r>
      <w:r w:rsidRPr="00C82BD6">
        <w:rPr>
          <w:bCs/>
        </w:rPr>
        <w:t>изобразительных средств языка в художественных текстах.</w:t>
      </w:r>
    </w:p>
    <w:p w:rsidR="00C82BD6" w:rsidRPr="00C82BD6" w:rsidRDefault="00C82BD6" w:rsidP="00432DD0">
      <w:pPr>
        <w:ind w:firstLine="567"/>
        <w:jc w:val="both"/>
        <w:rPr>
          <w:b/>
          <w:bCs/>
        </w:rPr>
      </w:pPr>
      <w:r w:rsidRPr="00C82BD6">
        <w:rPr>
          <w:b/>
          <w:bCs/>
        </w:rPr>
        <w:t>Фонетика и орфоэпия</w:t>
      </w:r>
    </w:p>
    <w:p w:rsidR="00C82BD6" w:rsidRPr="00C82BD6" w:rsidRDefault="00C82BD6" w:rsidP="00432DD0">
      <w:pPr>
        <w:ind w:firstLine="567"/>
        <w:jc w:val="both"/>
        <w:rPr>
          <w:bCs/>
        </w:rPr>
      </w:pPr>
      <w:r w:rsidRPr="00C82BD6">
        <w:rPr>
          <w:bCs/>
        </w:rPr>
        <w:t>1. Фонетика как раздел лингвистики.</w:t>
      </w:r>
    </w:p>
    <w:p w:rsidR="00C82BD6" w:rsidRPr="00C82BD6" w:rsidRDefault="00C82BD6" w:rsidP="00432DD0">
      <w:pPr>
        <w:ind w:firstLine="567"/>
        <w:jc w:val="both"/>
        <w:rPr>
          <w:bCs/>
        </w:rPr>
      </w:pPr>
      <w:r w:rsidRPr="00C82BD6">
        <w:rPr>
          <w:bCs/>
        </w:rPr>
        <w:t>Звук  как  единица  языка.  Система  гласных  звуков.  Система  согласных  звуков.  Изменение  звуков  в</w:t>
      </w:r>
      <w:r>
        <w:rPr>
          <w:bCs/>
        </w:rPr>
        <w:t xml:space="preserve"> </w:t>
      </w:r>
      <w:r w:rsidRPr="00C82BD6">
        <w:rPr>
          <w:bCs/>
        </w:rPr>
        <w:t>речевом потоке. Элементы фонетической транскрипции. Слог. Ударение.</w:t>
      </w:r>
    </w:p>
    <w:p w:rsidR="00C82BD6" w:rsidRPr="00C82BD6" w:rsidRDefault="00C82BD6" w:rsidP="00432DD0">
      <w:pPr>
        <w:ind w:firstLine="567"/>
        <w:jc w:val="both"/>
        <w:rPr>
          <w:bCs/>
        </w:rPr>
      </w:pPr>
      <w:r w:rsidRPr="00C82BD6">
        <w:rPr>
          <w:bCs/>
        </w:rPr>
        <w:t>Орфоэпия как раздел лингвистики. Основные правила нормативного произношения и ударения.</w:t>
      </w:r>
    </w:p>
    <w:p w:rsidR="00C82BD6" w:rsidRPr="00C82BD6" w:rsidRDefault="00C82BD6" w:rsidP="00432DD0">
      <w:pPr>
        <w:ind w:firstLine="567"/>
        <w:jc w:val="both"/>
        <w:rPr>
          <w:bCs/>
        </w:rPr>
      </w:pPr>
      <w:r w:rsidRPr="00C82BD6">
        <w:rPr>
          <w:bCs/>
        </w:rPr>
        <w:t>Орфоэпический словарь.</w:t>
      </w:r>
    </w:p>
    <w:p w:rsidR="00C82BD6" w:rsidRPr="00C82BD6" w:rsidRDefault="00C82BD6" w:rsidP="00432DD0">
      <w:pPr>
        <w:ind w:firstLine="567"/>
        <w:jc w:val="both"/>
        <w:rPr>
          <w:bCs/>
        </w:rPr>
      </w:pPr>
      <w:r w:rsidRPr="00C82BD6">
        <w:rPr>
          <w:bCs/>
        </w:rPr>
        <w:t>2. Совершенствование навыков различения ударных и безударных гласных, звонких и глухих, твёрдых и</w:t>
      </w:r>
      <w:r>
        <w:rPr>
          <w:bCs/>
        </w:rPr>
        <w:t xml:space="preserve"> </w:t>
      </w:r>
      <w:r w:rsidRPr="00C82BD6">
        <w:rPr>
          <w:bCs/>
        </w:rPr>
        <w:t>мягких согласных. Объяснение с помощью элементов транскрипции особенностей произношения и написания</w:t>
      </w:r>
      <w:r>
        <w:rPr>
          <w:bCs/>
        </w:rPr>
        <w:t xml:space="preserve"> </w:t>
      </w:r>
      <w:r w:rsidRPr="00C82BD6">
        <w:rPr>
          <w:bCs/>
        </w:rPr>
        <w:t>слов. Проведение фонетического разбора слов.</w:t>
      </w:r>
    </w:p>
    <w:p w:rsidR="00C82BD6" w:rsidRPr="00C82BD6" w:rsidRDefault="00C82BD6" w:rsidP="00432DD0">
      <w:pPr>
        <w:ind w:firstLine="567"/>
        <w:jc w:val="both"/>
        <w:rPr>
          <w:bCs/>
        </w:rPr>
      </w:pPr>
      <w:r w:rsidRPr="00C82BD6">
        <w:rPr>
          <w:bCs/>
        </w:rPr>
        <w:t>Нормативное произношение слов. Оценка собственной и чужой речи с точки зрения орфоэпической</w:t>
      </w:r>
      <w:r>
        <w:rPr>
          <w:bCs/>
        </w:rPr>
        <w:t xml:space="preserve"> </w:t>
      </w:r>
      <w:r w:rsidRPr="00C82BD6">
        <w:rPr>
          <w:bCs/>
        </w:rPr>
        <w:t>правильности.</w:t>
      </w:r>
    </w:p>
    <w:p w:rsidR="00C82BD6" w:rsidRPr="00C82BD6" w:rsidRDefault="00C82BD6" w:rsidP="00432DD0">
      <w:pPr>
        <w:ind w:firstLine="567"/>
        <w:jc w:val="both"/>
        <w:rPr>
          <w:bCs/>
        </w:rPr>
      </w:pPr>
      <w:r w:rsidRPr="00C82BD6">
        <w:rPr>
          <w:bCs/>
        </w:rPr>
        <w:t>Применение фонетико-орфоэпических знаний и умений в собственной речевой практике.</w:t>
      </w:r>
    </w:p>
    <w:p w:rsidR="00C82BD6" w:rsidRPr="00C82BD6" w:rsidRDefault="00C82BD6" w:rsidP="00432DD0">
      <w:pPr>
        <w:ind w:firstLine="567"/>
        <w:jc w:val="both"/>
        <w:rPr>
          <w:bCs/>
        </w:rPr>
      </w:pPr>
      <w:r w:rsidRPr="00C82BD6">
        <w:rPr>
          <w:bCs/>
        </w:rPr>
        <w:t>Использование орфоэпического словаря для овладения произносительной культурой.</w:t>
      </w:r>
    </w:p>
    <w:p w:rsidR="00C82BD6" w:rsidRPr="00C82BD6" w:rsidRDefault="00C82BD6" w:rsidP="00432DD0">
      <w:pPr>
        <w:ind w:firstLine="567"/>
        <w:jc w:val="both"/>
        <w:rPr>
          <w:b/>
          <w:bCs/>
        </w:rPr>
      </w:pPr>
      <w:r w:rsidRPr="00C82BD6">
        <w:rPr>
          <w:b/>
          <w:bCs/>
        </w:rPr>
        <w:t>Графика</w:t>
      </w:r>
    </w:p>
    <w:p w:rsidR="00C82BD6" w:rsidRPr="00C82BD6" w:rsidRDefault="00C82BD6" w:rsidP="00432DD0">
      <w:pPr>
        <w:ind w:firstLine="567"/>
        <w:jc w:val="both"/>
        <w:rPr>
          <w:bCs/>
        </w:rPr>
      </w:pPr>
      <w:r w:rsidRPr="00C82BD6">
        <w:rPr>
          <w:bCs/>
        </w:rPr>
        <w:t>1. Графика как раздел лингвистики. Соотношение звука и буквы. Обозначение на письме твёрдости и</w:t>
      </w:r>
      <w:r>
        <w:rPr>
          <w:bCs/>
        </w:rPr>
        <w:t xml:space="preserve"> </w:t>
      </w:r>
      <w:r w:rsidRPr="00C82BD6">
        <w:rPr>
          <w:bCs/>
        </w:rPr>
        <w:t>мягкости согласных. Способы обозначения [j’].</w:t>
      </w:r>
    </w:p>
    <w:p w:rsidR="00C82BD6" w:rsidRPr="00C82BD6" w:rsidRDefault="00C82BD6" w:rsidP="00432DD0">
      <w:pPr>
        <w:ind w:firstLine="567"/>
        <w:jc w:val="both"/>
        <w:rPr>
          <w:bCs/>
        </w:rPr>
      </w:pPr>
      <w:r w:rsidRPr="00C82BD6">
        <w:rPr>
          <w:bCs/>
        </w:rPr>
        <w:t>2. Совершенствование  навыков  сопоставления  звукового  и  буквенного  состава  слова.  Использование</w:t>
      </w:r>
      <w:r>
        <w:rPr>
          <w:bCs/>
        </w:rPr>
        <w:t xml:space="preserve"> </w:t>
      </w:r>
      <w:r w:rsidRPr="00C82BD6">
        <w:rPr>
          <w:bCs/>
        </w:rPr>
        <w:t>знания алфавита при поиске информации в словарях, справочниках, энциклопедиях,  SMS-сообщениях.</w:t>
      </w:r>
      <w:r>
        <w:rPr>
          <w:bCs/>
        </w:rPr>
        <w:t xml:space="preserve"> </w:t>
      </w:r>
    </w:p>
    <w:p w:rsidR="00C82BD6" w:rsidRPr="00C82BD6" w:rsidRDefault="00C82BD6" w:rsidP="00432DD0">
      <w:pPr>
        <w:ind w:firstLine="567"/>
        <w:jc w:val="both"/>
        <w:rPr>
          <w:b/>
          <w:bCs/>
        </w:rPr>
      </w:pPr>
      <w:r w:rsidRPr="00C82BD6">
        <w:rPr>
          <w:b/>
          <w:bCs/>
        </w:rPr>
        <w:t>Морфемика и словообразование</w:t>
      </w:r>
    </w:p>
    <w:p w:rsidR="00C82BD6" w:rsidRPr="00C82BD6" w:rsidRDefault="00C82BD6" w:rsidP="00432DD0">
      <w:pPr>
        <w:ind w:firstLine="567"/>
        <w:jc w:val="both"/>
        <w:rPr>
          <w:bCs/>
        </w:rPr>
      </w:pPr>
      <w:r w:rsidRPr="00C82BD6">
        <w:rPr>
          <w:bCs/>
        </w:rPr>
        <w:t>1. Морфемика как раздел лингвистики. Морфема как минимальная значимая единица языка.</w:t>
      </w:r>
    </w:p>
    <w:p w:rsidR="00C82BD6" w:rsidRPr="00C82BD6" w:rsidRDefault="00C82BD6" w:rsidP="00432DD0">
      <w:pPr>
        <w:ind w:firstLine="567"/>
        <w:jc w:val="both"/>
        <w:rPr>
          <w:bCs/>
        </w:rPr>
      </w:pPr>
      <w:r w:rsidRPr="00C82BD6">
        <w:rPr>
          <w:bCs/>
        </w:rPr>
        <w:t>Словообразующие и формообразующие морфемы. Окончание как формообразующая морфема.</w:t>
      </w:r>
    </w:p>
    <w:p w:rsidR="00C82BD6" w:rsidRPr="00C82BD6" w:rsidRDefault="00C82BD6" w:rsidP="00432DD0">
      <w:pPr>
        <w:ind w:firstLine="567"/>
        <w:jc w:val="both"/>
        <w:rPr>
          <w:bCs/>
        </w:rPr>
      </w:pPr>
      <w:r w:rsidRPr="00C82BD6">
        <w:rPr>
          <w:bCs/>
        </w:rPr>
        <w:t>Приставка, суффикс как словообразующие морфемы.</w:t>
      </w:r>
    </w:p>
    <w:p w:rsidR="00C82BD6" w:rsidRPr="00C82BD6" w:rsidRDefault="00C82BD6" w:rsidP="00432DD0">
      <w:pPr>
        <w:ind w:firstLine="567"/>
        <w:jc w:val="both"/>
        <w:rPr>
          <w:bCs/>
        </w:rPr>
      </w:pPr>
      <w:r w:rsidRPr="00C82BD6">
        <w:rPr>
          <w:bCs/>
        </w:rPr>
        <w:t>Корень. Однокоренные слова. Чередование гласных и согласных в корнях слов. Варианты морфем.</w:t>
      </w:r>
    </w:p>
    <w:p w:rsidR="00C82BD6" w:rsidRPr="00C82BD6" w:rsidRDefault="00C82BD6" w:rsidP="00432DD0">
      <w:pPr>
        <w:ind w:firstLine="567"/>
        <w:jc w:val="both"/>
        <w:rPr>
          <w:bCs/>
        </w:rPr>
      </w:pPr>
      <w:r w:rsidRPr="00C82BD6">
        <w:rPr>
          <w:bCs/>
        </w:rPr>
        <w:t>Возможность исторических изменений в структуре слова. Понятие об этимологии. Этимологический</w:t>
      </w:r>
      <w:r>
        <w:rPr>
          <w:bCs/>
        </w:rPr>
        <w:t xml:space="preserve"> </w:t>
      </w:r>
      <w:r w:rsidRPr="00C82BD6">
        <w:rPr>
          <w:bCs/>
        </w:rPr>
        <w:t>словарь.</w:t>
      </w:r>
    </w:p>
    <w:p w:rsidR="00C82BD6" w:rsidRPr="00C82BD6" w:rsidRDefault="00C82BD6" w:rsidP="00432DD0">
      <w:pPr>
        <w:ind w:firstLine="567"/>
        <w:jc w:val="both"/>
        <w:rPr>
          <w:bCs/>
        </w:rPr>
      </w:pPr>
      <w:r w:rsidRPr="00C82BD6">
        <w:rPr>
          <w:bCs/>
        </w:rPr>
        <w:t>Словообразование  как  раздел  лингвистики.  Исходная  (производящая)  основа  и  словообразующая</w:t>
      </w:r>
      <w:r>
        <w:rPr>
          <w:bCs/>
        </w:rPr>
        <w:t xml:space="preserve"> </w:t>
      </w:r>
      <w:r w:rsidRPr="00C82BD6">
        <w:rPr>
          <w:bCs/>
        </w:rPr>
        <w:t>морфема.</w:t>
      </w:r>
    </w:p>
    <w:p w:rsidR="00C82BD6" w:rsidRPr="00C82BD6" w:rsidRDefault="00C82BD6" w:rsidP="00432DD0">
      <w:pPr>
        <w:ind w:firstLine="567"/>
        <w:jc w:val="both"/>
        <w:rPr>
          <w:bCs/>
        </w:rPr>
      </w:pPr>
      <w:r w:rsidRPr="00C82BD6">
        <w:rPr>
          <w:bCs/>
        </w:rPr>
        <w:t>Основные  способы  образования  слов:  приставочный,  суффиксальный,  приставочно-суффиксальный,</w:t>
      </w:r>
      <w:r>
        <w:rPr>
          <w:bCs/>
        </w:rPr>
        <w:t xml:space="preserve"> </w:t>
      </w:r>
      <w:r w:rsidRPr="00C82BD6">
        <w:rPr>
          <w:bCs/>
        </w:rPr>
        <w:t>бессуффиксный; сложение и его виды; переход слова из одной части речи в другую; сращение сочетания слов</w:t>
      </w:r>
      <w:r>
        <w:rPr>
          <w:bCs/>
        </w:rPr>
        <w:t xml:space="preserve"> </w:t>
      </w:r>
      <w:r w:rsidRPr="00C82BD6">
        <w:rPr>
          <w:bCs/>
        </w:rPr>
        <w:t>в слово. Словообразовательная пара, словообразовательная цепочка. Словообразовательное гнездо слов.</w:t>
      </w:r>
    </w:p>
    <w:p w:rsidR="00C82BD6" w:rsidRPr="00C82BD6" w:rsidRDefault="00C82BD6" w:rsidP="00432DD0">
      <w:pPr>
        <w:ind w:firstLine="567"/>
        <w:jc w:val="both"/>
        <w:rPr>
          <w:bCs/>
        </w:rPr>
      </w:pPr>
      <w:r w:rsidRPr="00C82BD6">
        <w:rPr>
          <w:bCs/>
        </w:rPr>
        <w:t>Словообразовательный и морфемный словари.</w:t>
      </w:r>
    </w:p>
    <w:p w:rsidR="00C82BD6" w:rsidRPr="00C82BD6" w:rsidRDefault="00C82BD6" w:rsidP="00432DD0">
      <w:pPr>
        <w:ind w:firstLine="567"/>
        <w:jc w:val="both"/>
        <w:rPr>
          <w:bCs/>
        </w:rPr>
      </w:pPr>
      <w:r w:rsidRPr="00C82BD6">
        <w:rPr>
          <w:bCs/>
        </w:rPr>
        <w:lastRenderedPageBreak/>
        <w:t>Основные выразительные средства словообразования.</w:t>
      </w:r>
    </w:p>
    <w:p w:rsidR="00C82BD6" w:rsidRPr="00C82BD6" w:rsidRDefault="00C82BD6" w:rsidP="00432DD0">
      <w:pPr>
        <w:ind w:firstLine="567"/>
        <w:jc w:val="both"/>
        <w:rPr>
          <w:bCs/>
        </w:rPr>
      </w:pPr>
      <w:r w:rsidRPr="00C82BD6">
        <w:rPr>
          <w:bCs/>
        </w:rPr>
        <w:t>2. Осмысление морфемы как значимой единицы языка. Осознание роли морфем в процессах формо- и</w:t>
      </w:r>
      <w:r>
        <w:rPr>
          <w:bCs/>
        </w:rPr>
        <w:t xml:space="preserve"> </w:t>
      </w:r>
      <w:r w:rsidRPr="00C82BD6">
        <w:rPr>
          <w:bCs/>
        </w:rPr>
        <w:t>словообразования.</w:t>
      </w:r>
    </w:p>
    <w:p w:rsidR="00C82BD6" w:rsidRPr="00C82BD6" w:rsidRDefault="00C82BD6" w:rsidP="00432DD0">
      <w:pPr>
        <w:ind w:firstLine="567"/>
        <w:jc w:val="both"/>
        <w:rPr>
          <w:bCs/>
        </w:rPr>
      </w:pPr>
      <w:r w:rsidRPr="00C82BD6">
        <w:rPr>
          <w:bCs/>
        </w:rPr>
        <w:t>Определение основных способов словообразования, построение словообразовательных цепочек слов.</w:t>
      </w:r>
    </w:p>
    <w:p w:rsidR="00C82BD6" w:rsidRPr="00C82BD6" w:rsidRDefault="00C82BD6" w:rsidP="00432DD0">
      <w:pPr>
        <w:ind w:firstLine="567"/>
        <w:jc w:val="both"/>
        <w:rPr>
          <w:bCs/>
        </w:rPr>
      </w:pPr>
      <w:r w:rsidRPr="00C82BD6">
        <w:rPr>
          <w:bCs/>
        </w:rPr>
        <w:t>Применение знаний и умений по морфемике и словообразованию в практике правописания.</w:t>
      </w:r>
    </w:p>
    <w:p w:rsidR="00C82BD6" w:rsidRPr="00C82BD6" w:rsidRDefault="00C82BD6" w:rsidP="00432DD0">
      <w:pPr>
        <w:ind w:firstLine="567"/>
        <w:jc w:val="both"/>
        <w:rPr>
          <w:bCs/>
        </w:rPr>
      </w:pPr>
      <w:r w:rsidRPr="00C82BD6">
        <w:rPr>
          <w:bCs/>
        </w:rPr>
        <w:t>Использование  словообразовательного,  морфемного  и  этимологического  словарей  при  решении</w:t>
      </w:r>
      <w:r>
        <w:rPr>
          <w:bCs/>
        </w:rPr>
        <w:t xml:space="preserve"> </w:t>
      </w:r>
      <w:r w:rsidRPr="00C82BD6">
        <w:rPr>
          <w:bCs/>
        </w:rPr>
        <w:t>разнообразных учебных задач.</w:t>
      </w:r>
    </w:p>
    <w:p w:rsidR="00C82BD6" w:rsidRPr="00C82BD6" w:rsidRDefault="00C82BD6" w:rsidP="00432DD0">
      <w:pPr>
        <w:ind w:firstLine="567"/>
        <w:jc w:val="both"/>
        <w:rPr>
          <w:b/>
          <w:bCs/>
        </w:rPr>
      </w:pPr>
      <w:r w:rsidRPr="00C82BD6">
        <w:rPr>
          <w:b/>
          <w:bCs/>
        </w:rPr>
        <w:t>Лексикология и фразеология</w:t>
      </w:r>
    </w:p>
    <w:p w:rsidR="00C82BD6" w:rsidRPr="00C82BD6" w:rsidRDefault="00C82BD6" w:rsidP="00432DD0">
      <w:pPr>
        <w:ind w:firstLine="567"/>
        <w:jc w:val="both"/>
        <w:rPr>
          <w:bCs/>
        </w:rPr>
      </w:pPr>
      <w:r w:rsidRPr="00C82BD6">
        <w:rPr>
          <w:bCs/>
        </w:rPr>
        <w:t>1. Лексикология  как  раздел  лингвистики.  Слово  как  единица  языка.  Лексическое  значение  слова.</w:t>
      </w:r>
    </w:p>
    <w:p w:rsidR="00C82BD6" w:rsidRPr="00C82BD6" w:rsidRDefault="00C82BD6" w:rsidP="00432DD0">
      <w:pPr>
        <w:ind w:firstLine="567"/>
        <w:jc w:val="both"/>
        <w:rPr>
          <w:bCs/>
        </w:rPr>
      </w:pPr>
      <w:r w:rsidRPr="00C82BD6">
        <w:rPr>
          <w:bCs/>
        </w:rPr>
        <w:t>Однозначные и многозначные слова; прямое и переносное значения слова. Переносное значение слов как</w:t>
      </w:r>
      <w:r>
        <w:rPr>
          <w:bCs/>
        </w:rPr>
        <w:t xml:space="preserve"> </w:t>
      </w:r>
      <w:r w:rsidRPr="00C82BD6">
        <w:rPr>
          <w:bCs/>
        </w:rPr>
        <w:t>основа тропов.</w:t>
      </w:r>
    </w:p>
    <w:p w:rsidR="00C82BD6" w:rsidRPr="00C82BD6" w:rsidRDefault="00C82BD6" w:rsidP="00432DD0">
      <w:pPr>
        <w:ind w:firstLine="567"/>
        <w:jc w:val="both"/>
        <w:rPr>
          <w:bCs/>
        </w:rPr>
      </w:pPr>
      <w:r w:rsidRPr="00C82BD6">
        <w:rPr>
          <w:bCs/>
        </w:rPr>
        <w:t>Тематические группы слов. Толковые словари русского языка.</w:t>
      </w:r>
    </w:p>
    <w:p w:rsidR="00C82BD6" w:rsidRPr="00C82BD6" w:rsidRDefault="00C82BD6" w:rsidP="00432DD0">
      <w:pPr>
        <w:ind w:firstLine="567"/>
        <w:jc w:val="both"/>
        <w:rPr>
          <w:bCs/>
        </w:rPr>
      </w:pPr>
      <w:r w:rsidRPr="00C82BD6">
        <w:rPr>
          <w:bCs/>
        </w:rPr>
        <w:t>Синонимы. Антонимы. Омонимы. Словари синонимов и антонимов русского языка.</w:t>
      </w:r>
    </w:p>
    <w:p w:rsidR="00C82BD6" w:rsidRPr="00C82BD6" w:rsidRDefault="00C82BD6" w:rsidP="00432DD0">
      <w:pPr>
        <w:ind w:firstLine="567"/>
        <w:jc w:val="both"/>
        <w:rPr>
          <w:bCs/>
        </w:rPr>
      </w:pPr>
      <w:r w:rsidRPr="00C82BD6">
        <w:rPr>
          <w:bCs/>
        </w:rPr>
        <w:t>Лексика русского языка с точки зрения её происхождения: исконно русские и заимствованные слова.</w:t>
      </w:r>
    </w:p>
    <w:p w:rsidR="00C82BD6" w:rsidRPr="00C82BD6" w:rsidRDefault="00C82BD6" w:rsidP="00432DD0">
      <w:pPr>
        <w:ind w:firstLine="567"/>
        <w:jc w:val="both"/>
        <w:rPr>
          <w:bCs/>
        </w:rPr>
      </w:pPr>
      <w:r w:rsidRPr="00C82BD6">
        <w:rPr>
          <w:bCs/>
        </w:rPr>
        <w:t>Словари иностранных слов.</w:t>
      </w:r>
    </w:p>
    <w:p w:rsidR="00C82BD6" w:rsidRPr="00C82BD6" w:rsidRDefault="00C82BD6" w:rsidP="00432DD0">
      <w:pPr>
        <w:ind w:firstLine="567"/>
        <w:jc w:val="both"/>
        <w:rPr>
          <w:bCs/>
        </w:rPr>
      </w:pPr>
      <w:r w:rsidRPr="00C82BD6">
        <w:rPr>
          <w:bCs/>
        </w:rPr>
        <w:t>Лексика  русского  языка  с  точки  зрения  её  активного  и  пассивного  запаса.  Архаизмы,  историзмы,</w:t>
      </w:r>
      <w:r>
        <w:rPr>
          <w:bCs/>
        </w:rPr>
        <w:t xml:space="preserve"> </w:t>
      </w:r>
      <w:r w:rsidRPr="00C82BD6">
        <w:rPr>
          <w:bCs/>
        </w:rPr>
        <w:t>неологизмы.</w:t>
      </w:r>
    </w:p>
    <w:p w:rsidR="00C82BD6" w:rsidRPr="00C82BD6" w:rsidRDefault="00C82BD6" w:rsidP="00432DD0">
      <w:pPr>
        <w:ind w:firstLine="567"/>
        <w:jc w:val="both"/>
        <w:rPr>
          <w:bCs/>
        </w:rPr>
      </w:pPr>
      <w:r w:rsidRPr="00C82BD6">
        <w:rPr>
          <w:bCs/>
        </w:rPr>
        <w:t>Лексика  русского  языка  с  точки  зрения  сферы  её  употребления.  Общеупотребительные  слова.</w:t>
      </w:r>
    </w:p>
    <w:p w:rsidR="00C82BD6" w:rsidRPr="00C82BD6" w:rsidRDefault="00C82BD6" w:rsidP="00432DD0">
      <w:pPr>
        <w:ind w:firstLine="567"/>
        <w:jc w:val="both"/>
        <w:rPr>
          <w:bCs/>
        </w:rPr>
      </w:pPr>
      <w:r w:rsidRPr="00C82BD6">
        <w:rPr>
          <w:bCs/>
        </w:rPr>
        <w:t>Диалектные слова. Термины и профессионализмы. Жаргонная лексика.</w:t>
      </w:r>
    </w:p>
    <w:p w:rsidR="00C82BD6" w:rsidRPr="00C82BD6" w:rsidRDefault="00C82BD6" w:rsidP="00432DD0">
      <w:pPr>
        <w:ind w:firstLine="567"/>
        <w:jc w:val="both"/>
        <w:rPr>
          <w:bCs/>
        </w:rPr>
      </w:pPr>
      <w:r w:rsidRPr="00C82BD6">
        <w:rPr>
          <w:bCs/>
        </w:rPr>
        <w:t>Стилистические пласты лексики.</w:t>
      </w:r>
    </w:p>
    <w:p w:rsidR="00C82BD6" w:rsidRPr="00C82BD6" w:rsidRDefault="00C82BD6" w:rsidP="00432DD0">
      <w:pPr>
        <w:ind w:firstLine="567"/>
        <w:jc w:val="both"/>
        <w:rPr>
          <w:bCs/>
        </w:rPr>
      </w:pPr>
      <w:r w:rsidRPr="00C82BD6">
        <w:rPr>
          <w:bCs/>
        </w:rPr>
        <w:t>Фразеология  как  раздел  лингвистики.  Фразеологизмы.  Пословицы,  поговорки,  афоризмы,  крылатые</w:t>
      </w:r>
      <w:r>
        <w:rPr>
          <w:bCs/>
        </w:rPr>
        <w:t xml:space="preserve"> </w:t>
      </w:r>
      <w:r w:rsidRPr="00C82BD6">
        <w:rPr>
          <w:bCs/>
        </w:rPr>
        <w:t>слова. Фразеологические словари.</w:t>
      </w:r>
    </w:p>
    <w:p w:rsidR="00C82BD6" w:rsidRPr="00C82BD6" w:rsidRDefault="00C82BD6" w:rsidP="00432DD0">
      <w:pPr>
        <w:ind w:firstLine="567"/>
        <w:jc w:val="both"/>
        <w:rPr>
          <w:bCs/>
        </w:rPr>
      </w:pPr>
      <w:r w:rsidRPr="00C82BD6">
        <w:rPr>
          <w:bCs/>
        </w:rPr>
        <w:t>Разные виды лексических словарей и их роль в овладении словарным богатством родного языка.</w:t>
      </w:r>
    </w:p>
    <w:p w:rsidR="00C82BD6" w:rsidRPr="00C82BD6" w:rsidRDefault="00C82BD6" w:rsidP="00432DD0">
      <w:pPr>
        <w:ind w:firstLine="567"/>
        <w:jc w:val="both"/>
        <w:rPr>
          <w:bCs/>
        </w:rPr>
      </w:pPr>
      <w:r w:rsidRPr="00C82BD6">
        <w:rPr>
          <w:bCs/>
        </w:rPr>
        <w:t>2. Дифференциация лексики по типам лексического значения с точки зрения её активного и пассивного</w:t>
      </w:r>
      <w:r>
        <w:rPr>
          <w:bCs/>
        </w:rPr>
        <w:t xml:space="preserve"> </w:t>
      </w:r>
      <w:r w:rsidRPr="00C82BD6">
        <w:rPr>
          <w:bCs/>
        </w:rPr>
        <w:t>запаса, происхождения, сферы употребления, экспрессивной окраски и стилистической принадлежности.</w:t>
      </w:r>
    </w:p>
    <w:p w:rsidR="00C82BD6" w:rsidRPr="00C82BD6" w:rsidRDefault="00C82BD6" w:rsidP="00432DD0">
      <w:pPr>
        <w:ind w:firstLine="567"/>
        <w:jc w:val="both"/>
        <w:rPr>
          <w:bCs/>
        </w:rPr>
      </w:pPr>
      <w:r w:rsidRPr="00C82BD6">
        <w:rPr>
          <w:bCs/>
        </w:rPr>
        <w:t>Употребление лексических средств в соответствии со значением и ситуацией общения. Оценка своей и</w:t>
      </w:r>
      <w:r>
        <w:rPr>
          <w:bCs/>
        </w:rPr>
        <w:t xml:space="preserve"> </w:t>
      </w:r>
      <w:r w:rsidRPr="00C82BD6">
        <w:rPr>
          <w:bCs/>
        </w:rPr>
        <w:t>чужой речи с точки зрения точного, уместного и выразительного словоупотребления.</w:t>
      </w:r>
    </w:p>
    <w:p w:rsidR="00C82BD6" w:rsidRPr="00C82BD6" w:rsidRDefault="00C82BD6" w:rsidP="00432DD0">
      <w:pPr>
        <w:ind w:firstLine="567"/>
        <w:jc w:val="both"/>
        <w:rPr>
          <w:bCs/>
        </w:rPr>
      </w:pPr>
      <w:r w:rsidRPr="00C82BD6">
        <w:rPr>
          <w:bCs/>
        </w:rPr>
        <w:t>Проведение лексического разбора слов.</w:t>
      </w:r>
    </w:p>
    <w:p w:rsidR="00C82BD6" w:rsidRPr="00C82BD6" w:rsidRDefault="00C82BD6" w:rsidP="00432DD0">
      <w:pPr>
        <w:ind w:firstLine="567"/>
        <w:jc w:val="both"/>
        <w:rPr>
          <w:bCs/>
        </w:rPr>
      </w:pPr>
      <w:r w:rsidRPr="00C82BD6">
        <w:rPr>
          <w:bCs/>
        </w:rPr>
        <w:t>Извлечение необходимой информации из лексических словарей различных типов (толкового словаря,</w:t>
      </w:r>
      <w:r>
        <w:rPr>
          <w:bCs/>
        </w:rPr>
        <w:t xml:space="preserve"> </w:t>
      </w:r>
      <w:r w:rsidRPr="00C82BD6">
        <w:rPr>
          <w:bCs/>
        </w:rPr>
        <w:t>словарей синонимов, антонимов, устаревших слов, иностранных слов, фразеологического словаря и др.) и</w:t>
      </w:r>
      <w:r>
        <w:rPr>
          <w:bCs/>
        </w:rPr>
        <w:t xml:space="preserve"> </w:t>
      </w:r>
      <w:r w:rsidRPr="00C82BD6">
        <w:rPr>
          <w:bCs/>
        </w:rPr>
        <w:t>использование её в различных видах деятельности.</w:t>
      </w:r>
    </w:p>
    <w:p w:rsidR="00C82BD6" w:rsidRPr="00C82BD6" w:rsidRDefault="00C82BD6" w:rsidP="00432DD0">
      <w:pPr>
        <w:ind w:firstLine="567"/>
        <w:jc w:val="both"/>
        <w:rPr>
          <w:b/>
          <w:bCs/>
        </w:rPr>
      </w:pPr>
      <w:r w:rsidRPr="00C82BD6">
        <w:rPr>
          <w:b/>
          <w:bCs/>
        </w:rPr>
        <w:t>Морфология</w:t>
      </w:r>
    </w:p>
    <w:p w:rsidR="00C82BD6" w:rsidRPr="00C82BD6" w:rsidRDefault="00C82BD6" w:rsidP="00432DD0">
      <w:pPr>
        <w:ind w:firstLine="567"/>
        <w:jc w:val="both"/>
        <w:rPr>
          <w:bCs/>
        </w:rPr>
      </w:pPr>
      <w:r w:rsidRPr="00C82BD6">
        <w:rPr>
          <w:bCs/>
        </w:rPr>
        <w:t>1. Морфология как раздел грамматики.</w:t>
      </w:r>
    </w:p>
    <w:p w:rsidR="00C82BD6" w:rsidRPr="00C82BD6" w:rsidRDefault="00C82BD6" w:rsidP="00432DD0">
      <w:pPr>
        <w:ind w:firstLine="567"/>
        <w:jc w:val="both"/>
        <w:rPr>
          <w:bCs/>
        </w:rPr>
      </w:pPr>
      <w:r w:rsidRPr="00C82BD6">
        <w:rPr>
          <w:bCs/>
        </w:rPr>
        <w:t>Части речи как лексико-грамматические разряды слов. Система частей речи в русском языке.</w:t>
      </w:r>
      <w:r>
        <w:rPr>
          <w:bCs/>
        </w:rPr>
        <w:t xml:space="preserve"> </w:t>
      </w:r>
    </w:p>
    <w:p w:rsidR="00C82BD6" w:rsidRPr="00C82BD6" w:rsidRDefault="00C82BD6" w:rsidP="00432DD0">
      <w:pPr>
        <w:ind w:firstLine="567"/>
        <w:jc w:val="both"/>
        <w:rPr>
          <w:bCs/>
        </w:rPr>
      </w:pPr>
      <w:r w:rsidRPr="00C82BD6">
        <w:rPr>
          <w:bCs/>
        </w:rPr>
        <w:t>Самостоятельные (знаменательные) части речи. Общее грамматическое значение, морфологические и</w:t>
      </w:r>
      <w:r>
        <w:rPr>
          <w:bCs/>
        </w:rPr>
        <w:t xml:space="preserve"> </w:t>
      </w:r>
      <w:r w:rsidRPr="00C82BD6">
        <w:rPr>
          <w:bCs/>
        </w:rPr>
        <w:t>синтаксические  свойства  имени  существительного,  имени  прилагательного,  имени  числительного,</w:t>
      </w:r>
      <w:r>
        <w:rPr>
          <w:bCs/>
        </w:rPr>
        <w:t xml:space="preserve"> </w:t>
      </w:r>
      <w:r w:rsidRPr="00C82BD6">
        <w:rPr>
          <w:bCs/>
        </w:rPr>
        <w:t>местоимения, глагола, наречия. Место причастия, деепричастия, слов категории состояния в системе частей</w:t>
      </w:r>
      <w:r>
        <w:rPr>
          <w:bCs/>
        </w:rPr>
        <w:t xml:space="preserve"> </w:t>
      </w:r>
      <w:r w:rsidRPr="00C82BD6">
        <w:rPr>
          <w:bCs/>
        </w:rPr>
        <w:t>речи.</w:t>
      </w:r>
    </w:p>
    <w:p w:rsidR="00C82BD6" w:rsidRPr="00C82BD6" w:rsidRDefault="00C82BD6" w:rsidP="00432DD0">
      <w:pPr>
        <w:ind w:firstLine="567"/>
        <w:jc w:val="both"/>
        <w:rPr>
          <w:bCs/>
        </w:rPr>
      </w:pPr>
      <w:r w:rsidRPr="00C82BD6">
        <w:rPr>
          <w:bCs/>
        </w:rPr>
        <w:t>Служебные части речи, их разряды по значению, структуре и синтаксическому употреблению.</w:t>
      </w:r>
    </w:p>
    <w:p w:rsidR="00C82BD6" w:rsidRPr="00C82BD6" w:rsidRDefault="00C82BD6" w:rsidP="00432DD0">
      <w:pPr>
        <w:ind w:firstLine="567"/>
        <w:jc w:val="both"/>
        <w:rPr>
          <w:bCs/>
        </w:rPr>
      </w:pPr>
      <w:r w:rsidRPr="00C82BD6">
        <w:rPr>
          <w:bCs/>
        </w:rPr>
        <w:t>Междометия и звукоподражательные слова.</w:t>
      </w:r>
    </w:p>
    <w:p w:rsidR="00C82BD6" w:rsidRPr="00C82BD6" w:rsidRDefault="00C82BD6" w:rsidP="00432DD0">
      <w:pPr>
        <w:ind w:firstLine="567"/>
        <w:jc w:val="both"/>
        <w:rPr>
          <w:bCs/>
        </w:rPr>
      </w:pPr>
      <w:r w:rsidRPr="00C82BD6">
        <w:rPr>
          <w:bCs/>
        </w:rPr>
        <w:t>Омонимия слов разных частей речи.</w:t>
      </w:r>
    </w:p>
    <w:p w:rsidR="00C82BD6" w:rsidRPr="00C82BD6" w:rsidRDefault="00C82BD6" w:rsidP="00432DD0">
      <w:pPr>
        <w:ind w:firstLine="567"/>
        <w:jc w:val="both"/>
        <w:rPr>
          <w:bCs/>
        </w:rPr>
      </w:pPr>
      <w:r w:rsidRPr="00C82BD6">
        <w:rPr>
          <w:bCs/>
        </w:rPr>
        <w:t>Словари грамматических трудностей.</w:t>
      </w:r>
    </w:p>
    <w:p w:rsidR="00C82BD6" w:rsidRPr="00C82BD6" w:rsidRDefault="00C82BD6" w:rsidP="00432DD0">
      <w:pPr>
        <w:ind w:firstLine="567"/>
        <w:jc w:val="both"/>
        <w:rPr>
          <w:bCs/>
        </w:rPr>
      </w:pPr>
      <w:r w:rsidRPr="00C82BD6">
        <w:rPr>
          <w:bCs/>
        </w:rPr>
        <w:t>2. Распознавание  частей  речи  по  грамматическому  значению,  морфологическим  признакам  и</w:t>
      </w:r>
      <w:r>
        <w:rPr>
          <w:bCs/>
        </w:rPr>
        <w:t xml:space="preserve"> </w:t>
      </w:r>
      <w:r w:rsidRPr="00C82BD6">
        <w:rPr>
          <w:bCs/>
        </w:rPr>
        <w:t xml:space="preserve">синтаксической  роли.  Проведение  морфологического  разбора  слов  разных  частей  </w:t>
      </w:r>
      <w:r w:rsidRPr="00C82BD6">
        <w:rPr>
          <w:bCs/>
        </w:rPr>
        <w:lastRenderedPageBreak/>
        <w:t>речи.  Нормативное</w:t>
      </w:r>
      <w:r>
        <w:rPr>
          <w:bCs/>
        </w:rPr>
        <w:t xml:space="preserve"> </w:t>
      </w:r>
      <w:r w:rsidRPr="00C82BD6">
        <w:rPr>
          <w:bCs/>
        </w:rPr>
        <w:t>употребление форм слов различных частей речи. Применение морфологических знаний и умений в практике</w:t>
      </w:r>
      <w:r>
        <w:rPr>
          <w:bCs/>
        </w:rPr>
        <w:t xml:space="preserve"> </w:t>
      </w:r>
      <w:r w:rsidRPr="00C82BD6">
        <w:rPr>
          <w:bCs/>
        </w:rPr>
        <w:t>правописания.</w:t>
      </w:r>
    </w:p>
    <w:p w:rsidR="00C82BD6" w:rsidRPr="00C82BD6" w:rsidRDefault="00C82BD6" w:rsidP="00432DD0">
      <w:pPr>
        <w:ind w:firstLine="567"/>
        <w:jc w:val="both"/>
        <w:rPr>
          <w:bCs/>
        </w:rPr>
      </w:pPr>
      <w:r w:rsidRPr="00C82BD6">
        <w:rPr>
          <w:bCs/>
        </w:rPr>
        <w:t>Использование словарей грамматических трудностей в речевой практике.</w:t>
      </w:r>
    </w:p>
    <w:p w:rsidR="00C82BD6" w:rsidRPr="00C82BD6" w:rsidRDefault="00C82BD6" w:rsidP="00432DD0">
      <w:pPr>
        <w:ind w:firstLine="567"/>
        <w:jc w:val="both"/>
        <w:rPr>
          <w:b/>
          <w:bCs/>
        </w:rPr>
      </w:pPr>
      <w:r w:rsidRPr="00C82BD6">
        <w:rPr>
          <w:b/>
          <w:bCs/>
        </w:rPr>
        <w:t>Синтаксис</w:t>
      </w:r>
    </w:p>
    <w:p w:rsidR="00C82BD6" w:rsidRPr="00C82BD6" w:rsidRDefault="00C82BD6" w:rsidP="00432DD0">
      <w:pPr>
        <w:ind w:firstLine="567"/>
        <w:jc w:val="both"/>
        <w:rPr>
          <w:bCs/>
        </w:rPr>
      </w:pPr>
      <w:r w:rsidRPr="00C82BD6">
        <w:rPr>
          <w:bCs/>
        </w:rPr>
        <w:t>1. Синтаксис как раздел грамматики. Словосочетание и предложение как единицы синтаксиса.</w:t>
      </w:r>
    </w:p>
    <w:p w:rsidR="00C82BD6" w:rsidRPr="00C82BD6" w:rsidRDefault="00C82BD6" w:rsidP="00432DD0">
      <w:pPr>
        <w:ind w:firstLine="567"/>
        <w:jc w:val="both"/>
        <w:rPr>
          <w:bCs/>
        </w:rPr>
      </w:pPr>
      <w:r w:rsidRPr="00C82BD6">
        <w:rPr>
          <w:bCs/>
        </w:rPr>
        <w:t>Словосочетание как синтаксическая единица, типы словосочетаний. Виды связи в словосочетании.</w:t>
      </w:r>
    </w:p>
    <w:p w:rsidR="00C82BD6" w:rsidRPr="00C82BD6" w:rsidRDefault="00C82BD6" w:rsidP="00432DD0">
      <w:pPr>
        <w:ind w:firstLine="567"/>
        <w:jc w:val="both"/>
        <w:rPr>
          <w:bCs/>
        </w:rPr>
      </w:pPr>
      <w:r w:rsidRPr="00C82BD6">
        <w:rPr>
          <w:bCs/>
        </w:rPr>
        <w:t>Виды  предложений  по  цели  высказывания  и  эмоциональной  окраске.  Грамматическая  основа</w:t>
      </w:r>
      <w:r>
        <w:rPr>
          <w:bCs/>
        </w:rPr>
        <w:t xml:space="preserve"> </w:t>
      </w:r>
      <w:r w:rsidRPr="00C82BD6">
        <w:rPr>
          <w:bCs/>
        </w:rPr>
        <w:t>предложения, главные и второстепенные члены, способы их выражения. Виды сказуемого.</w:t>
      </w:r>
    </w:p>
    <w:p w:rsidR="00C82BD6" w:rsidRPr="00C82BD6" w:rsidRDefault="00C82BD6" w:rsidP="00432DD0">
      <w:pPr>
        <w:ind w:firstLine="567"/>
        <w:jc w:val="both"/>
        <w:rPr>
          <w:bCs/>
        </w:rPr>
      </w:pPr>
      <w:r w:rsidRPr="00C82BD6">
        <w:rPr>
          <w:bCs/>
        </w:rPr>
        <w:t>Структурные  типы  простых  предложений:  двусоставные  и  односоставные,  распространённые  и</w:t>
      </w:r>
      <w:r>
        <w:rPr>
          <w:bCs/>
        </w:rPr>
        <w:t xml:space="preserve"> </w:t>
      </w:r>
      <w:r w:rsidRPr="00C82BD6">
        <w:rPr>
          <w:bCs/>
        </w:rPr>
        <w:t>нераспространённые, предложения осложнён-ной и неосложнённой структуры, полные и неполные.</w:t>
      </w:r>
    </w:p>
    <w:p w:rsidR="00C82BD6" w:rsidRPr="00C82BD6" w:rsidRDefault="00C82BD6" w:rsidP="00432DD0">
      <w:pPr>
        <w:ind w:firstLine="567"/>
        <w:jc w:val="both"/>
        <w:rPr>
          <w:bCs/>
        </w:rPr>
      </w:pPr>
      <w:r w:rsidRPr="00C82BD6">
        <w:rPr>
          <w:bCs/>
        </w:rPr>
        <w:t>Виды односоставных предложений.</w:t>
      </w:r>
    </w:p>
    <w:p w:rsidR="00C82BD6" w:rsidRPr="00C82BD6" w:rsidRDefault="00C82BD6" w:rsidP="00432DD0">
      <w:pPr>
        <w:ind w:firstLine="567"/>
        <w:jc w:val="both"/>
        <w:rPr>
          <w:bCs/>
        </w:rPr>
      </w:pPr>
      <w:r w:rsidRPr="00C82BD6">
        <w:rPr>
          <w:bCs/>
        </w:rPr>
        <w:t>Предложения  осложнённой  структуры.  Однородные  члены  предложения,  обособленные  члены</w:t>
      </w:r>
      <w:r>
        <w:rPr>
          <w:bCs/>
        </w:rPr>
        <w:t xml:space="preserve"> </w:t>
      </w:r>
      <w:r w:rsidRPr="00C82BD6">
        <w:rPr>
          <w:bCs/>
        </w:rPr>
        <w:t>предложения, обращение, вводные и вставные конструкции.</w:t>
      </w:r>
    </w:p>
    <w:p w:rsidR="00C82BD6" w:rsidRPr="00C82BD6" w:rsidRDefault="00C82BD6" w:rsidP="00432DD0">
      <w:pPr>
        <w:ind w:firstLine="567"/>
        <w:jc w:val="both"/>
        <w:rPr>
          <w:bCs/>
        </w:rPr>
      </w:pPr>
      <w:r w:rsidRPr="00C82BD6">
        <w:rPr>
          <w:bCs/>
        </w:rPr>
        <w:t>Классификация сложных предложений. Средства выражения синтаксических отношений между частями</w:t>
      </w:r>
      <w:r>
        <w:rPr>
          <w:bCs/>
        </w:rPr>
        <w:t xml:space="preserve"> </w:t>
      </w:r>
      <w:r w:rsidRPr="00C82BD6">
        <w:rPr>
          <w:bCs/>
        </w:rPr>
        <w:t>сложного  предложения.  Сложные  предложения  союзные  (сложносочинённые,  сложноподчинённые)  и</w:t>
      </w:r>
      <w:r>
        <w:rPr>
          <w:bCs/>
        </w:rPr>
        <w:t xml:space="preserve"> </w:t>
      </w:r>
      <w:r w:rsidRPr="00C82BD6">
        <w:rPr>
          <w:bCs/>
        </w:rPr>
        <w:t>бессоюзные. Сложные предложения с различными видами связи.</w:t>
      </w:r>
    </w:p>
    <w:p w:rsidR="00C82BD6" w:rsidRPr="00C82BD6" w:rsidRDefault="00C82BD6" w:rsidP="00432DD0">
      <w:pPr>
        <w:ind w:firstLine="567"/>
        <w:jc w:val="both"/>
        <w:rPr>
          <w:bCs/>
        </w:rPr>
      </w:pPr>
      <w:r w:rsidRPr="00C82BD6">
        <w:rPr>
          <w:bCs/>
        </w:rPr>
        <w:t>Способы передачи чужой речи.</w:t>
      </w:r>
    </w:p>
    <w:p w:rsidR="00C82BD6" w:rsidRPr="00C82BD6" w:rsidRDefault="00C82BD6" w:rsidP="00432DD0">
      <w:pPr>
        <w:ind w:firstLine="567"/>
        <w:jc w:val="both"/>
        <w:rPr>
          <w:bCs/>
        </w:rPr>
      </w:pPr>
      <w:r w:rsidRPr="00C82BD6">
        <w:rPr>
          <w:bCs/>
        </w:rPr>
        <w:t>2. Проведение  синтаксического  разбора  словосочетаний  и  предложений  разных  видов.  Анализ</w:t>
      </w:r>
      <w:r>
        <w:rPr>
          <w:bCs/>
        </w:rPr>
        <w:t xml:space="preserve"> </w:t>
      </w:r>
      <w:r w:rsidRPr="00C82BD6">
        <w:rPr>
          <w:bCs/>
        </w:rPr>
        <w:t>разнообразных синтаксических конструкций и правильное употребление их в речи. Оценка собственной и</w:t>
      </w:r>
      <w:r>
        <w:rPr>
          <w:bCs/>
        </w:rPr>
        <w:t xml:space="preserve"> </w:t>
      </w:r>
      <w:r w:rsidRPr="00C82BD6">
        <w:rPr>
          <w:bCs/>
        </w:rPr>
        <w:t>чужой  речи  с  точки  зрения  правильности,  уместности  и  выразительности  употребления  синтаксических</w:t>
      </w:r>
      <w:r>
        <w:rPr>
          <w:bCs/>
        </w:rPr>
        <w:t xml:space="preserve"> </w:t>
      </w:r>
      <w:r w:rsidRPr="00C82BD6">
        <w:rPr>
          <w:bCs/>
        </w:rPr>
        <w:t>конструкций. Использование синонимических конструкций для более точного выражения мысли и усиления</w:t>
      </w:r>
      <w:r>
        <w:rPr>
          <w:bCs/>
        </w:rPr>
        <w:t xml:space="preserve"> </w:t>
      </w:r>
      <w:r w:rsidRPr="00C82BD6">
        <w:rPr>
          <w:bCs/>
        </w:rPr>
        <w:t>выразительности речи.</w:t>
      </w:r>
    </w:p>
    <w:p w:rsidR="00C82BD6" w:rsidRPr="00C82BD6" w:rsidRDefault="00C82BD6" w:rsidP="00432DD0">
      <w:pPr>
        <w:ind w:firstLine="567"/>
        <w:jc w:val="both"/>
        <w:rPr>
          <w:bCs/>
        </w:rPr>
      </w:pPr>
      <w:r w:rsidRPr="00C82BD6">
        <w:rPr>
          <w:bCs/>
        </w:rPr>
        <w:t>Применение синтаксических знаний и умений в практике правописания.</w:t>
      </w:r>
    </w:p>
    <w:p w:rsidR="00C82BD6" w:rsidRPr="00C82BD6" w:rsidRDefault="00C82BD6" w:rsidP="00432DD0">
      <w:pPr>
        <w:ind w:firstLine="567"/>
        <w:jc w:val="both"/>
        <w:rPr>
          <w:b/>
          <w:bCs/>
        </w:rPr>
      </w:pPr>
      <w:r w:rsidRPr="00C82BD6">
        <w:rPr>
          <w:b/>
          <w:bCs/>
        </w:rPr>
        <w:t>Правописание: орфография и пунктуация</w:t>
      </w:r>
    </w:p>
    <w:p w:rsidR="00C82BD6" w:rsidRPr="00C82BD6" w:rsidRDefault="00C82BD6" w:rsidP="00432DD0">
      <w:pPr>
        <w:ind w:firstLine="567"/>
        <w:jc w:val="both"/>
        <w:rPr>
          <w:bCs/>
        </w:rPr>
      </w:pPr>
      <w:r w:rsidRPr="00C82BD6">
        <w:rPr>
          <w:bCs/>
        </w:rPr>
        <w:t>1. Орфография как система правил правописания. Понятие орфограммы.</w:t>
      </w:r>
    </w:p>
    <w:p w:rsidR="00C82BD6" w:rsidRPr="00C82BD6" w:rsidRDefault="00C82BD6" w:rsidP="00432DD0">
      <w:pPr>
        <w:ind w:firstLine="567"/>
        <w:jc w:val="both"/>
        <w:rPr>
          <w:bCs/>
        </w:rPr>
      </w:pPr>
      <w:r w:rsidRPr="00C82BD6">
        <w:rPr>
          <w:bCs/>
        </w:rPr>
        <w:t>Правописание гласных и согласных в составе морфем. Правописание</w:t>
      </w:r>
      <w:r>
        <w:rPr>
          <w:bCs/>
        </w:rPr>
        <w:t xml:space="preserve"> </w:t>
      </w:r>
      <w:r w:rsidRPr="00C82BD6">
        <w:rPr>
          <w:bCs/>
        </w:rPr>
        <w:t>ъ</w:t>
      </w:r>
      <w:r>
        <w:rPr>
          <w:bCs/>
        </w:rPr>
        <w:t xml:space="preserve"> </w:t>
      </w:r>
      <w:r w:rsidRPr="00C82BD6">
        <w:rPr>
          <w:bCs/>
        </w:rPr>
        <w:t>и</w:t>
      </w:r>
      <w:r>
        <w:rPr>
          <w:bCs/>
        </w:rPr>
        <w:t xml:space="preserve"> </w:t>
      </w:r>
      <w:r w:rsidRPr="00C82BD6">
        <w:rPr>
          <w:bCs/>
        </w:rPr>
        <w:t>ь.</w:t>
      </w:r>
    </w:p>
    <w:p w:rsidR="00C82BD6" w:rsidRPr="00C82BD6" w:rsidRDefault="00C82BD6" w:rsidP="00432DD0">
      <w:pPr>
        <w:ind w:firstLine="567"/>
        <w:jc w:val="both"/>
        <w:rPr>
          <w:bCs/>
        </w:rPr>
      </w:pPr>
      <w:r w:rsidRPr="00C82BD6">
        <w:rPr>
          <w:bCs/>
        </w:rPr>
        <w:t>Слитные, дефисные и раздельные написания.</w:t>
      </w:r>
    </w:p>
    <w:p w:rsidR="00C82BD6" w:rsidRPr="00C82BD6" w:rsidRDefault="00C82BD6" w:rsidP="00432DD0">
      <w:pPr>
        <w:ind w:firstLine="567"/>
        <w:jc w:val="both"/>
        <w:rPr>
          <w:bCs/>
        </w:rPr>
      </w:pPr>
      <w:r w:rsidRPr="00C82BD6">
        <w:rPr>
          <w:bCs/>
        </w:rPr>
        <w:t>Употребление прописной и строчной буквы.</w:t>
      </w:r>
    </w:p>
    <w:p w:rsidR="00C82BD6" w:rsidRPr="00C82BD6" w:rsidRDefault="00C82BD6" w:rsidP="00432DD0">
      <w:pPr>
        <w:ind w:firstLine="567"/>
        <w:jc w:val="both"/>
        <w:rPr>
          <w:bCs/>
        </w:rPr>
      </w:pPr>
      <w:r w:rsidRPr="00C82BD6">
        <w:rPr>
          <w:bCs/>
        </w:rPr>
        <w:t>Перенос слов.</w:t>
      </w:r>
    </w:p>
    <w:p w:rsidR="00C82BD6" w:rsidRPr="00C82BD6" w:rsidRDefault="00C82BD6" w:rsidP="00432DD0">
      <w:pPr>
        <w:ind w:firstLine="567"/>
        <w:jc w:val="both"/>
        <w:rPr>
          <w:bCs/>
        </w:rPr>
      </w:pPr>
      <w:r w:rsidRPr="00C82BD6">
        <w:rPr>
          <w:bCs/>
        </w:rPr>
        <w:t>Орфографические словари и справочники.</w:t>
      </w:r>
    </w:p>
    <w:p w:rsidR="00C82BD6" w:rsidRPr="00C82BD6" w:rsidRDefault="00C82BD6" w:rsidP="00432DD0">
      <w:pPr>
        <w:ind w:firstLine="567"/>
        <w:jc w:val="both"/>
        <w:rPr>
          <w:bCs/>
        </w:rPr>
      </w:pPr>
      <w:r w:rsidRPr="00C82BD6">
        <w:rPr>
          <w:bCs/>
        </w:rPr>
        <w:t>Пунктуация как система правил правописания.</w:t>
      </w:r>
    </w:p>
    <w:p w:rsidR="00C82BD6" w:rsidRPr="00C82BD6" w:rsidRDefault="00C82BD6" w:rsidP="00432DD0">
      <w:pPr>
        <w:ind w:firstLine="567"/>
        <w:jc w:val="both"/>
        <w:rPr>
          <w:bCs/>
        </w:rPr>
      </w:pPr>
      <w:r w:rsidRPr="00C82BD6">
        <w:rPr>
          <w:bCs/>
        </w:rPr>
        <w:t>Знаки препинания и их функции. Одиночные и парные знаки препинания.</w:t>
      </w:r>
    </w:p>
    <w:p w:rsidR="00C82BD6" w:rsidRPr="00C82BD6" w:rsidRDefault="00C82BD6" w:rsidP="00432DD0">
      <w:pPr>
        <w:ind w:firstLine="567"/>
        <w:jc w:val="both"/>
        <w:rPr>
          <w:bCs/>
        </w:rPr>
      </w:pPr>
      <w:r w:rsidRPr="00C82BD6">
        <w:rPr>
          <w:bCs/>
        </w:rPr>
        <w:t>Знаки препинания в конце предложения.</w:t>
      </w:r>
    </w:p>
    <w:p w:rsidR="00C82BD6" w:rsidRPr="00C82BD6" w:rsidRDefault="00C82BD6" w:rsidP="00432DD0">
      <w:pPr>
        <w:ind w:firstLine="567"/>
        <w:jc w:val="both"/>
        <w:rPr>
          <w:bCs/>
        </w:rPr>
      </w:pPr>
      <w:r w:rsidRPr="00C82BD6">
        <w:rPr>
          <w:bCs/>
        </w:rPr>
        <w:t>Знаки препинания в простом неосложнённом предложении.</w:t>
      </w:r>
    </w:p>
    <w:p w:rsidR="00C82BD6" w:rsidRPr="00C82BD6" w:rsidRDefault="00C82BD6" w:rsidP="00432DD0">
      <w:pPr>
        <w:ind w:firstLine="567"/>
        <w:jc w:val="both"/>
        <w:rPr>
          <w:bCs/>
        </w:rPr>
      </w:pPr>
      <w:r w:rsidRPr="00C82BD6">
        <w:rPr>
          <w:bCs/>
        </w:rPr>
        <w:t>Знаки препинания в простом осложнённом предложении.</w:t>
      </w:r>
    </w:p>
    <w:p w:rsidR="00C82BD6" w:rsidRPr="00C82BD6" w:rsidRDefault="00C82BD6" w:rsidP="00432DD0">
      <w:pPr>
        <w:ind w:firstLine="567"/>
        <w:jc w:val="both"/>
        <w:rPr>
          <w:bCs/>
        </w:rPr>
      </w:pPr>
      <w:r w:rsidRPr="00C82BD6">
        <w:rPr>
          <w:bCs/>
        </w:rPr>
        <w:t>Знаки  препинания  в  сложном  предложении:  сложносочинённом,  сложноподчинённом,  бессоюзном,  а</w:t>
      </w:r>
      <w:r>
        <w:rPr>
          <w:bCs/>
        </w:rPr>
        <w:t xml:space="preserve"> </w:t>
      </w:r>
      <w:r w:rsidRPr="00C82BD6">
        <w:rPr>
          <w:bCs/>
        </w:rPr>
        <w:t>также в сложном предложении с разными видами связи.</w:t>
      </w:r>
    </w:p>
    <w:p w:rsidR="00C82BD6" w:rsidRPr="00C82BD6" w:rsidRDefault="00C82BD6" w:rsidP="00432DD0">
      <w:pPr>
        <w:ind w:firstLine="567"/>
        <w:jc w:val="both"/>
        <w:rPr>
          <w:bCs/>
        </w:rPr>
      </w:pPr>
      <w:r w:rsidRPr="00C82BD6">
        <w:rPr>
          <w:bCs/>
        </w:rPr>
        <w:t>Знаки препинания при прямой речи и цитировании, в диалоге.</w:t>
      </w:r>
    </w:p>
    <w:p w:rsidR="00C82BD6" w:rsidRPr="00C82BD6" w:rsidRDefault="00C82BD6" w:rsidP="00432DD0">
      <w:pPr>
        <w:ind w:firstLine="567"/>
        <w:jc w:val="both"/>
        <w:rPr>
          <w:bCs/>
        </w:rPr>
      </w:pPr>
      <w:r w:rsidRPr="00C82BD6">
        <w:rPr>
          <w:bCs/>
        </w:rPr>
        <w:t>Сочетание знаков препинания.</w:t>
      </w:r>
    </w:p>
    <w:p w:rsidR="00C82BD6" w:rsidRPr="00C82BD6" w:rsidRDefault="00C82BD6" w:rsidP="00432DD0">
      <w:pPr>
        <w:ind w:firstLine="567"/>
        <w:jc w:val="both"/>
        <w:rPr>
          <w:bCs/>
        </w:rPr>
      </w:pPr>
      <w:r w:rsidRPr="00C82BD6">
        <w:rPr>
          <w:bCs/>
        </w:rPr>
        <w:t>2. Овладение орфографической и пунктуационной зоркостью. Соблюдение основных орфографических и</w:t>
      </w:r>
      <w:r>
        <w:rPr>
          <w:bCs/>
        </w:rPr>
        <w:t xml:space="preserve"> </w:t>
      </w:r>
      <w:r w:rsidRPr="00C82BD6">
        <w:rPr>
          <w:bCs/>
        </w:rPr>
        <w:t>пунктуационных  норм  в  письменной  речи.  Опора  на  фонетический,  морфемно-словообразовательный  и</w:t>
      </w:r>
      <w:r>
        <w:rPr>
          <w:bCs/>
        </w:rPr>
        <w:t xml:space="preserve"> </w:t>
      </w:r>
      <w:r w:rsidRPr="00C82BD6">
        <w:rPr>
          <w:bCs/>
        </w:rPr>
        <w:t>морфологический анализ при выборе правильного написания слова. Опора на грамматико-интонационный</w:t>
      </w:r>
      <w:r>
        <w:rPr>
          <w:bCs/>
        </w:rPr>
        <w:t xml:space="preserve"> </w:t>
      </w:r>
      <w:r w:rsidRPr="00C82BD6">
        <w:rPr>
          <w:bCs/>
        </w:rPr>
        <w:t>анализ при объяснении расстановки знаков препинания в предложении.</w:t>
      </w:r>
    </w:p>
    <w:p w:rsidR="00C82BD6" w:rsidRPr="00C82BD6" w:rsidRDefault="00C82BD6" w:rsidP="00432DD0">
      <w:pPr>
        <w:ind w:firstLine="567"/>
        <w:jc w:val="both"/>
        <w:rPr>
          <w:bCs/>
        </w:rPr>
      </w:pPr>
      <w:r w:rsidRPr="00C82BD6">
        <w:rPr>
          <w:bCs/>
        </w:rPr>
        <w:t>Использование  орфографических  словарей  и  справочников  по  правописанию  для  решения</w:t>
      </w:r>
      <w:r>
        <w:rPr>
          <w:bCs/>
        </w:rPr>
        <w:t xml:space="preserve"> </w:t>
      </w:r>
      <w:r w:rsidRPr="00C82BD6">
        <w:rPr>
          <w:bCs/>
        </w:rPr>
        <w:t>орфографических и пунктуационных проблем.</w:t>
      </w:r>
    </w:p>
    <w:p w:rsidR="00C82BD6" w:rsidRPr="00C82BD6" w:rsidRDefault="00C82BD6" w:rsidP="00432DD0">
      <w:pPr>
        <w:ind w:firstLine="567"/>
        <w:jc w:val="both"/>
        <w:rPr>
          <w:b/>
          <w:bCs/>
        </w:rPr>
      </w:pPr>
      <w:r w:rsidRPr="00C82BD6">
        <w:rPr>
          <w:b/>
          <w:bCs/>
        </w:rPr>
        <w:t>Язык и культура</w:t>
      </w:r>
    </w:p>
    <w:p w:rsidR="00C82BD6" w:rsidRPr="00C82BD6" w:rsidRDefault="00C82BD6" w:rsidP="00432DD0">
      <w:pPr>
        <w:ind w:firstLine="567"/>
        <w:jc w:val="both"/>
        <w:rPr>
          <w:bCs/>
        </w:rPr>
      </w:pPr>
      <w:r w:rsidRPr="00C82BD6">
        <w:rPr>
          <w:bCs/>
        </w:rPr>
        <w:t>1. Взаимосвязь языка и культуры, истории народа. Русский речевой этикет.</w:t>
      </w:r>
    </w:p>
    <w:p w:rsidR="00FF69DC" w:rsidRDefault="00C82BD6" w:rsidP="00432DD0">
      <w:pPr>
        <w:ind w:firstLine="567"/>
        <w:jc w:val="both"/>
        <w:rPr>
          <w:bCs/>
        </w:rPr>
      </w:pPr>
      <w:r w:rsidRPr="00C82BD6">
        <w:rPr>
          <w:bCs/>
        </w:rPr>
        <w:lastRenderedPageBreak/>
        <w:t>2. Выявление единиц языка с национально-культурным компонентом значения, объяснение их значений с</w:t>
      </w:r>
      <w:r>
        <w:rPr>
          <w:bCs/>
        </w:rPr>
        <w:t xml:space="preserve"> </w:t>
      </w:r>
      <w:r w:rsidRPr="00C82BD6">
        <w:rPr>
          <w:bCs/>
        </w:rPr>
        <w:t>помощью лингвистических словарей (толковых, этимологических и др.). Уместное использование правил</w:t>
      </w:r>
      <w:r>
        <w:rPr>
          <w:bCs/>
        </w:rPr>
        <w:t xml:space="preserve"> </w:t>
      </w:r>
      <w:r w:rsidRPr="00C82BD6">
        <w:rPr>
          <w:bCs/>
        </w:rPr>
        <w:t>русского речевого этикета в учебной деятельности и повседневной жизни</w:t>
      </w:r>
    </w:p>
    <w:p w:rsidR="00FF69DC" w:rsidRDefault="00FF69DC" w:rsidP="00432DD0">
      <w:pPr>
        <w:ind w:firstLine="567"/>
        <w:jc w:val="both"/>
        <w:rPr>
          <w:bCs/>
        </w:rPr>
      </w:pPr>
    </w:p>
    <w:p w:rsidR="00FF69DC" w:rsidRDefault="00FF69DC" w:rsidP="00432DD0">
      <w:pPr>
        <w:ind w:firstLine="567"/>
        <w:jc w:val="both"/>
        <w:rPr>
          <w:bCs/>
        </w:rPr>
      </w:pPr>
    </w:p>
    <w:p w:rsidR="00CF32AC" w:rsidRPr="00CF32AC" w:rsidRDefault="00D06CF0" w:rsidP="00432DD0">
      <w:pPr>
        <w:ind w:firstLine="567"/>
        <w:jc w:val="center"/>
        <w:rPr>
          <w:b/>
          <w:bCs/>
          <w:sz w:val="28"/>
          <w:szCs w:val="28"/>
        </w:rPr>
      </w:pPr>
      <w:r>
        <w:rPr>
          <w:b/>
          <w:bCs/>
          <w:sz w:val="28"/>
          <w:szCs w:val="28"/>
        </w:rPr>
        <w:t>2</w:t>
      </w:r>
      <w:r w:rsidR="00CF32AC" w:rsidRPr="00CF32AC">
        <w:rPr>
          <w:b/>
          <w:bCs/>
          <w:sz w:val="28"/>
          <w:szCs w:val="28"/>
        </w:rPr>
        <w:t>. ЛИТЕРАТУРА</w:t>
      </w:r>
    </w:p>
    <w:p w:rsidR="00CF32AC" w:rsidRPr="00CF32AC" w:rsidRDefault="00CF32AC" w:rsidP="00432DD0">
      <w:pPr>
        <w:ind w:firstLine="567"/>
        <w:jc w:val="both"/>
        <w:rPr>
          <w:b/>
          <w:bCs/>
        </w:rPr>
      </w:pPr>
      <w:r w:rsidRPr="00CF32AC">
        <w:rPr>
          <w:b/>
          <w:bCs/>
        </w:rPr>
        <w:t>Русский фольклор</w:t>
      </w:r>
    </w:p>
    <w:p w:rsidR="00CF32AC" w:rsidRPr="00CF32AC" w:rsidRDefault="00CF32AC" w:rsidP="00432DD0">
      <w:pPr>
        <w:ind w:firstLine="567"/>
        <w:jc w:val="both"/>
        <w:rPr>
          <w:bCs/>
        </w:rPr>
      </w:pPr>
      <w:r w:rsidRPr="00CF32AC">
        <w:rPr>
          <w:bCs/>
        </w:rPr>
        <w:t>Малые жанры фольклора.</w:t>
      </w:r>
    </w:p>
    <w:p w:rsidR="00CF32AC" w:rsidRPr="00CF32AC" w:rsidRDefault="00CF32AC" w:rsidP="00432DD0">
      <w:pPr>
        <w:ind w:firstLine="567"/>
        <w:jc w:val="both"/>
        <w:rPr>
          <w:bCs/>
        </w:rPr>
      </w:pPr>
      <w:r w:rsidRPr="00CF32AC">
        <w:rPr>
          <w:bCs/>
        </w:rPr>
        <w:t>Пословица  как  воплощение  житейской  мудрости,  отражение  народного  опыта.  Темы  пословиц.</w:t>
      </w:r>
    </w:p>
    <w:p w:rsidR="00CF32AC" w:rsidRPr="00CF32AC" w:rsidRDefault="00CF32AC" w:rsidP="00432DD0">
      <w:pPr>
        <w:ind w:firstLine="567"/>
        <w:jc w:val="both"/>
        <w:rPr>
          <w:bCs/>
        </w:rPr>
      </w:pPr>
      <w:r w:rsidRPr="00CF32AC">
        <w:rPr>
          <w:bCs/>
        </w:rPr>
        <w:t>Афористичность  и  поучительный  характер  пословиц.  Поговорка  как  образное  выражение.  Загадка  как</w:t>
      </w:r>
      <w:r>
        <w:rPr>
          <w:bCs/>
        </w:rPr>
        <w:t xml:space="preserve"> </w:t>
      </w:r>
      <w:r w:rsidRPr="00CF32AC">
        <w:rPr>
          <w:bCs/>
        </w:rPr>
        <w:t>метафора, вид словесной игры.</w:t>
      </w:r>
    </w:p>
    <w:p w:rsidR="00CF32AC" w:rsidRPr="00CF32AC" w:rsidRDefault="00CF32AC" w:rsidP="00432DD0">
      <w:pPr>
        <w:ind w:firstLine="567"/>
        <w:jc w:val="both"/>
        <w:rPr>
          <w:bCs/>
        </w:rPr>
      </w:pPr>
      <w:r w:rsidRPr="00CF32AC">
        <w:rPr>
          <w:bCs/>
        </w:rPr>
        <w:t>Сказки (волшебные, бытовые, о животных). Сказка как выражение народной мудрости и нравственных</w:t>
      </w:r>
      <w:r>
        <w:rPr>
          <w:bCs/>
        </w:rPr>
        <w:t xml:space="preserve"> </w:t>
      </w:r>
      <w:r w:rsidRPr="00CF32AC">
        <w:rPr>
          <w:bCs/>
        </w:rPr>
        <w:t>представлений народа. Виды сказок (волшебные, бытовые, сказки о животных). Противопоставление мечты и</w:t>
      </w:r>
      <w:r>
        <w:rPr>
          <w:bCs/>
        </w:rPr>
        <w:t xml:space="preserve"> </w:t>
      </w:r>
      <w:r w:rsidRPr="00CF32AC">
        <w:rPr>
          <w:bCs/>
        </w:rPr>
        <w:t>действительности, добра и зла в сказках. Положительный герой и его противники. Персонажи-животные,</w:t>
      </w:r>
      <w:r>
        <w:rPr>
          <w:bCs/>
        </w:rPr>
        <w:t xml:space="preserve"> </w:t>
      </w:r>
      <w:r w:rsidRPr="00CF32AC">
        <w:rPr>
          <w:bCs/>
        </w:rPr>
        <w:t>чудесные предметы в сказках.</w:t>
      </w:r>
    </w:p>
    <w:p w:rsidR="00CF32AC" w:rsidRPr="00CF32AC" w:rsidRDefault="00CF32AC" w:rsidP="00432DD0">
      <w:pPr>
        <w:ind w:firstLine="567"/>
        <w:jc w:val="both"/>
        <w:rPr>
          <w:bCs/>
        </w:rPr>
      </w:pPr>
      <w:r w:rsidRPr="00CF32AC">
        <w:rPr>
          <w:bCs/>
        </w:rPr>
        <w:t>Былина «Илья Муромец и Соловей-разбойник».</w:t>
      </w:r>
    </w:p>
    <w:p w:rsidR="00CF32AC" w:rsidRPr="00CF32AC" w:rsidRDefault="00CF32AC" w:rsidP="00432DD0">
      <w:pPr>
        <w:ind w:firstLine="567"/>
        <w:jc w:val="both"/>
        <w:rPr>
          <w:bCs/>
        </w:rPr>
      </w:pPr>
      <w:r w:rsidRPr="00CF32AC">
        <w:rPr>
          <w:bCs/>
        </w:rPr>
        <w:t>Воплощение в образе богатыря национального характера, нравственных достоинств героя. Прославление</w:t>
      </w:r>
      <w:r>
        <w:rPr>
          <w:bCs/>
        </w:rPr>
        <w:t xml:space="preserve"> </w:t>
      </w:r>
      <w:r w:rsidRPr="00CF32AC">
        <w:rPr>
          <w:bCs/>
        </w:rPr>
        <w:t>силы, мужества, справедливости, бескорыстного служения Отечеству.</w:t>
      </w:r>
    </w:p>
    <w:p w:rsidR="00CF32AC" w:rsidRPr="00CF32AC" w:rsidRDefault="00CF32AC" w:rsidP="00432DD0">
      <w:pPr>
        <w:ind w:firstLine="567"/>
        <w:jc w:val="both"/>
        <w:rPr>
          <w:b/>
          <w:bCs/>
        </w:rPr>
      </w:pPr>
      <w:r w:rsidRPr="00CF32AC">
        <w:rPr>
          <w:b/>
          <w:bCs/>
        </w:rPr>
        <w:t>Древнерусская литература</w:t>
      </w:r>
    </w:p>
    <w:p w:rsidR="00CF32AC" w:rsidRPr="00CF32AC" w:rsidRDefault="00CF32AC" w:rsidP="00432DD0">
      <w:pPr>
        <w:ind w:firstLine="567"/>
        <w:jc w:val="both"/>
        <w:rPr>
          <w:bCs/>
        </w:rPr>
      </w:pPr>
      <w:r w:rsidRPr="00CF32AC">
        <w:rPr>
          <w:bCs/>
        </w:rPr>
        <w:t>«Слово о полку Игореве».</w:t>
      </w:r>
    </w:p>
    <w:p w:rsidR="00CF32AC" w:rsidRPr="00CF32AC" w:rsidRDefault="00CF32AC" w:rsidP="00432DD0">
      <w:pPr>
        <w:ind w:firstLine="567"/>
        <w:jc w:val="both"/>
        <w:rPr>
          <w:bCs/>
        </w:rPr>
      </w:pPr>
      <w:r w:rsidRPr="00CF32AC">
        <w:rPr>
          <w:bCs/>
        </w:rPr>
        <w:t>«Слово...» как величайший памятник литературы Древней Руси. История открытия «Слова.». Проблема</w:t>
      </w:r>
      <w:r>
        <w:rPr>
          <w:bCs/>
        </w:rPr>
        <w:t xml:space="preserve"> </w:t>
      </w:r>
      <w:r w:rsidRPr="00CF32AC">
        <w:rPr>
          <w:bCs/>
        </w:rPr>
        <w:t>авторства. Историческая основа памятника, его сюжет. Образы русских князей. Ярославна как идеальный</w:t>
      </w:r>
      <w:r>
        <w:rPr>
          <w:bCs/>
        </w:rPr>
        <w:t xml:space="preserve"> </w:t>
      </w:r>
      <w:r w:rsidRPr="00CF32AC">
        <w:rPr>
          <w:bCs/>
        </w:rPr>
        <w:t>образ русской женщины. Образ Русской земли. Авторская позиция в «Слове.». «Золотое слово» Святослава и</w:t>
      </w:r>
      <w:r>
        <w:rPr>
          <w:bCs/>
        </w:rPr>
        <w:t xml:space="preserve"> </w:t>
      </w:r>
      <w:r w:rsidRPr="00CF32AC">
        <w:rPr>
          <w:bCs/>
        </w:rPr>
        <w:t>основная  идея  произведения.  Соединение  языческой  и  христианской  образности.  Язык  произведения.</w:t>
      </w:r>
    </w:p>
    <w:p w:rsidR="00CF32AC" w:rsidRPr="00CF32AC" w:rsidRDefault="00CF32AC" w:rsidP="00432DD0">
      <w:pPr>
        <w:ind w:firstLine="567"/>
        <w:jc w:val="both"/>
        <w:rPr>
          <w:bCs/>
        </w:rPr>
      </w:pPr>
      <w:r w:rsidRPr="00CF32AC">
        <w:rPr>
          <w:bCs/>
        </w:rPr>
        <w:t>Переводы «Слова.».</w:t>
      </w:r>
    </w:p>
    <w:p w:rsidR="00CF32AC" w:rsidRPr="00CF32AC" w:rsidRDefault="00CF32AC" w:rsidP="00432DD0">
      <w:pPr>
        <w:ind w:firstLine="567"/>
        <w:jc w:val="both"/>
        <w:rPr>
          <w:bCs/>
        </w:rPr>
      </w:pPr>
      <w:r w:rsidRPr="00CF32AC">
        <w:rPr>
          <w:bCs/>
        </w:rPr>
        <w:t>«Житие Сергия Радонежского» (фрагменты). Духовный путь Сергия Радонежского. Идейное содержание</w:t>
      </w:r>
      <w:r>
        <w:rPr>
          <w:bCs/>
        </w:rPr>
        <w:t xml:space="preserve"> </w:t>
      </w:r>
      <w:r w:rsidRPr="00CF32AC">
        <w:rPr>
          <w:bCs/>
        </w:rPr>
        <w:t>произведения. Соответствие образа героя и его жизненного пути канону житийной литературы. Сочетание</w:t>
      </w:r>
      <w:r>
        <w:rPr>
          <w:bCs/>
        </w:rPr>
        <w:t xml:space="preserve"> </w:t>
      </w:r>
      <w:r w:rsidRPr="00CF32AC">
        <w:rPr>
          <w:bCs/>
        </w:rPr>
        <w:t>исторического, бытового и чудесного в житии. Сила духа и святость героя. Отражение композиционных,</w:t>
      </w:r>
      <w:r>
        <w:rPr>
          <w:bCs/>
        </w:rPr>
        <w:t xml:space="preserve"> </w:t>
      </w:r>
      <w:r w:rsidRPr="00CF32AC">
        <w:rPr>
          <w:bCs/>
        </w:rPr>
        <w:t>сюжетных, стилистических особенностей житийной литературы в историческом очерке Б. К. Зайцева.</w:t>
      </w:r>
    </w:p>
    <w:p w:rsidR="00CF32AC" w:rsidRPr="00CF32AC" w:rsidRDefault="00CF32AC" w:rsidP="00432DD0">
      <w:pPr>
        <w:ind w:firstLine="567"/>
        <w:jc w:val="both"/>
        <w:rPr>
          <w:b/>
          <w:bCs/>
        </w:rPr>
      </w:pPr>
      <w:r w:rsidRPr="00CF32AC">
        <w:rPr>
          <w:b/>
          <w:bCs/>
        </w:rPr>
        <w:t>Русская литература XVIII в.</w:t>
      </w:r>
    </w:p>
    <w:p w:rsidR="00CF32AC" w:rsidRPr="00CF32AC" w:rsidRDefault="00CF32AC" w:rsidP="00432DD0">
      <w:pPr>
        <w:ind w:firstLine="567"/>
        <w:jc w:val="both"/>
        <w:rPr>
          <w:bCs/>
        </w:rPr>
      </w:pPr>
      <w:r w:rsidRPr="00CF32AC">
        <w:rPr>
          <w:b/>
          <w:bCs/>
        </w:rPr>
        <w:t>Д. И. Фонвизин.</w:t>
      </w:r>
      <w:r>
        <w:rPr>
          <w:bCs/>
        </w:rPr>
        <w:t xml:space="preserve"> </w:t>
      </w:r>
      <w:r w:rsidRPr="00CF32AC">
        <w:rPr>
          <w:bCs/>
        </w:rPr>
        <w:t>Комедия «Недоросль» (фрагменты). Социальная и нравственная проблематика комедии.</w:t>
      </w:r>
      <w:r>
        <w:rPr>
          <w:bCs/>
        </w:rPr>
        <w:t xml:space="preserve"> </w:t>
      </w:r>
      <w:r w:rsidRPr="00CF32AC">
        <w:rPr>
          <w:bCs/>
        </w:rPr>
        <w:t>Сатирическая  направленность.  Проблемы  воспитания,  образования  гражданина.  «Говорящие»  фамилии  и</w:t>
      </w:r>
      <w:r>
        <w:rPr>
          <w:bCs/>
        </w:rPr>
        <w:t xml:space="preserve"> </w:t>
      </w:r>
      <w:r w:rsidRPr="00CF32AC">
        <w:rPr>
          <w:bCs/>
        </w:rPr>
        <w:t>имена, речевые характеристики как средства создания образов персонажей. Смысл финала комедии.</w:t>
      </w:r>
    </w:p>
    <w:p w:rsidR="00CF32AC" w:rsidRPr="00CF32AC" w:rsidRDefault="00CF32AC" w:rsidP="00432DD0">
      <w:pPr>
        <w:ind w:firstLine="567"/>
        <w:jc w:val="both"/>
        <w:rPr>
          <w:bCs/>
        </w:rPr>
      </w:pPr>
      <w:r w:rsidRPr="00CF32AC">
        <w:rPr>
          <w:b/>
          <w:bCs/>
        </w:rPr>
        <w:t>Н. М. Карамзин.</w:t>
      </w:r>
      <w:r w:rsidRPr="00CF32AC">
        <w:rPr>
          <w:bCs/>
        </w:rPr>
        <w:t xml:space="preserve"> Повесть  «Бедная  Лиза».  Своеобразие  проблематики  произведения.  Отражение</w:t>
      </w:r>
      <w:r>
        <w:rPr>
          <w:bCs/>
        </w:rPr>
        <w:t xml:space="preserve"> </w:t>
      </w:r>
      <w:r w:rsidRPr="00CF32AC">
        <w:rPr>
          <w:bCs/>
        </w:rPr>
        <w:t>художественных  принципов  сентиментализма  в  повести.  Конфликт  истинных  и  ложных  ценностей.</w:t>
      </w:r>
      <w:r>
        <w:rPr>
          <w:bCs/>
        </w:rPr>
        <w:t xml:space="preserve"> </w:t>
      </w:r>
      <w:r w:rsidRPr="00CF32AC">
        <w:rPr>
          <w:bCs/>
        </w:rPr>
        <w:t>Изображение внутреннего мира и эмоционального состояния человека.</w:t>
      </w:r>
    </w:p>
    <w:p w:rsidR="00CF32AC" w:rsidRPr="00CF32AC" w:rsidRDefault="00CF32AC" w:rsidP="00432DD0">
      <w:pPr>
        <w:ind w:firstLine="567"/>
        <w:jc w:val="both"/>
        <w:rPr>
          <w:bCs/>
        </w:rPr>
      </w:pPr>
      <w:r w:rsidRPr="00CF32AC">
        <w:rPr>
          <w:b/>
          <w:bCs/>
        </w:rPr>
        <w:t>Г. Р. Державин.</w:t>
      </w:r>
      <w:r w:rsidRPr="00CF32AC">
        <w:rPr>
          <w:bCs/>
        </w:rPr>
        <w:t xml:space="preserve"> Стихотворение «Памятник». Жизнеутверждающий характер поэзии Державина. Тема</w:t>
      </w:r>
      <w:r>
        <w:rPr>
          <w:bCs/>
        </w:rPr>
        <w:t xml:space="preserve"> </w:t>
      </w:r>
      <w:r w:rsidRPr="00CF32AC">
        <w:rPr>
          <w:bCs/>
        </w:rPr>
        <w:t>поэта и поэзии.</w:t>
      </w:r>
    </w:p>
    <w:p w:rsidR="00CF32AC" w:rsidRPr="00CF32AC" w:rsidRDefault="00CF32AC" w:rsidP="00432DD0">
      <w:pPr>
        <w:ind w:firstLine="567"/>
        <w:jc w:val="both"/>
        <w:rPr>
          <w:b/>
          <w:bCs/>
        </w:rPr>
      </w:pPr>
      <w:r w:rsidRPr="00CF32AC">
        <w:rPr>
          <w:b/>
          <w:bCs/>
        </w:rPr>
        <w:t>Русская литература XIX в. (первая половина)</w:t>
      </w:r>
    </w:p>
    <w:p w:rsidR="00CF32AC" w:rsidRPr="00CF32AC" w:rsidRDefault="00CF32AC" w:rsidP="00432DD0">
      <w:pPr>
        <w:ind w:firstLine="567"/>
        <w:jc w:val="both"/>
        <w:rPr>
          <w:bCs/>
        </w:rPr>
      </w:pPr>
      <w:r w:rsidRPr="00CF32AC">
        <w:rPr>
          <w:bCs/>
        </w:rPr>
        <w:t>И. А. Крылов.Басни «Волк и Ягнёнок», «Свинья под Дубом», «Волк на псарне». Жанр басни, история</w:t>
      </w:r>
      <w:r>
        <w:rPr>
          <w:bCs/>
        </w:rPr>
        <w:t xml:space="preserve"> </w:t>
      </w:r>
      <w:r w:rsidRPr="00CF32AC">
        <w:rPr>
          <w:bCs/>
        </w:rPr>
        <w:t>его развития. Образы животных в басне. Аллегория как средство раскрытия определённых качеств человека.</w:t>
      </w:r>
      <w:r>
        <w:rPr>
          <w:bCs/>
        </w:rPr>
        <w:t xml:space="preserve"> </w:t>
      </w:r>
      <w:r w:rsidRPr="00CF32AC">
        <w:rPr>
          <w:bCs/>
        </w:rPr>
        <w:t>Выражение народной мудрости в баснях Крылова. Поучительный характер басен. Мораль в басне, формы её</w:t>
      </w:r>
      <w:r>
        <w:rPr>
          <w:bCs/>
        </w:rPr>
        <w:t xml:space="preserve"> </w:t>
      </w:r>
      <w:r w:rsidRPr="00CF32AC">
        <w:rPr>
          <w:bCs/>
        </w:rPr>
        <w:t>воплощения. Своеобразие языка басен Крылова.</w:t>
      </w:r>
    </w:p>
    <w:p w:rsidR="00CF32AC" w:rsidRPr="00CF32AC" w:rsidRDefault="00CF32AC" w:rsidP="00432DD0">
      <w:pPr>
        <w:ind w:firstLine="567"/>
        <w:jc w:val="both"/>
        <w:rPr>
          <w:bCs/>
        </w:rPr>
      </w:pPr>
      <w:r w:rsidRPr="00CF32AC">
        <w:rPr>
          <w:b/>
          <w:bCs/>
        </w:rPr>
        <w:t>В. А. Жуковский.</w:t>
      </w:r>
      <w:r w:rsidRPr="00CF32AC">
        <w:rPr>
          <w:bCs/>
        </w:rPr>
        <w:t xml:space="preserve"> Баллада  «Светлана».  Жанр  баллады  в  творчестве  Жуковского.  Источники  сюжета</w:t>
      </w:r>
      <w:r>
        <w:rPr>
          <w:bCs/>
        </w:rPr>
        <w:t xml:space="preserve"> </w:t>
      </w:r>
      <w:r w:rsidRPr="00CF32AC">
        <w:rPr>
          <w:bCs/>
        </w:rPr>
        <w:t>баллады  «Светлана».  Образ  Светланы  и  средства  его  создания.  Национальные  черты  в  образе  героини.</w:t>
      </w:r>
      <w:r>
        <w:rPr>
          <w:bCs/>
        </w:rPr>
        <w:t xml:space="preserve"> </w:t>
      </w:r>
      <w:r w:rsidRPr="00CF32AC">
        <w:rPr>
          <w:bCs/>
        </w:rPr>
        <w:t>Своеобразие сюжета. Фантастика, народно-поэтические традиции, атмосфера тайны, пейзаж. Мотивы дороги</w:t>
      </w:r>
      <w:r>
        <w:rPr>
          <w:bCs/>
        </w:rPr>
        <w:t xml:space="preserve"> </w:t>
      </w:r>
      <w:r w:rsidRPr="00CF32AC">
        <w:rPr>
          <w:bCs/>
        </w:rPr>
        <w:t>и смерти. Мотив смирения и тема веры как залога торжества света над тьмой. Своеобразие финала баллады.</w:t>
      </w:r>
      <w:r>
        <w:rPr>
          <w:bCs/>
        </w:rPr>
        <w:t xml:space="preserve"> </w:t>
      </w:r>
      <w:r w:rsidRPr="00CF32AC">
        <w:rPr>
          <w:bCs/>
        </w:rPr>
        <w:t xml:space="preserve">Баллады  западноевропейских  </w:t>
      </w:r>
      <w:r w:rsidRPr="00CF32AC">
        <w:rPr>
          <w:bCs/>
        </w:rPr>
        <w:lastRenderedPageBreak/>
        <w:t>поэтов  в  переводах  Жуковского.  Стихотворения «Море»,  «Невыразимое».</w:t>
      </w:r>
      <w:r>
        <w:rPr>
          <w:bCs/>
        </w:rPr>
        <w:t xml:space="preserve"> </w:t>
      </w:r>
      <w:r w:rsidRPr="00CF32AC">
        <w:rPr>
          <w:bCs/>
        </w:rPr>
        <w:t>Основные темы и образы поэзии Жуковского. Лирический герой романтической поэзии и его восприятие</w:t>
      </w:r>
      <w:r>
        <w:rPr>
          <w:bCs/>
        </w:rPr>
        <w:t xml:space="preserve"> </w:t>
      </w:r>
      <w:r w:rsidRPr="00CF32AC">
        <w:rPr>
          <w:bCs/>
        </w:rPr>
        <w:t>мира.  Тема  поэтического  вдохновения.  Отношение  романтика  к  слову.  Романтический  образ  моря.</w:t>
      </w:r>
      <w:r>
        <w:rPr>
          <w:bCs/>
        </w:rPr>
        <w:t xml:space="preserve"> </w:t>
      </w:r>
      <w:r w:rsidRPr="00CF32AC">
        <w:rPr>
          <w:bCs/>
        </w:rPr>
        <w:t>Своеобразие поэтического языка Жуковского.</w:t>
      </w:r>
    </w:p>
    <w:p w:rsidR="00CF32AC" w:rsidRPr="00CF32AC" w:rsidRDefault="00CF32AC" w:rsidP="00432DD0">
      <w:pPr>
        <w:ind w:firstLine="567"/>
        <w:jc w:val="both"/>
        <w:rPr>
          <w:bCs/>
        </w:rPr>
      </w:pPr>
      <w:r w:rsidRPr="00CF32AC">
        <w:rPr>
          <w:b/>
          <w:bCs/>
        </w:rPr>
        <w:t>А. С. Грибоедов.</w:t>
      </w:r>
      <w:r>
        <w:rPr>
          <w:bCs/>
        </w:rPr>
        <w:t xml:space="preserve"> </w:t>
      </w:r>
      <w:r w:rsidRPr="00CF32AC">
        <w:rPr>
          <w:bCs/>
        </w:rPr>
        <w:t>Комедия «Горе от ума». История создания, публикации и первых постановок комедии.</w:t>
      </w:r>
      <w:r>
        <w:rPr>
          <w:bCs/>
        </w:rPr>
        <w:t xml:space="preserve"> </w:t>
      </w:r>
      <w:r w:rsidRPr="00CF32AC">
        <w:rPr>
          <w:bCs/>
        </w:rPr>
        <w:t>Прототипы.  Смысл  названия  и  проблема  ума  в  пьесе.  Особенности  развития  комедийной  интриги.</w:t>
      </w:r>
      <w:r>
        <w:rPr>
          <w:bCs/>
        </w:rPr>
        <w:t xml:space="preserve"> </w:t>
      </w:r>
      <w:r w:rsidRPr="00CF32AC">
        <w:rPr>
          <w:bCs/>
        </w:rPr>
        <w:t>Своеобразие  конфликта.  Система  образов.  Чацкий  как  необычный  резонёр,  предшественник  «странного</w:t>
      </w:r>
      <w:r>
        <w:rPr>
          <w:bCs/>
        </w:rPr>
        <w:t xml:space="preserve"> </w:t>
      </w:r>
      <w:r w:rsidRPr="00CF32AC">
        <w:rPr>
          <w:bCs/>
        </w:rPr>
        <w:t>человека»  в  русской  литературе.  Своеобразие  любовной  интриги.  Образ  фамусовской  Москвы.</w:t>
      </w:r>
      <w:r>
        <w:rPr>
          <w:bCs/>
        </w:rPr>
        <w:t xml:space="preserve"> </w:t>
      </w:r>
      <w:r w:rsidRPr="00CF32AC">
        <w:rPr>
          <w:bCs/>
        </w:rPr>
        <w:t>Художественная  функция  внесценических  персонажей.  Образность  и  афористичность  языка.  Мастерство</w:t>
      </w:r>
      <w:r>
        <w:rPr>
          <w:bCs/>
        </w:rPr>
        <w:t xml:space="preserve"> </w:t>
      </w:r>
      <w:r w:rsidRPr="00CF32AC">
        <w:rPr>
          <w:bCs/>
        </w:rPr>
        <w:t>драматурга  в  создании  речевых  характеристик  действующих  лиц.  Конкретно-историческое  и</w:t>
      </w:r>
      <w:r>
        <w:rPr>
          <w:bCs/>
        </w:rPr>
        <w:t xml:space="preserve"> </w:t>
      </w:r>
      <w:r w:rsidRPr="00CF32AC">
        <w:rPr>
          <w:bCs/>
        </w:rPr>
        <w:t>общечеловеческое  в  произведении.  Необычность  развязки,  смысл  финала  комедии.  Критика  о  пьесе</w:t>
      </w:r>
      <w:r>
        <w:rPr>
          <w:bCs/>
        </w:rPr>
        <w:t xml:space="preserve"> </w:t>
      </w:r>
      <w:r w:rsidRPr="00CF32AC">
        <w:rPr>
          <w:bCs/>
        </w:rPr>
        <w:t>Грибоедова.</w:t>
      </w:r>
      <w:r>
        <w:rPr>
          <w:bCs/>
        </w:rPr>
        <w:t xml:space="preserve"> </w:t>
      </w:r>
    </w:p>
    <w:p w:rsidR="00CF32AC" w:rsidRPr="00CF32AC" w:rsidRDefault="00CF32AC" w:rsidP="00432DD0">
      <w:pPr>
        <w:ind w:firstLine="567"/>
        <w:jc w:val="both"/>
        <w:rPr>
          <w:bCs/>
        </w:rPr>
      </w:pPr>
      <w:r w:rsidRPr="00CF32AC">
        <w:rPr>
          <w:b/>
          <w:bCs/>
        </w:rPr>
        <w:t>А. С. Пушкин.</w:t>
      </w:r>
      <w:r w:rsidRPr="00CF32AC">
        <w:rPr>
          <w:bCs/>
        </w:rPr>
        <w:t xml:space="preserve"> Стихотворения «Няне», «И. И. Пущину», «Зимнее утро», «Зимний вечер», «К ***», «Я</w:t>
      </w:r>
      <w:r>
        <w:rPr>
          <w:bCs/>
        </w:rPr>
        <w:t xml:space="preserve"> </w:t>
      </w:r>
      <w:r w:rsidRPr="00CF32AC">
        <w:rPr>
          <w:bCs/>
        </w:rPr>
        <w:t>помню чудное мгновенье», «Анчар», «Туча», «19 октября» («Роняет лес багряный свой убор.»), «К Чаадаеву»,</w:t>
      </w:r>
      <w:r>
        <w:rPr>
          <w:bCs/>
        </w:rPr>
        <w:t xml:space="preserve"> </w:t>
      </w:r>
      <w:r w:rsidRPr="00CF32AC">
        <w:rPr>
          <w:bCs/>
        </w:rPr>
        <w:t>«К морю», «Пророк», «На холмах Грузии лежит ночная мгла.», «Я вас любил: любовь еще, быть может.»,</w:t>
      </w:r>
      <w:r>
        <w:rPr>
          <w:bCs/>
        </w:rPr>
        <w:t xml:space="preserve"> </w:t>
      </w:r>
      <w:r w:rsidRPr="00CF32AC">
        <w:rPr>
          <w:bCs/>
        </w:rPr>
        <w:t>«Бесы»,  «Я  памятник  себе  воздвиг  нерукотворный.»,  «Осень»,  «Два  чувства  дивно  близки  нам.».</w:t>
      </w:r>
      <w:r>
        <w:rPr>
          <w:bCs/>
        </w:rPr>
        <w:t xml:space="preserve"> </w:t>
      </w:r>
      <w:r w:rsidRPr="00CF32AC">
        <w:rPr>
          <w:bCs/>
        </w:rPr>
        <w:t>Многообразие  тем,  жанров,  мотивов  лирики  Пушкина.  Мотивы  дружбы,  прочного  союза  друзей.</w:t>
      </w:r>
      <w:r>
        <w:rPr>
          <w:bCs/>
        </w:rPr>
        <w:t xml:space="preserve"> </w:t>
      </w:r>
      <w:r w:rsidRPr="00CF32AC">
        <w:rPr>
          <w:bCs/>
        </w:rPr>
        <w:t>Одухотворённость и чистота чувства любви. Слияние личных, философских и гражданских мотивов в лирике</w:t>
      </w:r>
      <w:r>
        <w:rPr>
          <w:bCs/>
        </w:rPr>
        <w:t xml:space="preserve"> </w:t>
      </w:r>
      <w:r w:rsidRPr="00CF32AC">
        <w:rPr>
          <w:bCs/>
        </w:rPr>
        <w:t>поэта. Единение красоты природы, красоты человека, красоты жизни в пейзажной лирике. Размышления поэта</w:t>
      </w:r>
      <w:r>
        <w:rPr>
          <w:bCs/>
        </w:rPr>
        <w:t xml:space="preserve"> </w:t>
      </w:r>
      <w:r w:rsidRPr="00CF32AC">
        <w:rPr>
          <w:bCs/>
        </w:rPr>
        <w:t>о  скоротечности  человеческого  бытия.  Тема  поэта  и  поэзии.  Вдохновение  как  особое  состояние  поэта.</w:t>
      </w:r>
      <w:r>
        <w:rPr>
          <w:bCs/>
        </w:rPr>
        <w:t xml:space="preserve"> </w:t>
      </w:r>
      <w:r w:rsidRPr="00CF32AC">
        <w:rPr>
          <w:bCs/>
        </w:rPr>
        <w:t>Философская глубина, религиозно-нравственные мотивы поздней лирики Пушкина. Особенности ритмики,</w:t>
      </w:r>
      <w:r>
        <w:rPr>
          <w:bCs/>
        </w:rPr>
        <w:t xml:space="preserve"> </w:t>
      </w:r>
      <w:r w:rsidRPr="00CF32AC">
        <w:rPr>
          <w:bCs/>
        </w:rPr>
        <w:t>метрики, строфики пушкинских стихотворений. Библейские и античные образы в поэзии Пушкина. Традиции</w:t>
      </w:r>
      <w:r>
        <w:rPr>
          <w:bCs/>
        </w:rPr>
        <w:t xml:space="preserve"> </w:t>
      </w:r>
      <w:r w:rsidRPr="00CF32AC">
        <w:rPr>
          <w:bCs/>
        </w:rPr>
        <w:t>классицизма, романтические образы и мотивы, реалистические тенденции в лирике поэта. Образы, мотивы,</w:t>
      </w:r>
      <w:r>
        <w:rPr>
          <w:bCs/>
        </w:rPr>
        <w:t xml:space="preserve"> </w:t>
      </w:r>
      <w:r w:rsidRPr="00CF32AC">
        <w:rPr>
          <w:bCs/>
        </w:rPr>
        <w:t>художественные средства русской народной поэзии в творчестве Пушкина. Образ Пушкина в русской поэзии</w:t>
      </w:r>
      <w:r>
        <w:rPr>
          <w:bCs/>
        </w:rPr>
        <w:t xml:space="preserve"> </w:t>
      </w:r>
      <w:r w:rsidRPr="00CF32AC">
        <w:rPr>
          <w:bCs/>
        </w:rPr>
        <w:t>XIX—ХХ вв.</w:t>
      </w:r>
    </w:p>
    <w:p w:rsidR="00CF32AC" w:rsidRPr="00CF32AC" w:rsidRDefault="00CF32AC" w:rsidP="00432DD0">
      <w:pPr>
        <w:ind w:firstLine="567"/>
        <w:jc w:val="both"/>
        <w:rPr>
          <w:bCs/>
        </w:rPr>
      </w:pPr>
      <w:r w:rsidRPr="00CF32AC">
        <w:rPr>
          <w:bCs/>
        </w:rPr>
        <w:t>Баллада «Песнь о вещем Олеге». Интерес Пушкина к истории России. Летописный источник «Песни о</w:t>
      </w:r>
      <w:r>
        <w:rPr>
          <w:bCs/>
        </w:rPr>
        <w:t xml:space="preserve"> </w:t>
      </w:r>
      <w:r w:rsidRPr="00CF32AC">
        <w:rPr>
          <w:bCs/>
        </w:rPr>
        <w:t>вещем Олеге». Традиции народной поэзии в создании образов «Песни.». Смысл противопоставления образов</w:t>
      </w:r>
      <w:r>
        <w:rPr>
          <w:bCs/>
        </w:rPr>
        <w:t xml:space="preserve"> </w:t>
      </w:r>
      <w:r w:rsidRPr="00CF32AC">
        <w:rPr>
          <w:bCs/>
        </w:rPr>
        <w:t>Олега  и  кудесника.  Особенности  композиции  произведения.  Признаки  жанра  баллады  в  «Песне.».</w:t>
      </w:r>
      <w:r>
        <w:rPr>
          <w:bCs/>
        </w:rPr>
        <w:t xml:space="preserve"> </w:t>
      </w:r>
      <w:r w:rsidRPr="00CF32AC">
        <w:rPr>
          <w:bCs/>
        </w:rPr>
        <w:t>Художественные средства произведения, позволившие воссоздать атмосферу Древней Руси.</w:t>
      </w:r>
    </w:p>
    <w:p w:rsidR="00CF32AC" w:rsidRPr="00CF32AC" w:rsidRDefault="00CF32AC" w:rsidP="00432DD0">
      <w:pPr>
        <w:ind w:firstLine="567"/>
        <w:jc w:val="both"/>
        <w:rPr>
          <w:bCs/>
        </w:rPr>
      </w:pPr>
      <w:r w:rsidRPr="00CF32AC">
        <w:rPr>
          <w:bCs/>
        </w:rPr>
        <w:t>Роман «Дубровский». История создания произведения. Картины жизни русского поместного дворянства.</w:t>
      </w:r>
      <w:r>
        <w:rPr>
          <w:bCs/>
        </w:rPr>
        <w:t xml:space="preserve"> </w:t>
      </w:r>
      <w:r w:rsidRPr="00CF32AC">
        <w:rPr>
          <w:bCs/>
        </w:rPr>
        <w:t>Образы  Дубровского  и  Троекурова.  Противостояние  человеческих  чувств  и  социальных  обстоятельств  в</w:t>
      </w:r>
      <w:r>
        <w:rPr>
          <w:bCs/>
        </w:rPr>
        <w:t xml:space="preserve"> </w:t>
      </w:r>
      <w:r w:rsidRPr="00CF32AC">
        <w:rPr>
          <w:bCs/>
        </w:rPr>
        <w:t>романе. Нравственная проблематика произведения. Образы крепостных. Изображе -ние крестьянского бунта.</w:t>
      </w:r>
      <w:r>
        <w:rPr>
          <w:bCs/>
        </w:rPr>
        <w:t xml:space="preserve"> </w:t>
      </w:r>
      <w:r w:rsidRPr="00CF32AC">
        <w:rPr>
          <w:bCs/>
        </w:rPr>
        <w:t>Образ  благородного  разбойника  Владимира  Дубровского.  Традиции  приключенческого  романа  в</w:t>
      </w:r>
      <w:r>
        <w:rPr>
          <w:bCs/>
        </w:rPr>
        <w:t xml:space="preserve"> </w:t>
      </w:r>
      <w:r w:rsidRPr="00CF32AC">
        <w:rPr>
          <w:bCs/>
        </w:rPr>
        <w:t>произведении Пушкина. Романтический характер истории любви Маши и Владимира. Средства выражения</w:t>
      </w:r>
      <w:r>
        <w:rPr>
          <w:bCs/>
        </w:rPr>
        <w:t xml:space="preserve"> </w:t>
      </w:r>
      <w:r w:rsidRPr="00CF32AC">
        <w:rPr>
          <w:bCs/>
        </w:rPr>
        <w:t>авторского отношения к героям романа.</w:t>
      </w:r>
    </w:p>
    <w:p w:rsidR="00CF32AC" w:rsidRPr="00CF32AC" w:rsidRDefault="00CF32AC" w:rsidP="00432DD0">
      <w:pPr>
        <w:ind w:firstLine="567"/>
        <w:jc w:val="both"/>
        <w:rPr>
          <w:bCs/>
        </w:rPr>
      </w:pPr>
      <w:r w:rsidRPr="00CF32AC">
        <w:rPr>
          <w:bCs/>
        </w:rPr>
        <w:t>Роман «Капитанская дочка». История создания романа. Историческое исследование «История Пугачёва»</w:t>
      </w:r>
      <w:r>
        <w:rPr>
          <w:bCs/>
        </w:rPr>
        <w:t xml:space="preserve"> </w:t>
      </w:r>
      <w:r w:rsidRPr="00CF32AC">
        <w:rPr>
          <w:bCs/>
        </w:rPr>
        <w:t>и роман «Капитанская дочка». Пугачёв в историческом труде и в романе. Форма семейных записок как</w:t>
      </w:r>
      <w:r>
        <w:rPr>
          <w:bCs/>
        </w:rPr>
        <w:t xml:space="preserve"> </w:t>
      </w:r>
      <w:r w:rsidRPr="00CF32AC">
        <w:rPr>
          <w:bCs/>
        </w:rPr>
        <w:t>выражение частного взгляда на отечественную историю. Изображение исторических деятелей на страницах</w:t>
      </w:r>
      <w:r>
        <w:rPr>
          <w:bCs/>
        </w:rPr>
        <w:t xml:space="preserve"> </w:t>
      </w:r>
      <w:r w:rsidRPr="00CF32AC">
        <w:rPr>
          <w:bCs/>
        </w:rPr>
        <w:t>романа (Пугачёв, Екатерина  II).  Главные герои романа. Становление, развитие характера, личности Петра</w:t>
      </w:r>
      <w:r>
        <w:rPr>
          <w:bCs/>
        </w:rPr>
        <w:t xml:space="preserve"> </w:t>
      </w:r>
      <w:r w:rsidRPr="00CF32AC">
        <w:rPr>
          <w:bCs/>
        </w:rPr>
        <w:t>Гринёва. Значение образа Савельича. Нравственная красота Маши Мироновой. Образ антигероя Швабрина.</w:t>
      </w:r>
      <w:r>
        <w:rPr>
          <w:bCs/>
        </w:rPr>
        <w:t xml:space="preserve"> </w:t>
      </w:r>
      <w:r w:rsidRPr="00CF32AC">
        <w:rPr>
          <w:bCs/>
        </w:rPr>
        <w:t>Проблемы долга, чести, милосердия, нравственного выбора. Портрет  и пейзаж в романе. Художественная</w:t>
      </w:r>
      <w:r>
        <w:rPr>
          <w:bCs/>
        </w:rPr>
        <w:t xml:space="preserve"> </w:t>
      </w:r>
      <w:r w:rsidRPr="00CF32AC">
        <w:rPr>
          <w:bCs/>
        </w:rPr>
        <w:t>функция народных песен, сказок, пословиц и поговорок. Роль эпиграфов в романе. Название и идейный смысл</w:t>
      </w:r>
      <w:r>
        <w:rPr>
          <w:bCs/>
        </w:rPr>
        <w:t xml:space="preserve"> </w:t>
      </w:r>
      <w:r w:rsidRPr="00CF32AC">
        <w:rPr>
          <w:bCs/>
        </w:rPr>
        <w:t>произведения.</w:t>
      </w:r>
    </w:p>
    <w:p w:rsidR="00CF32AC" w:rsidRPr="00CF32AC" w:rsidRDefault="00CF32AC" w:rsidP="00432DD0">
      <w:pPr>
        <w:ind w:firstLine="567"/>
        <w:jc w:val="both"/>
        <w:rPr>
          <w:bCs/>
        </w:rPr>
      </w:pPr>
      <w:r w:rsidRPr="00CF32AC">
        <w:rPr>
          <w:bCs/>
        </w:rPr>
        <w:t>Повесть «Станционный смотритель». Цикл «Повести Белкина». Повествование от лица вымышленного</w:t>
      </w:r>
      <w:r>
        <w:rPr>
          <w:bCs/>
        </w:rPr>
        <w:t xml:space="preserve"> </w:t>
      </w:r>
      <w:r w:rsidRPr="00CF32AC">
        <w:rPr>
          <w:bCs/>
        </w:rPr>
        <w:t>героя как художественный приём. Отношение рассказчика к героям повести и формы его выражения. Образ</w:t>
      </w:r>
      <w:r>
        <w:rPr>
          <w:bCs/>
        </w:rPr>
        <w:t xml:space="preserve"> </w:t>
      </w:r>
      <w:r w:rsidRPr="00CF32AC">
        <w:rPr>
          <w:bCs/>
        </w:rPr>
        <w:t>рассказчика. Судьба Дуни и притча о блудном сыне. Изображение «маленького человека», его положения в</w:t>
      </w:r>
      <w:r>
        <w:rPr>
          <w:bCs/>
        </w:rPr>
        <w:t xml:space="preserve"> </w:t>
      </w:r>
      <w:r w:rsidRPr="00CF32AC">
        <w:rPr>
          <w:bCs/>
        </w:rPr>
        <w:t>обществе. Трагическое и гуманистическое в повести.</w:t>
      </w:r>
    </w:p>
    <w:p w:rsidR="00CF32AC" w:rsidRPr="00CF32AC" w:rsidRDefault="00CF32AC" w:rsidP="00432DD0">
      <w:pPr>
        <w:ind w:firstLine="567"/>
        <w:jc w:val="both"/>
        <w:rPr>
          <w:bCs/>
        </w:rPr>
      </w:pPr>
      <w:r w:rsidRPr="00CF32AC">
        <w:rPr>
          <w:bCs/>
        </w:rPr>
        <w:lastRenderedPageBreak/>
        <w:t>Роман в стихах «Евгений Онегин». Замысел романа и его эволюция в процессе создания произведения.</w:t>
      </w:r>
      <w:r>
        <w:rPr>
          <w:bCs/>
        </w:rPr>
        <w:t xml:space="preserve"> </w:t>
      </w:r>
      <w:r w:rsidRPr="00CF32AC">
        <w:rPr>
          <w:bCs/>
        </w:rPr>
        <w:t>Особенности жанра и композиции «свободного романа». Единство лирического и эпического начал. Автор как</w:t>
      </w:r>
      <w:r>
        <w:rPr>
          <w:bCs/>
        </w:rPr>
        <w:t xml:space="preserve"> </w:t>
      </w:r>
      <w:r w:rsidRPr="00CF32AC">
        <w:rPr>
          <w:bCs/>
        </w:rPr>
        <w:t>идейно-композиционный и лирический центр романа. Сюжетные линии произведения и темы лирических</w:t>
      </w:r>
      <w:r>
        <w:rPr>
          <w:bCs/>
        </w:rPr>
        <w:t xml:space="preserve"> </w:t>
      </w:r>
      <w:r w:rsidRPr="00CF32AC">
        <w:rPr>
          <w:bCs/>
        </w:rPr>
        <w:t>отступлений.  Автор  и  его  герои.  Образ  читателя  в  романе.  Образ  Онегина,  его  развитие.  Типическое  и</w:t>
      </w:r>
      <w:r>
        <w:rPr>
          <w:bCs/>
        </w:rPr>
        <w:t xml:space="preserve"> </w:t>
      </w:r>
      <w:r w:rsidRPr="00CF32AC">
        <w:rPr>
          <w:bCs/>
        </w:rPr>
        <w:t>индивидуальное в образах Онегина и Ленского. Татьяна как «милый идеал» автора. Художественная функция</w:t>
      </w:r>
      <w:r>
        <w:rPr>
          <w:bCs/>
        </w:rPr>
        <w:t xml:space="preserve"> </w:t>
      </w:r>
      <w:r w:rsidRPr="00CF32AC">
        <w:rPr>
          <w:bCs/>
        </w:rPr>
        <w:t>эпиграфов, посвящений, снов и писем героев романа. Картины жизни русского общества: жизнь столиц и миррусской деревни. Картины родной природы. «Онегинская строфа». Особенности языка, органичное сочетание</w:t>
      </w:r>
      <w:r>
        <w:rPr>
          <w:bCs/>
        </w:rPr>
        <w:t xml:space="preserve"> </w:t>
      </w:r>
      <w:r w:rsidRPr="00CF32AC">
        <w:rPr>
          <w:bCs/>
        </w:rPr>
        <w:t>высокой поэтической речи и дружеского разговора, упоминания имен богов и героев античной мифологии и</w:t>
      </w:r>
      <w:r>
        <w:rPr>
          <w:bCs/>
        </w:rPr>
        <w:t xml:space="preserve"> </w:t>
      </w:r>
      <w:r w:rsidRPr="00CF32AC">
        <w:rPr>
          <w:bCs/>
        </w:rPr>
        <w:t>использование просторечной лексики. Реализм пушкинского романа в стихах. «Евгений Онегин» в русской</w:t>
      </w:r>
      <w:r>
        <w:rPr>
          <w:bCs/>
        </w:rPr>
        <w:t xml:space="preserve"> </w:t>
      </w:r>
      <w:r w:rsidRPr="00CF32AC">
        <w:rPr>
          <w:bCs/>
        </w:rPr>
        <w:t>критике.</w:t>
      </w:r>
    </w:p>
    <w:p w:rsidR="00CF32AC" w:rsidRPr="00CF32AC" w:rsidRDefault="00CF32AC" w:rsidP="00432DD0">
      <w:pPr>
        <w:ind w:firstLine="567"/>
        <w:jc w:val="both"/>
        <w:rPr>
          <w:bCs/>
        </w:rPr>
      </w:pPr>
      <w:r w:rsidRPr="00CF32AC">
        <w:rPr>
          <w:bCs/>
        </w:rPr>
        <w:t>Трагедия «Моцарт и Сальери». Цикл маленьких трагедий- пьес о сильных личностях и нравственном</w:t>
      </w:r>
      <w:r>
        <w:rPr>
          <w:bCs/>
        </w:rPr>
        <w:t xml:space="preserve"> </w:t>
      </w:r>
      <w:r w:rsidRPr="00CF32AC">
        <w:rPr>
          <w:bCs/>
        </w:rPr>
        <w:t>законе. Проблема «гения и злодейства». Образы Моцарта и Сальери. Два типа мировосприятия, выраженные в</w:t>
      </w:r>
      <w:r>
        <w:rPr>
          <w:bCs/>
        </w:rPr>
        <w:t xml:space="preserve"> </w:t>
      </w:r>
      <w:r w:rsidRPr="00CF32AC">
        <w:rPr>
          <w:bCs/>
        </w:rPr>
        <w:t>образах главных героев трагедии. Образ слепого скрипача и его роль в развитии сюжета. Образ «чёрного</w:t>
      </w:r>
      <w:r>
        <w:rPr>
          <w:bCs/>
        </w:rPr>
        <w:t xml:space="preserve"> </w:t>
      </w:r>
      <w:r w:rsidRPr="00CF32AC">
        <w:rPr>
          <w:bCs/>
        </w:rPr>
        <w:t>человека». Сценическая и кинематографическая судьба трагедии.</w:t>
      </w:r>
    </w:p>
    <w:p w:rsidR="00CF32AC" w:rsidRPr="00CF32AC" w:rsidRDefault="00CF32AC" w:rsidP="00432DD0">
      <w:pPr>
        <w:ind w:firstLine="567"/>
        <w:jc w:val="both"/>
        <w:rPr>
          <w:bCs/>
        </w:rPr>
      </w:pPr>
      <w:r w:rsidRPr="00CF32AC">
        <w:rPr>
          <w:b/>
          <w:bCs/>
        </w:rPr>
        <w:t>М. Ю. Лермонтов.</w:t>
      </w:r>
      <w:r w:rsidRPr="00CF32AC">
        <w:rPr>
          <w:bCs/>
        </w:rPr>
        <w:t xml:space="preserve"> Стихотворения  «Парус»,  «Листок»,  «Тучи»,  «Смерть  Поэта»,  «Когда  волнуется</w:t>
      </w:r>
      <w:r>
        <w:rPr>
          <w:bCs/>
        </w:rPr>
        <w:t xml:space="preserve"> </w:t>
      </w:r>
      <w:r w:rsidRPr="00CF32AC">
        <w:rPr>
          <w:bCs/>
        </w:rPr>
        <w:t>желтеющая нива...», «Дума», «Поэт» («Отделкой золотой блистает мой кинжал.»), «Молитва» («В минуту</w:t>
      </w:r>
      <w:r>
        <w:rPr>
          <w:bCs/>
        </w:rPr>
        <w:t xml:space="preserve"> </w:t>
      </w:r>
      <w:r w:rsidRPr="00CF32AC">
        <w:rPr>
          <w:bCs/>
        </w:rPr>
        <w:t>жизни трудную.»), «И скучно и грустно», «Нет, не тебя так пылко я люблю.», «Родина», «Пророк», «На севере</w:t>
      </w:r>
      <w:r>
        <w:rPr>
          <w:bCs/>
        </w:rPr>
        <w:t xml:space="preserve"> </w:t>
      </w:r>
      <w:r w:rsidRPr="00CF32AC">
        <w:rPr>
          <w:bCs/>
        </w:rPr>
        <w:t>диком стоит одиноко.», «Ангел», «Три пальмы».</w:t>
      </w:r>
    </w:p>
    <w:p w:rsidR="00CF32AC" w:rsidRPr="00CF32AC" w:rsidRDefault="00CF32AC" w:rsidP="00432DD0">
      <w:pPr>
        <w:ind w:firstLine="567"/>
        <w:jc w:val="both"/>
        <w:rPr>
          <w:bCs/>
        </w:rPr>
      </w:pPr>
      <w:r w:rsidRPr="00CF32AC">
        <w:rPr>
          <w:bCs/>
        </w:rPr>
        <w:t>Основные мотивы, образы и настроения поэзии Лермонтова. Чувство трагического одиночества. Любовь</w:t>
      </w:r>
      <w:r>
        <w:rPr>
          <w:bCs/>
        </w:rPr>
        <w:t xml:space="preserve"> </w:t>
      </w:r>
      <w:r w:rsidRPr="00CF32AC">
        <w:rPr>
          <w:bCs/>
        </w:rPr>
        <w:t>как страсть, приносящая страдания. Чистота и красота поэзии как заповедные святыни сердца. «Звуки небес»</w:t>
      </w:r>
      <w:r>
        <w:rPr>
          <w:bCs/>
        </w:rPr>
        <w:t xml:space="preserve"> </w:t>
      </w:r>
      <w:r w:rsidRPr="00CF32AC">
        <w:rPr>
          <w:bCs/>
        </w:rPr>
        <w:t>и  «скучные  песни  земли».  Трагическая  судьба  поэта  и  человека  в  бездуховном  мире.  Своеобразие</w:t>
      </w:r>
      <w:r>
        <w:rPr>
          <w:bCs/>
        </w:rPr>
        <w:t xml:space="preserve"> </w:t>
      </w:r>
      <w:r w:rsidRPr="00CF32AC">
        <w:rPr>
          <w:bCs/>
        </w:rPr>
        <w:t>художественного мира поэзии Лермонтова. Характер лирического героя лермонтовской поэзии. Тема Родины,</w:t>
      </w:r>
      <w:r>
        <w:rPr>
          <w:bCs/>
        </w:rPr>
        <w:t xml:space="preserve"> </w:t>
      </w:r>
      <w:r w:rsidRPr="00CF32AC">
        <w:rPr>
          <w:bCs/>
        </w:rPr>
        <w:t>поэта и поэзии. Романтизм и реализм в лирике поэта.</w:t>
      </w:r>
    </w:p>
    <w:p w:rsidR="00CF32AC" w:rsidRPr="00CF32AC" w:rsidRDefault="00CF32AC" w:rsidP="00432DD0">
      <w:pPr>
        <w:ind w:firstLine="567"/>
        <w:jc w:val="both"/>
        <w:rPr>
          <w:bCs/>
        </w:rPr>
      </w:pPr>
      <w:r w:rsidRPr="00CF32AC">
        <w:rPr>
          <w:bCs/>
        </w:rPr>
        <w:t>Стихотворение «Бородино». Историческая основа стихотворения. Изображение исторического события.</w:t>
      </w:r>
      <w:r>
        <w:rPr>
          <w:bCs/>
        </w:rPr>
        <w:t xml:space="preserve"> </w:t>
      </w:r>
      <w:r w:rsidRPr="00CF32AC">
        <w:rPr>
          <w:bCs/>
        </w:rPr>
        <w:t>Образ  рядового  участника  сражения.  Мастерство  Лермонтова  в  создании  батальных  сцен.  Сочетание</w:t>
      </w:r>
      <w:r>
        <w:rPr>
          <w:bCs/>
        </w:rPr>
        <w:t xml:space="preserve"> </w:t>
      </w:r>
      <w:r w:rsidRPr="00CF32AC">
        <w:rPr>
          <w:bCs/>
        </w:rPr>
        <w:t>разговорных интонаций с высоким патриотическим пафосом стихотворения.</w:t>
      </w:r>
    </w:p>
    <w:p w:rsidR="00CF32AC" w:rsidRPr="00CF32AC" w:rsidRDefault="00CF32AC" w:rsidP="00432DD0">
      <w:pPr>
        <w:ind w:firstLine="567"/>
        <w:jc w:val="both"/>
        <w:rPr>
          <w:bCs/>
        </w:rPr>
      </w:pPr>
      <w:r w:rsidRPr="00CF32AC">
        <w:rPr>
          <w:bCs/>
        </w:rPr>
        <w:t>Поэма «Песня про царя Ивана Васильевича, молодого опричника и удалого купца Калашникова». Поэма</w:t>
      </w:r>
      <w:r>
        <w:rPr>
          <w:bCs/>
        </w:rPr>
        <w:t xml:space="preserve"> </w:t>
      </w:r>
      <w:r w:rsidRPr="00CF32AC">
        <w:rPr>
          <w:bCs/>
        </w:rPr>
        <w:t>об историческом прошлом Руси. Картины быта XVI в., их значение для понимания характеров и идеи поэмы.</w:t>
      </w:r>
      <w:r>
        <w:rPr>
          <w:bCs/>
        </w:rPr>
        <w:t xml:space="preserve"> </w:t>
      </w:r>
      <w:r w:rsidRPr="00CF32AC">
        <w:rPr>
          <w:bCs/>
        </w:rPr>
        <w:t>Смысл  столкновения  Калашникова  с  Кирибеевичем  и  Иваном  Грозным.  Образ  Ивана  Грозного  и  тема</w:t>
      </w:r>
      <w:r>
        <w:rPr>
          <w:bCs/>
        </w:rPr>
        <w:t xml:space="preserve"> </w:t>
      </w:r>
      <w:r w:rsidRPr="00CF32AC">
        <w:rPr>
          <w:bCs/>
        </w:rPr>
        <w:t>несправедливой власти. Защита Калашниковым человеческого достоинства. Авторская позиция в поэме. Связь</w:t>
      </w:r>
      <w:r>
        <w:rPr>
          <w:bCs/>
        </w:rPr>
        <w:t xml:space="preserve"> </w:t>
      </w:r>
      <w:r w:rsidRPr="00CF32AC">
        <w:rPr>
          <w:bCs/>
        </w:rPr>
        <w:t>поэмы с художественными традициями устного народного творчества. Сопоставление зачина поэмы и её</w:t>
      </w:r>
      <w:r>
        <w:rPr>
          <w:bCs/>
        </w:rPr>
        <w:t xml:space="preserve"> </w:t>
      </w:r>
      <w:r w:rsidRPr="00CF32AC">
        <w:rPr>
          <w:bCs/>
        </w:rPr>
        <w:t>концовки. Образы гусляров. Язык и стих поэмы.</w:t>
      </w:r>
    </w:p>
    <w:p w:rsidR="00CF32AC" w:rsidRPr="00CF32AC" w:rsidRDefault="00CF32AC" w:rsidP="00432DD0">
      <w:pPr>
        <w:ind w:firstLine="567"/>
        <w:jc w:val="both"/>
        <w:rPr>
          <w:bCs/>
        </w:rPr>
      </w:pPr>
      <w:r w:rsidRPr="00CF32AC">
        <w:rPr>
          <w:bCs/>
        </w:rPr>
        <w:t>Поэма «Мцыри». «Мцыри» как романтическая поэма. Романтический герой. Смысл человеческой жизни</w:t>
      </w:r>
      <w:r>
        <w:rPr>
          <w:bCs/>
        </w:rPr>
        <w:t xml:space="preserve"> </w:t>
      </w:r>
      <w:r w:rsidRPr="00CF32AC">
        <w:rPr>
          <w:bCs/>
        </w:rPr>
        <w:t>для  Мцыри  и  для  монаха.  Трагическое  противопоставление  человека  и  обстоятельств.  Особенности</w:t>
      </w:r>
      <w:r>
        <w:rPr>
          <w:bCs/>
        </w:rPr>
        <w:t xml:space="preserve"> </w:t>
      </w:r>
      <w:r w:rsidRPr="00CF32AC">
        <w:rPr>
          <w:bCs/>
        </w:rPr>
        <w:t>композиции поэмы. Эпиграф и сюжет поэмы. Исповедь героя как композиционный центр поэмы. Образы</w:t>
      </w:r>
      <w:r>
        <w:rPr>
          <w:bCs/>
        </w:rPr>
        <w:t xml:space="preserve"> </w:t>
      </w:r>
      <w:r w:rsidRPr="00CF32AC">
        <w:rPr>
          <w:bCs/>
        </w:rPr>
        <w:t>монастыря  и  окружающей  природы,  смысл  их  противопоставления.  Портрет  и  речь  героя  как  средства</w:t>
      </w:r>
      <w:r>
        <w:rPr>
          <w:bCs/>
        </w:rPr>
        <w:t xml:space="preserve"> </w:t>
      </w:r>
      <w:r w:rsidRPr="00CF32AC">
        <w:rPr>
          <w:bCs/>
        </w:rPr>
        <w:t>выражения авторского отношения. Смысл финала поэмы.</w:t>
      </w:r>
      <w:r>
        <w:rPr>
          <w:bCs/>
        </w:rPr>
        <w:t xml:space="preserve"> </w:t>
      </w:r>
    </w:p>
    <w:p w:rsidR="00CF32AC" w:rsidRPr="00CF32AC" w:rsidRDefault="00CF32AC" w:rsidP="00432DD0">
      <w:pPr>
        <w:ind w:firstLine="567"/>
        <w:jc w:val="both"/>
        <w:rPr>
          <w:bCs/>
        </w:rPr>
      </w:pPr>
      <w:r w:rsidRPr="00CF32AC">
        <w:rPr>
          <w:bCs/>
        </w:rPr>
        <w:t>Роман «Герой нашего времени». «Герой нашего времени» как первый психологический роман в русской</w:t>
      </w:r>
      <w:r>
        <w:rPr>
          <w:bCs/>
        </w:rPr>
        <w:t xml:space="preserve"> </w:t>
      </w:r>
      <w:r w:rsidRPr="00CF32AC">
        <w:rPr>
          <w:bCs/>
        </w:rPr>
        <w:t>литературе.  Нравственно-философская  проблематика  произведения.  Жанровое  своеобразие  романа.</w:t>
      </w:r>
      <w:r>
        <w:rPr>
          <w:bCs/>
        </w:rPr>
        <w:t xml:space="preserve"> </w:t>
      </w:r>
      <w:r w:rsidRPr="00CF32AC">
        <w:rPr>
          <w:bCs/>
        </w:rPr>
        <w:t>Особенности композиции романа, её роль в раскрытии характера Печорина. Особенности повествования.</w:t>
      </w:r>
      <w:r>
        <w:rPr>
          <w:bCs/>
        </w:rPr>
        <w:t xml:space="preserve"> </w:t>
      </w:r>
      <w:r w:rsidRPr="00CF32AC">
        <w:rPr>
          <w:bCs/>
        </w:rPr>
        <w:t>Особое  внимание  к  внутренней  жизни  человека,  его  мыслям,  чувствам,  переживаниям,  самоанализу,</w:t>
      </w:r>
      <w:r>
        <w:rPr>
          <w:bCs/>
        </w:rPr>
        <w:t xml:space="preserve"> </w:t>
      </w:r>
      <w:r w:rsidRPr="00CF32AC">
        <w:rPr>
          <w:bCs/>
        </w:rPr>
        <w:t>рефлексии. Портретные и пейзажные описания как средства раскрытия психологии личности. Главный герой</w:t>
      </w:r>
      <w:r>
        <w:rPr>
          <w:bCs/>
        </w:rPr>
        <w:t xml:space="preserve"> </w:t>
      </w:r>
      <w:r w:rsidRPr="00CF32AC">
        <w:rPr>
          <w:bCs/>
        </w:rPr>
        <w:t>и второстепенные персонажи произведения. Любовь и игра в любовь в жизни Печорина. Смысл финала</w:t>
      </w:r>
      <w:r>
        <w:rPr>
          <w:bCs/>
        </w:rPr>
        <w:t xml:space="preserve"> </w:t>
      </w:r>
      <w:r w:rsidRPr="00CF32AC">
        <w:rPr>
          <w:bCs/>
        </w:rPr>
        <w:t>романа. Черты романтизма и реализма в романе. Печорин и Онегин. Роман «Герой нашего времени» в русской</w:t>
      </w:r>
      <w:r>
        <w:rPr>
          <w:bCs/>
        </w:rPr>
        <w:t xml:space="preserve"> </w:t>
      </w:r>
      <w:r w:rsidRPr="00CF32AC">
        <w:rPr>
          <w:bCs/>
        </w:rPr>
        <w:t>критике.</w:t>
      </w:r>
    </w:p>
    <w:p w:rsidR="00CF32AC" w:rsidRPr="00CF32AC" w:rsidRDefault="00CF32AC" w:rsidP="00432DD0">
      <w:pPr>
        <w:ind w:firstLine="567"/>
        <w:jc w:val="both"/>
        <w:rPr>
          <w:bCs/>
        </w:rPr>
      </w:pPr>
      <w:r w:rsidRPr="00CF32AC">
        <w:rPr>
          <w:b/>
          <w:bCs/>
        </w:rPr>
        <w:lastRenderedPageBreak/>
        <w:t>Н. В. Гоголь.</w:t>
      </w:r>
      <w:r w:rsidRPr="00CF32AC">
        <w:rPr>
          <w:bCs/>
        </w:rPr>
        <w:t xml:space="preserve"> Повесть  «Ночь  перед  Рождеством».  Поэтизация  картин  народной  жизни  (праздники,</w:t>
      </w:r>
      <w:r>
        <w:rPr>
          <w:bCs/>
        </w:rPr>
        <w:t xml:space="preserve"> </w:t>
      </w:r>
      <w:r w:rsidRPr="00CF32AC">
        <w:rPr>
          <w:bCs/>
        </w:rPr>
        <w:t>обряды, гулянья). Герои повести. Кузнец Вакула и его невеста Оксана. Фольклорные традиции в создании</w:t>
      </w:r>
      <w:r>
        <w:rPr>
          <w:bCs/>
        </w:rPr>
        <w:t xml:space="preserve"> </w:t>
      </w:r>
      <w:r w:rsidRPr="00CF32AC">
        <w:rPr>
          <w:bCs/>
        </w:rPr>
        <w:t>образов.  Изображение  конфликта  тёмных  и  светлых  сил.  Реальное  и  фантастическое  в  произведении.</w:t>
      </w:r>
      <w:r>
        <w:rPr>
          <w:bCs/>
        </w:rPr>
        <w:t xml:space="preserve"> </w:t>
      </w:r>
      <w:r w:rsidRPr="00CF32AC">
        <w:rPr>
          <w:bCs/>
        </w:rPr>
        <w:t>Сказочный  характер  фантастики.  Описания  украинского  села  и  Петербурга.  Характер  повествования.</w:t>
      </w:r>
      <w:r>
        <w:rPr>
          <w:bCs/>
        </w:rPr>
        <w:t xml:space="preserve"> </w:t>
      </w:r>
      <w:r w:rsidRPr="00CF32AC">
        <w:rPr>
          <w:bCs/>
        </w:rPr>
        <w:t>Сочетание юмора и лиризма.</w:t>
      </w:r>
    </w:p>
    <w:p w:rsidR="00CF32AC" w:rsidRPr="00CF32AC" w:rsidRDefault="00CF32AC" w:rsidP="00432DD0">
      <w:pPr>
        <w:ind w:firstLine="567"/>
        <w:jc w:val="both"/>
        <w:rPr>
          <w:bCs/>
        </w:rPr>
      </w:pPr>
      <w:r w:rsidRPr="00CF32AC">
        <w:rPr>
          <w:bCs/>
        </w:rPr>
        <w:t>Повесть  «Тарас  Бульба».  Эпическое  величие  мира  и  героический  размах  жизни  в  повести  Гоголя.</w:t>
      </w:r>
      <w:r w:rsidR="009B09A9">
        <w:rPr>
          <w:bCs/>
        </w:rPr>
        <w:t xml:space="preserve"> </w:t>
      </w:r>
      <w:r w:rsidRPr="00CF32AC">
        <w:rPr>
          <w:bCs/>
        </w:rPr>
        <w:t>Прославление высокого строя народной вольницы, боевого товарищества, самоотверженности и героизма.</w:t>
      </w:r>
      <w:r w:rsidR="009B09A9">
        <w:rPr>
          <w:bCs/>
        </w:rPr>
        <w:t xml:space="preserve"> </w:t>
      </w:r>
      <w:r w:rsidRPr="00CF32AC">
        <w:rPr>
          <w:bCs/>
        </w:rPr>
        <w:t>Единоверие, честь, патриотизм  как основные идеалы запорожцев. Герои Гоголя и былинные богатыри. Тарас</w:t>
      </w:r>
      <w:r w:rsidR="009B09A9">
        <w:rPr>
          <w:bCs/>
        </w:rPr>
        <w:t xml:space="preserve"> </w:t>
      </w:r>
      <w:r w:rsidRPr="00CF32AC">
        <w:rPr>
          <w:bCs/>
        </w:rPr>
        <w:t>и его сыновья. Принцип контраста в создании образов братьев, противопоставления в портретном описании,</w:t>
      </w:r>
      <w:r w:rsidR="009B09A9">
        <w:rPr>
          <w:bCs/>
        </w:rPr>
        <w:t xml:space="preserve"> </w:t>
      </w:r>
      <w:r w:rsidRPr="00CF32AC">
        <w:rPr>
          <w:bCs/>
        </w:rPr>
        <w:t>речевой характеристике. Трагизм конфликта отца и сына (Тарас и Андрий). Борьба долга и чувства в душах</w:t>
      </w:r>
      <w:r w:rsidR="009B09A9">
        <w:rPr>
          <w:bCs/>
        </w:rPr>
        <w:t xml:space="preserve"> </w:t>
      </w:r>
      <w:r w:rsidRPr="00CF32AC">
        <w:rPr>
          <w:bCs/>
        </w:rPr>
        <w:t>героев. Роль детали в раскрытии характеров героев. Смысл финала повести.</w:t>
      </w:r>
    </w:p>
    <w:p w:rsidR="00CF32AC" w:rsidRPr="00CF32AC" w:rsidRDefault="00CF32AC" w:rsidP="00432DD0">
      <w:pPr>
        <w:ind w:firstLine="567"/>
        <w:jc w:val="both"/>
        <w:rPr>
          <w:bCs/>
        </w:rPr>
      </w:pPr>
      <w:r w:rsidRPr="00CF32AC">
        <w:rPr>
          <w:bCs/>
        </w:rPr>
        <w:t>Повесть  «Шинель».  Развитие  образа  «маленького  человека»  в  русской  литературе.  Потеря  Акакием</w:t>
      </w:r>
      <w:r w:rsidR="009B09A9">
        <w:rPr>
          <w:bCs/>
        </w:rPr>
        <w:t xml:space="preserve"> </w:t>
      </w:r>
      <w:r w:rsidRPr="00CF32AC">
        <w:rPr>
          <w:bCs/>
        </w:rPr>
        <w:t>Акакиевичем Башмачкиным лица (одиночество, косноязычие). Шинель как последняя надежда согреться в</w:t>
      </w:r>
      <w:r w:rsidR="009B09A9">
        <w:rPr>
          <w:bCs/>
        </w:rPr>
        <w:t xml:space="preserve"> </w:t>
      </w:r>
      <w:r w:rsidRPr="00CF32AC">
        <w:rPr>
          <w:bCs/>
        </w:rPr>
        <w:t>холодном, неуютном мире, тщетность этой мечты. Петербург как символ вечного холода, отчуждённости,</w:t>
      </w:r>
      <w:r w:rsidR="009B09A9">
        <w:rPr>
          <w:bCs/>
        </w:rPr>
        <w:t xml:space="preserve"> </w:t>
      </w:r>
      <w:r w:rsidRPr="00CF32AC">
        <w:rPr>
          <w:bCs/>
        </w:rPr>
        <w:t>бездушия. Роль фантастики в идейном замысле произведения. Гуманистический пафос повести.</w:t>
      </w:r>
    </w:p>
    <w:p w:rsidR="00CF32AC" w:rsidRPr="00CF32AC" w:rsidRDefault="00CF32AC" w:rsidP="00432DD0">
      <w:pPr>
        <w:ind w:firstLine="567"/>
        <w:jc w:val="both"/>
        <w:rPr>
          <w:bCs/>
        </w:rPr>
      </w:pPr>
      <w:r w:rsidRPr="00CF32AC">
        <w:rPr>
          <w:bCs/>
        </w:rPr>
        <w:t>Комедия «Ревизор». История создания комедии и её сценическая судьба. Поворот русской драматургии к</w:t>
      </w:r>
      <w:r w:rsidR="009B09A9">
        <w:rPr>
          <w:bCs/>
        </w:rPr>
        <w:t xml:space="preserve"> </w:t>
      </w:r>
      <w:r w:rsidRPr="00CF32AC">
        <w:rPr>
          <w:bCs/>
        </w:rPr>
        <w:t>социальной теме. Русское чиновничество в сатирическом изображении: разоблачение пошлости, угодливости,</w:t>
      </w:r>
      <w:r w:rsidR="009B09A9">
        <w:rPr>
          <w:bCs/>
        </w:rPr>
        <w:t xml:space="preserve"> </w:t>
      </w:r>
      <w:r w:rsidRPr="00CF32AC">
        <w:rPr>
          <w:bCs/>
        </w:rPr>
        <w:t>чинопочитания, беспринципности, взяточничества и казнокрадства, лживости. Основной конфликт комедии и</w:t>
      </w:r>
      <w:r w:rsidR="009B09A9">
        <w:rPr>
          <w:bCs/>
        </w:rPr>
        <w:t xml:space="preserve"> </w:t>
      </w:r>
      <w:r w:rsidRPr="00CF32AC">
        <w:rPr>
          <w:bCs/>
        </w:rPr>
        <w:t>стадии  его  развития.  Особенности завязки, развития  действия,  кульминации и  развязки.  Новизна финала</w:t>
      </w:r>
      <w:r w:rsidR="009B09A9">
        <w:rPr>
          <w:bCs/>
        </w:rPr>
        <w:t xml:space="preserve"> </w:t>
      </w:r>
      <w:r w:rsidRPr="00CF32AC">
        <w:rPr>
          <w:bCs/>
        </w:rPr>
        <w:t>(немая сцена). Образ типичного уездного города. Городничий и чиновники. Женские образы в комедии. Образ</w:t>
      </w:r>
      <w:r w:rsidR="009B09A9">
        <w:rPr>
          <w:bCs/>
        </w:rPr>
        <w:t xml:space="preserve"> </w:t>
      </w:r>
      <w:r w:rsidRPr="00CF32AC">
        <w:rPr>
          <w:bCs/>
        </w:rPr>
        <w:t>Хлестакова.  Хлестаковщина  как  общественное  явление.  Мастерство  драматурга  в  создании  речевых</w:t>
      </w:r>
      <w:r w:rsidR="009B09A9">
        <w:rPr>
          <w:bCs/>
        </w:rPr>
        <w:t xml:space="preserve"> </w:t>
      </w:r>
      <w:r w:rsidRPr="00CF32AC">
        <w:rPr>
          <w:bCs/>
        </w:rPr>
        <w:t>характеристик. Ремарки как форма выражения авторской позиции. Гоголь о комедии.</w:t>
      </w:r>
    </w:p>
    <w:p w:rsidR="00CF32AC" w:rsidRPr="00CF32AC" w:rsidRDefault="00CF32AC" w:rsidP="00432DD0">
      <w:pPr>
        <w:ind w:firstLine="567"/>
        <w:jc w:val="both"/>
        <w:rPr>
          <w:bCs/>
        </w:rPr>
      </w:pPr>
      <w:r w:rsidRPr="00CF32AC">
        <w:rPr>
          <w:bCs/>
        </w:rPr>
        <w:t>Поэма  «Мёртвые  души».  История  создания.  Смысл  названия  поэмы.  Система  образов.  Чичиков  как</w:t>
      </w:r>
      <w:r w:rsidR="009B09A9">
        <w:rPr>
          <w:bCs/>
        </w:rPr>
        <w:t xml:space="preserve"> </w:t>
      </w:r>
      <w:r w:rsidRPr="00CF32AC">
        <w:rPr>
          <w:bCs/>
        </w:rPr>
        <w:t>«приобретатель»,  новый  герой  эпохи.  Поэма  о  России.  Жанровое  своеобразие  произведения,  его  связь  с</w:t>
      </w:r>
      <w:r w:rsidR="009B09A9">
        <w:rPr>
          <w:bCs/>
        </w:rPr>
        <w:t xml:space="preserve"> </w:t>
      </w:r>
      <w:r w:rsidRPr="00CF32AC">
        <w:rPr>
          <w:bCs/>
        </w:rPr>
        <w:t>«Божественной комедией» Данте, плутовским романом, романом-путешествием. Причины незавершённости</w:t>
      </w:r>
      <w:r w:rsidR="009B09A9">
        <w:rPr>
          <w:bCs/>
        </w:rPr>
        <w:t xml:space="preserve"> </w:t>
      </w:r>
      <w:r w:rsidRPr="00CF32AC">
        <w:rPr>
          <w:bCs/>
        </w:rPr>
        <w:t>поэмы. Авторские лирические отступления в поэме, их тематика и идейный смысл. Чичиков в системе образов</w:t>
      </w:r>
      <w:r w:rsidR="009B09A9">
        <w:rPr>
          <w:bCs/>
        </w:rPr>
        <w:t xml:space="preserve"> </w:t>
      </w:r>
      <w:r w:rsidRPr="00CF32AC">
        <w:rPr>
          <w:bCs/>
        </w:rPr>
        <w:t>поэмы. Образы помещиков и чиновников, художественные средства и приёмы их создания, образы крестьян.</w:t>
      </w:r>
      <w:r w:rsidR="009B09A9">
        <w:rPr>
          <w:bCs/>
        </w:rPr>
        <w:t xml:space="preserve"> </w:t>
      </w:r>
      <w:r w:rsidRPr="00CF32AC">
        <w:rPr>
          <w:bCs/>
        </w:rPr>
        <w:t>Образ  Руси.  Эволюция  образа  автора  от  сатирика  к  проповеднику  и  пророку.  Своеобразие  гоголевского</w:t>
      </w:r>
      <w:r w:rsidR="009B09A9">
        <w:rPr>
          <w:bCs/>
        </w:rPr>
        <w:t xml:space="preserve"> </w:t>
      </w:r>
      <w:r w:rsidRPr="00CF32AC">
        <w:rPr>
          <w:bCs/>
        </w:rPr>
        <w:t>реализма. Поэма «Мёртвые души» в русской критике.</w:t>
      </w:r>
    </w:p>
    <w:p w:rsidR="00CF32AC" w:rsidRPr="009B09A9" w:rsidRDefault="00CF32AC" w:rsidP="00432DD0">
      <w:pPr>
        <w:ind w:firstLine="567"/>
        <w:jc w:val="both"/>
        <w:rPr>
          <w:b/>
          <w:bCs/>
        </w:rPr>
      </w:pPr>
      <w:r w:rsidRPr="009B09A9">
        <w:rPr>
          <w:b/>
          <w:bCs/>
        </w:rPr>
        <w:t>Русская литература XIX в. (вторая половина)</w:t>
      </w:r>
    </w:p>
    <w:p w:rsidR="00CF32AC" w:rsidRPr="00CF32AC" w:rsidRDefault="00CF32AC" w:rsidP="00432DD0">
      <w:pPr>
        <w:ind w:firstLine="567"/>
        <w:jc w:val="both"/>
        <w:rPr>
          <w:bCs/>
        </w:rPr>
      </w:pPr>
      <w:r w:rsidRPr="009B09A9">
        <w:rPr>
          <w:b/>
          <w:bCs/>
        </w:rPr>
        <w:t>Ф. И. Тютчев</w:t>
      </w:r>
      <w:r w:rsidRPr="00CF32AC">
        <w:rPr>
          <w:bCs/>
        </w:rPr>
        <w:t>. Стихотворения «Весенняя гроза», «Есть в осени первоначальной.», «С поляны коршун</w:t>
      </w:r>
      <w:r w:rsidR="009B09A9">
        <w:rPr>
          <w:bCs/>
        </w:rPr>
        <w:t xml:space="preserve"> </w:t>
      </w:r>
      <w:r w:rsidRPr="00CF32AC">
        <w:rPr>
          <w:bCs/>
        </w:rPr>
        <w:t>поднялся.», «Фонтан». Философская проблематика стихотворений Тютчева. Параллелизм в описании жизни</w:t>
      </w:r>
      <w:r w:rsidR="009B09A9">
        <w:rPr>
          <w:bCs/>
        </w:rPr>
        <w:t xml:space="preserve"> </w:t>
      </w:r>
      <w:r w:rsidRPr="00CF32AC">
        <w:rPr>
          <w:bCs/>
        </w:rPr>
        <w:t>природы и человека. Природные образы и средства их создания.</w:t>
      </w:r>
    </w:p>
    <w:p w:rsidR="00CF32AC" w:rsidRPr="00CF32AC" w:rsidRDefault="00CF32AC" w:rsidP="00432DD0">
      <w:pPr>
        <w:ind w:firstLine="567"/>
        <w:jc w:val="both"/>
        <w:rPr>
          <w:bCs/>
        </w:rPr>
      </w:pPr>
      <w:r w:rsidRPr="009B09A9">
        <w:rPr>
          <w:b/>
          <w:bCs/>
        </w:rPr>
        <w:t>А. А. Фет.</w:t>
      </w:r>
      <w:r w:rsidRPr="00CF32AC">
        <w:rPr>
          <w:bCs/>
        </w:rPr>
        <w:t xml:space="preserve"> Стихотворения  «Я  пришел  к  тебе  с  приветом.»,  «Учись  у  них—у  дуба,  у  берёзы.».</w:t>
      </w:r>
      <w:r w:rsidR="009B09A9">
        <w:rPr>
          <w:bCs/>
        </w:rPr>
        <w:t xml:space="preserve"> </w:t>
      </w:r>
      <w:r w:rsidRPr="00CF32AC">
        <w:rPr>
          <w:bCs/>
        </w:rPr>
        <w:t>Философская  проблематика  стихотворений  Фета.  Параллелизм  в  описании  жизни  природы  и  человека.</w:t>
      </w:r>
      <w:r w:rsidR="009B09A9">
        <w:rPr>
          <w:bCs/>
        </w:rPr>
        <w:t xml:space="preserve"> </w:t>
      </w:r>
      <w:r w:rsidRPr="00CF32AC">
        <w:rPr>
          <w:bCs/>
        </w:rPr>
        <w:t>Природные образы и средства их создания.</w:t>
      </w:r>
    </w:p>
    <w:p w:rsidR="00CF32AC" w:rsidRPr="00CF32AC" w:rsidRDefault="00CF32AC" w:rsidP="00432DD0">
      <w:pPr>
        <w:ind w:firstLine="567"/>
        <w:jc w:val="both"/>
        <w:rPr>
          <w:bCs/>
        </w:rPr>
      </w:pPr>
      <w:r w:rsidRPr="009B09A9">
        <w:rPr>
          <w:b/>
          <w:bCs/>
        </w:rPr>
        <w:t>И. С. Тургенев.</w:t>
      </w:r>
      <w:r w:rsidRPr="00CF32AC">
        <w:rPr>
          <w:bCs/>
        </w:rPr>
        <w:t xml:space="preserve"> Повесть «Муму». Реальная основа повести. Изображение быта и нравов крепостной</w:t>
      </w:r>
      <w:r w:rsidR="009B09A9">
        <w:rPr>
          <w:bCs/>
        </w:rPr>
        <w:t xml:space="preserve"> </w:t>
      </w:r>
      <w:r w:rsidRPr="00CF32AC">
        <w:rPr>
          <w:bCs/>
        </w:rPr>
        <w:t>России. Образ  Герасима. Особенности повествования, авторская позиция. Символическое значение образа</w:t>
      </w:r>
      <w:r w:rsidR="009B09A9">
        <w:rPr>
          <w:bCs/>
        </w:rPr>
        <w:t xml:space="preserve"> </w:t>
      </w:r>
      <w:r w:rsidRPr="00CF32AC">
        <w:rPr>
          <w:bCs/>
        </w:rPr>
        <w:t>главного героя. Образ Муму. Смысл финала повести.</w:t>
      </w:r>
    </w:p>
    <w:p w:rsidR="00CF32AC" w:rsidRPr="00CF32AC" w:rsidRDefault="00CF32AC" w:rsidP="00432DD0">
      <w:pPr>
        <w:ind w:firstLine="567"/>
        <w:jc w:val="both"/>
        <w:rPr>
          <w:bCs/>
        </w:rPr>
      </w:pPr>
      <w:r w:rsidRPr="00CF32AC">
        <w:rPr>
          <w:bCs/>
        </w:rPr>
        <w:t>Рассказ «Певцы». Изображение русской жизни и русских характеров в рассказе. Образ рассказчика.</w:t>
      </w:r>
      <w:r w:rsidR="009B09A9">
        <w:rPr>
          <w:bCs/>
        </w:rPr>
        <w:t xml:space="preserve"> </w:t>
      </w:r>
      <w:r w:rsidRPr="00CF32AC">
        <w:rPr>
          <w:bCs/>
        </w:rPr>
        <w:t>Авторская позиция и способы её выражения в произведении.</w:t>
      </w:r>
    </w:p>
    <w:p w:rsidR="00CF32AC" w:rsidRPr="00CF32AC" w:rsidRDefault="00CF32AC" w:rsidP="00432DD0">
      <w:pPr>
        <w:ind w:firstLine="567"/>
        <w:jc w:val="both"/>
        <w:rPr>
          <w:bCs/>
        </w:rPr>
      </w:pPr>
      <w:r w:rsidRPr="00CF32AC">
        <w:rPr>
          <w:bCs/>
        </w:rPr>
        <w:t>Стихотворение в прозе «Русский язык», «Два богача». Особенности идейно-эмоционального содержания</w:t>
      </w:r>
      <w:r w:rsidR="009B09A9">
        <w:rPr>
          <w:bCs/>
        </w:rPr>
        <w:t xml:space="preserve"> </w:t>
      </w:r>
      <w:r w:rsidRPr="00CF32AC">
        <w:rPr>
          <w:bCs/>
        </w:rPr>
        <w:t>стихотворений в прозе. Своеобразие ритма и языка. Авторская позиция и способы её выражения.</w:t>
      </w:r>
    </w:p>
    <w:p w:rsidR="00CF32AC" w:rsidRPr="00CF32AC" w:rsidRDefault="00CF32AC" w:rsidP="00432DD0">
      <w:pPr>
        <w:ind w:firstLine="567"/>
        <w:jc w:val="both"/>
        <w:rPr>
          <w:bCs/>
        </w:rPr>
      </w:pPr>
      <w:r w:rsidRPr="009B09A9">
        <w:rPr>
          <w:b/>
          <w:bCs/>
        </w:rPr>
        <w:t>Н. А. Некрасов.</w:t>
      </w:r>
      <w:r w:rsidRPr="00CF32AC">
        <w:rPr>
          <w:bCs/>
        </w:rPr>
        <w:t xml:space="preserve"> Стихотворение  «Крестьянские  дети».  Изображение  жизни  простого  народа.  Образы</w:t>
      </w:r>
      <w:r w:rsidR="009B09A9">
        <w:rPr>
          <w:bCs/>
        </w:rPr>
        <w:t xml:space="preserve"> </w:t>
      </w:r>
      <w:r w:rsidRPr="00CF32AC">
        <w:rPr>
          <w:bCs/>
        </w:rPr>
        <w:t>крестьянских детей и средства их создания. Речевая характеристика. Особенности ритмической организации.</w:t>
      </w:r>
      <w:r w:rsidR="009B09A9">
        <w:rPr>
          <w:bCs/>
        </w:rPr>
        <w:t xml:space="preserve"> </w:t>
      </w:r>
      <w:r w:rsidRPr="00CF32AC">
        <w:rPr>
          <w:bCs/>
        </w:rPr>
        <w:t>Роль диалогов в стихотворении. Авторское отношение к героям.</w:t>
      </w:r>
    </w:p>
    <w:p w:rsidR="00CF32AC" w:rsidRPr="00CF32AC" w:rsidRDefault="00CF32AC" w:rsidP="00432DD0">
      <w:pPr>
        <w:ind w:firstLine="567"/>
        <w:jc w:val="both"/>
        <w:rPr>
          <w:bCs/>
        </w:rPr>
      </w:pPr>
      <w:r w:rsidRPr="009B09A9">
        <w:rPr>
          <w:b/>
          <w:bCs/>
        </w:rPr>
        <w:lastRenderedPageBreak/>
        <w:t>Л. Н. Толстой.</w:t>
      </w:r>
      <w:r w:rsidR="009B09A9">
        <w:rPr>
          <w:bCs/>
        </w:rPr>
        <w:t xml:space="preserve"> </w:t>
      </w:r>
      <w:r w:rsidRPr="00CF32AC">
        <w:rPr>
          <w:bCs/>
        </w:rPr>
        <w:t xml:space="preserve"> Рассказ  «Кавказский  пленник».  Историческая  основа  и  сюжет  рассказа.  Основные</w:t>
      </w:r>
      <w:r w:rsidR="009B09A9">
        <w:rPr>
          <w:bCs/>
        </w:rPr>
        <w:t xml:space="preserve"> </w:t>
      </w:r>
      <w:r w:rsidRPr="00CF32AC">
        <w:rPr>
          <w:bCs/>
        </w:rPr>
        <w:t>эпизоды. Жилин и Костылин как два разных характера. Судьбы Жилина и Костылина. Поэтичный образ</w:t>
      </w:r>
      <w:r w:rsidR="009B09A9">
        <w:rPr>
          <w:bCs/>
        </w:rPr>
        <w:t xml:space="preserve"> </w:t>
      </w:r>
      <w:r w:rsidRPr="00CF32AC">
        <w:rPr>
          <w:bCs/>
        </w:rPr>
        <w:t>Дины.  Нравственная  проблематика  произведения,  его  гуманистическое  звучание.  Смысл  названия.</w:t>
      </w:r>
      <w:r w:rsidR="009B09A9">
        <w:rPr>
          <w:bCs/>
        </w:rPr>
        <w:t xml:space="preserve"> </w:t>
      </w:r>
      <w:r w:rsidRPr="00CF32AC">
        <w:rPr>
          <w:bCs/>
        </w:rPr>
        <w:t>Поучительный характер рассказа.</w:t>
      </w:r>
    </w:p>
    <w:p w:rsidR="00CF32AC" w:rsidRPr="00CF32AC" w:rsidRDefault="00CF32AC" w:rsidP="00432DD0">
      <w:pPr>
        <w:ind w:firstLine="567"/>
        <w:jc w:val="both"/>
        <w:rPr>
          <w:bCs/>
        </w:rPr>
      </w:pPr>
      <w:r w:rsidRPr="009B09A9">
        <w:rPr>
          <w:b/>
          <w:bCs/>
        </w:rPr>
        <w:t>А. П. Чехов.</w:t>
      </w:r>
      <w:r w:rsidRPr="00CF32AC">
        <w:rPr>
          <w:bCs/>
        </w:rPr>
        <w:t xml:space="preserve"> Рассказы «Толстый и тонкий», «Хамелеон», «Смерть чиновника». Особенности образов</w:t>
      </w:r>
      <w:r w:rsidR="009B09A9">
        <w:rPr>
          <w:bCs/>
        </w:rPr>
        <w:t xml:space="preserve"> </w:t>
      </w:r>
      <w:r w:rsidRPr="00CF32AC">
        <w:rPr>
          <w:bCs/>
        </w:rPr>
        <w:t>персонажей  в  юмористических  произведениях.  Средства  создания  комических  ситуаций.  Разоблачение</w:t>
      </w:r>
      <w:r w:rsidR="009B09A9">
        <w:rPr>
          <w:bCs/>
        </w:rPr>
        <w:t xml:space="preserve"> </w:t>
      </w:r>
      <w:r w:rsidRPr="00CF32AC">
        <w:rPr>
          <w:bCs/>
        </w:rPr>
        <w:t>трусости, лицемерия, угодничества в рассказах. Роль художественной детали. Смысл названия.</w:t>
      </w:r>
    </w:p>
    <w:p w:rsidR="00CF32AC" w:rsidRPr="009B09A9" w:rsidRDefault="00CF32AC" w:rsidP="00432DD0">
      <w:pPr>
        <w:ind w:firstLine="567"/>
        <w:jc w:val="both"/>
        <w:rPr>
          <w:b/>
          <w:bCs/>
        </w:rPr>
      </w:pPr>
      <w:r w:rsidRPr="009B09A9">
        <w:rPr>
          <w:b/>
          <w:bCs/>
        </w:rPr>
        <w:t>Русская литература XX в. (первая половина)</w:t>
      </w:r>
    </w:p>
    <w:p w:rsidR="00CF32AC" w:rsidRPr="00CF32AC" w:rsidRDefault="00CF32AC" w:rsidP="00432DD0">
      <w:pPr>
        <w:ind w:firstLine="567"/>
        <w:jc w:val="both"/>
        <w:rPr>
          <w:bCs/>
        </w:rPr>
      </w:pPr>
      <w:r w:rsidRPr="009B09A9">
        <w:rPr>
          <w:b/>
          <w:bCs/>
        </w:rPr>
        <w:t>И. А. Бунин</w:t>
      </w:r>
      <w:r w:rsidRPr="00CF32AC">
        <w:rPr>
          <w:bCs/>
        </w:rPr>
        <w:t>. Стихотворение «Густой зелёный ельник у дороги.». Особенности изображения природы.</w:t>
      </w:r>
      <w:r w:rsidR="009B09A9">
        <w:rPr>
          <w:bCs/>
        </w:rPr>
        <w:t xml:space="preserve"> </w:t>
      </w:r>
      <w:r w:rsidRPr="00CF32AC">
        <w:rPr>
          <w:bCs/>
        </w:rPr>
        <w:t>Образ оленя и средства его создания. Тема красоты природы. Символическое значение природных образов.</w:t>
      </w:r>
      <w:r w:rsidR="009B09A9">
        <w:rPr>
          <w:bCs/>
        </w:rPr>
        <w:t xml:space="preserve"> </w:t>
      </w:r>
      <w:r w:rsidRPr="00CF32AC">
        <w:rPr>
          <w:bCs/>
        </w:rPr>
        <w:t>Пушкинские традиции в пейзажной лирике поэта.</w:t>
      </w:r>
    </w:p>
    <w:p w:rsidR="00CF32AC" w:rsidRPr="00CF32AC" w:rsidRDefault="00CF32AC" w:rsidP="00432DD0">
      <w:pPr>
        <w:ind w:firstLine="567"/>
        <w:jc w:val="both"/>
        <w:rPr>
          <w:bCs/>
        </w:rPr>
      </w:pPr>
      <w:r w:rsidRPr="00CF32AC">
        <w:rPr>
          <w:bCs/>
        </w:rPr>
        <w:t>Рассказ «Подснежник». Историческая основа произведения. Тема прошлого России. Праздники и будни в</w:t>
      </w:r>
      <w:r w:rsidR="009B09A9">
        <w:rPr>
          <w:bCs/>
        </w:rPr>
        <w:t xml:space="preserve"> </w:t>
      </w:r>
      <w:r w:rsidRPr="00CF32AC">
        <w:rPr>
          <w:bCs/>
        </w:rPr>
        <w:t>жизни главного героя рассказа. Приёмы антитезы и повтора в композиции рассказа. Смысл названия.</w:t>
      </w:r>
      <w:r w:rsidR="009B09A9">
        <w:rPr>
          <w:bCs/>
        </w:rPr>
        <w:t xml:space="preserve"> </w:t>
      </w:r>
    </w:p>
    <w:p w:rsidR="00CF32AC" w:rsidRPr="00CF32AC" w:rsidRDefault="00CF32AC" w:rsidP="00432DD0">
      <w:pPr>
        <w:ind w:firstLine="567"/>
        <w:jc w:val="both"/>
        <w:rPr>
          <w:bCs/>
        </w:rPr>
      </w:pPr>
      <w:r w:rsidRPr="009B09A9">
        <w:rPr>
          <w:b/>
          <w:bCs/>
        </w:rPr>
        <w:t>А. И. Куприн.</w:t>
      </w:r>
      <w:r w:rsidRPr="00CF32AC">
        <w:rPr>
          <w:bCs/>
        </w:rPr>
        <w:t xml:space="preserve"> Рассказ  «Чудесный  доктор».  Реальная  основа  и  содержание  рассказа.  Образ  главного</w:t>
      </w:r>
      <w:r w:rsidR="009B09A9">
        <w:rPr>
          <w:bCs/>
        </w:rPr>
        <w:t xml:space="preserve"> </w:t>
      </w:r>
      <w:r w:rsidRPr="00CF32AC">
        <w:rPr>
          <w:bCs/>
        </w:rPr>
        <w:t>героя. Смысл названия. Тема служения людям и добру. Образ доктора в русской литературе.</w:t>
      </w:r>
    </w:p>
    <w:p w:rsidR="00CF32AC" w:rsidRPr="00CF32AC" w:rsidRDefault="00CF32AC" w:rsidP="00432DD0">
      <w:pPr>
        <w:ind w:firstLine="567"/>
        <w:jc w:val="both"/>
        <w:rPr>
          <w:bCs/>
        </w:rPr>
      </w:pPr>
      <w:r w:rsidRPr="009B09A9">
        <w:rPr>
          <w:b/>
          <w:bCs/>
        </w:rPr>
        <w:t>М. Горький.</w:t>
      </w:r>
      <w:r w:rsidRPr="00CF32AC">
        <w:rPr>
          <w:bCs/>
        </w:rPr>
        <w:t xml:space="preserve"> Рассказ  «Челкаш».  Образы  Челкаша  и  Гаврилы.  Широта  души,  стремление  к  воле.</w:t>
      </w:r>
      <w:r w:rsidR="009B09A9">
        <w:rPr>
          <w:bCs/>
        </w:rPr>
        <w:t xml:space="preserve"> </w:t>
      </w:r>
      <w:r w:rsidRPr="00CF32AC">
        <w:rPr>
          <w:bCs/>
        </w:rPr>
        <w:t>Символический образ моря. Сильный человек вне истории. Противостояние сильного характера обществу.</w:t>
      </w:r>
    </w:p>
    <w:p w:rsidR="00CF32AC" w:rsidRPr="00CF32AC" w:rsidRDefault="00CF32AC" w:rsidP="00432DD0">
      <w:pPr>
        <w:ind w:firstLine="567"/>
        <w:jc w:val="both"/>
        <w:rPr>
          <w:bCs/>
        </w:rPr>
      </w:pPr>
      <w:r w:rsidRPr="009B09A9">
        <w:rPr>
          <w:b/>
          <w:bCs/>
        </w:rPr>
        <w:t>И. С. Шмелёв.</w:t>
      </w:r>
      <w:r w:rsidRPr="00CF32AC">
        <w:rPr>
          <w:bCs/>
        </w:rPr>
        <w:t xml:space="preserve"> Роман «Лето Господне» (фрагменты). История создания автобиографического романа.</w:t>
      </w:r>
      <w:r w:rsidR="009B09A9">
        <w:rPr>
          <w:bCs/>
        </w:rPr>
        <w:t xml:space="preserve"> </w:t>
      </w:r>
      <w:r w:rsidRPr="00CF32AC">
        <w:rPr>
          <w:bCs/>
        </w:rPr>
        <w:t>Главные  герои  романа.  Рождение  религиозного  чувства  у  ребёнка.  Ребёнок  и  национальные  традиции.</w:t>
      </w:r>
      <w:r w:rsidR="009B09A9">
        <w:rPr>
          <w:bCs/>
        </w:rPr>
        <w:t xml:space="preserve"> </w:t>
      </w:r>
      <w:r w:rsidRPr="00CF32AC">
        <w:rPr>
          <w:bCs/>
        </w:rPr>
        <w:t>Особенности повествования.</w:t>
      </w:r>
    </w:p>
    <w:p w:rsidR="00CF32AC" w:rsidRPr="00CF32AC" w:rsidRDefault="00CF32AC" w:rsidP="00432DD0">
      <w:pPr>
        <w:ind w:firstLine="567"/>
        <w:jc w:val="both"/>
        <w:rPr>
          <w:bCs/>
        </w:rPr>
      </w:pPr>
      <w:r w:rsidRPr="009B09A9">
        <w:rPr>
          <w:b/>
          <w:bCs/>
        </w:rPr>
        <w:t>А. А. Блок.</w:t>
      </w:r>
      <w:r w:rsidRPr="00CF32AC">
        <w:rPr>
          <w:bCs/>
        </w:rPr>
        <w:t xml:space="preserve"> Стихотворения «Девушка пела в церковном хоре.», «Родина». Лирический герой в поэзии</w:t>
      </w:r>
      <w:r w:rsidR="009B09A9">
        <w:rPr>
          <w:bCs/>
        </w:rPr>
        <w:t xml:space="preserve"> </w:t>
      </w:r>
      <w:r w:rsidRPr="00CF32AC">
        <w:rPr>
          <w:bCs/>
        </w:rPr>
        <w:t>Блока. Символика и реалистические детали в стихотворениях. Образ Родины. Музыкальность лирики Блока.</w:t>
      </w:r>
    </w:p>
    <w:p w:rsidR="00CF32AC" w:rsidRPr="00CF32AC" w:rsidRDefault="00CF32AC" w:rsidP="00432DD0">
      <w:pPr>
        <w:ind w:firstLine="567"/>
        <w:jc w:val="both"/>
        <w:rPr>
          <w:bCs/>
        </w:rPr>
      </w:pPr>
      <w:r w:rsidRPr="009B09A9">
        <w:rPr>
          <w:b/>
          <w:bCs/>
        </w:rPr>
        <w:t>В. В. Маяковский</w:t>
      </w:r>
      <w:r w:rsidRPr="00CF32AC">
        <w:rPr>
          <w:bCs/>
        </w:rPr>
        <w:t>. Стихотворения  «Хорошее  отношение  к  лошадям»,  «Необычайное  приключение,</w:t>
      </w:r>
      <w:r w:rsidR="009B09A9">
        <w:rPr>
          <w:bCs/>
        </w:rPr>
        <w:t xml:space="preserve"> </w:t>
      </w:r>
      <w:r w:rsidRPr="00CF32AC">
        <w:rPr>
          <w:bCs/>
        </w:rPr>
        <w:t>бывшее с Владимиром Маяковским летом на даче». Словотворчество и яркая метафоричность ранней лирики</w:t>
      </w:r>
      <w:r w:rsidR="009B09A9">
        <w:rPr>
          <w:bCs/>
        </w:rPr>
        <w:t xml:space="preserve"> </w:t>
      </w:r>
      <w:r w:rsidRPr="00CF32AC">
        <w:rPr>
          <w:bCs/>
        </w:rPr>
        <w:t>Маяковского.  Гуманистический  пафос  стихотворения.  Одиночество  лирического  героя,  его</w:t>
      </w:r>
      <w:r w:rsidR="009B09A9">
        <w:rPr>
          <w:bCs/>
        </w:rPr>
        <w:t xml:space="preserve"> </w:t>
      </w:r>
      <w:r w:rsidRPr="00CF32AC">
        <w:rPr>
          <w:bCs/>
        </w:rPr>
        <w:t>противопоставление толпе обывателей. Тема назначения поэзии. Своеобразие ритмики и рифмы.</w:t>
      </w:r>
    </w:p>
    <w:p w:rsidR="00CF32AC" w:rsidRPr="00CF32AC" w:rsidRDefault="00CF32AC" w:rsidP="00432DD0">
      <w:pPr>
        <w:ind w:firstLine="567"/>
        <w:jc w:val="both"/>
        <w:rPr>
          <w:bCs/>
        </w:rPr>
      </w:pPr>
      <w:r w:rsidRPr="009B09A9">
        <w:rPr>
          <w:b/>
          <w:bCs/>
        </w:rPr>
        <w:t>С. А. Есенин.</w:t>
      </w:r>
      <w:r w:rsidR="009B09A9">
        <w:rPr>
          <w:bCs/>
        </w:rPr>
        <w:t xml:space="preserve"> </w:t>
      </w:r>
      <w:r w:rsidRPr="00CF32AC">
        <w:rPr>
          <w:bCs/>
        </w:rPr>
        <w:t>Стихотворения «Гой ты, Русь, моя родная.», «Нивы сжаты, рощи голы.». Основные темы и</w:t>
      </w:r>
      <w:r w:rsidR="009B09A9">
        <w:rPr>
          <w:bCs/>
        </w:rPr>
        <w:t xml:space="preserve"> </w:t>
      </w:r>
      <w:r w:rsidRPr="00CF32AC">
        <w:rPr>
          <w:bCs/>
        </w:rPr>
        <w:t>образы поэзии Есенина. Лирический герой и мир природы. Олицетворение как основной художественный</w:t>
      </w:r>
      <w:r w:rsidR="009B09A9">
        <w:rPr>
          <w:bCs/>
        </w:rPr>
        <w:t xml:space="preserve"> </w:t>
      </w:r>
      <w:r w:rsidRPr="00CF32AC">
        <w:rPr>
          <w:bCs/>
        </w:rPr>
        <w:t>приём. Напевность стиха. Своеобразие метафор и сравнений в поэзии Есенина.</w:t>
      </w:r>
    </w:p>
    <w:p w:rsidR="00CF32AC" w:rsidRPr="00CF32AC" w:rsidRDefault="00CF32AC" w:rsidP="00432DD0">
      <w:pPr>
        <w:ind w:firstLine="567"/>
        <w:jc w:val="both"/>
        <w:rPr>
          <w:bCs/>
        </w:rPr>
      </w:pPr>
      <w:r w:rsidRPr="009B09A9">
        <w:rPr>
          <w:b/>
          <w:bCs/>
        </w:rPr>
        <w:t>А. А. Ахматова</w:t>
      </w:r>
      <w:r w:rsidRPr="00CF32AC">
        <w:rPr>
          <w:bCs/>
        </w:rPr>
        <w:t>.</w:t>
      </w:r>
      <w:r w:rsidR="009B09A9">
        <w:rPr>
          <w:bCs/>
        </w:rPr>
        <w:t xml:space="preserve"> </w:t>
      </w:r>
      <w:r w:rsidRPr="00CF32AC">
        <w:rPr>
          <w:bCs/>
        </w:rPr>
        <w:t>Стихотворения «Перед весной бывают дни такие.», «Родная земля». Основные темы и</w:t>
      </w:r>
      <w:r w:rsidR="009B09A9">
        <w:rPr>
          <w:bCs/>
        </w:rPr>
        <w:t xml:space="preserve"> </w:t>
      </w:r>
      <w:r w:rsidRPr="00CF32AC">
        <w:rPr>
          <w:bCs/>
        </w:rPr>
        <w:t>образы поэзии Ахматовой. Роль предметной детали, её многозначность. Тема Родины в стихотворении.</w:t>
      </w:r>
      <w:r w:rsidR="009B09A9">
        <w:rPr>
          <w:bCs/>
        </w:rPr>
        <w:t xml:space="preserve"> </w:t>
      </w:r>
      <w:r w:rsidRPr="00CF32AC">
        <w:rPr>
          <w:bCs/>
        </w:rPr>
        <w:t>А. П. Платонов.Рассказ «Цветок на земле». Основная тема и идейное содержание рассказа. Сказочное и</w:t>
      </w:r>
      <w:r w:rsidR="009B09A9">
        <w:rPr>
          <w:bCs/>
        </w:rPr>
        <w:t xml:space="preserve"> </w:t>
      </w:r>
      <w:r w:rsidRPr="00CF32AC">
        <w:rPr>
          <w:bCs/>
        </w:rPr>
        <w:t>реальное в сюжете произведения. Философская символика образа цветка.</w:t>
      </w:r>
    </w:p>
    <w:p w:rsidR="00CF32AC" w:rsidRPr="00CF32AC" w:rsidRDefault="00CF32AC" w:rsidP="00432DD0">
      <w:pPr>
        <w:ind w:firstLine="567"/>
        <w:jc w:val="both"/>
        <w:rPr>
          <w:bCs/>
        </w:rPr>
      </w:pPr>
      <w:r w:rsidRPr="009B09A9">
        <w:rPr>
          <w:b/>
          <w:bCs/>
        </w:rPr>
        <w:t xml:space="preserve">А. С. Грин. </w:t>
      </w:r>
      <w:r w:rsidR="009B09A9">
        <w:rPr>
          <w:bCs/>
        </w:rPr>
        <w:t xml:space="preserve"> </w:t>
      </w:r>
      <w:r w:rsidRPr="00CF32AC">
        <w:rPr>
          <w:bCs/>
        </w:rPr>
        <w:t>Повесть «Алые паруса» (фрагменты).  Алые  паруса как  образ мечты. Мечты и реальная</w:t>
      </w:r>
      <w:r w:rsidR="009B09A9">
        <w:rPr>
          <w:bCs/>
        </w:rPr>
        <w:t xml:space="preserve"> </w:t>
      </w:r>
      <w:r w:rsidRPr="00CF32AC">
        <w:rPr>
          <w:bCs/>
        </w:rPr>
        <w:t>действительность в повести. История Ассоль. Встреча с волшебником как знак судьбы. Детство и юность</w:t>
      </w:r>
      <w:r w:rsidR="009B09A9">
        <w:rPr>
          <w:bCs/>
        </w:rPr>
        <w:t xml:space="preserve"> </w:t>
      </w:r>
      <w:r w:rsidRPr="00CF32AC">
        <w:rPr>
          <w:bCs/>
        </w:rPr>
        <w:t>Грея, его взросление и возмужание. Воплощение мечты как сюжетный приём. Утверждение веры в чудо как</w:t>
      </w:r>
      <w:r w:rsidR="009B09A9">
        <w:rPr>
          <w:bCs/>
        </w:rPr>
        <w:t xml:space="preserve"> </w:t>
      </w:r>
      <w:r w:rsidRPr="00CF32AC">
        <w:rPr>
          <w:bCs/>
        </w:rPr>
        <w:t>основы жизненной позиции. Символические образы моря, солнца, корабля, паруса.</w:t>
      </w:r>
    </w:p>
    <w:p w:rsidR="00CF32AC" w:rsidRPr="00CF32AC" w:rsidRDefault="00CF32AC" w:rsidP="00432DD0">
      <w:pPr>
        <w:ind w:firstLine="567"/>
        <w:jc w:val="both"/>
        <w:rPr>
          <w:bCs/>
        </w:rPr>
      </w:pPr>
      <w:r w:rsidRPr="009B09A9">
        <w:rPr>
          <w:b/>
          <w:bCs/>
        </w:rPr>
        <w:t>М. А. Булгаков.</w:t>
      </w:r>
      <w:r w:rsidR="009B09A9">
        <w:rPr>
          <w:bCs/>
        </w:rPr>
        <w:t xml:space="preserve"> </w:t>
      </w:r>
      <w:r w:rsidRPr="00CF32AC">
        <w:rPr>
          <w:bCs/>
        </w:rPr>
        <w:t>Повесть «Собачье сердце». Мифологические и литературные источники сюжета. Идея</w:t>
      </w:r>
      <w:r w:rsidR="009B09A9">
        <w:rPr>
          <w:bCs/>
        </w:rPr>
        <w:t xml:space="preserve"> </w:t>
      </w:r>
      <w:r w:rsidRPr="00CF32AC">
        <w:rPr>
          <w:bCs/>
        </w:rPr>
        <w:t>переделки человеческой природы. Образ Шарикова и «шариковщина» как социальное явление. Проблема</w:t>
      </w:r>
      <w:r w:rsidR="009B09A9">
        <w:rPr>
          <w:bCs/>
        </w:rPr>
        <w:t xml:space="preserve"> </w:t>
      </w:r>
      <w:r w:rsidRPr="00CF32AC">
        <w:rPr>
          <w:bCs/>
        </w:rPr>
        <w:t>исторической ответственности интеллигенции. Символика имён, названий, художественных деталей. Приёмы</w:t>
      </w:r>
      <w:r w:rsidR="009B09A9">
        <w:rPr>
          <w:bCs/>
        </w:rPr>
        <w:t xml:space="preserve"> </w:t>
      </w:r>
      <w:r w:rsidRPr="00CF32AC">
        <w:rPr>
          <w:bCs/>
        </w:rPr>
        <w:t>сатирического изображения.</w:t>
      </w:r>
    </w:p>
    <w:p w:rsidR="00CF32AC" w:rsidRPr="009B09A9" w:rsidRDefault="00CF32AC" w:rsidP="00432DD0">
      <w:pPr>
        <w:ind w:firstLine="567"/>
        <w:jc w:val="both"/>
        <w:rPr>
          <w:b/>
          <w:bCs/>
        </w:rPr>
      </w:pPr>
      <w:r w:rsidRPr="009B09A9">
        <w:rPr>
          <w:b/>
          <w:bCs/>
        </w:rPr>
        <w:t>Русская литература XX в. (вторая половина)</w:t>
      </w:r>
    </w:p>
    <w:p w:rsidR="00CF32AC" w:rsidRPr="00CF32AC" w:rsidRDefault="00CF32AC" w:rsidP="00432DD0">
      <w:pPr>
        <w:ind w:firstLine="567"/>
        <w:jc w:val="both"/>
        <w:rPr>
          <w:bCs/>
        </w:rPr>
      </w:pPr>
      <w:r w:rsidRPr="009B09A9">
        <w:rPr>
          <w:b/>
          <w:bCs/>
        </w:rPr>
        <w:lastRenderedPageBreak/>
        <w:t>A. Т. Твардовский.</w:t>
      </w:r>
      <w:r w:rsidRPr="00CF32AC">
        <w:rPr>
          <w:bCs/>
        </w:rPr>
        <w:t xml:space="preserve"> Поэма  «Василий  Тёркин»  (главы  «Переправа»,  «Два  бойца»).  История  создания</w:t>
      </w:r>
      <w:r w:rsidR="009B09A9">
        <w:rPr>
          <w:bCs/>
        </w:rPr>
        <w:t xml:space="preserve"> </w:t>
      </w:r>
      <w:r w:rsidRPr="00CF32AC">
        <w:rPr>
          <w:bCs/>
        </w:rPr>
        <w:t>поэмы. Изображение войны и человека на войне. Народный герой в поэме. Образ автора-повествователя.</w:t>
      </w:r>
      <w:r w:rsidR="009B09A9">
        <w:rPr>
          <w:bCs/>
        </w:rPr>
        <w:t xml:space="preserve"> </w:t>
      </w:r>
      <w:r w:rsidRPr="00CF32AC">
        <w:rPr>
          <w:bCs/>
        </w:rPr>
        <w:t>Особенности стиха поэмы, её интонационное многообразие. Своеобразие жанра «книги про бойца».</w:t>
      </w:r>
    </w:p>
    <w:p w:rsidR="00CF32AC" w:rsidRPr="00CF32AC" w:rsidRDefault="00CF32AC" w:rsidP="00432DD0">
      <w:pPr>
        <w:ind w:firstLine="567"/>
        <w:jc w:val="both"/>
        <w:rPr>
          <w:bCs/>
        </w:rPr>
      </w:pPr>
      <w:r w:rsidRPr="009B09A9">
        <w:rPr>
          <w:b/>
          <w:bCs/>
        </w:rPr>
        <w:t>М. А. Шолохов.</w:t>
      </w:r>
      <w:r w:rsidR="009B09A9">
        <w:rPr>
          <w:bCs/>
        </w:rPr>
        <w:t xml:space="preserve"> </w:t>
      </w:r>
      <w:r w:rsidRPr="00CF32AC">
        <w:rPr>
          <w:bCs/>
        </w:rPr>
        <w:t xml:space="preserve"> Рассказ  «Судьба  человека».  Изображение  трагедии  народа  в  военные  годы.  Образ</w:t>
      </w:r>
      <w:r w:rsidR="009B09A9">
        <w:rPr>
          <w:bCs/>
        </w:rPr>
        <w:t xml:space="preserve"> </w:t>
      </w:r>
      <w:r w:rsidRPr="00CF32AC">
        <w:rPr>
          <w:bCs/>
        </w:rPr>
        <w:t>Андрея Соколова. Особенности нацио-нального характера. Тема военного подвига, непобедимости человека.</w:t>
      </w:r>
      <w:r w:rsidR="009B09A9">
        <w:rPr>
          <w:bCs/>
        </w:rPr>
        <w:t xml:space="preserve"> </w:t>
      </w:r>
      <w:r w:rsidRPr="00CF32AC">
        <w:rPr>
          <w:bCs/>
        </w:rPr>
        <w:t>Воплощение судьбы целого народа в судьбе героя произведения. Особен-ности композиции рассказа.</w:t>
      </w:r>
    </w:p>
    <w:p w:rsidR="00CF32AC" w:rsidRPr="00CF32AC" w:rsidRDefault="00CF32AC" w:rsidP="00432DD0">
      <w:pPr>
        <w:ind w:firstLine="567"/>
        <w:jc w:val="both"/>
        <w:rPr>
          <w:bCs/>
        </w:rPr>
      </w:pPr>
      <w:r w:rsidRPr="009B09A9">
        <w:rPr>
          <w:b/>
          <w:bCs/>
        </w:rPr>
        <w:t>Н. М. Рубцов.</w:t>
      </w:r>
      <w:r w:rsidRPr="00CF32AC">
        <w:rPr>
          <w:bCs/>
        </w:rPr>
        <w:t xml:space="preserve"> Стихотворения  «Звезда  полей»,  «В  горнице».  Картины  природы  и  русского  быта  в</w:t>
      </w:r>
      <w:r w:rsidR="009B09A9">
        <w:rPr>
          <w:bCs/>
        </w:rPr>
        <w:t xml:space="preserve"> </w:t>
      </w:r>
      <w:r w:rsidRPr="00CF32AC">
        <w:rPr>
          <w:bCs/>
        </w:rPr>
        <w:t>стихотворениях Рубцова. Темы, образы и настроения. Лирический герой и его мировосприятие.</w:t>
      </w:r>
    </w:p>
    <w:p w:rsidR="00CF32AC" w:rsidRPr="00CF32AC" w:rsidRDefault="00CF32AC" w:rsidP="00432DD0">
      <w:pPr>
        <w:ind w:firstLine="567"/>
        <w:jc w:val="both"/>
        <w:rPr>
          <w:bCs/>
        </w:rPr>
      </w:pPr>
      <w:r w:rsidRPr="009B09A9">
        <w:rPr>
          <w:b/>
          <w:bCs/>
        </w:rPr>
        <w:t>B. М. Шукшин.</w:t>
      </w:r>
      <w:r w:rsidR="009B09A9">
        <w:rPr>
          <w:bCs/>
        </w:rPr>
        <w:t xml:space="preserve"> </w:t>
      </w:r>
      <w:r w:rsidRPr="00CF32AC">
        <w:rPr>
          <w:bCs/>
        </w:rPr>
        <w:t>Рассказ «Чудик». Своеобразие шукшинских героев-«чудиков». Доброта, доверчивость и</w:t>
      </w:r>
      <w:r w:rsidR="009B09A9">
        <w:rPr>
          <w:bCs/>
        </w:rPr>
        <w:t xml:space="preserve"> </w:t>
      </w:r>
      <w:r w:rsidRPr="00CF32AC">
        <w:rPr>
          <w:bCs/>
        </w:rPr>
        <w:t>душевная красота простых, незаметных людей из народа. Столкновение с миром грубости и практической</w:t>
      </w:r>
      <w:r w:rsidR="009B09A9">
        <w:rPr>
          <w:bCs/>
        </w:rPr>
        <w:t xml:space="preserve"> </w:t>
      </w:r>
      <w:r w:rsidRPr="00CF32AC">
        <w:rPr>
          <w:bCs/>
        </w:rPr>
        <w:t>приземлённости. Внутренняя сила шукшинского героя.</w:t>
      </w:r>
    </w:p>
    <w:p w:rsidR="00CF32AC" w:rsidRPr="00CF32AC" w:rsidRDefault="00CF32AC" w:rsidP="00432DD0">
      <w:pPr>
        <w:ind w:firstLine="567"/>
        <w:jc w:val="both"/>
        <w:rPr>
          <w:bCs/>
        </w:rPr>
      </w:pPr>
      <w:r w:rsidRPr="009B09A9">
        <w:rPr>
          <w:b/>
          <w:bCs/>
        </w:rPr>
        <w:t>В. Г. Распутин.</w:t>
      </w:r>
      <w:r w:rsidRPr="00CF32AC">
        <w:rPr>
          <w:bCs/>
        </w:rPr>
        <w:t xml:space="preserve"> Рассказ  «Уроки  французского».  Изображение  трудностей  послевоенного  времени.</w:t>
      </w:r>
      <w:r w:rsidR="009B09A9">
        <w:rPr>
          <w:bCs/>
        </w:rPr>
        <w:t xml:space="preserve"> </w:t>
      </w:r>
      <w:r w:rsidRPr="00CF32AC">
        <w:rPr>
          <w:bCs/>
        </w:rPr>
        <w:t>События, рассказанные от лица мальчика, и авторские оценки. Образ учительницы как символ человеческой</w:t>
      </w:r>
      <w:r w:rsidR="009B09A9">
        <w:rPr>
          <w:bCs/>
        </w:rPr>
        <w:t xml:space="preserve"> </w:t>
      </w:r>
      <w:r w:rsidRPr="00CF32AC">
        <w:rPr>
          <w:bCs/>
        </w:rPr>
        <w:t>отзывчивости. Нравственная проблематика произведения.</w:t>
      </w:r>
    </w:p>
    <w:p w:rsidR="00CF32AC" w:rsidRPr="00CF32AC" w:rsidRDefault="00CF32AC" w:rsidP="00432DD0">
      <w:pPr>
        <w:ind w:firstLine="567"/>
        <w:jc w:val="both"/>
        <w:rPr>
          <w:bCs/>
        </w:rPr>
      </w:pPr>
      <w:r w:rsidRPr="009B09A9">
        <w:rPr>
          <w:b/>
          <w:bCs/>
        </w:rPr>
        <w:t>В. П. Астафьев.</w:t>
      </w:r>
      <w:r w:rsidRPr="00CF32AC">
        <w:rPr>
          <w:bCs/>
        </w:rPr>
        <w:t xml:space="preserve"> Рассказ  «Васюткино  озеро».  Изображение  становления  характера  главного  героя.</w:t>
      </w:r>
      <w:r w:rsidR="009B09A9">
        <w:rPr>
          <w:bCs/>
        </w:rPr>
        <w:t xml:space="preserve"> </w:t>
      </w:r>
      <w:r w:rsidRPr="00CF32AC">
        <w:rPr>
          <w:bCs/>
        </w:rPr>
        <w:t>Самообладание маленького охотника. Мальчик в борьбе за спасение. Картины родной природы.</w:t>
      </w:r>
    </w:p>
    <w:p w:rsidR="00CF32AC" w:rsidRPr="00CF32AC" w:rsidRDefault="00CF32AC" w:rsidP="00432DD0">
      <w:pPr>
        <w:ind w:firstLine="567"/>
        <w:jc w:val="both"/>
        <w:rPr>
          <w:bCs/>
        </w:rPr>
      </w:pPr>
      <w:r w:rsidRPr="009B09A9">
        <w:rPr>
          <w:b/>
          <w:bCs/>
        </w:rPr>
        <w:t>А. И. Солженицын.</w:t>
      </w:r>
      <w:r w:rsidRPr="00CF32AC">
        <w:rPr>
          <w:bCs/>
        </w:rPr>
        <w:t xml:space="preserve"> Рассказ  «Матрёнин  двор».  Историческая  и  биографическая  основа  рассказа.</w:t>
      </w:r>
      <w:r w:rsidR="009B09A9">
        <w:rPr>
          <w:bCs/>
        </w:rPr>
        <w:t xml:space="preserve"> </w:t>
      </w:r>
      <w:r w:rsidRPr="00CF32AC">
        <w:rPr>
          <w:bCs/>
        </w:rPr>
        <w:t>Изображение  народной  жизни.  Образ  рассказчика.  Портрет  и  интерьер  в  рассказе.  Притчевое  начало,</w:t>
      </w:r>
      <w:r w:rsidR="009B09A9">
        <w:rPr>
          <w:bCs/>
        </w:rPr>
        <w:t xml:space="preserve"> </w:t>
      </w:r>
      <w:r w:rsidRPr="00CF32AC">
        <w:rPr>
          <w:bCs/>
        </w:rPr>
        <w:t>традиции житийной литературы, сказовой манеры повествования в рассказе. Нравственная проблематика.</w:t>
      </w:r>
      <w:r w:rsidR="009B09A9">
        <w:rPr>
          <w:bCs/>
        </w:rPr>
        <w:t xml:space="preserve"> </w:t>
      </w:r>
      <w:r w:rsidRPr="00CF32AC">
        <w:rPr>
          <w:bCs/>
        </w:rPr>
        <w:t>Принцип «жить не по лжи». Тема праведничества в русской литературе.</w:t>
      </w:r>
    </w:p>
    <w:p w:rsidR="00CF32AC" w:rsidRPr="009B09A9" w:rsidRDefault="00CF32AC" w:rsidP="00432DD0">
      <w:pPr>
        <w:ind w:firstLine="567"/>
        <w:jc w:val="both"/>
        <w:rPr>
          <w:b/>
          <w:bCs/>
        </w:rPr>
      </w:pPr>
      <w:r w:rsidRPr="009B09A9">
        <w:rPr>
          <w:b/>
          <w:bCs/>
        </w:rPr>
        <w:t>Литература народов России</w:t>
      </w:r>
    </w:p>
    <w:p w:rsidR="00CF32AC" w:rsidRPr="00CF32AC" w:rsidRDefault="00CF32AC" w:rsidP="00432DD0">
      <w:pPr>
        <w:ind w:firstLine="567"/>
        <w:jc w:val="both"/>
        <w:rPr>
          <w:bCs/>
        </w:rPr>
      </w:pPr>
      <w:r w:rsidRPr="009B09A9">
        <w:rPr>
          <w:b/>
          <w:bCs/>
        </w:rPr>
        <w:t xml:space="preserve">Г. Тукай. </w:t>
      </w:r>
      <w:r w:rsidRPr="00CF32AC">
        <w:rPr>
          <w:bCs/>
        </w:rPr>
        <w:t>Стихотворения  «Родная  деревня»,  «Книга».  Любовь  к  своему  родному  краю,  верность</w:t>
      </w:r>
      <w:r w:rsidR="009B09A9">
        <w:rPr>
          <w:bCs/>
        </w:rPr>
        <w:t xml:space="preserve"> </w:t>
      </w:r>
      <w:r w:rsidRPr="00CF32AC">
        <w:rPr>
          <w:bCs/>
        </w:rPr>
        <w:t>обычаям, своей семье, традициям своего народа. Книга как «отрада из отрад», «путеводная звезда».</w:t>
      </w:r>
      <w:r w:rsidR="009B09A9">
        <w:rPr>
          <w:bCs/>
        </w:rPr>
        <w:t xml:space="preserve"> </w:t>
      </w:r>
      <w:r w:rsidRPr="00CF32AC">
        <w:rPr>
          <w:bCs/>
        </w:rPr>
        <w:t>М. Карим.Поэма «Бессмертие» (фрагменты). Героический пафос поэмы. Близость образа главного героя</w:t>
      </w:r>
      <w:r w:rsidR="009B09A9">
        <w:rPr>
          <w:bCs/>
        </w:rPr>
        <w:t xml:space="preserve"> </w:t>
      </w:r>
      <w:r w:rsidRPr="00CF32AC">
        <w:rPr>
          <w:bCs/>
        </w:rPr>
        <w:t>поэмы образу Василия Тёркина из одноименной поэмы А. Т. Твардовского.</w:t>
      </w:r>
    </w:p>
    <w:p w:rsidR="00CF32AC" w:rsidRPr="00CF32AC" w:rsidRDefault="00CF32AC" w:rsidP="00432DD0">
      <w:pPr>
        <w:ind w:firstLine="567"/>
        <w:jc w:val="both"/>
        <w:rPr>
          <w:bCs/>
        </w:rPr>
      </w:pPr>
      <w:r w:rsidRPr="009B09A9">
        <w:rPr>
          <w:b/>
          <w:bCs/>
        </w:rPr>
        <w:t>К. Кулиев.</w:t>
      </w:r>
      <w:r w:rsidRPr="00CF32AC">
        <w:rPr>
          <w:bCs/>
        </w:rPr>
        <w:t xml:space="preserve"> Стихотворения «Когда на меня навалилась беда.», «Каким бы малым ни был мой народ.».</w:t>
      </w:r>
      <w:r w:rsidR="009B09A9">
        <w:rPr>
          <w:bCs/>
        </w:rPr>
        <w:t xml:space="preserve"> </w:t>
      </w:r>
      <w:r w:rsidRPr="00CF32AC">
        <w:rPr>
          <w:bCs/>
        </w:rPr>
        <w:t>Основные  поэтические  образы,  символизирующие  родину  в  стихотворениях  балкарского  поэта.  Тема</w:t>
      </w:r>
      <w:r w:rsidR="009B09A9">
        <w:rPr>
          <w:bCs/>
        </w:rPr>
        <w:t xml:space="preserve"> </w:t>
      </w:r>
      <w:r w:rsidRPr="00CF32AC">
        <w:rPr>
          <w:bCs/>
        </w:rPr>
        <w:t>бессмертия народа, его языка, поэзии, обычаев. Поэт как вечный должник своего народа.</w:t>
      </w:r>
    </w:p>
    <w:p w:rsidR="00CF32AC" w:rsidRPr="00CF32AC" w:rsidRDefault="00CF32AC" w:rsidP="00432DD0">
      <w:pPr>
        <w:ind w:firstLine="567"/>
        <w:jc w:val="both"/>
        <w:rPr>
          <w:bCs/>
        </w:rPr>
      </w:pPr>
      <w:r w:rsidRPr="009B09A9">
        <w:rPr>
          <w:b/>
          <w:bCs/>
        </w:rPr>
        <w:t>Р. Гамзатов.</w:t>
      </w:r>
      <w:r w:rsidRPr="00CF32AC">
        <w:rPr>
          <w:bCs/>
        </w:rPr>
        <w:t xml:space="preserve"> Стихотворения «Мой Дагестан», «В горах джигиты ссорились, бывало.». Тема любви к</w:t>
      </w:r>
      <w:r w:rsidR="009B09A9">
        <w:rPr>
          <w:bCs/>
        </w:rPr>
        <w:t xml:space="preserve"> </w:t>
      </w:r>
      <w:r w:rsidRPr="00CF32AC">
        <w:rPr>
          <w:bCs/>
        </w:rPr>
        <w:t>родному  краю.  Национальный  колорит  стихотворений.  Изображение  национальных  обычаев  и  традиций.</w:t>
      </w:r>
      <w:r w:rsidR="009B09A9">
        <w:rPr>
          <w:bCs/>
        </w:rPr>
        <w:t xml:space="preserve">  </w:t>
      </w:r>
      <w:r w:rsidRPr="00CF32AC">
        <w:rPr>
          <w:bCs/>
        </w:rPr>
        <w:t>Особенности художественной образности аварского поэта.</w:t>
      </w:r>
    </w:p>
    <w:p w:rsidR="00CF32AC" w:rsidRPr="009B09A9" w:rsidRDefault="00CF32AC" w:rsidP="00432DD0">
      <w:pPr>
        <w:ind w:firstLine="567"/>
        <w:jc w:val="both"/>
        <w:rPr>
          <w:b/>
          <w:bCs/>
        </w:rPr>
      </w:pPr>
      <w:r w:rsidRPr="009B09A9">
        <w:rPr>
          <w:b/>
          <w:bCs/>
        </w:rPr>
        <w:t>Зарубежная литература</w:t>
      </w:r>
    </w:p>
    <w:p w:rsidR="00CF32AC" w:rsidRPr="00CF32AC" w:rsidRDefault="00CF32AC" w:rsidP="00432DD0">
      <w:pPr>
        <w:ind w:firstLine="567"/>
        <w:jc w:val="both"/>
        <w:rPr>
          <w:bCs/>
        </w:rPr>
      </w:pPr>
      <w:r w:rsidRPr="009B09A9">
        <w:rPr>
          <w:b/>
          <w:bCs/>
        </w:rPr>
        <w:t>Гомер</w:t>
      </w:r>
      <w:r w:rsidRPr="00CF32AC">
        <w:rPr>
          <w:bCs/>
        </w:rPr>
        <w:t>. Поэма  «Одиссея»  (фрагмент  «Одиссей  у  Циклопа»).  Мифологическая  основа  античной</w:t>
      </w:r>
      <w:r w:rsidR="009B09A9">
        <w:rPr>
          <w:bCs/>
        </w:rPr>
        <w:t xml:space="preserve"> </w:t>
      </w:r>
      <w:r w:rsidRPr="00CF32AC">
        <w:rPr>
          <w:bCs/>
        </w:rPr>
        <w:t>литературы. Приключения Одиссея и его спутников. Жажда странствий, познания нового. Испытания, через</w:t>
      </w:r>
      <w:r w:rsidR="009B09A9">
        <w:rPr>
          <w:bCs/>
        </w:rPr>
        <w:t xml:space="preserve"> </w:t>
      </w:r>
      <w:r w:rsidRPr="00CF32AC">
        <w:rPr>
          <w:bCs/>
        </w:rPr>
        <w:t>которые проходят герои эпоса. Роль гиперболы как средства создания образа. Метафорический смысл слова</w:t>
      </w:r>
      <w:r w:rsidR="009B09A9">
        <w:rPr>
          <w:bCs/>
        </w:rPr>
        <w:t xml:space="preserve"> </w:t>
      </w:r>
      <w:r w:rsidRPr="00CF32AC">
        <w:rPr>
          <w:bCs/>
        </w:rPr>
        <w:t>«одиссея».</w:t>
      </w:r>
    </w:p>
    <w:p w:rsidR="00CF32AC" w:rsidRPr="00CF32AC" w:rsidRDefault="00CF32AC" w:rsidP="00432DD0">
      <w:pPr>
        <w:ind w:firstLine="567"/>
        <w:jc w:val="both"/>
        <w:rPr>
          <w:bCs/>
        </w:rPr>
      </w:pPr>
      <w:r w:rsidRPr="0043573A">
        <w:rPr>
          <w:b/>
          <w:bCs/>
        </w:rPr>
        <w:t>Данте Алигьери.</w:t>
      </w:r>
      <w:r w:rsidR="0043573A">
        <w:rPr>
          <w:bCs/>
        </w:rPr>
        <w:t xml:space="preserve"> </w:t>
      </w:r>
      <w:r w:rsidRPr="00CF32AC">
        <w:rPr>
          <w:bCs/>
        </w:rPr>
        <w:t>Поэма «Божественная комедия» (фрагменты). Данте и его время. Дантовская модель</w:t>
      </w:r>
      <w:r w:rsidR="0043573A">
        <w:rPr>
          <w:bCs/>
        </w:rPr>
        <w:t xml:space="preserve"> </w:t>
      </w:r>
      <w:r w:rsidRPr="00CF32AC">
        <w:rPr>
          <w:bCs/>
        </w:rPr>
        <w:t>мироздания.  Трёхчастная  композиция  поэмы.  Тема  поиска  истины  и  идеала.  Образ  поэта.  Изображение</w:t>
      </w:r>
      <w:r w:rsidR="0043573A">
        <w:rPr>
          <w:bCs/>
        </w:rPr>
        <w:t xml:space="preserve"> </w:t>
      </w:r>
      <w:r w:rsidRPr="00CF32AC">
        <w:rPr>
          <w:bCs/>
        </w:rPr>
        <w:t>пороков человечества в первой части поэмы. Смысл названия.</w:t>
      </w:r>
    </w:p>
    <w:p w:rsidR="00CF32AC" w:rsidRPr="00CF32AC" w:rsidRDefault="00CF32AC" w:rsidP="00432DD0">
      <w:pPr>
        <w:ind w:firstLine="567"/>
        <w:jc w:val="both"/>
        <w:rPr>
          <w:bCs/>
        </w:rPr>
      </w:pPr>
      <w:r w:rsidRPr="0043573A">
        <w:rPr>
          <w:b/>
          <w:bCs/>
        </w:rPr>
        <w:t xml:space="preserve">У. Шекспир. </w:t>
      </w:r>
      <w:r w:rsidRPr="00CF32AC">
        <w:rPr>
          <w:bCs/>
        </w:rPr>
        <w:t>Трагедия  «Гамлет»  (сцены).  Трагический  характер  конфликта.  Напряжённая  духовная</w:t>
      </w:r>
      <w:r w:rsidR="0043573A">
        <w:rPr>
          <w:bCs/>
        </w:rPr>
        <w:t xml:space="preserve"> </w:t>
      </w:r>
      <w:r w:rsidRPr="00CF32AC">
        <w:rPr>
          <w:bCs/>
        </w:rPr>
        <w:t>жизнь героя-мыслителя. Противопоставление благородства мыслящей души и суетности времени. Гамлет как</w:t>
      </w:r>
      <w:r w:rsidR="0043573A">
        <w:rPr>
          <w:bCs/>
        </w:rPr>
        <w:t xml:space="preserve"> </w:t>
      </w:r>
      <w:r w:rsidRPr="00CF32AC">
        <w:rPr>
          <w:bCs/>
        </w:rPr>
        <w:t>«вечный» образ. Тема жизни как театра.</w:t>
      </w:r>
    </w:p>
    <w:p w:rsidR="00CF32AC" w:rsidRPr="00CF32AC" w:rsidRDefault="00CF32AC" w:rsidP="00432DD0">
      <w:pPr>
        <w:ind w:firstLine="567"/>
        <w:jc w:val="both"/>
        <w:rPr>
          <w:bCs/>
        </w:rPr>
      </w:pPr>
      <w:r w:rsidRPr="00CF32AC">
        <w:rPr>
          <w:bCs/>
        </w:rPr>
        <w:t>Сонет № 130 «Её глаза на звезды не похожи.». Любовь и творчество как основные темы сонетов. Образ</w:t>
      </w:r>
      <w:r w:rsidR="0043573A">
        <w:rPr>
          <w:bCs/>
        </w:rPr>
        <w:t xml:space="preserve"> </w:t>
      </w:r>
      <w:r w:rsidRPr="00CF32AC">
        <w:rPr>
          <w:bCs/>
        </w:rPr>
        <w:t>возлюбленной в сонетах Шекспира.</w:t>
      </w:r>
    </w:p>
    <w:p w:rsidR="00CF32AC" w:rsidRPr="00CF32AC" w:rsidRDefault="00CF32AC" w:rsidP="00432DD0">
      <w:pPr>
        <w:ind w:firstLine="567"/>
        <w:jc w:val="both"/>
        <w:rPr>
          <w:bCs/>
        </w:rPr>
      </w:pPr>
      <w:r w:rsidRPr="0043573A">
        <w:rPr>
          <w:b/>
          <w:bCs/>
        </w:rPr>
        <w:lastRenderedPageBreak/>
        <w:t>М. Сервантес.</w:t>
      </w:r>
      <w:r w:rsidRPr="00CF32AC">
        <w:rPr>
          <w:bCs/>
        </w:rPr>
        <w:t xml:space="preserve"> Роман «Дон Кихот» (фрагменты). Образы благородного рыцаря и его верного слуги.</w:t>
      </w:r>
      <w:r w:rsidR="0043573A">
        <w:rPr>
          <w:bCs/>
        </w:rPr>
        <w:t xml:space="preserve"> </w:t>
      </w:r>
      <w:r w:rsidRPr="00CF32AC">
        <w:rPr>
          <w:bCs/>
        </w:rPr>
        <w:t>Философская и нравственная проблематика романа. Авторская позиция и способы её выражения. Конфликт</w:t>
      </w:r>
      <w:r w:rsidR="0043573A">
        <w:rPr>
          <w:bCs/>
        </w:rPr>
        <w:t xml:space="preserve"> </w:t>
      </w:r>
      <w:r w:rsidRPr="00CF32AC">
        <w:rPr>
          <w:bCs/>
        </w:rPr>
        <w:t>иллюзии и реальной действительности.</w:t>
      </w:r>
    </w:p>
    <w:p w:rsidR="00CF32AC" w:rsidRPr="00CF32AC" w:rsidRDefault="00CF32AC" w:rsidP="00432DD0">
      <w:pPr>
        <w:ind w:firstLine="567"/>
        <w:jc w:val="both"/>
        <w:rPr>
          <w:bCs/>
        </w:rPr>
      </w:pPr>
      <w:r w:rsidRPr="0043573A">
        <w:rPr>
          <w:b/>
          <w:bCs/>
        </w:rPr>
        <w:t>Д. Дефо.</w:t>
      </w:r>
      <w:r w:rsidR="0043573A">
        <w:rPr>
          <w:bCs/>
        </w:rPr>
        <w:t xml:space="preserve"> </w:t>
      </w:r>
      <w:r w:rsidRPr="00CF32AC">
        <w:rPr>
          <w:bCs/>
        </w:rPr>
        <w:t>Роман «Робинзон Крузо» (фрагменты). Жанровое своеобразие романа. Образ Робинзона Крузо.</w:t>
      </w:r>
      <w:r w:rsidR="0043573A">
        <w:rPr>
          <w:bCs/>
        </w:rPr>
        <w:t xml:space="preserve"> </w:t>
      </w:r>
      <w:r w:rsidRPr="00CF32AC">
        <w:rPr>
          <w:bCs/>
        </w:rPr>
        <w:t>Изображение мужества человека и его умения противостоять жизненным невзгодам. Преобразование мира как</w:t>
      </w:r>
      <w:r w:rsidR="0043573A">
        <w:rPr>
          <w:bCs/>
        </w:rPr>
        <w:t xml:space="preserve"> </w:t>
      </w:r>
      <w:r w:rsidRPr="00CF32AC">
        <w:rPr>
          <w:bCs/>
        </w:rPr>
        <w:t>жизненная потребность человека. Образ путешественника в литературе.</w:t>
      </w:r>
    </w:p>
    <w:p w:rsidR="00CF32AC" w:rsidRPr="00CF32AC" w:rsidRDefault="00CF32AC" w:rsidP="00432DD0">
      <w:pPr>
        <w:ind w:firstLine="567"/>
        <w:jc w:val="both"/>
        <w:rPr>
          <w:bCs/>
        </w:rPr>
      </w:pPr>
      <w:r w:rsidRPr="0043573A">
        <w:rPr>
          <w:b/>
          <w:bCs/>
        </w:rPr>
        <w:t>И. В. Гёте.</w:t>
      </w:r>
      <w:r w:rsidRPr="00CF32AC">
        <w:rPr>
          <w:bCs/>
        </w:rPr>
        <w:t xml:space="preserve"> Трагедия «Фауст» (фрагменты). Народная легенда о докторе Фаусте и её интерпретация в</w:t>
      </w:r>
      <w:r w:rsidR="0043573A">
        <w:rPr>
          <w:bCs/>
        </w:rPr>
        <w:t xml:space="preserve"> </w:t>
      </w:r>
      <w:r w:rsidRPr="00CF32AC">
        <w:rPr>
          <w:bCs/>
        </w:rPr>
        <w:t>трагедии. Образы Фауста и Мефистофеля как «вечные» образы. История сделки человека с дьяволом как</w:t>
      </w:r>
      <w:r w:rsidR="0043573A">
        <w:rPr>
          <w:bCs/>
        </w:rPr>
        <w:t xml:space="preserve"> </w:t>
      </w:r>
      <w:r w:rsidRPr="00CF32AC">
        <w:rPr>
          <w:bCs/>
        </w:rPr>
        <w:t>«бродячий» сюжет. Герой в поисках смысла жизни. Проблема и цена истинного счастья.</w:t>
      </w:r>
    </w:p>
    <w:p w:rsidR="00CF32AC" w:rsidRPr="00CF32AC" w:rsidRDefault="00CF32AC" w:rsidP="00432DD0">
      <w:pPr>
        <w:ind w:firstLine="567"/>
        <w:jc w:val="both"/>
        <w:rPr>
          <w:bCs/>
        </w:rPr>
      </w:pPr>
      <w:r w:rsidRPr="0043573A">
        <w:rPr>
          <w:b/>
          <w:bCs/>
        </w:rPr>
        <w:t>Ж. Б. Мольер.</w:t>
      </w:r>
      <w:r w:rsidRPr="00CF32AC">
        <w:rPr>
          <w:bCs/>
        </w:rPr>
        <w:t xml:space="preserve"> Комедия  «Мещанин  во  дворянстве»  (сцены).  Проблематика  комедии.  Основной</w:t>
      </w:r>
      <w:r w:rsidR="0043573A">
        <w:rPr>
          <w:bCs/>
        </w:rPr>
        <w:t xml:space="preserve"> </w:t>
      </w:r>
      <w:r w:rsidRPr="00CF32AC">
        <w:rPr>
          <w:bCs/>
        </w:rPr>
        <w:t>конфликт.  Образ  господина  Журдена.  Высмеивание  невежества,  тщеславия  и  глупости  главного  героя.</w:t>
      </w:r>
      <w:r w:rsidR="0043573A">
        <w:rPr>
          <w:bCs/>
        </w:rPr>
        <w:t xml:space="preserve"> </w:t>
      </w:r>
      <w:r w:rsidRPr="00CF32AC">
        <w:rPr>
          <w:bCs/>
        </w:rPr>
        <w:t>Особенности изображения комических ситуаций. Мастерство драматурга в построении диалогов, создании</w:t>
      </w:r>
      <w:r w:rsidR="0043573A">
        <w:rPr>
          <w:bCs/>
        </w:rPr>
        <w:t xml:space="preserve"> </w:t>
      </w:r>
      <w:r w:rsidRPr="00CF32AC">
        <w:rPr>
          <w:bCs/>
        </w:rPr>
        <w:t>речевых характеристик персонажей.</w:t>
      </w:r>
    </w:p>
    <w:p w:rsidR="00CF32AC" w:rsidRPr="00CF32AC" w:rsidRDefault="00CF32AC" w:rsidP="00432DD0">
      <w:pPr>
        <w:ind w:firstLine="567"/>
        <w:jc w:val="both"/>
        <w:rPr>
          <w:bCs/>
        </w:rPr>
      </w:pPr>
      <w:r w:rsidRPr="0043573A">
        <w:rPr>
          <w:b/>
          <w:bCs/>
        </w:rPr>
        <w:t>Дж. Г. Байрон.</w:t>
      </w:r>
      <w:r w:rsidRPr="00CF32AC">
        <w:rPr>
          <w:bCs/>
        </w:rPr>
        <w:t xml:space="preserve"> Стихотворение  «Душа  моя  мрачна.».  Своеобразие  романтической  поэзии  Байрона.</w:t>
      </w:r>
      <w:r w:rsidR="0043573A">
        <w:rPr>
          <w:bCs/>
        </w:rPr>
        <w:t xml:space="preserve"> </w:t>
      </w:r>
      <w:r w:rsidRPr="00CF32AC">
        <w:rPr>
          <w:bCs/>
        </w:rPr>
        <w:t>«Мировая  скорбь»  в  западноевропейской  поэзии.  Ощущение  трагического  разлада  героя  с  жизнью,</w:t>
      </w:r>
      <w:r w:rsidR="0043573A">
        <w:rPr>
          <w:bCs/>
        </w:rPr>
        <w:t xml:space="preserve"> </w:t>
      </w:r>
      <w:r w:rsidRPr="00CF32AC">
        <w:rPr>
          <w:bCs/>
        </w:rPr>
        <w:t>окружающим его обществом. Байрон и русская литература.</w:t>
      </w:r>
    </w:p>
    <w:p w:rsidR="00CF32AC" w:rsidRPr="00CF32AC" w:rsidRDefault="00CF32AC" w:rsidP="00432DD0">
      <w:pPr>
        <w:ind w:firstLine="567"/>
        <w:jc w:val="both"/>
        <w:rPr>
          <w:bCs/>
        </w:rPr>
      </w:pPr>
      <w:r w:rsidRPr="0043573A">
        <w:rPr>
          <w:b/>
          <w:bCs/>
        </w:rPr>
        <w:t>А. Де Сент-Экзюпери</w:t>
      </w:r>
      <w:r w:rsidRPr="00CF32AC">
        <w:rPr>
          <w:bCs/>
        </w:rPr>
        <w:t>.</w:t>
      </w:r>
      <w:r w:rsidR="0043573A">
        <w:rPr>
          <w:bCs/>
        </w:rPr>
        <w:t xml:space="preserve"> </w:t>
      </w:r>
      <w:r w:rsidRPr="00CF32AC">
        <w:rPr>
          <w:bCs/>
        </w:rPr>
        <w:t>Повесть-сказка «Маленький принц» (фрагменты). Постановка «вечных» вопросов</w:t>
      </w:r>
      <w:r w:rsidR="0043573A">
        <w:rPr>
          <w:bCs/>
        </w:rPr>
        <w:t xml:space="preserve"> </w:t>
      </w:r>
      <w:r w:rsidRPr="00CF32AC">
        <w:rPr>
          <w:bCs/>
        </w:rPr>
        <w:t>в философской сказке. Образы повествователя и Маленького принца. Нравственная проблематика сказки.</w:t>
      </w:r>
      <w:r w:rsidR="0043573A">
        <w:rPr>
          <w:bCs/>
        </w:rPr>
        <w:t xml:space="preserve"> </w:t>
      </w:r>
      <w:r w:rsidRPr="00CF32AC">
        <w:rPr>
          <w:bCs/>
        </w:rPr>
        <w:t>Мечта о разумно устроенном, красивом и справедливом мире. Непонятный мир взрослых, чуждый ребёнку.</w:t>
      </w:r>
      <w:r w:rsidR="0043573A">
        <w:rPr>
          <w:bCs/>
        </w:rPr>
        <w:t xml:space="preserve"> </w:t>
      </w:r>
      <w:r w:rsidRPr="00CF32AC">
        <w:rPr>
          <w:bCs/>
        </w:rPr>
        <w:t>Роль метафоры и аллегории в произведении. Символическое значение образа Маленького принца.</w:t>
      </w:r>
    </w:p>
    <w:p w:rsidR="00CF32AC" w:rsidRPr="00CF32AC" w:rsidRDefault="00CF32AC" w:rsidP="00432DD0">
      <w:pPr>
        <w:ind w:firstLine="567"/>
        <w:jc w:val="both"/>
        <w:rPr>
          <w:bCs/>
        </w:rPr>
      </w:pPr>
      <w:r w:rsidRPr="0043573A">
        <w:rPr>
          <w:b/>
          <w:bCs/>
        </w:rPr>
        <w:t>Р. Брэдбери</w:t>
      </w:r>
      <w:r w:rsidRPr="00CF32AC">
        <w:rPr>
          <w:bCs/>
        </w:rPr>
        <w:t>. Рассказ  «Всё  лето  в  один  день».  Особенности  сюжета  рассказа.  Роль  фантастического</w:t>
      </w:r>
      <w:r w:rsidR="0043573A">
        <w:rPr>
          <w:bCs/>
        </w:rPr>
        <w:t xml:space="preserve"> </w:t>
      </w:r>
      <w:r w:rsidRPr="00CF32AC">
        <w:rPr>
          <w:bCs/>
        </w:rPr>
        <w:t>сюжета в раскрытии серьёзных нравственных проблем. Образы детей. Смысл финала произведения.</w:t>
      </w:r>
    </w:p>
    <w:p w:rsidR="00CF32AC" w:rsidRPr="0043573A" w:rsidRDefault="00CF32AC" w:rsidP="00432DD0">
      <w:pPr>
        <w:ind w:firstLine="567"/>
        <w:jc w:val="both"/>
        <w:rPr>
          <w:b/>
          <w:bCs/>
        </w:rPr>
      </w:pPr>
      <w:r w:rsidRPr="0043573A">
        <w:rPr>
          <w:b/>
          <w:bCs/>
        </w:rPr>
        <w:t>Обзор</w:t>
      </w:r>
    </w:p>
    <w:p w:rsidR="00CF32AC" w:rsidRPr="00CF32AC" w:rsidRDefault="00CF32AC" w:rsidP="00432DD0">
      <w:pPr>
        <w:ind w:firstLine="567"/>
        <w:jc w:val="both"/>
        <w:rPr>
          <w:bCs/>
        </w:rPr>
      </w:pPr>
      <w:r w:rsidRPr="0043573A">
        <w:rPr>
          <w:b/>
          <w:bCs/>
        </w:rPr>
        <w:t>Героический  эпос.</w:t>
      </w:r>
      <w:r w:rsidRPr="00CF32AC">
        <w:rPr>
          <w:bCs/>
        </w:rPr>
        <w:t xml:space="preserve"> Карело-финский  эпос  «Калевала»  (фрагменты).  «Песнь  о  Роланде»  (фрагменты).</w:t>
      </w:r>
      <w:r w:rsidR="0043573A">
        <w:rPr>
          <w:bCs/>
        </w:rPr>
        <w:t xml:space="preserve"> </w:t>
      </w:r>
      <w:r w:rsidRPr="00CF32AC">
        <w:rPr>
          <w:bCs/>
        </w:rPr>
        <w:t>«Песнь о нибелунгах» (фрагменты). Обобщённое содержание образов героев народного эпоса и национальные</w:t>
      </w:r>
      <w:r w:rsidR="0043573A">
        <w:rPr>
          <w:bCs/>
        </w:rPr>
        <w:t xml:space="preserve"> </w:t>
      </w:r>
      <w:r w:rsidRPr="00CF32AC">
        <w:rPr>
          <w:bCs/>
        </w:rPr>
        <w:t>черты.  Волшебные предметы как атрибуты  героя эпоса.  Роль  гиперболы в создании  образа  героя эпоса.</w:t>
      </w:r>
      <w:r w:rsidR="0043573A">
        <w:rPr>
          <w:bCs/>
        </w:rPr>
        <w:t xml:space="preserve"> </w:t>
      </w:r>
      <w:r w:rsidRPr="00CF32AC">
        <w:rPr>
          <w:bCs/>
        </w:rPr>
        <w:t>Культурный герой.</w:t>
      </w:r>
    </w:p>
    <w:p w:rsidR="00CF32AC" w:rsidRPr="00CF32AC" w:rsidRDefault="00CF32AC" w:rsidP="00432DD0">
      <w:pPr>
        <w:ind w:firstLine="567"/>
        <w:jc w:val="both"/>
        <w:rPr>
          <w:bCs/>
        </w:rPr>
      </w:pPr>
      <w:r w:rsidRPr="0043573A">
        <w:rPr>
          <w:b/>
          <w:bCs/>
        </w:rPr>
        <w:t>Литературная сказка.</w:t>
      </w:r>
      <w:r w:rsidRPr="00CF32AC">
        <w:rPr>
          <w:bCs/>
        </w:rPr>
        <w:t xml:space="preserve"> Х. К. Андерсен. Сказка «Снежная королева». А. Погорельский. Сказка «Чёрная</w:t>
      </w:r>
      <w:r w:rsidR="0043573A">
        <w:rPr>
          <w:bCs/>
        </w:rPr>
        <w:t xml:space="preserve"> </w:t>
      </w:r>
      <w:r w:rsidRPr="00CF32AC">
        <w:rPr>
          <w:bCs/>
        </w:rPr>
        <w:t>курица, или Подземные жители». А. Н. Островский. «Снегурочка» (сцены). М. Е. Салтыков-Щедрин. Сказка</w:t>
      </w:r>
      <w:r w:rsidR="0043573A">
        <w:rPr>
          <w:bCs/>
        </w:rPr>
        <w:t xml:space="preserve"> </w:t>
      </w:r>
      <w:r w:rsidRPr="00CF32AC">
        <w:rPr>
          <w:bCs/>
        </w:rPr>
        <w:t>«Повесть о том, как один мужик двух генералов прокормил». Сказка фольклорная и сказка литературная</w:t>
      </w:r>
      <w:r w:rsidR="0043573A">
        <w:rPr>
          <w:bCs/>
        </w:rPr>
        <w:t xml:space="preserve"> </w:t>
      </w:r>
      <w:r w:rsidRPr="00CF32AC">
        <w:rPr>
          <w:bCs/>
        </w:rPr>
        <w:t>(авторская). Сказочные сюжеты, добрые и злые персонажи, волшебные предметы в литературной сказке.</w:t>
      </w:r>
      <w:r w:rsidR="0043573A">
        <w:rPr>
          <w:bCs/>
        </w:rPr>
        <w:t xml:space="preserve"> </w:t>
      </w:r>
      <w:r w:rsidRPr="00CF32AC">
        <w:rPr>
          <w:bCs/>
        </w:rPr>
        <w:t>Нравственные  проблемы  и  поучительный  характер  литературных  сказок.  Своеобразие  сатирических</w:t>
      </w:r>
      <w:r w:rsidR="0043573A">
        <w:rPr>
          <w:bCs/>
        </w:rPr>
        <w:t xml:space="preserve"> </w:t>
      </w:r>
      <w:r w:rsidRPr="00CF32AC">
        <w:rPr>
          <w:bCs/>
        </w:rPr>
        <w:t>литературных сказок.</w:t>
      </w:r>
    </w:p>
    <w:p w:rsidR="00CF32AC" w:rsidRPr="00CF32AC" w:rsidRDefault="00CF32AC" w:rsidP="00432DD0">
      <w:pPr>
        <w:ind w:firstLine="567"/>
        <w:jc w:val="both"/>
        <w:rPr>
          <w:bCs/>
        </w:rPr>
      </w:pPr>
      <w:r w:rsidRPr="0043573A">
        <w:rPr>
          <w:b/>
          <w:bCs/>
        </w:rPr>
        <w:t>Жанр басни</w:t>
      </w:r>
      <w:r w:rsidRPr="00CF32AC">
        <w:rPr>
          <w:bCs/>
        </w:rPr>
        <w:t>.Эзоп. Басни «Ворон и Лисица», «Жук и Муравей». Ж. Лафонтен. Басня «Жёлудь и Тыква».</w:t>
      </w:r>
      <w:r w:rsidR="0043573A">
        <w:rPr>
          <w:bCs/>
        </w:rPr>
        <w:t xml:space="preserve"> </w:t>
      </w:r>
      <w:r w:rsidRPr="00CF32AC">
        <w:rPr>
          <w:bCs/>
        </w:rPr>
        <w:t>Г. Э. Лессинг. Басня «Свинья и Дуб». История жанра басни. Сюжеты античных басен и их обработки в</w:t>
      </w:r>
      <w:r w:rsidR="0043573A">
        <w:rPr>
          <w:bCs/>
        </w:rPr>
        <w:t xml:space="preserve"> </w:t>
      </w:r>
      <w:r w:rsidRPr="00CF32AC">
        <w:rPr>
          <w:bCs/>
        </w:rPr>
        <w:t>литературе XVII—XVIII вв. Аллегория как форма иносказания и средство раскрытия определённых свойств</w:t>
      </w:r>
      <w:r w:rsidR="0043573A">
        <w:rPr>
          <w:bCs/>
        </w:rPr>
        <w:t xml:space="preserve"> </w:t>
      </w:r>
      <w:r w:rsidRPr="00CF32AC">
        <w:rPr>
          <w:bCs/>
        </w:rPr>
        <w:t>человека. Нравственные проблемы и поучительный характер басен.</w:t>
      </w:r>
    </w:p>
    <w:p w:rsidR="00CF32AC" w:rsidRPr="00CF32AC" w:rsidRDefault="00CF32AC" w:rsidP="00432DD0">
      <w:pPr>
        <w:ind w:firstLine="567"/>
        <w:jc w:val="both"/>
        <w:rPr>
          <w:bCs/>
        </w:rPr>
      </w:pPr>
      <w:r w:rsidRPr="0043573A">
        <w:rPr>
          <w:b/>
          <w:bCs/>
        </w:rPr>
        <w:t>Жанр баллады</w:t>
      </w:r>
      <w:r w:rsidRPr="00CF32AC">
        <w:rPr>
          <w:bCs/>
        </w:rPr>
        <w:t>. И. В. Гёте. Баллада «Лесной царь». Ф. Шиллер. Баллада «Перчатка». В. Скотт. Баллада</w:t>
      </w:r>
      <w:r w:rsidR="0043573A">
        <w:rPr>
          <w:bCs/>
        </w:rPr>
        <w:t xml:space="preserve"> </w:t>
      </w:r>
      <w:r w:rsidRPr="00CF32AC">
        <w:rPr>
          <w:bCs/>
        </w:rPr>
        <w:t>«Клятва Мойны». История жанра баллады. Жанровые признаки. Своеобразие балладного сюжета. Особая</w:t>
      </w:r>
      <w:r w:rsidR="0043573A">
        <w:rPr>
          <w:bCs/>
        </w:rPr>
        <w:t xml:space="preserve"> </w:t>
      </w:r>
      <w:r w:rsidRPr="00CF32AC">
        <w:rPr>
          <w:bCs/>
        </w:rPr>
        <w:t>атмосфера таинственного, страшного, сверхъестественного в балладе.</w:t>
      </w:r>
    </w:p>
    <w:p w:rsidR="00CF32AC" w:rsidRPr="00CF32AC" w:rsidRDefault="00CF32AC" w:rsidP="00432DD0">
      <w:pPr>
        <w:ind w:firstLine="567"/>
        <w:jc w:val="both"/>
        <w:rPr>
          <w:bCs/>
        </w:rPr>
      </w:pPr>
      <w:r w:rsidRPr="0043573A">
        <w:rPr>
          <w:b/>
          <w:bCs/>
        </w:rPr>
        <w:t>Жанр  новеллы</w:t>
      </w:r>
      <w:r w:rsidRPr="00CF32AC">
        <w:rPr>
          <w:bCs/>
        </w:rPr>
        <w:t>. П. Мериме.  Новелла  «Видение  Карла  XI».  Э. А. По.  Новелла  «Низвержение  в</w:t>
      </w:r>
      <w:r w:rsidR="0043573A">
        <w:rPr>
          <w:bCs/>
        </w:rPr>
        <w:t xml:space="preserve"> </w:t>
      </w:r>
      <w:r w:rsidRPr="00CF32AC">
        <w:rPr>
          <w:bCs/>
        </w:rPr>
        <w:t>Мальстрём». О. Генри. Новелла «Дары волхвов». История жанра новеллы. Жанровые признаки. Особая роль</w:t>
      </w:r>
      <w:r w:rsidR="0043573A">
        <w:rPr>
          <w:bCs/>
        </w:rPr>
        <w:t xml:space="preserve"> </w:t>
      </w:r>
      <w:r w:rsidRPr="00CF32AC">
        <w:rPr>
          <w:bCs/>
        </w:rPr>
        <w:t>необычного сюжета, острого конфликта, драматизма действия в новелле. Строгость её построения.</w:t>
      </w:r>
    </w:p>
    <w:p w:rsidR="00CF32AC" w:rsidRPr="00CF32AC" w:rsidRDefault="00CF32AC" w:rsidP="00432DD0">
      <w:pPr>
        <w:ind w:firstLine="567"/>
        <w:jc w:val="both"/>
        <w:rPr>
          <w:bCs/>
        </w:rPr>
      </w:pPr>
      <w:r w:rsidRPr="0043573A">
        <w:rPr>
          <w:b/>
          <w:bCs/>
        </w:rPr>
        <w:t>Жанр  рассказа</w:t>
      </w:r>
      <w:r w:rsidRPr="00CF32AC">
        <w:rPr>
          <w:bCs/>
        </w:rPr>
        <w:t>. Ф. М. Достоевский.  Рассказ  «Мальчик  у  Христа  на  ёлке».  А. П. Чехов.  Рассказ</w:t>
      </w:r>
      <w:r w:rsidR="0043573A">
        <w:rPr>
          <w:bCs/>
        </w:rPr>
        <w:t xml:space="preserve"> </w:t>
      </w:r>
      <w:r w:rsidRPr="00CF32AC">
        <w:rPr>
          <w:bCs/>
        </w:rPr>
        <w:t xml:space="preserve">«Лошадиная фамилия». М. М. Зощенко. Рассказ «Гало-ша». История жанра рассказа. </w:t>
      </w:r>
      <w:r w:rsidRPr="00CF32AC">
        <w:rPr>
          <w:bCs/>
        </w:rPr>
        <w:lastRenderedPageBreak/>
        <w:t>Жанровые признаки.</w:t>
      </w:r>
      <w:r w:rsidR="0043573A">
        <w:rPr>
          <w:bCs/>
        </w:rPr>
        <w:t xml:space="preserve"> </w:t>
      </w:r>
      <w:r w:rsidRPr="00CF32AC">
        <w:rPr>
          <w:bCs/>
        </w:rPr>
        <w:t>Особая  роль  события  рассказывания.  Жанровые  разновидности  рассказа:  святочный,  юмористический,</w:t>
      </w:r>
      <w:r w:rsidR="0043573A">
        <w:rPr>
          <w:bCs/>
        </w:rPr>
        <w:t xml:space="preserve"> </w:t>
      </w:r>
      <w:r w:rsidRPr="00CF32AC">
        <w:rPr>
          <w:bCs/>
        </w:rPr>
        <w:t>научно-фантастический, детективный.</w:t>
      </w:r>
    </w:p>
    <w:p w:rsidR="00CF32AC" w:rsidRPr="00CF32AC" w:rsidRDefault="00CF32AC" w:rsidP="00432DD0">
      <w:pPr>
        <w:ind w:firstLine="567"/>
        <w:jc w:val="both"/>
        <w:rPr>
          <w:bCs/>
        </w:rPr>
      </w:pPr>
      <w:r w:rsidRPr="0043573A">
        <w:rPr>
          <w:b/>
          <w:bCs/>
        </w:rPr>
        <w:t>Сказовое  повествование.</w:t>
      </w:r>
      <w:r w:rsidRPr="00CF32AC">
        <w:rPr>
          <w:bCs/>
        </w:rPr>
        <w:t xml:space="preserve"> Н. С. Лесков.  Сказ  «Левша».  П. П. Бажов.  Сказ  «Медной  горы  Хозяйка».</w:t>
      </w:r>
      <w:r w:rsidR="0043573A">
        <w:rPr>
          <w:bCs/>
        </w:rPr>
        <w:t xml:space="preserve"> </w:t>
      </w:r>
      <w:r w:rsidRPr="00CF32AC">
        <w:rPr>
          <w:bCs/>
        </w:rPr>
        <w:t>Особенности  сказовой  манеры  повествования.  Образ  повествователя.  Фольклорные  традиции  и  образы</w:t>
      </w:r>
      <w:r w:rsidR="0043573A">
        <w:rPr>
          <w:bCs/>
        </w:rPr>
        <w:t xml:space="preserve"> </w:t>
      </w:r>
      <w:r w:rsidRPr="00CF32AC">
        <w:rPr>
          <w:bCs/>
        </w:rPr>
        <w:t>талантливых людей из народа в сказах русских писателей.</w:t>
      </w:r>
    </w:p>
    <w:p w:rsidR="00CF32AC" w:rsidRPr="00CF32AC" w:rsidRDefault="00CF32AC" w:rsidP="00432DD0">
      <w:pPr>
        <w:ind w:firstLine="567"/>
        <w:jc w:val="both"/>
        <w:rPr>
          <w:bCs/>
        </w:rPr>
      </w:pPr>
      <w:r w:rsidRPr="0043573A">
        <w:rPr>
          <w:b/>
          <w:bCs/>
        </w:rPr>
        <w:t>Тема детства в русской и зарубежной литературе</w:t>
      </w:r>
      <w:r w:rsidRPr="00CF32AC">
        <w:rPr>
          <w:bCs/>
        </w:rPr>
        <w:t>. А. П. Чехов. Рассказ «Мальчики». М. М. Пришвин.</w:t>
      </w:r>
      <w:r w:rsidR="0043573A">
        <w:rPr>
          <w:bCs/>
        </w:rPr>
        <w:t xml:space="preserve"> </w:t>
      </w:r>
      <w:r w:rsidRPr="00CF32AC">
        <w:rPr>
          <w:bCs/>
        </w:rPr>
        <w:t>Повесть «Кладовая солнца». М. Твен. Повесть «Приключения Тома Сойера» (фрагменты). О. Генри. Новелла</w:t>
      </w:r>
      <w:r w:rsidR="0043573A">
        <w:rPr>
          <w:bCs/>
        </w:rPr>
        <w:t xml:space="preserve"> </w:t>
      </w:r>
      <w:r w:rsidRPr="00CF32AC">
        <w:rPr>
          <w:bCs/>
        </w:rPr>
        <w:t>«Вождь  Краснокожих».  Образы  детей  в  произведениях,  созданных  для  взрослых  и  детей.  Проблемы</w:t>
      </w:r>
      <w:r w:rsidR="0043573A">
        <w:rPr>
          <w:bCs/>
        </w:rPr>
        <w:t xml:space="preserve"> </w:t>
      </w:r>
      <w:r w:rsidRPr="00CF32AC">
        <w:rPr>
          <w:bCs/>
        </w:rPr>
        <w:t>взаимоотношений  детей  с  миром  взрослых.  Серьёзное  и  смешное  в  окружающем  мире  и  в  детском</w:t>
      </w:r>
      <w:r w:rsidR="0043573A">
        <w:rPr>
          <w:bCs/>
        </w:rPr>
        <w:t xml:space="preserve"> </w:t>
      </w:r>
      <w:r w:rsidRPr="00CF32AC">
        <w:rPr>
          <w:bCs/>
        </w:rPr>
        <w:t>восприятии.</w:t>
      </w:r>
    </w:p>
    <w:p w:rsidR="00CF32AC" w:rsidRPr="00CF32AC" w:rsidRDefault="00CF32AC" w:rsidP="00432DD0">
      <w:pPr>
        <w:ind w:firstLine="567"/>
        <w:jc w:val="both"/>
        <w:rPr>
          <w:bCs/>
        </w:rPr>
      </w:pPr>
      <w:r w:rsidRPr="0043573A">
        <w:rPr>
          <w:b/>
          <w:bCs/>
        </w:rPr>
        <w:t>Русские  и  зарубежные  писатели  о  животных</w:t>
      </w:r>
      <w:r w:rsidRPr="00CF32AC">
        <w:rPr>
          <w:bCs/>
        </w:rPr>
        <w:t>. Ю. П. Казаков.  Рассказ  «Арктур  —  гончий  пёс».</w:t>
      </w:r>
      <w:r w:rsidR="0043573A">
        <w:rPr>
          <w:bCs/>
        </w:rPr>
        <w:t xml:space="preserve">  </w:t>
      </w:r>
      <w:r w:rsidRPr="00CF32AC">
        <w:rPr>
          <w:bCs/>
        </w:rPr>
        <w:t>В. П. Астафьев. Рассказ «Жизнь Трезора». Дж. Лон-дон. Повесть «Белый Клык». Э. Сетон-Томпсон. Рассказ</w:t>
      </w:r>
      <w:r w:rsidR="0043573A">
        <w:rPr>
          <w:bCs/>
        </w:rPr>
        <w:t xml:space="preserve"> </w:t>
      </w:r>
      <w:r w:rsidRPr="00CF32AC">
        <w:rPr>
          <w:bCs/>
        </w:rPr>
        <w:t>«Королевская аналостанка». Образы животных в произведениях художественной литера-туры. Нравственные</w:t>
      </w:r>
      <w:r w:rsidR="0043573A">
        <w:rPr>
          <w:bCs/>
        </w:rPr>
        <w:t xml:space="preserve"> </w:t>
      </w:r>
      <w:r w:rsidRPr="00CF32AC">
        <w:rPr>
          <w:bCs/>
        </w:rPr>
        <w:t>проблемы в произведениях о животных. Животные в жизни и творчестве писателей-анималистов.</w:t>
      </w:r>
    </w:p>
    <w:p w:rsidR="00CF32AC" w:rsidRPr="00CF32AC" w:rsidRDefault="00CF32AC" w:rsidP="00432DD0">
      <w:pPr>
        <w:ind w:firstLine="567"/>
        <w:jc w:val="both"/>
        <w:rPr>
          <w:bCs/>
        </w:rPr>
      </w:pPr>
      <w:r w:rsidRPr="0043573A">
        <w:rPr>
          <w:b/>
          <w:bCs/>
        </w:rPr>
        <w:t>Тема природы в русской поэзии</w:t>
      </w:r>
      <w:r w:rsidRPr="00CF32AC">
        <w:rPr>
          <w:bCs/>
        </w:rPr>
        <w:t>. А. К. Толстой. Стихотворение «Осень. Обсыпается весь наш бедный</w:t>
      </w:r>
      <w:r w:rsidR="0043573A">
        <w:rPr>
          <w:bCs/>
        </w:rPr>
        <w:t xml:space="preserve"> </w:t>
      </w:r>
      <w:r w:rsidRPr="00CF32AC">
        <w:rPr>
          <w:bCs/>
        </w:rPr>
        <w:t>сад.». А. А. Фет. Стихотворение «Чудная картина.». И. А. Бунин. Стихотворение «Листопад» (фрагмент «Лес,</w:t>
      </w:r>
      <w:r w:rsidR="0043573A">
        <w:rPr>
          <w:bCs/>
        </w:rPr>
        <w:t xml:space="preserve"> </w:t>
      </w:r>
      <w:r w:rsidRPr="00CF32AC">
        <w:rPr>
          <w:bCs/>
        </w:rPr>
        <w:t>точно  терем  расписной.»).  Н. А. Заболоцкий.  Стихотворение  «Гроза  идёт».  Картины  родной  природы  в</w:t>
      </w:r>
      <w:r w:rsidR="0043573A">
        <w:rPr>
          <w:bCs/>
        </w:rPr>
        <w:t xml:space="preserve"> </w:t>
      </w:r>
      <w:r w:rsidRPr="00CF32AC">
        <w:rPr>
          <w:bCs/>
        </w:rPr>
        <w:t>изображении русских поэтов. Параллелизм как средство создания художественной картины жизни природы и</w:t>
      </w:r>
      <w:r w:rsidR="0043573A">
        <w:rPr>
          <w:bCs/>
        </w:rPr>
        <w:t xml:space="preserve"> </w:t>
      </w:r>
      <w:r w:rsidRPr="00CF32AC">
        <w:rPr>
          <w:bCs/>
        </w:rPr>
        <w:t>человека.</w:t>
      </w:r>
    </w:p>
    <w:p w:rsidR="00CF32AC" w:rsidRPr="00CF32AC" w:rsidRDefault="00CF32AC" w:rsidP="00432DD0">
      <w:pPr>
        <w:ind w:firstLine="567"/>
        <w:jc w:val="both"/>
        <w:rPr>
          <w:bCs/>
        </w:rPr>
      </w:pPr>
      <w:r w:rsidRPr="0043573A">
        <w:rPr>
          <w:b/>
          <w:bCs/>
        </w:rPr>
        <w:t>Тема родины в русской поэзии</w:t>
      </w:r>
      <w:r w:rsidRPr="00CF32AC">
        <w:rPr>
          <w:bCs/>
        </w:rPr>
        <w:t>. И. С. Никитин. Стихотворение «Русь». А. К. Толстой. Стихотворение</w:t>
      </w:r>
      <w:r w:rsidR="0043573A">
        <w:rPr>
          <w:bCs/>
        </w:rPr>
        <w:t xml:space="preserve"> </w:t>
      </w:r>
      <w:r w:rsidRPr="00CF32AC">
        <w:rPr>
          <w:bCs/>
        </w:rPr>
        <w:t>«Край ты мой, родимый край.». И. А.  Бунин. Стихотворение «У птицы есть гнездо, у зверя есть нора.». И.</w:t>
      </w:r>
      <w:r w:rsidR="0043573A">
        <w:rPr>
          <w:bCs/>
        </w:rPr>
        <w:t xml:space="preserve"> </w:t>
      </w:r>
      <w:r w:rsidRPr="00CF32AC">
        <w:rPr>
          <w:bCs/>
        </w:rPr>
        <w:t>Северянин. Стихотворение «Запевка». Образ родины в русской поэзии. Обращение поэтов к картинам русской</w:t>
      </w:r>
      <w:r w:rsidR="0043573A">
        <w:rPr>
          <w:bCs/>
        </w:rPr>
        <w:t xml:space="preserve"> </w:t>
      </w:r>
      <w:r w:rsidRPr="00CF32AC">
        <w:rPr>
          <w:bCs/>
        </w:rPr>
        <w:t>жизни,  изображению  родной  природы,  событий  отечественной  истории,  создание  ярких  образов  русских</w:t>
      </w:r>
      <w:r w:rsidR="0043573A">
        <w:rPr>
          <w:bCs/>
        </w:rPr>
        <w:t xml:space="preserve"> </w:t>
      </w:r>
      <w:r w:rsidRPr="00CF32AC">
        <w:rPr>
          <w:bCs/>
        </w:rPr>
        <w:t>людей.</w:t>
      </w:r>
    </w:p>
    <w:p w:rsidR="00CF32AC" w:rsidRPr="00CF32AC" w:rsidRDefault="00CF32AC" w:rsidP="00432DD0">
      <w:pPr>
        <w:ind w:firstLine="567"/>
        <w:jc w:val="both"/>
        <w:rPr>
          <w:bCs/>
        </w:rPr>
      </w:pPr>
      <w:r w:rsidRPr="0043573A">
        <w:rPr>
          <w:b/>
          <w:bCs/>
        </w:rPr>
        <w:t>Военная  тема  в  русской  литературе</w:t>
      </w:r>
      <w:r w:rsidRPr="00CF32AC">
        <w:rPr>
          <w:bCs/>
        </w:rPr>
        <w:t>. В. П.  Катаев.  Повесть  «Сын  полка»  (фрагменты).  A. Т.</w:t>
      </w:r>
      <w:r w:rsidR="0043573A">
        <w:rPr>
          <w:bCs/>
        </w:rPr>
        <w:t xml:space="preserve"> </w:t>
      </w:r>
      <w:r w:rsidRPr="00CF32AC">
        <w:rPr>
          <w:bCs/>
        </w:rPr>
        <w:t>Твардовский. Стихотворение «Рассказ танкиста». Д. С. Самойлов. Стихотворение «Сороковые». B. В. Быков.</w:t>
      </w:r>
      <w:r w:rsidR="0043573A">
        <w:rPr>
          <w:bCs/>
        </w:rPr>
        <w:t xml:space="preserve"> </w:t>
      </w:r>
      <w:r w:rsidRPr="00CF32AC">
        <w:rPr>
          <w:bCs/>
        </w:rPr>
        <w:t>Повесть «Обе-лиск». Идейно-эмоциональное содержание произведений, посвящённых военной теме. Образы</w:t>
      </w:r>
      <w:r w:rsidR="0043573A">
        <w:rPr>
          <w:bCs/>
        </w:rPr>
        <w:t xml:space="preserve"> </w:t>
      </w:r>
      <w:r w:rsidRPr="00CF32AC">
        <w:rPr>
          <w:bCs/>
        </w:rPr>
        <w:t>русских солдат. Образы детей в произведениях о Великой Отечественной войне.</w:t>
      </w:r>
    </w:p>
    <w:p w:rsidR="00CF32AC" w:rsidRPr="00CF32AC" w:rsidRDefault="00CF32AC" w:rsidP="00432DD0">
      <w:pPr>
        <w:ind w:firstLine="567"/>
        <w:jc w:val="both"/>
        <w:rPr>
          <w:bCs/>
        </w:rPr>
      </w:pPr>
      <w:r w:rsidRPr="0043573A">
        <w:rPr>
          <w:b/>
          <w:bCs/>
        </w:rPr>
        <w:t>Автобиографические произведения русских писателей</w:t>
      </w:r>
      <w:r w:rsidRPr="00CF32AC">
        <w:rPr>
          <w:bCs/>
        </w:rPr>
        <w:t>. Л. Н. Толстой. Повесть «Детство» (фрагменты).</w:t>
      </w:r>
      <w:r w:rsidR="0043573A">
        <w:rPr>
          <w:bCs/>
        </w:rPr>
        <w:t xml:space="preserve"> </w:t>
      </w:r>
      <w:r w:rsidRPr="00CF32AC">
        <w:rPr>
          <w:bCs/>
        </w:rPr>
        <w:t>М. Горький.  Повесть  «Детство»  (фрагменты).  А. Н.  Толстой.  Повесть  «Детство  Никиты»  (фрагменты).</w:t>
      </w:r>
      <w:r w:rsidR="0043573A">
        <w:rPr>
          <w:bCs/>
        </w:rPr>
        <w:t xml:space="preserve"> </w:t>
      </w:r>
      <w:r w:rsidRPr="00CF32AC">
        <w:rPr>
          <w:bCs/>
        </w:rPr>
        <w:t>Своеобразие  сюжета  и  образной  системы  в  автобиографических  произведениях.  Жизнь,  изображённая  в</w:t>
      </w:r>
      <w:r w:rsidR="0043573A">
        <w:rPr>
          <w:bCs/>
        </w:rPr>
        <w:t xml:space="preserve"> </w:t>
      </w:r>
      <w:r w:rsidRPr="00CF32AC">
        <w:rPr>
          <w:bCs/>
        </w:rPr>
        <w:t>восприятии ребёнка.</w:t>
      </w:r>
    </w:p>
    <w:p w:rsidR="00CF32AC" w:rsidRPr="0043573A" w:rsidRDefault="00CF32AC" w:rsidP="00432DD0">
      <w:pPr>
        <w:ind w:firstLine="567"/>
        <w:jc w:val="both"/>
        <w:rPr>
          <w:b/>
          <w:bCs/>
        </w:rPr>
      </w:pPr>
      <w:r w:rsidRPr="0043573A">
        <w:rPr>
          <w:b/>
          <w:bCs/>
        </w:rPr>
        <w:t>Сведения по теории и истории литературы</w:t>
      </w:r>
    </w:p>
    <w:p w:rsidR="00CF32AC" w:rsidRPr="00CF32AC" w:rsidRDefault="00CF32AC" w:rsidP="00432DD0">
      <w:pPr>
        <w:ind w:firstLine="567"/>
        <w:jc w:val="both"/>
        <w:rPr>
          <w:bCs/>
        </w:rPr>
      </w:pPr>
      <w:r w:rsidRPr="00CF32AC">
        <w:rPr>
          <w:bCs/>
        </w:rPr>
        <w:t>Литература как искусство словесного образа. Литература и мифология. Литература и фольклор.</w:t>
      </w:r>
      <w:r w:rsidR="0043573A">
        <w:rPr>
          <w:bCs/>
        </w:rPr>
        <w:t xml:space="preserve"> </w:t>
      </w:r>
      <w:r w:rsidRPr="00CF32AC">
        <w:rPr>
          <w:bCs/>
        </w:rPr>
        <w:t>Художественный  образ.  Персонаж.  Литературный  герой.  Героический  характер.  Главные  и</w:t>
      </w:r>
      <w:r w:rsidR="0043573A">
        <w:rPr>
          <w:bCs/>
        </w:rPr>
        <w:t xml:space="preserve"> </w:t>
      </w:r>
      <w:r w:rsidRPr="00CF32AC">
        <w:rPr>
          <w:bCs/>
        </w:rPr>
        <w:t>второстепенные персонажи. Лирический герой. Образы времени и пространства, природные образы, образы</w:t>
      </w:r>
      <w:r w:rsidR="0043573A">
        <w:rPr>
          <w:bCs/>
        </w:rPr>
        <w:t xml:space="preserve"> </w:t>
      </w:r>
      <w:r w:rsidRPr="00CF32AC">
        <w:rPr>
          <w:bCs/>
        </w:rPr>
        <w:t>предметов. «Вечные» образы в литературе.</w:t>
      </w:r>
    </w:p>
    <w:p w:rsidR="00CF32AC" w:rsidRPr="00CF32AC" w:rsidRDefault="00CF32AC" w:rsidP="00432DD0">
      <w:pPr>
        <w:ind w:firstLine="567"/>
        <w:jc w:val="both"/>
        <w:rPr>
          <w:bCs/>
        </w:rPr>
      </w:pPr>
      <w:r w:rsidRPr="00CF32AC">
        <w:rPr>
          <w:bCs/>
        </w:rPr>
        <w:t>Художественный вымысел. Правдоподобие и фантастика.</w:t>
      </w:r>
    </w:p>
    <w:p w:rsidR="00CF32AC" w:rsidRPr="00CF32AC" w:rsidRDefault="00CF32AC" w:rsidP="00432DD0">
      <w:pPr>
        <w:ind w:firstLine="567"/>
        <w:jc w:val="both"/>
        <w:rPr>
          <w:bCs/>
        </w:rPr>
      </w:pPr>
      <w:r w:rsidRPr="00CF32AC">
        <w:rPr>
          <w:bCs/>
        </w:rPr>
        <w:t>Сюжет и композиция. Конфликт. Внутренний конфликт. Эпизод. Пейзаж. Портрет. Диалог и монолог.</w:t>
      </w:r>
      <w:r w:rsidR="0043573A">
        <w:rPr>
          <w:bCs/>
        </w:rPr>
        <w:t xml:space="preserve"> </w:t>
      </w:r>
      <w:r w:rsidRPr="00CF32AC">
        <w:rPr>
          <w:bCs/>
        </w:rPr>
        <w:t>Внутренний монолог. Дневники, письма и сны героев. Лирические отступления. Эпилог. Лирический сюжет.</w:t>
      </w:r>
    </w:p>
    <w:p w:rsidR="00CF32AC" w:rsidRPr="00CF32AC" w:rsidRDefault="00CF32AC" w:rsidP="00432DD0">
      <w:pPr>
        <w:ind w:firstLine="567"/>
        <w:jc w:val="both"/>
        <w:rPr>
          <w:bCs/>
        </w:rPr>
      </w:pPr>
      <w:r w:rsidRPr="00CF32AC">
        <w:rPr>
          <w:bCs/>
        </w:rPr>
        <w:t>Авторская позиция. Заглавие произведения. Эпиграф. «Говорящие» фамилии. Финал произведения.</w:t>
      </w:r>
    </w:p>
    <w:p w:rsidR="00CF32AC" w:rsidRPr="00CF32AC" w:rsidRDefault="00CF32AC" w:rsidP="00432DD0">
      <w:pPr>
        <w:ind w:firstLine="567"/>
        <w:jc w:val="both"/>
        <w:rPr>
          <w:bCs/>
        </w:rPr>
      </w:pPr>
      <w:r w:rsidRPr="00CF32AC">
        <w:rPr>
          <w:bCs/>
        </w:rPr>
        <w:t>Тематика и проблематика. Идейно-эмоциональное содержание произведения. Возвышенное и низменное,</w:t>
      </w:r>
      <w:r w:rsidR="0043573A">
        <w:rPr>
          <w:bCs/>
        </w:rPr>
        <w:t xml:space="preserve"> </w:t>
      </w:r>
      <w:r w:rsidRPr="00CF32AC">
        <w:rPr>
          <w:bCs/>
        </w:rPr>
        <w:t>прекрасное и безобразное, трагическое и комическое в литературе. Юмор. Сатира.</w:t>
      </w:r>
    </w:p>
    <w:p w:rsidR="00CF32AC" w:rsidRPr="00CF32AC" w:rsidRDefault="00CF32AC" w:rsidP="00432DD0">
      <w:pPr>
        <w:ind w:firstLine="567"/>
        <w:jc w:val="both"/>
        <w:rPr>
          <w:bCs/>
        </w:rPr>
      </w:pPr>
      <w:r w:rsidRPr="00CF32AC">
        <w:rPr>
          <w:bCs/>
        </w:rPr>
        <w:t>Художественная  речь.  Поэзия  и  проза.  Изобразительно-выразительные  средства  (эпитет,  метафора,</w:t>
      </w:r>
      <w:r w:rsidR="0043573A">
        <w:rPr>
          <w:bCs/>
        </w:rPr>
        <w:t xml:space="preserve"> </w:t>
      </w:r>
      <w:r w:rsidRPr="00CF32AC">
        <w:rPr>
          <w:bCs/>
        </w:rPr>
        <w:t>олицетворение,  сравнение,  гипербола,  антитеза,  аллегория).  Символ.  Гротеск.  Художественная  деталь.</w:t>
      </w:r>
      <w:r w:rsidR="0043573A">
        <w:rPr>
          <w:bCs/>
        </w:rPr>
        <w:t xml:space="preserve"> </w:t>
      </w:r>
      <w:r w:rsidRPr="00CF32AC">
        <w:rPr>
          <w:bCs/>
        </w:rPr>
        <w:t>Системы стихосложения. Ритм, рифма. Строфа.</w:t>
      </w:r>
    </w:p>
    <w:p w:rsidR="00CF32AC" w:rsidRPr="00CF32AC" w:rsidRDefault="00CF32AC" w:rsidP="00432DD0">
      <w:pPr>
        <w:ind w:firstLine="567"/>
        <w:jc w:val="both"/>
        <w:rPr>
          <w:bCs/>
        </w:rPr>
      </w:pPr>
      <w:r w:rsidRPr="00CF32AC">
        <w:rPr>
          <w:bCs/>
        </w:rPr>
        <w:t>Литературные роды и жанры. Эпос. Лирика. Драма. Эпические жанры (рассказ, сказ, повесть, роман,</w:t>
      </w:r>
      <w:r w:rsidR="0043573A">
        <w:rPr>
          <w:bCs/>
        </w:rPr>
        <w:t xml:space="preserve"> </w:t>
      </w:r>
      <w:r w:rsidRPr="00CF32AC">
        <w:rPr>
          <w:bCs/>
        </w:rPr>
        <w:t xml:space="preserve">роман  в  стихах).  Лирические  жанры  (стихотворение,  ода,  элегия,  послание,  </w:t>
      </w:r>
      <w:r w:rsidRPr="00CF32AC">
        <w:rPr>
          <w:bCs/>
        </w:rPr>
        <w:lastRenderedPageBreak/>
        <w:t>стихотворение  в  прозе).</w:t>
      </w:r>
      <w:r w:rsidR="0043573A">
        <w:rPr>
          <w:bCs/>
        </w:rPr>
        <w:t xml:space="preserve"> </w:t>
      </w:r>
      <w:r w:rsidRPr="00CF32AC">
        <w:rPr>
          <w:bCs/>
        </w:rPr>
        <w:t>Лироэпические жанры (басня, баллада, поэма). Драматические жанры (драма, трагедия, комедия).</w:t>
      </w:r>
      <w:r w:rsidR="0043573A">
        <w:rPr>
          <w:bCs/>
        </w:rPr>
        <w:t xml:space="preserve"> </w:t>
      </w:r>
    </w:p>
    <w:p w:rsidR="00CF32AC" w:rsidRPr="00CF32AC" w:rsidRDefault="00CF32AC" w:rsidP="00432DD0">
      <w:pPr>
        <w:ind w:firstLine="567"/>
        <w:jc w:val="both"/>
        <w:rPr>
          <w:bCs/>
        </w:rPr>
      </w:pPr>
      <w:r w:rsidRPr="00CF32AC">
        <w:rPr>
          <w:bCs/>
        </w:rPr>
        <w:t>Литературный процесс. Традиции и новаторство в литературе. Эпохи в истории мировой литературы</w:t>
      </w:r>
      <w:r w:rsidR="0043573A">
        <w:rPr>
          <w:bCs/>
        </w:rPr>
        <w:t xml:space="preserve">  </w:t>
      </w:r>
      <w:r w:rsidRPr="00CF32AC">
        <w:rPr>
          <w:bCs/>
        </w:rPr>
        <w:t>(Античность,  Средневековье,  Возрождение,  литература  XVII,  XVIII,  XIX  и  XX  вв.).  Литературные</w:t>
      </w:r>
      <w:r w:rsidR="0043573A">
        <w:rPr>
          <w:bCs/>
        </w:rPr>
        <w:t xml:space="preserve"> </w:t>
      </w:r>
      <w:r w:rsidRPr="00CF32AC">
        <w:rPr>
          <w:bCs/>
        </w:rPr>
        <w:t>направления (классицизм, сентиментализм, романтизм, реализм, модернизм).</w:t>
      </w:r>
    </w:p>
    <w:p w:rsidR="00CF32AC" w:rsidRPr="00CF32AC" w:rsidRDefault="00CF32AC" w:rsidP="00432DD0">
      <w:pPr>
        <w:ind w:firstLine="567"/>
        <w:jc w:val="both"/>
        <w:rPr>
          <w:bCs/>
        </w:rPr>
      </w:pPr>
      <w:r w:rsidRPr="00CF32AC">
        <w:rPr>
          <w:bCs/>
        </w:rPr>
        <w:t>Древнерусская литература, её основные жанры: слово, поучение, житие, повесть. Тема Русской земли.</w:t>
      </w:r>
      <w:r w:rsidR="0043573A">
        <w:rPr>
          <w:bCs/>
        </w:rPr>
        <w:t xml:space="preserve"> </w:t>
      </w:r>
      <w:r w:rsidRPr="00CF32AC">
        <w:rPr>
          <w:bCs/>
        </w:rPr>
        <w:t>Идеал человека в литературе Древней Руси. Поучительный характер произведений древнерусской литературы.</w:t>
      </w:r>
    </w:p>
    <w:p w:rsidR="00CF32AC" w:rsidRPr="00CF32AC" w:rsidRDefault="00CF32AC" w:rsidP="00432DD0">
      <w:pPr>
        <w:ind w:firstLine="567"/>
        <w:jc w:val="both"/>
        <w:rPr>
          <w:bCs/>
        </w:rPr>
      </w:pPr>
      <w:r w:rsidRPr="00CF32AC">
        <w:rPr>
          <w:bCs/>
        </w:rPr>
        <w:t>Русская литература XVIII  в. Классицизм и его связь с идеями русского Просвещения. Сентиментализм и</w:t>
      </w:r>
      <w:r w:rsidR="0043573A">
        <w:rPr>
          <w:bCs/>
        </w:rPr>
        <w:t xml:space="preserve"> </w:t>
      </w:r>
      <w:r w:rsidRPr="00CF32AC">
        <w:rPr>
          <w:bCs/>
        </w:rPr>
        <w:t>его обращение к изображению внутреннего мира обычного человека.</w:t>
      </w:r>
    </w:p>
    <w:p w:rsidR="00CF32AC" w:rsidRPr="00CF32AC" w:rsidRDefault="00CF32AC" w:rsidP="00432DD0">
      <w:pPr>
        <w:ind w:firstLine="567"/>
        <w:jc w:val="both"/>
        <w:rPr>
          <w:bCs/>
        </w:rPr>
      </w:pPr>
      <w:r w:rsidRPr="00CF32AC">
        <w:rPr>
          <w:bCs/>
        </w:rPr>
        <w:t>Русская литература XIX в. Романтизм в русской литературе. Романтический герой. Становление реализма</w:t>
      </w:r>
      <w:r w:rsidR="0043573A">
        <w:rPr>
          <w:bCs/>
        </w:rPr>
        <w:t xml:space="preserve"> </w:t>
      </w:r>
      <w:r w:rsidRPr="00CF32AC">
        <w:rPr>
          <w:bCs/>
        </w:rPr>
        <w:t>в  русской  литературе  XIX  в.  Изображение  исторических  событий,  жизни  русского  дворянства  и  картин</w:t>
      </w:r>
      <w:r w:rsidR="0043573A">
        <w:rPr>
          <w:bCs/>
        </w:rPr>
        <w:t xml:space="preserve"> </w:t>
      </w:r>
      <w:r w:rsidRPr="00CF32AC">
        <w:rPr>
          <w:bCs/>
        </w:rPr>
        <w:t>народной жизни. Нравственные искания героев русской литературы. Идеальный женский образ. Утверждение</w:t>
      </w:r>
      <w:r w:rsidR="0043573A">
        <w:rPr>
          <w:bCs/>
        </w:rPr>
        <w:t xml:space="preserve"> </w:t>
      </w:r>
      <w:r w:rsidRPr="00CF32AC">
        <w:rPr>
          <w:bCs/>
        </w:rPr>
        <w:t>непреходящих  жизненных  ценностей  (вера,  любовь,  семья,  дружба).  Христианские  мотивы  и  образы  в</w:t>
      </w:r>
      <w:r w:rsidR="0043573A">
        <w:rPr>
          <w:bCs/>
        </w:rPr>
        <w:t xml:space="preserve"> </w:t>
      </w:r>
      <w:r w:rsidRPr="00CF32AC">
        <w:rPr>
          <w:bCs/>
        </w:rPr>
        <w:t>произведениях русской литературы. Психологизм русской прозы. Основные темы и образы русской поэзии</w:t>
      </w:r>
      <w:r w:rsidR="0043573A">
        <w:rPr>
          <w:bCs/>
        </w:rPr>
        <w:t xml:space="preserve"> </w:t>
      </w:r>
      <w:r w:rsidRPr="00CF32AC">
        <w:rPr>
          <w:bCs/>
        </w:rPr>
        <w:t>XIX в. (человек и природа, родина, любовь, назначение поэзии). Социальная и нравственная проблематика</w:t>
      </w:r>
      <w:r w:rsidR="0043573A">
        <w:rPr>
          <w:bCs/>
        </w:rPr>
        <w:t xml:space="preserve"> </w:t>
      </w:r>
      <w:r w:rsidRPr="00CF32AC">
        <w:rPr>
          <w:bCs/>
        </w:rPr>
        <w:t>русской драматургии XIX в.</w:t>
      </w:r>
    </w:p>
    <w:p w:rsidR="00FF69DC" w:rsidRDefault="00CF32AC" w:rsidP="00432DD0">
      <w:pPr>
        <w:ind w:firstLine="567"/>
        <w:jc w:val="both"/>
        <w:rPr>
          <w:bCs/>
        </w:rPr>
      </w:pPr>
      <w:r w:rsidRPr="00CF32AC">
        <w:rPr>
          <w:bCs/>
        </w:rPr>
        <w:t>Русская  литература  XX  в.  Модернизм  в  русской  литературе.  Модернистские  течения  (символизм,</w:t>
      </w:r>
      <w:r w:rsidR="0043573A">
        <w:rPr>
          <w:bCs/>
        </w:rPr>
        <w:t xml:space="preserve"> </w:t>
      </w:r>
      <w:r w:rsidRPr="00CF32AC">
        <w:rPr>
          <w:bCs/>
        </w:rPr>
        <w:t>футуризм,  акмеизм).  Поиск  новых  форм  выражения.  Словотворчество.  Развитие  реализма  в  русской</w:t>
      </w:r>
      <w:r w:rsidR="0043573A">
        <w:rPr>
          <w:bCs/>
        </w:rPr>
        <w:t xml:space="preserve"> </w:t>
      </w:r>
      <w:r w:rsidRPr="00CF32AC">
        <w:rPr>
          <w:bCs/>
        </w:rPr>
        <w:t>литературе  XX  в. Изображение трагических событий отечественной истории, судеб русских людей в век</w:t>
      </w:r>
      <w:r w:rsidR="0043573A">
        <w:rPr>
          <w:bCs/>
        </w:rPr>
        <w:t xml:space="preserve"> </w:t>
      </w:r>
      <w:r w:rsidRPr="00CF32AC">
        <w:rPr>
          <w:bCs/>
        </w:rPr>
        <w:t>грандиозных потрясений, революций и войн. Обращение к традиционным в русской литературе жизненным</w:t>
      </w:r>
      <w:r w:rsidR="0043573A">
        <w:rPr>
          <w:bCs/>
        </w:rPr>
        <w:t xml:space="preserve"> </w:t>
      </w:r>
      <w:r w:rsidRPr="00CF32AC">
        <w:rPr>
          <w:bCs/>
        </w:rPr>
        <w:t>ценностям. Образы родины, дома, семьи. Основные темы и образы русской поэзии XX  в. (человек и природа,</w:t>
      </w:r>
      <w:r w:rsidR="0043573A">
        <w:rPr>
          <w:bCs/>
        </w:rPr>
        <w:t xml:space="preserve"> </w:t>
      </w:r>
      <w:r w:rsidRPr="00CF32AC">
        <w:rPr>
          <w:bCs/>
        </w:rPr>
        <w:t>родина, любовь, война, назначение поэзии).</w:t>
      </w:r>
    </w:p>
    <w:p w:rsidR="00FF69DC" w:rsidRDefault="00FF69DC" w:rsidP="00432DD0">
      <w:pPr>
        <w:ind w:firstLine="567"/>
        <w:jc w:val="both"/>
        <w:rPr>
          <w:bCs/>
        </w:rPr>
      </w:pPr>
    </w:p>
    <w:p w:rsidR="007C0123" w:rsidRPr="007C0123" w:rsidRDefault="007C0123" w:rsidP="00432DD0">
      <w:pPr>
        <w:ind w:firstLine="567"/>
        <w:jc w:val="center"/>
        <w:rPr>
          <w:b/>
          <w:bCs/>
          <w:sz w:val="28"/>
          <w:szCs w:val="28"/>
        </w:rPr>
      </w:pPr>
      <w:r w:rsidRPr="007C0123">
        <w:rPr>
          <w:b/>
          <w:bCs/>
          <w:sz w:val="28"/>
          <w:szCs w:val="28"/>
        </w:rPr>
        <w:t>3. ИНОСТРАННЫЙ ЯЗЫК.</w:t>
      </w:r>
    </w:p>
    <w:p w:rsidR="007C0123" w:rsidRPr="007C0123" w:rsidRDefault="007C0123" w:rsidP="00432DD0">
      <w:pPr>
        <w:ind w:firstLine="567"/>
        <w:jc w:val="both"/>
        <w:rPr>
          <w:b/>
          <w:bCs/>
        </w:rPr>
      </w:pPr>
      <w:r w:rsidRPr="007C0123">
        <w:rPr>
          <w:b/>
          <w:bCs/>
        </w:rPr>
        <w:t>Предметное содержание речи</w:t>
      </w:r>
    </w:p>
    <w:p w:rsidR="007C0123" w:rsidRPr="007C0123" w:rsidRDefault="007C0123" w:rsidP="00432DD0">
      <w:pPr>
        <w:ind w:firstLine="567"/>
        <w:jc w:val="both"/>
        <w:rPr>
          <w:bCs/>
        </w:rPr>
      </w:pPr>
      <w:r w:rsidRPr="007C0123">
        <w:rPr>
          <w:bCs/>
        </w:rPr>
        <w:t>Межличностные  взаимоотношения  в  семье,  со  сверстниками;  решение  конфликтных  ситуаций.</w:t>
      </w:r>
      <w:r>
        <w:rPr>
          <w:bCs/>
        </w:rPr>
        <w:t xml:space="preserve"> </w:t>
      </w:r>
      <w:r w:rsidRPr="007C0123">
        <w:rPr>
          <w:bCs/>
        </w:rPr>
        <w:t>Внешность и черты характера человека.</w:t>
      </w:r>
    </w:p>
    <w:p w:rsidR="007C0123" w:rsidRPr="007C0123" w:rsidRDefault="007C0123" w:rsidP="00432DD0">
      <w:pPr>
        <w:ind w:firstLine="567"/>
        <w:jc w:val="both"/>
        <w:rPr>
          <w:bCs/>
        </w:rPr>
      </w:pPr>
      <w:r w:rsidRPr="007C0123">
        <w:rPr>
          <w:bCs/>
        </w:rPr>
        <w:t>Досуг и увлечения (чтение, кино, театр, музей, музыка). Виды отдыха, путешествия. Молодёжная мода.</w:t>
      </w:r>
      <w:r>
        <w:rPr>
          <w:bCs/>
        </w:rPr>
        <w:t xml:space="preserve"> </w:t>
      </w:r>
      <w:r w:rsidRPr="007C0123">
        <w:rPr>
          <w:bCs/>
        </w:rPr>
        <w:t>Покупки.</w:t>
      </w:r>
    </w:p>
    <w:p w:rsidR="007C0123" w:rsidRPr="007C0123" w:rsidRDefault="007C0123" w:rsidP="00432DD0">
      <w:pPr>
        <w:ind w:firstLine="567"/>
        <w:jc w:val="both"/>
        <w:rPr>
          <w:bCs/>
        </w:rPr>
      </w:pPr>
      <w:r w:rsidRPr="007C0123">
        <w:rPr>
          <w:bCs/>
        </w:rPr>
        <w:t>Здоровый образ жизни:  режим труда  и  отдыха, спорт, сбалансированное  питание, отказ  от  вредных</w:t>
      </w:r>
      <w:r>
        <w:rPr>
          <w:bCs/>
        </w:rPr>
        <w:t xml:space="preserve"> </w:t>
      </w:r>
      <w:r w:rsidRPr="007C0123">
        <w:rPr>
          <w:bCs/>
        </w:rPr>
        <w:t>привычек.</w:t>
      </w:r>
    </w:p>
    <w:p w:rsidR="007C0123" w:rsidRPr="007C0123" w:rsidRDefault="007C0123" w:rsidP="00432DD0">
      <w:pPr>
        <w:ind w:firstLine="567"/>
        <w:jc w:val="both"/>
        <w:rPr>
          <w:bCs/>
        </w:rPr>
      </w:pPr>
      <w:r w:rsidRPr="007C0123">
        <w:rPr>
          <w:bCs/>
        </w:rPr>
        <w:t>Школьное  образование,  школьная  жизнь,  изучаемые  предметы  и  отношение  к  ним.  Переписка  с</w:t>
      </w:r>
      <w:r>
        <w:rPr>
          <w:bCs/>
        </w:rPr>
        <w:t xml:space="preserve"> </w:t>
      </w:r>
      <w:r w:rsidRPr="007C0123">
        <w:rPr>
          <w:bCs/>
        </w:rPr>
        <w:t>зарубежными сверстниками. Каникулы в различное время года.</w:t>
      </w:r>
    </w:p>
    <w:p w:rsidR="007C0123" w:rsidRPr="007C0123" w:rsidRDefault="007C0123" w:rsidP="00432DD0">
      <w:pPr>
        <w:ind w:firstLine="567"/>
        <w:jc w:val="both"/>
        <w:rPr>
          <w:bCs/>
        </w:rPr>
      </w:pPr>
      <w:r w:rsidRPr="007C0123">
        <w:rPr>
          <w:bCs/>
        </w:rPr>
        <w:t>Мир профессий. Проблемы выбора профессии. Роль иностранного языка в планах на будущее.</w:t>
      </w:r>
    </w:p>
    <w:p w:rsidR="007C0123" w:rsidRDefault="007C0123" w:rsidP="00432DD0">
      <w:pPr>
        <w:ind w:firstLine="567"/>
        <w:jc w:val="both"/>
        <w:rPr>
          <w:bCs/>
        </w:rPr>
      </w:pPr>
      <w:r w:rsidRPr="007C0123">
        <w:rPr>
          <w:bCs/>
        </w:rPr>
        <w:t>Вселенная и человек. Природа: флора и фауна. Проблемы экологии. Защита окружающей среды. Климат,</w:t>
      </w:r>
      <w:r>
        <w:rPr>
          <w:bCs/>
        </w:rPr>
        <w:t xml:space="preserve"> </w:t>
      </w:r>
      <w:r w:rsidRPr="007C0123">
        <w:rPr>
          <w:bCs/>
        </w:rPr>
        <w:t>погода. Условия проживания в городской/сельской местности. Транспорт.</w:t>
      </w:r>
      <w:r>
        <w:rPr>
          <w:bCs/>
        </w:rPr>
        <w:t xml:space="preserve"> </w:t>
      </w:r>
    </w:p>
    <w:p w:rsidR="007C0123" w:rsidRPr="007C0123" w:rsidRDefault="007C0123" w:rsidP="00432DD0">
      <w:pPr>
        <w:ind w:firstLine="567"/>
        <w:jc w:val="both"/>
        <w:rPr>
          <w:bCs/>
        </w:rPr>
      </w:pPr>
      <w:r w:rsidRPr="007C0123">
        <w:rPr>
          <w:bCs/>
        </w:rPr>
        <w:t>Средства массовой информации и коммуникации (пресса, телевидение, радио, Интернет).</w:t>
      </w:r>
    </w:p>
    <w:p w:rsidR="007C0123" w:rsidRPr="007C0123" w:rsidRDefault="007C0123" w:rsidP="00432DD0">
      <w:pPr>
        <w:ind w:firstLine="567"/>
        <w:jc w:val="both"/>
        <w:rPr>
          <w:bCs/>
        </w:rPr>
      </w:pPr>
      <w:r w:rsidRPr="007C0123">
        <w:rPr>
          <w:bCs/>
        </w:rPr>
        <w:t>Страна/страны изучаемого языка и родная страна, их географическое положение, столицы и крупные</w:t>
      </w:r>
      <w:r>
        <w:rPr>
          <w:bCs/>
        </w:rPr>
        <w:t xml:space="preserve"> </w:t>
      </w:r>
      <w:r w:rsidRPr="007C0123">
        <w:rPr>
          <w:bCs/>
        </w:rPr>
        <w:t>города,  регионы,  достопримечательности,  культурные  особенности  (национальные  праздники,</w:t>
      </w:r>
      <w:r>
        <w:rPr>
          <w:bCs/>
        </w:rPr>
        <w:t xml:space="preserve"> </w:t>
      </w:r>
      <w:r w:rsidRPr="007C0123">
        <w:rPr>
          <w:bCs/>
        </w:rPr>
        <w:t>знаменательные даты, традиции, обычаи), страницы истории, выдающиеся люди, их вклад в науку и мировую</w:t>
      </w:r>
      <w:r>
        <w:rPr>
          <w:bCs/>
        </w:rPr>
        <w:t xml:space="preserve"> </w:t>
      </w:r>
      <w:r w:rsidRPr="007C0123">
        <w:rPr>
          <w:bCs/>
        </w:rPr>
        <w:t>культуру.</w:t>
      </w:r>
    </w:p>
    <w:p w:rsidR="007C0123" w:rsidRPr="007C0123" w:rsidRDefault="007C0123" w:rsidP="00432DD0">
      <w:pPr>
        <w:ind w:firstLine="567"/>
        <w:jc w:val="both"/>
        <w:rPr>
          <w:b/>
          <w:bCs/>
        </w:rPr>
      </w:pPr>
      <w:r w:rsidRPr="007C0123">
        <w:rPr>
          <w:b/>
          <w:bCs/>
        </w:rPr>
        <w:t>Виды речевой деятельности/Коммуникативные умения</w:t>
      </w:r>
    </w:p>
    <w:p w:rsidR="007C0123" w:rsidRPr="007C0123" w:rsidRDefault="007C0123" w:rsidP="00432DD0">
      <w:pPr>
        <w:ind w:firstLine="567"/>
        <w:jc w:val="both"/>
        <w:rPr>
          <w:b/>
          <w:bCs/>
        </w:rPr>
      </w:pPr>
      <w:r w:rsidRPr="007C0123">
        <w:rPr>
          <w:b/>
          <w:bCs/>
        </w:rPr>
        <w:t>Говорение</w:t>
      </w:r>
    </w:p>
    <w:p w:rsidR="007C0123" w:rsidRPr="007C0123" w:rsidRDefault="007C0123" w:rsidP="00432DD0">
      <w:pPr>
        <w:ind w:firstLine="567"/>
        <w:jc w:val="both"/>
        <w:rPr>
          <w:bCs/>
        </w:rPr>
      </w:pPr>
      <w:r w:rsidRPr="007C0123">
        <w:rPr>
          <w:bCs/>
        </w:rPr>
        <w:t>Диалогическая речь</w:t>
      </w:r>
    </w:p>
    <w:p w:rsidR="007C0123" w:rsidRPr="007C0123" w:rsidRDefault="007C0123" w:rsidP="00432DD0">
      <w:pPr>
        <w:ind w:firstLine="567"/>
        <w:jc w:val="both"/>
        <w:rPr>
          <w:bCs/>
        </w:rPr>
      </w:pPr>
      <w:r w:rsidRPr="007C0123">
        <w:rPr>
          <w:bCs/>
        </w:rPr>
        <w:t>Дальнейшее  совершенствование  диалогической  речи  при  более  вариативном  содержании  и  более</w:t>
      </w:r>
      <w:r>
        <w:rPr>
          <w:bCs/>
        </w:rPr>
        <w:t xml:space="preserve"> </w:t>
      </w:r>
      <w:r w:rsidRPr="007C0123">
        <w:rPr>
          <w:bCs/>
        </w:rPr>
        <w:t>разнообразном языковом оформлении: умение вести диалоги этикетного характера, диалог-расспрос, диалог</w:t>
      </w:r>
      <w:r>
        <w:rPr>
          <w:bCs/>
        </w:rPr>
        <w:t xml:space="preserve"> </w:t>
      </w:r>
      <w:r w:rsidRPr="007C0123">
        <w:rPr>
          <w:bCs/>
        </w:rPr>
        <w:t xml:space="preserve">— побуждение к действию, диалог—обмен мнениями и </w:t>
      </w:r>
      <w:r w:rsidRPr="007C0123">
        <w:rPr>
          <w:bCs/>
        </w:rPr>
        <w:lastRenderedPageBreak/>
        <w:t>комбинированные диалоги. Объём диалога—от 3</w:t>
      </w:r>
      <w:r>
        <w:rPr>
          <w:bCs/>
        </w:rPr>
        <w:t xml:space="preserve"> </w:t>
      </w:r>
      <w:r w:rsidRPr="007C0123">
        <w:rPr>
          <w:bCs/>
        </w:rPr>
        <w:t>реплик (5—7 классы) до 4—5 реплик (8—9 классы) со стороны каждого обучающегося. Продолжительность</w:t>
      </w:r>
      <w:r>
        <w:rPr>
          <w:bCs/>
        </w:rPr>
        <w:t xml:space="preserve"> </w:t>
      </w:r>
      <w:r w:rsidRPr="007C0123">
        <w:rPr>
          <w:bCs/>
        </w:rPr>
        <w:t>диалога—2,5—3 мин (9 класс).</w:t>
      </w:r>
    </w:p>
    <w:p w:rsidR="007C0123" w:rsidRPr="007C0123" w:rsidRDefault="007C0123" w:rsidP="00432DD0">
      <w:pPr>
        <w:ind w:firstLine="567"/>
        <w:jc w:val="both"/>
        <w:rPr>
          <w:bCs/>
          <w:i/>
        </w:rPr>
      </w:pPr>
      <w:r w:rsidRPr="007C0123">
        <w:rPr>
          <w:bCs/>
          <w:i/>
        </w:rPr>
        <w:t>Монологическая речь</w:t>
      </w:r>
    </w:p>
    <w:p w:rsidR="007C0123" w:rsidRPr="007C0123" w:rsidRDefault="007C0123" w:rsidP="00432DD0">
      <w:pPr>
        <w:ind w:firstLine="567"/>
        <w:jc w:val="both"/>
        <w:rPr>
          <w:bCs/>
        </w:rPr>
      </w:pPr>
      <w:r w:rsidRPr="007C0123">
        <w:rPr>
          <w:bCs/>
        </w:rPr>
        <w:t>Дальнейшее  развитие  и  совершенствование  связных  высказываний  с  использованием  основных</w:t>
      </w:r>
      <w:r>
        <w:rPr>
          <w:bCs/>
        </w:rPr>
        <w:t xml:space="preserve"> </w:t>
      </w:r>
      <w:r w:rsidRPr="007C0123">
        <w:rPr>
          <w:bCs/>
        </w:rPr>
        <w:t>коммуникативных  типов  речи:  описание,  сообщение,  рассказ  (включающий  эмоционально-оценочные</w:t>
      </w:r>
      <w:r>
        <w:rPr>
          <w:bCs/>
        </w:rPr>
        <w:t xml:space="preserve">  </w:t>
      </w:r>
      <w:r w:rsidRPr="007C0123">
        <w:rPr>
          <w:bCs/>
        </w:rPr>
        <w:t>суждения), рассуждение (характеристика) с высказыванием своего мнения и краткой аргументацией с опорой</w:t>
      </w:r>
      <w:r>
        <w:rPr>
          <w:bCs/>
        </w:rPr>
        <w:t xml:space="preserve"> </w:t>
      </w:r>
      <w:r w:rsidRPr="007C0123">
        <w:rPr>
          <w:bCs/>
        </w:rPr>
        <w:t>и без опоры на прочитанный или услышанный текст либо заданную коммуникативную ситуацию. Объём</w:t>
      </w:r>
      <w:r>
        <w:rPr>
          <w:bCs/>
        </w:rPr>
        <w:t xml:space="preserve"> </w:t>
      </w:r>
      <w:r w:rsidRPr="007C0123">
        <w:rPr>
          <w:bCs/>
        </w:rPr>
        <w:t>монологического  высказывания  —  от  8—10  фраз  (5—7  классы)  до  10—12  фраз  (8—  9  классы).</w:t>
      </w:r>
      <w:r>
        <w:rPr>
          <w:bCs/>
        </w:rPr>
        <w:t xml:space="preserve"> </w:t>
      </w:r>
      <w:r w:rsidRPr="007C0123">
        <w:rPr>
          <w:bCs/>
        </w:rPr>
        <w:t>Продолжительность монолога — 1,5—2 мин (9 класс).</w:t>
      </w:r>
    </w:p>
    <w:p w:rsidR="007C0123" w:rsidRPr="007C0123" w:rsidRDefault="007C0123" w:rsidP="00432DD0">
      <w:pPr>
        <w:ind w:firstLine="567"/>
        <w:jc w:val="both"/>
        <w:rPr>
          <w:b/>
          <w:bCs/>
        </w:rPr>
      </w:pPr>
      <w:r w:rsidRPr="007C0123">
        <w:rPr>
          <w:b/>
          <w:bCs/>
        </w:rPr>
        <w:t>Аудирование</w:t>
      </w:r>
    </w:p>
    <w:p w:rsidR="007C0123" w:rsidRPr="007C0123" w:rsidRDefault="007C0123" w:rsidP="00432DD0">
      <w:pPr>
        <w:ind w:firstLine="567"/>
        <w:jc w:val="both"/>
        <w:rPr>
          <w:bCs/>
        </w:rPr>
      </w:pPr>
      <w:r w:rsidRPr="007C0123">
        <w:rPr>
          <w:bCs/>
        </w:rPr>
        <w:t>Дальнейшее  развитие  и  совершенствование  восприятия  и  понимания  на  слух  аутентичных  аудио-  и</w:t>
      </w:r>
      <w:r>
        <w:rPr>
          <w:bCs/>
        </w:rPr>
        <w:t xml:space="preserve"> </w:t>
      </w:r>
      <w:r w:rsidRPr="007C0123">
        <w:rPr>
          <w:bCs/>
        </w:rPr>
        <w:t>видеотекстов с разной глубиной проникновения в их содержание (с пониманием основного содержания, с</w:t>
      </w:r>
      <w:r>
        <w:rPr>
          <w:bCs/>
        </w:rPr>
        <w:t xml:space="preserve"> </w:t>
      </w:r>
      <w:r w:rsidRPr="007C0123">
        <w:rPr>
          <w:bCs/>
        </w:rPr>
        <w:t>выборочным и полным пониманием воспринимаемого на слух текста) в зависимости от коммуникативной</w:t>
      </w:r>
      <w:r>
        <w:rPr>
          <w:bCs/>
        </w:rPr>
        <w:t xml:space="preserve"> </w:t>
      </w:r>
      <w:r w:rsidRPr="007C0123">
        <w:rPr>
          <w:bCs/>
        </w:rPr>
        <w:t>задачи и функционального типа текста.</w:t>
      </w:r>
    </w:p>
    <w:p w:rsidR="007C0123" w:rsidRPr="007C0123" w:rsidRDefault="007C0123" w:rsidP="00432DD0">
      <w:pPr>
        <w:ind w:firstLine="567"/>
        <w:jc w:val="both"/>
        <w:rPr>
          <w:bCs/>
        </w:rPr>
      </w:pPr>
      <w:r w:rsidRPr="007C0123">
        <w:rPr>
          <w:bCs/>
        </w:rPr>
        <w:t>Жанры текстов: прагматические, публицистические.</w:t>
      </w:r>
    </w:p>
    <w:p w:rsidR="007C0123" w:rsidRPr="007C0123" w:rsidRDefault="007C0123" w:rsidP="00432DD0">
      <w:pPr>
        <w:ind w:firstLine="567"/>
        <w:jc w:val="both"/>
        <w:rPr>
          <w:bCs/>
        </w:rPr>
      </w:pPr>
      <w:r w:rsidRPr="007C0123">
        <w:rPr>
          <w:bCs/>
        </w:rPr>
        <w:t>Типы текстов: объявление, реклама, сообщение, рассказ, диалог-интервью, стихотворение и др.</w:t>
      </w:r>
    </w:p>
    <w:p w:rsidR="007C0123" w:rsidRPr="007C0123" w:rsidRDefault="007C0123" w:rsidP="00432DD0">
      <w:pPr>
        <w:ind w:firstLine="567"/>
        <w:jc w:val="both"/>
        <w:rPr>
          <w:bCs/>
        </w:rPr>
      </w:pPr>
      <w:r w:rsidRPr="007C0123">
        <w:rPr>
          <w:bCs/>
        </w:rPr>
        <w:t>Содержание текстов  должно соответствовать возрастным особенностям и интересам  обучающихся и</w:t>
      </w:r>
      <w:r>
        <w:rPr>
          <w:bCs/>
        </w:rPr>
        <w:t xml:space="preserve"> </w:t>
      </w:r>
      <w:r w:rsidRPr="007C0123">
        <w:rPr>
          <w:bCs/>
        </w:rPr>
        <w:t>иметь образовательную и воспитательную ценность.</w:t>
      </w:r>
    </w:p>
    <w:p w:rsidR="007C0123" w:rsidRPr="007C0123" w:rsidRDefault="007C0123" w:rsidP="00432DD0">
      <w:pPr>
        <w:ind w:firstLine="567"/>
        <w:jc w:val="both"/>
        <w:rPr>
          <w:bCs/>
        </w:rPr>
      </w:pPr>
      <w:r w:rsidRPr="007C0123">
        <w:rPr>
          <w:bCs/>
        </w:rPr>
        <w:t>Аудирование с полным пониманием содержания осуществляется на несложных текстах, построенных на</w:t>
      </w:r>
      <w:r>
        <w:rPr>
          <w:bCs/>
        </w:rPr>
        <w:t xml:space="preserve"> </w:t>
      </w:r>
      <w:r w:rsidRPr="007C0123">
        <w:rPr>
          <w:bCs/>
        </w:rPr>
        <w:t>полностью знакомом обучающимся языковом материале. Время звучания текстов для аудирования   —  до 1</w:t>
      </w:r>
      <w:r>
        <w:rPr>
          <w:bCs/>
        </w:rPr>
        <w:t xml:space="preserve"> </w:t>
      </w:r>
      <w:r w:rsidRPr="007C0123">
        <w:rPr>
          <w:bCs/>
        </w:rPr>
        <w:t>мин.</w:t>
      </w:r>
    </w:p>
    <w:p w:rsidR="007C0123" w:rsidRPr="007C0123" w:rsidRDefault="007C0123" w:rsidP="00432DD0">
      <w:pPr>
        <w:ind w:firstLine="567"/>
        <w:jc w:val="both"/>
        <w:rPr>
          <w:bCs/>
        </w:rPr>
      </w:pPr>
      <w:r w:rsidRPr="007C0123">
        <w:rPr>
          <w:bCs/>
        </w:rPr>
        <w:t>Аудирование с пониманием основного содержания текста осуществляется на аутентичном материале,</w:t>
      </w:r>
      <w:r>
        <w:rPr>
          <w:bCs/>
        </w:rPr>
        <w:t xml:space="preserve"> </w:t>
      </w:r>
      <w:r w:rsidRPr="007C0123">
        <w:rPr>
          <w:bCs/>
        </w:rPr>
        <w:t>содержащем наряду с изученными и некоторое количество незнакомых языковых явлений. Время звучания</w:t>
      </w:r>
      <w:r>
        <w:rPr>
          <w:bCs/>
        </w:rPr>
        <w:t xml:space="preserve"> </w:t>
      </w:r>
      <w:r w:rsidRPr="007C0123">
        <w:rPr>
          <w:bCs/>
        </w:rPr>
        <w:t>текстов для аудирования — до 2 мин.</w:t>
      </w:r>
    </w:p>
    <w:p w:rsidR="007C0123" w:rsidRPr="007C0123" w:rsidRDefault="007C0123" w:rsidP="00432DD0">
      <w:pPr>
        <w:ind w:firstLine="567"/>
        <w:jc w:val="both"/>
        <w:rPr>
          <w:bCs/>
        </w:rPr>
      </w:pPr>
      <w:r w:rsidRPr="007C0123">
        <w:rPr>
          <w:bCs/>
        </w:rPr>
        <w:t>Аудирование с выборочным пониманием нужной или интересующей информации предполагает умение</w:t>
      </w:r>
      <w:r>
        <w:rPr>
          <w:bCs/>
        </w:rPr>
        <w:t xml:space="preserve"> </w:t>
      </w:r>
      <w:r w:rsidRPr="007C0123">
        <w:rPr>
          <w:bCs/>
        </w:rPr>
        <w:t>выделить значимую информацию в одном или нескольких аутентичных коротких текстах прагматического</w:t>
      </w:r>
      <w:r>
        <w:rPr>
          <w:bCs/>
        </w:rPr>
        <w:t xml:space="preserve"> </w:t>
      </w:r>
      <w:r w:rsidRPr="007C0123">
        <w:rPr>
          <w:bCs/>
        </w:rPr>
        <w:t>характера, опуская избыточную информацию. Время звучания текстов для аудирования  — до 1,5 мин.</w:t>
      </w:r>
    </w:p>
    <w:p w:rsidR="007C0123" w:rsidRPr="007C0123" w:rsidRDefault="007C0123" w:rsidP="00432DD0">
      <w:pPr>
        <w:ind w:firstLine="567"/>
        <w:jc w:val="both"/>
        <w:rPr>
          <w:b/>
          <w:bCs/>
        </w:rPr>
      </w:pPr>
      <w:r w:rsidRPr="007C0123">
        <w:rPr>
          <w:b/>
          <w:bCs/>
        </w:rPr>
        <w:t>Чтение</w:t>
      </w:r>
    </w:p>
    <w:p w:rsidR="007C0123" w:rsidRPr="007C0123" w:rsidRDefault="007C0123" w:rsidP="00432DD0">
      <w:pPr>
        <w:ind w:firstLine="567"/>
        <w:jc w:val="both"/>
        <w:rPr>
          <w:bCs/>
        </w:rPr>
      </w:pPr>
      <w:r w:rsidRPr="007C0123">
        <w:rPr>
          <w:bCs/>
        </w:rPr>
        <w:t>Умение читать и понимать аутентичные тексты с различной глубиной и точностью проникновения в их</w:t>
      </w:r>
      <w:r>
        <w:rPr>
          <w:bCs/>
        </w:rPr>
        <w:t xml:space="preserve"> </w:t>
      </w:r>
      <w:r w:rsidRPr="007C0123">
        <w:rPr>
          <w:bCs/>
        </w:rPr>
        <w:t>содержание (в зависимости от вида чтения): с пониманием основного содержания (ознакомительное чтение); с</w:t>
      </w:r>
      <w:r>
        <w:rPr>
          <w:bCs/>
        </w:rPr>
        <w:t xml:space="preserve"> </w:t>
      </w:r>
      <w:r w:rsidRPr="007C0123">
        <w:rPr>
          <w:bCs/>
        </w:rPr>
        <w:t>полным пониманием содержания (изучающее чтение); с выборочным пониманием нужной или интересующей</w:t>
      </w:r>
      <w:r>
        <w:rPr>
          <w:bCs/>
        </w:rPr>
        <w:t xml:space="preserve"> </w:t>
      </w:r>
      <w:r w:rsidRPr="007C0123">
        <w:rPr>
          <w:bCs/>
        </w:rPr>
        <w:t>информации (просмотровое/поисковое чтение).</w:t>
      </w:r>
    </w:p>
    <w:p w:rsidR="007C0123" w:rsidRPr="007C0123" w:rsidRDefault="007C0123" w:rsidP="00432DD0">
      <w:pPr>
        <w:ind w:firstLine="567"/>
        <w:jc w:val="both"/>
        <w:rPr>
          <w:bCs/>
        </w:rPr>
      </w:pPr>
      <w:r w:rsidRPr="007C0123">
        <w:rPr>
          <w:bCs/>
        </w:rPr>
        <w:t>Жанры текстов: научно-популярные, публицистические, художественные, прагматические.</w:t>
      </w:r>
    </w:p>
    <w:p w:rsidR="007C0123" w:rsidRPr="007C0123" w:rsidRDefault="007C0123" w:rsidP="00432DD0">
      <w:pPr>
        <w:ind w:firstLine="567"/>
        <w:jc w:val="both"/>
        <w:rPr>
          <w:bCs/>
        </w:rPr>
      </w:pPr>
      <w:r w:rsidRPr="007C0123">
        <w:rPr>
          <w:bCs/>
        </w:rPr>
        <w:t>Типы текстов: статья, интервью, рассказ, объявление, рецепт, меню, проспект, реклама, стихотворение и</w:t>
      </w:r>
      <w:r>
        <w:rPr>
          <w:bCs/>
        </w:rPr>
        <w:t xml:space="preserve"> </w:t>
      </w:r>
      <w:r w:rsidRPr="007C0123">
        <w:rPr>
          <w:bCs/>
        </w:rPr>
        <w:t>др.</w:t>
      </w:r>
    </w:p>
    <w:p w:rsidR="007C0123" w:rsidRPr="007C0123" w:rsidRDefault="007C0123" w:rsidP="00432DD0">
      <w:pPr>
        <w:ind w:firstLine="567"/>
        <w:jc w:val="both"/>
        <w:rPr>
          <w:bCs/>
        </w:rPr>
      </w:pPr>
      <w:r w:rsidRPr="007C0123">
        <w:rPr>
          <w:bCs/>
        </w:rPr>
        <w:t>Содержание текстов должно соответствовать возрастным особенностям и интересам обучающихся, иметь</w:t>
      </w:r>
      <w:r>
        <w:rPr>
          <w:bCs/>
        </w:rPr>
        <w:t xml:space="preserve"> </w:t>
      </w:r>
      <w:r w:rsidRPr="007C0123">
        <w:rPr>
          <w:bCs/>
        </w:rPr>
        <w:t>образовательную и воспитательную ценность, воздействовать на эмоциональную сферу обучающихся.</w:t>
      </w:r>
    </w:p>
    <w:p w:rsidR="007C0123" w:rsidRPr="007C0123" w:rsidRDefault="007C0123" w:rsidP="00432DD0">
      <w:pPr>
        <w:ind w:firstLine="567"/>
        <w:jc w:val="both"/>
        <w:rPr>
          <w:bCs/>
        </w:rPr>
      </w:pPr>
      <w:r w:rsidRPr="007C0123">
        <w:rPr>
          <w:bCs/>
        </w:rPr>
        <w:t>Независимо от вида чтения возможно использование двуязычного словаря.</w:t>
      </w:r>
    </w:p>
    <w:p w:rsidR="007C0123" w:rsidRPr="007C0123" w:rsidRDefault="007C0123" w:rsidP="00432DD0">
      <w:pPr>
        <w:ind w:firstLine="567"/>
        <w:jc w:val="both"/>
        <w:rPr>
          <w:bCs/>
        </w:rPr>
      </w:pPr>
      <w:r w:rsidRPr="007C0123">
        <w:rPr>
          <w:bCs/>
        </w:rPr>
        <w:t>Чтение  с  пониманием  основного  содержания  осуществляется  на  несложных  аутентичных  текстах  с</w:t>
      </w:r>
      <w:r>
        <w:rPr>
          <w:bCs/>
        </w:rPr>
        <w:t xml:space="preserve"> </w:t>
      </w:r>
      <w:r w:rsidRPr="007C0123">
        <w:rPr>
          <w:bCs/>
        </w:rPr>
        <w:t>ориентацией  на  выделенное  в  программе  предметное  содержание,  включающих  некоторое  количество</w:t>
      </w:r>
      <w:r>
        <w:rPr>
          <w:bCs/>
        </w:rPr>
        <w:t xml:space="preserve"> </w:t>
      </w:r>
      <w:r w:rsidRPr="007C0123">
        <w:rPr>
          <w:bCs/>
        </w:rPr>
        <w:t>незнакомых слов. Объём текстов для чтения — до 550 слов.</w:t>
      </w:r>
    </w:p>
    <w:p w:rsidR="007C0123" w:rsidRPr="007C0123" w:rsidRDefault="007C0123" w:rsidP="00432DD0">
      <w:pPr>
        <w:ind w:firstLine="567"/>
        <w:jc w:val="both"/>
        <w:rPr>
          <w:bCs/>
        </w:rPr>
      </w:pPr>
      <w:r w:rsidRPr="007C0123">
        <w:rPr>
          <w:bCs/>
        </w:rPr>
        <w:t>Чтение  с  выборочным  пониманием  нужной  или  интересующей  информации  осуществляется  на</w:t>
      </w:r>
      <w:r>
        <w:rPr>
          <w:bCs/>
        </w:rPr>
        <w:t xml:space="preserve"> </w:t>
      </w:r>
      <w:r w:rsidRPr="007C0123">
        <w:rPr>
          <w:bCs/>
        </w:rPr>
        <w:t>несложных аутентичных текстах разных жанров и предполагает умение просмотреть текст или несколько</w:t>
      </w:r>
      <w:r>
        <w:rPr>
          <w:bCs/>
        </w:rPr>
        <w:t xml:space="preserve"> </w:t>
      </w:r>
      <w:r w:rsidRPr="007C0123">
        <w:rPr>
          <w:bCs/>
        </w:rPr>
        <w:t>коротких текстов и выбрать информацию, которая необходима или представляет интерес для обучающихся.</w:t>
      </w:r>
      <w:r>
        <w:rPr>
          <w:bCs/>
        </w:rPr>
        <w:t xml:space="preserve"> </w:t>
      </w:r>
      <w:r w:rsidRPr="007C0123">
        <w:rPr>
          <w:bCs/>
        </w:rPr>
        <w:t>Объём текста для чтения — около 350 слов.</w:t>
      </w:r>
    </w:p>
    <w:p w:rsidR="007C0123" w:rsidRPr="007C0123" w:rsidRDefault="007C0123" w:rsidP="00432DD0">
      <w:pPr>
        <w:ind w:firstLine="567"/>
        <w:jc w:val="both"/>
        <w:rPr>
          <w:bCs/>
        </w:rPr>
      </w:pPr>
      <w:r w:rsidRPr="007C0123">
        <w:rPr>
          <w:bCs/>
        </w:rPr>
        <w:t>Чтение  с  полным  пониманием  осуществляется  на  несложных  аутентичных  текстах,  построенных  в</w:t>
      </w:r>
      <w:r>
        <w:rPr>
          <w:bCs/>
        </w:rPr>
        <w:t xml:space="preserve"> </w:t>
      </w:r>
      <w:r w:rsidRPr="007C0123">
        <w:rPr>
          <w:bCs/>
        </w:rPr>
        <w:t xml:space="preserve">основном на изученном языковом материале, с использованием различных </w:t>
      </w:r>
      <w:r w:rsidRPr="007C0123">
        <w:rPr>
          <w:bCs/>
        </w:rPr>
        <w:lastRenderedPageBreak/>
        <w:t>приёмов смысловой переработки</w:t>
      </w:r>
      <w:r>
        <w:rPr>
          <w:bCs/>
        </w:rPr>
        <w:t xml:space="preserve"> </w:t>
      </w:r>
      <w:r w:rsidRPr="007C0123">
        <w:rPr>
          <w:bCs/>
        </w:rPr>
        <w:t>текста (языковой догадки, выборочного перевода) и оценки полученной информации. Объём текстов для</w:t>
      </w:r>
      <w:r>
        <w:rPr>
          <w:bCs/>
        </w:rPr>
        <w:t xml:space="preserve"> </w:t>
      </w:r>
      <w:r w:rsidRPr="007C0123">
        <w:rPr>
          <w:bCs/>
        </w:rPr>
        <w:t>чтения — до 300 слов.</w:t>
      </w:r>
    </w:p>
    <w:p w:rsidR="007C0123" w:rsidRPr="007C0123" w:rsidRDefault="007C0123" w:rsidP="00432DD0">
      <w:pPr>
        <w:ind w:firstLine="567"/>
        <w:jc w:val="both"/>
        <w:rPr>
          <w:b/>
          <w:bCs/>
        </w:rPr>
      </w:pPr>
      <w:r w:rsidRPr="007C0123">
        <w:rPr>
          <w:b/>
          <w:bCs/>
        </w:rPr>
        <w:t>Письменная речь</w:t>
      </w:r>
    </w:p>
    <w:p w:rsidR="007C0123" w:rsidRPr="007C0123" w:rsidRDefault="007C0123" w:rsidP="00432DD0">
      <w:pPr>
        <w:ind w:firstLine="567"/>
        <w:jc w:val="both"/>
        <w:rPr>
          <w:bCs/>
        </w:rPr>
      </w:pPr>
      <w:r w:rsidRPr="007C0123">
        <w:rPr>
          <w:bCs/>
        </w:rPr>
        <w:t>Дальнейшее развитие и совершенствование письменной речи, а именно умений:</w:t>
      </w:r>
    </w:p>
    <w:p w:rsidR="007C0123" w:rsidRPr="007C0123" w:rsidRDefault="007C0123" w:rsidP="00432DD0">
      <w:pPr>
        <w:ind w:firstLine="567"/>
        <w:jc w:val="both"/>
        <w:rPr>
          <w:bCs/>
        </w:rPr>
      </w:pPr>
      <w:r w:rsidRPr="007C0123">
        <w:rPr>
          <w:bCs/>
        </w:rPr>
        <w:t>— писать  короткие  поздравления  с  днем  рождения  и  другими  праздниками,  выражать  пожелания</w:t>
      </w:r>
      <w:r>
        <w:rPr>
          <w:bCs/>
        </w:rPr>
        <w:t xml:space="preserve"> </w:t>
      </w:r>
      <w:r w:rsidRPr="007C0123">
        <w:rPr>
          <w:bCs/>
        </w:rPr>
        <w:t>(объёмом 30—40 слов, включая адрес);</w:t>
      </w:r>
    </w:p>
    <w:p w:rsidR="007C0123" w:rsidRPr="007C0123" w:rsidRDefault="007C0123" w:rsidP="00432DD0">
      <w:pPr>
        <w:ind w:firstLine="567"/>
        <w:jc w:val="both"/>
        <w:rPr>
          <w:bCs/>
        </w:rPr>
      </w:pPr>
      <w:r w:rsidRPr="007C0123">
        <w:rPr>
          <w:bCs/>
        </w:rPr>
        <w:t>— заполнять формуляры, бланки (указывать имя, фамилию, пол, гражданство, адрес);</w:t>
      </w:r>
    </w:p>
    <w:p w:rsidR="007C0123" w:rsidRPr="007C0123" w:rsidRDefault="007C0123" w:rsidP="00432DD0">
      <w:pPr>
        <w:ind w:firstLine="567"/>
        <w:jc w:val="both"/>
        <w:rPr>
          <w:bCs/>
        </w:rPr>
      </w:pPr>
      <w:r w:rsidRPr="007C0123">
        <w:rPr>
          <w:bCs/>
        </w:rPr>
        <w:t>— писать личное письмо с опорой и без опоры на образец (расспрашивать адресата о его жизни, делах,</w:t>
      </w:r>
    </w:p>
    <w:p w:rsidR="007C0123" w:rsidRPr="007C0123" w:rsidRDefault="007C0123" w:rsidP="00432DD0">
      <w:pPr>
        <w:ind w:firstLine="567"/>
        <w:jc w:val="both"/>
        <w:rPr>
          <w:bCs/>
        </w:rPr>
      </w:pPr>
      <w:r w:rsidRPr="007C0123">
        <w:rPr>
          <w:bCs/>
        </w:rPr>
        <w:t>сообщать то же самое о себе, выражать благодарность, давать совет, просить о чём-либо). Объём личного</w:t>
      </w:r>
      <w:r>
        <w:rPr>
          <w:bCs/>
        </w:rPr>
        <w:t xml:space="preserve"> </w:t>
      </w:r>
      <w:r w:rsidRPr="007C0123">
        <w:rPr>
          <w:bCs/>
        </w:rPr>
        <w:t>письма — около 100—110 слов, включая адрес;</w:t>
      </w:r>
    </w:p>
    <w:p w:rsidR="007C0123" w:rsidRPr="007C0123" w:rsidRDefault="007C0123" w:rsidP="00432DD0">
      <w:pPr>
        <w:ind w:firstLine="567"/>
        <w:jc w:val="both"/>
        <w:rPr>
          <w:bCs/>
        </w:rPr>
      </w:pPr>
      <w:r w:rsidRPr="007C0123">
        <w:rPr>
          <w:bCs/>
        </w:rPr>
        <w:t>— составлять план, тезисы устного или письменного сообщения, кратко излагать результаты проектной</w:t>
      </w:r>
      <w:r>
        <w:rPr>
          <w:bCs/>
        </w:rPr>
        <w:t xml:space="preserve"> </w:t>
      </w:r>
      <w:r w:rsidRPr="007C0123">
        <w:rPr>
          <w:bCs/>
        </w:rPr>
        <w:t>деятельности.</w:t>
      </w:r>
    </w:p>
    <w:p w:rsidR="007C0123" w:rsidRPr="007C0123" w:rsidRDefault="007C0123" w:rsidP="00432DD0">
      <w:pPr>
        <w:ind w:firstLine="567"/>
        <w:jc w:val="both"/>
        <w:rPr>
          <w:b/>
          <w:bCs/>
        </w:rPr>
      </w:pPr>
      <w:r w:rsidRPr="007C0123">
        <w:rPr>
          <w:b/>
          <w:bCs/>
        </w:rPr>
        <w:t>Языковые знания и навыки</w:t>
      </w:r>
    </w:p>
    <w:p w:rsidR="007C0123" w:rsidRPr="007C0123" w:rsidRDefault="007C0123" w:rsidP="00432DD0">
      <w:pPr>
        <w:ind w:firstLine="567"/>
        <w:jc w:val="both"/>
        <w:rPr>
          <w:b/>
          <w:bCs/>
          <w:i/>
        </w:rPr>
      </w:pPr>
      <w:r w:rsidRPr="007C0123">
        <w:rPr>
          <w:b/>
          <w:bCs/>
          <w:i/>
        </w:rPr>
        <w:t>Орфография</w:t>
      </w:r>
    </w:p>
    <w:p w:rsidR="007C0123" w:rsidRPr="007C0123" w:rsidRDefault="007C0123" w:rsidP="00432DD0">
      <w:pPr>
        <w:ind w:firstLine="567"/>
        <w:jc w:val="both"/>
        <w:rPr>
          <w:bCs/>
        </w:rPr>
      </w:pPr>
      <w:r w:rsidRPr="007C0123">
        <w:rPr>
          <w:bCs/>
        </w:rPr>
        <w:t>Знание  правил  чтения  и  орфографии  и  навыки  их  применения  на  основе  изучаемого  лексико-грамматического материала.</w:t>
      </w:r>
    </w:p>
    <w:p w:rsidR="007C0123" w:rsidRPr="007C0123" w:rsidRDefault="007C0123" w:rsidP="00432DD0">
      <w:pPr>
        <w:ind w:firstLine="567"/>
        <w:jc w:val="both"/>
        <w:rPr>
          <w:b/>
          <w:bCs/>
          <w:i/>
        </w:rPr>
      </w:pPr>
      <w:r w:rsidRPr="007C0123">
        <w:rPr>
          <w:b/>
          <w:bCs/>
          <w:i/>
        </w:rPr>
        <w:t>Фонетическая сторона речи</w:t>
      </w:r>
    </w:p>
    <w:p w:rsidR="007C0123" w:rsidRPr="007C0123" w:rsidRDefault="007C0123" w:rsidP="00432DD0">
      <w:pPr>
        <w:ind w:firstLine="567"/>
        <w:jc w:val="both"/>
        <w:rPr>
          <w:bCs/>
        </w:rPr>
      </w:pPr>
      <w:r w:rsidRPr="007C0123">
        <w:rPr>
          <w:bCs/>
        </w:rPr>
        <w:t>Навыки адекватного произношения и различения на слух всех звуков изучаемого иностранного языка в</w:t>
      </w:r>
      <w:r>
        <w:rPr>
          <w:bCs/>
        </w:rPr>
        <w:t xml:space="preserve"> </w:t>
      </w:r>
      <w:r w:rsidRPr="007C0123">
        <w:rPr>
          <w:bCs/>
        </w:rPr>
        <w:t>потоке речи, соблюдение ударения и интонации в словах и фразах, ритмико-интонационные навыки произно -шения различных типов предложений.</w:t>
      </w:r>
      <w:r>
        <w:rPr>
          <w:bCs/>
        </w:rPr>
        <w:t xml:space="preserve"> </w:t>
      </w:r>
    </w:p>
    <w:p w:rsidR="007C0123" w:rsidRPr="007C0123" w:rsidRDefault="007C0123" w:rsidP="00432DD0">
      <w:pPr>
        <w:ind w:firstLine="567"/>
        <w:jc w:val="both"/>
        <w:rPr>
          <w:b/>
          <w:bCs/>
          <w:i/>
        </w:rPr>
      </w:pPr>
      <w:r w:rsidRPr="007C0123">
        <w:rPr>
          <w:b/>
          <w:bCs/>
          <w:i/>
        </w:rPr>
        <w:t>Лексическая сторона речи</w:t>
      </w:r>
    </w:p>
    <w:p w:rsidR="007C0123" w:rsidRPr="007C0123" w:rsidRDefault="007C0123" w:rsidP="00432DD0">
      <w:pPr>
        <w:ind w:firstLine="567"/>
        <w:jc w:val="both"/>
        <w:rPr>
          <w:bCs/>
        </w:rPr>
      </w:pPr>
      <w:r w:rsidRPr="007C0123">
        <w:rPr>
          <w:bCs/>
        </w:rPr>
        <w:t>Навыки распознавания и употребления в речи лексических единиц, обслуживающих ситуации общения в</w:t>
      </w:r>
      <w:r>
        <w:rPr>
          <w:bCs/>
        </w:rPr>
        <w:t xml:space="preserve"> </w:t>
      </w:r>
      <w:r w:rsidRPr="007C0123">
        <w:rPr>
          <w:bCs/>
        </w:rPr>
        <w:t>рамках тематики основной школы, в том числе наиболее распространённых устойчивых словосочетаний,</w:t>
      </w:r>
      <w:r>
        <w:rPr>
          <w:bCs/>
        </w:rPr>
        <w:t xml:space="preserve"> </w:t>
      </w:r>
      <w:r w:rsidRPr="007C0123">
        <w:rPr>
          <w:bCs/>
        </w:rPr>
        <w:t>оценочной  лексики,  реплик-клише  речевого  этикета,  характерных  для  культуры  стран  изучаемого  языка;</w:t>
      </w:r>
      <w:r>
        <w:rPr>
          <w:bCs/>
        </w:rPr>
        <w:t xml:space="preserve"> </w:t>
      </w:r>
      <w:r w:rsidRPr="007C0123">
        <w:rPr>
          <w:bCs/>
        </w:rPr>
        <w:t>основные способы словообразования: аффиксация, словосложение, конверсия.</w:t>
      </w:r>
    </w:p>
    <w:p w:rsidR="007C0123" w:rsidRPr="007C0123" w:rsidRDefault="007C0123" w:rsidP="00432DD0">
      <w:pPr>
        <w:ind w:firstLine="567"/>
        <w:jc w:val="both"/>
        <w:rPr>
          <w:b/>
          <w:bCs/>
        </w:rPr>
      </w:pPr>
      <w:r w:rsidRPr="007C0123">
        <w:rPr>
          <w:b/>
          <w:bCs/>
        </w:rPr>
        <w:t>Грамматическая сторона речи</w:t>
      </w:r>
    </w:p>
    <w:p w:rsidR="007C0123" w:rsidRPr="007C0123" w:rsidRDefault="007C0123" w:rsidP="00432DD0">
      <w:pPr>
        <w:ind w:firstLine="567"/>
        <w:jc w:val="both"/>
        <w:rPr>
          <w:bCs/>
        </w:rPr>
      </w:pPr>
      <w:r w:rsidRPr="007C0123">
        <w:rPr>
          <w:bCs/>
        </w:rPr>
        <w:t>Знание  признаков  нераспространённых  и  распространённых  простых  предложений,  безличных</w:t>
      </w:r>
      <w:r>
        <w:rPr>
          <w:bCs/>
        </w:rPr>
        <w:t xml:space="preserve"> </w:t>
      </w:r>
      <w:r w:rsidRPr="007C0123">
        <w:rPr>
          <w:bCs/>
        </w:rPr>
        <w:t>предложений, сложносочинённых и сложноподчинённых предложений, использования прямого и обратного</w:t>
      </w:r>
      <w:r>
        <w:rPr>
          <w:bCs/>
        </w:rPr>
        <w:t xml:space="preserve"> </w:t>
      </w:r>
      <w:r w:rsidRPr="007C0123">
        <w:rPr>
          <w:bCs/>
        </w:rPr>
        <w:t>порядка слов. Навыки распознавания и употребления в речи перечисленных грамматических явлений.</w:t>
      </w:r>
    </w:p>
    <w:p w:rsidR="007C0123" w:rsidRPr="007C0123" w:rsidRDefault="007C0123" w:rsidP="00432DD0">
      <w:pPr>
        <w:ind w:firstLine="567"/>
        <w:jc w:val="both"/>
        <w:rPr>
          <w:bCs/>
        </w:rPr>
      </w:pPr>
      <w:r w:rsidRPr="007C0123">
        <w:rPr>
          <w:bCs/>
        </w:rPr>
        <w:t>Знание признаков и навыки распознавания и употребления в речи глаголов в наиболее употребительных</w:t>
      </w:r>
      <w:r>
        <w:rPr>
          <w:bCs/>
        </w:rPr>
        <w:t xml:space="preserve"> </w:t>
      </w:r>
      <w:r w:rsidRPr="007C0123">
        <w:rPr>
          <w:bCs/>
        </w:rPr>
        <w:t>временных  формах  действительного  и  страдательного  залогов,  модальных  глаголов  и  их  эквивалентов,</w:t>
      </w:r>
      <w:r>
        <w:rPr>
          <w:bCs/>
        </w:rPr>
        <w:t xml:space="preserve"> </w:t>
      </w:r>
      <w:r w:rsidRPr="007C0123">
        <w:rPr>
          <w:bCs/>
        </w:rPr>
        <w:t>существительных в различных падежах, артиклей, относительных, неопределённых/неопределённо-личных</w:t>
      </w:r>
      <w:r>
        <w:rPr>
          <w:bCs/>
        </w:rPr>
        <w:t xml:space="preserve"> </w:t>
      </w:r>
      <w:r w:rsidRPr="007C0123">
        <w:rPr>
          <w:bCs/>
        </w:rPr>
        <w:t>местоимений,  прилагательных,  наречий,  степеней  сравнения  прилагательных  и  наречий,  предлогов,</w:t>
      </w:r>
      <w:r>
        <w:rPr>
          <w:bCs/>
        </w:rPr>
        <w:t xml:space="preserve"> </w:t>
      </w:r>
      <w:r w:rsidRPr="007C0123">
        <w:rPr>
          <w:bCs/>
        </w:rPr>
        <w:t>количественных и порядковых числительных.</w:t>
      </w:r>
    </w:p>
    <w:p w:rsidR="007C0123" w:rsidRPr="007C0123" w:rsidRDefault="007C0123" w:rsidP="00432DD0">
      <w:pPr>
        <w:ind w:firstLine="567"/>
        <w:jc w:val="both"/>
        <w:rPr>
          <w:b/>
          <w:bCs/>
        </w:rPr>
      </w:pPr>
      <w:r w:rsidRPr="007C0123">
        <w:rPr>
          <w:b/>
          <w:bCs/>
        </w:rPr>
        <w:t>Социокультурные знания и умения</w:t>
      </w:r>
    </w:p>
    <w:p w:rsidR="007C0123" w:rsidRPr="007C0123" w:rsidRDefault="007C0123" w:rsidP="00432DD0">
      <w:pPr>
        <w:ind w:firstLine="567"/>
        <w:jc w:val="both"/>
        <w:rPr>
          <w:bCs/>
        </w:rPr>
      </w:pPr>
      <w:r w:rsidRPr="007C0123">
        <w:rPr>
          <w:bC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w:t>
      </w:r>
      <w:r>
        <w:rPr>
          <w:bCs/>
        </w:rPr>
        <w:t xml:space="preserve"> </w:t>
      </w:r>
      <w:r w:rsidRPr="007C0123">
        <w:rPr>
          <w:bCs/>
        </w:rPr>
        <w:t>иностранного языка и в процессе изучения других предметов (знания межпредметного характера).</w:t>
      </w:r>
    </w:p>
    <w:p w:rsidR="007C0123" w:rsidRPr="007C0123" w:rsidRDefault="007C0123" w:rsidP="00432DD0">
      <w:pPr>
        <w:ind w:firstLine="567"/>
        <w:jc w:val="both"/>
        <w:rPr>
          <w:bCs/>
        </w:rPr>
      </w:pPr>
      <w:r w:rsidRPr="007C0123">
        <w:rPr>
          <w:bCs/>
        </w:rPr>
        <w:t>Это предполагает овладение:</w:t>
      </w:r>
    </w:p>
    <w:p w:rsidR="007C0123" w:rsidRPr="007C0123" w:rsidRDefault="007C0123" w:rsidP="00432DD0">
      <w:pPr>
        <w:ind w:firstLine="567"/>
        <w:jc w:val="both"/>
        <w:rPr>
          <w:bCs/>
        </w:rPr>
      </w:pPr>
      <w:r w:rsidRPr="007C0123">
        <w:rPr>
          <w:bCs/>
        </w:rPr>
        <w:t>— знаниями о значении родного и иностранного языков в современном мире;</w:t>
      </w:r>
    </w:p>
    <w:p w:rsidR="007C0123" w:rsidRPr="007C0123" w:rsidRDefault="007C0123" w:rsidP="00432DD0">
      <w:pPr>
        <w:ind w:firstLine="567"/>
        <w:jc w:val="both"/>
        <w:rPr>
          <w:bCs/>
        </w:rPr>
      </w:pPr>
      <w:r w:rsidRPr="007C0123">
        <w:rPr>
          <w:bCs/>
        </w:rPr>
        <w:t>— сведениями о социокультурном портрете стран, говорящих на иностранном языке, их символике и</w:t>
      </w:r>
      <w:r>
        <w:rPr>
          <w:bCs/>
        </w:rPr>
        <w:t xml:space="preserve"> </w:t>
      </w:r>
      <w:r w:rsidRPr="007C0123">
        <w:rPr>
          <w:bCs/>
        </w:rPr>
        <w:t>культурном наследии;</w:t>
      </w:r>
    </w:p>
    <w:p w:rsidR="007C0123" w:rsidRPr="007C0123" w:rsidRDefault="007C0123" w:rsidP="00432DD0">
      <w:pPr>
        <w:ind w:firstLine="567"/>
        <w:jc w:val="both"/>
        <w:rPr>
          <w:bCs/>
        </w:rPr>
      </w:pPr>
      <w:r w:rsidRPr="007C0123">
        <w:rPr>
          <w:bCs/>
        </w:rPr>
        <w:t>— употребительной фоновой лексикой и реалиями страны изучаемого языка: традициями (проведения</w:t>
      </w:r>
      <w:r>
        <w:rPr>
          <w:bCs/>
        </w:rPr>
        <w:t xml:space="preserve"> </w:t>
      </w:r>
      <w:r w:rsidRPr="007C0123">
        <w:rPr>
          <w:bCs/>
        </w:rPr>
        <w:t>выходных  дней,  основных  национальных  праздников),  распространёнными  образцами  фольклора</w:t>
      </w:r>
      <w:r>
        <w:rPr>
          <w:bCs/>
        </w:rPr>
        <w:t xml:space="preserve"> </w:t>
      </w:r>
      <w:r w:rsidRPr="007C0123">
        <w:rPr>
          <w:bCs/>
        </w:rPr>
        <w:t>(скороговорками, поговорками, пословицами);</w:t>
      </w:r>
    </w:p>
    <w:p w:rsidR="007C0123" w:rsidRPr="007C0123" w:rsidRDefault="007C0123" w:rsidP="00432DD0">
      <w:pPr>
        <w:ind w:firstLine="567"/>
        <w:jc w:val="both"/>
        <w:rPr>
          <w:bCs/>
        </w:rPr>
      </w:pPr>
      <w:r w:rsidRPr="007C0123">
        <w:rPr>
          <w:bCs/>
        </w:rPr>
        <w:t>— представлением о сходстве и различиях в традициях своей страны и стран изучаемого языка; об</w:t>
      </w:r>
      <w:r>
        <w:rPr>
          <w:bCs/>
        </w:rPr>
        <w:t xml:space="preserve"> </w:t>
      </w:r>
      <w:r w:rsidRPr="007C0123">
        <w:rPr>
          <w:bCs/>
        </w:rPr>
        <w:t xml:space="preserve">особенностях их образа жизни, быта, культуры (всемирно известных </w:t>
      </w:r>
      <w:r w:rsidRPr="007C0123">
        <w:rPr>
          <w:bCs/>
        </w:rPr>
        <w:lastRenderedPageBreak/>
        <w:t>достопримечательностях, выдающихся</w:t>
      </w:r>
      <w:r>
        <w:rPr>
          <w:bCs/>
        </w:rPr>
        <w:t xml:space="preserve"> </w:t>
      </w:r>
      <w:r w:rsidRPr="007C0123">
        <w:rPr>
          <w:bCs/>
        </w:rPr>
        <w:t>людях  и  их  вкладе  в  мировую  культуру);  о  некоторых  произведениях  художественной  литературы  на</w:t>
      </w:r>
      <w:r>
        <w:rPr>
          <w:bCs/>
        </w:rPr>
        <w:t xml:space="preserve"> </w:t>
      </w:r>
      <w:r w:rsidRPr="007C0123">
        <w:rPr>
          <w:bCs/>
        </w:rPr>
        <w:t>изучаемом иностранном языке;</w:t>
      </w:r>
    </w:p>
    <w:p w:rsidR="007C0123" w:rsidRPr="007C0123" w:rsidRDefault="007C0123" w:rsidP="00432DD0">
      <w:pPr>
        <w:ind w:firstLine="567"/>
        <w:jc w:val="both"/>
        <w:rPr>
          <w:bCs/>
        </w:rPr>
      </w:pPr>
      <w:r w:rsidRPr="007C0123">
        <w:rPr>
          <w:bCs/>
        </w:rPr>
        <w:t>— умением  распознавать  и  употреблять  в  устной  и  письменной  речи  в  ситуациях  формального  и</w:t>
      </w:r>
      <w:r>
        <w:rPr>
          <w:bCs/>
        </w:rPr>
        <w:t xml:space="preserve"> </w:t>
      </w:r>
      <w:r w:rsidRPr="007C0123">
        <w:rPr>
          <w:bCs/>
        </w:rPr>
        <w:t>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C0123" w:rsidRPr="007C0123" w:rsidRDefault="007C0123" w:rsidP="00432DD0">
      <w:pPr>
        <w:ind w:firstLine="567"/>
        <w:jc w:val="both"/>
        <w:rPr>
          <w:bCs/>
        </w:rPr>
      </w:pPr>
      <w:r w:rsidRPr="007C0123">
        <w:rPr>
          <w:bCs/>
        </w:rPr>
        <w:t>— умениями  представлять  родную  страну  и  культуру  на  иностранном  языке;  оказывать  помощь</w:t>
      </w:r>
      <w:r>
        <w:rPr>
          <w:bCs/>
        </w:rPr>
        <w:t xml:space="preserve"> </w:t>
      </w:r>
      <w:r w:rsidRPr="007C0123">
        <w:rPr>
          <w:bCs/>
        </w:rPr>
        <w:t>зарубежным гостям в нашей стране в ситуациях повседневного общения.</w:t>
      </w:r>
    </w:p>
    <w:p w:rsidR="007C0123" w:rsidRPr="007C0123" w:rsidRDefault="007C0123" w:rsidP="00432DD0">
      <w:pPr>
        <w:ind w:firstLine="567"/>
        <w:jc w:val="both"/>
        <w:rPr>
          <w:b/>
          <w:bCs/>
        </w:rPr>
      </w:pPr>
      <w:r w:rsidRPr="007C0123">
        <w:rPr>
          <w:b/>
          <w:bCs/>
        </w:rPr>
        <w:t>Компенсаторные умения</w:t>
      </w:r>
    </w:p>
    <w:p w:rsidR="007C0123" w:rsidRPr="007C0123" w:rsidRDefault="007C0123" w:rsidP="00432DD0">
      <w:pPr>
        <w:ind w:firstLine="567"/>
        <w:jc w:val="both"/>
        <w:rPr>
          <w:bCs/>
        </w:rPr>
      </w:pPr>
      <w:r w:rsidRPr="007C0123">
        <w:rPr>
          <w:bCs/>
        </w:rPr>
        <w:t>Совершенствуются умения:</w:t>
      </w:r>
    </w:p>
    <w:p w:rsidR="007C0123" w:rsidRPr="007C0123" w:rsidRDefault="007C0123" w:rsidP="00432DD0">
      <w:pPr>
        <w:ind w:firstLine="567"/>
        <w:jc w:val="both"/>
        <w:rPr>
          <w:bCs/>
        </w:rPr>
      </w:pPr>
      <w:r w:rsidRPr="007C0123">
        <w:rPr>
          <w:bCs/>
        </w:rPr>
        <w:t>— переспрашивать, просить повторить, уточняя значение незнакомых слов;</w:t>
      </w:r>
    </w:p>
    <w:p w:rsidR="007C0123" w:rsidRPr="007C0123" w:rsidRDefault="007C0123" w:rsidP="00432DD0">
      <w:pPr>
        <w:ind w:firstLine="567"/>
        <w:jc w:val="both"/>
        <w:rPr>
          <w:bCs/>
        </w:rPr>
      </w:pPr>
      <w:r w:rsidRPr="007C0123">
        <w:rPr>
          <w:bCs/>
        </w:rPr>
        <w:t>— использовать в качестве опоры при порождении собственных высказываний ключевые слова, план к</w:t>
      </w:r>
      <w:r>
        <w:rPr>
          <w:bCs/>
        </w:rPr>
        <w:t xml:space="preserve"> </w:t>
      </w:r>
      <w:r w:rsidRPr="007C0123">
        <w:rPr>
          <w:bCs/>
        </w:rPr>
        <w:t>тексту, тематический словарь и т. д.;</w:t>
      </w:r>
    </w:p>
    <w:p w:rsidR="007C0123" w:rsidRPr="007C0123" w:rsidRDefault="007C0123" w:rsidP="00432DD0">
      <w:pPr>
        <w:ind w:firstLine="567"/>
        <w:jc w:val="both"/>
        <w:rPr>
          <w:bCs/>
        </w:rPr>
      </w:pPr>
      <w:r w:rsidRPr="007C0123">
        <w:rPr>
          <w:bCs/>
        </w:rPr>
        <w:t>— прогнозировать содержание текста на основе заголовка, предварительно поставленных вопросов;</w:t>
      </w:r>
    </w:p>
    <w:p w:rsidR="007C0123" w:rsidRPr="007C0123" w:rsidRDefault="007C0123" w:rsidP="00432DD0">
      <w:pPr>
        <w:ind w:firstLine="567"/>
        <w:jc w:val="both"/>
        <w:rPr>
          <w:bCs/>
        </w:rPr>
      </w:pPr>
      <w:r w:rsidRPr="007C0123">
        <w:rPr>
          <w:bCs/>
        </w:rPr>
        <w:t>— догадываться о значении незнакомых слов по контексту, по используемым собеседником жестам и</w:t>
      </w:r>
      <w:r>
        <w:rPr>
          <w:bCs/>
        </w:rPr>
        <w:t xml:space="preserve"> </w:t>
      </w:r>
      <w:r w:rsidRPr="007C0123">
        <w:rPr>
          <w:bCs/>
        </w:rPr>
        <w:t>мимике;</w:t>
      </w:r>
    </w:p>
    <w:p w:rsidR="007C0123" w:rsidRPr="007C0123" w:rsidRDefault="007C0123" w:rsidP="00432DD0">
      <w:pPr>
        <w:ind w:firstLine="567"/>
        <w:jc w:val="both"/>
        <w:rPr>
          <w:bCs/>
        </w:rPr>
      </w:pPr>
      <w:r w:rsidRPr="007C0123">
        <w:rPr>
          <w:bCs/>
        </w:rPr>
        <w:t>— использовать синонимы, антонимы, описания понятия при дефиците языковых средств.</w:t>
      </w:r>
    </w:p>
    <w:p w:rsidR="007C0123" w:rsidRPr="007C0123" w:rsidRDefault="007C0123" w:rsidP="00432DD0">
      <w:pPr>
        <w:ind w:firstLine="567"/>
        <w:jc w:val="both"/>
        <w:rPr>
          <w:b/>
          <w:bCs/>
        </w:rPr>
      </w:pPr>
      <w:r w:rsidRPr="007C0123">
        <w:rPr>
          <w:b/>
          <w:bCs/>
        </w:rPr>
        <w:t>Общеучебные умения и универсальные способы деятельности</w:t>
      </w:r>
    </w:p>
    <w:p w:rsidR="007C0123" w:rsidRPr="007C0123" w:rsidRDefault="007C0123" w:rsidP="00432DD0">
      <w:pPr>
        <w:ind w:firstLine="567"/>
        <w:jc w:val="both"/>
        <w:rPr>
          <w:bCs/>
        </w:rPr>
      </w:pPr>
      <w:r w:rsidRPr="007C0123">
        <w:rPr>
          <w:bCs/>
        </w:rPr>
        <w:t>Формируются и совершенствуются умения:</w:t>
      </w:r>
    </w:p>
    <w:p w:rsidR="007C0123" w:rsidRPr="007C0123" w:rsidRDefault="007C0123" w:rsidP="00432DD0">
      <w:pPr>
        <w:ind w:firstLine="567"/>
        <w:jc w:val="both"/>
        <w:rPr>
          <w:bCs/>
        </w:rPr>
      </w:pPr>
      <w:r w:rsidRPr="007C0123">
        <w:rPr>
          <w:bCs/>
        </w:rPr>
        <w:t>— работать  с  информацией:  сокращение,  расширение  устной  и  письменной  информации,  создание</w:t>
      </w:r>
      <w:r>
        <w:rPr>
          <w:bCs/>
        </w:rPr>
        <w:t xml:space="preserve"> </w:t>
      </w:r>
      <w:r w:rsidRPr="007C0123">
        <w:rPr>
          <w:bCs/>
        </w:rPr>
        <w:t>второго текста по аналогии, заполнение таблиц;</w:t>
      </w:r>
    </w:p>
    <w:p w:rsidR="007C0123" w:rsidRPr="007C0123" w:rsidRDefault="007C0123" w:rsidP="00432DD0">
      <w:pPr>
        <w:ind w:firstLine="567"/>
        <w:jc w:val="both"/>
        <w:rPr>
          <w:bCs/>
        </w:rPr>
      </w:pPr>
      <w:r w:rsidRPr="007C0123">
        <w:rPr>
          <w:bCs/>
        </w:rPr>
        <w:t>— работать с прослушанным/прочитанным текстом: извлечение основной, запрашиваемой или нужной</w:t>
      </w:r>
      <w:r>
        <w:rPr>
          <w:bCs/>
        </w:rPr>
        <w:t xml:space="preserve"> </w:t>
      </w:r>
      <w:r w:rsidRPr="007C0123">
        <w:rPr>
          <w:bCs/>
        </w:rPr>
        <w:t>информации, извлечение полной и точной информации;</w:t>
      </w:r>
    </w:p>
    <w:p w:rsidR="007C0123" w:rsidRPr="007C0123" w:rsidRDefault="007C0123" w:rsidP="00432DD0">
      <w:pPr>
        <w:ind w:firstLine="567"/>
        <w:jc w:val="both"/>
        <w:rPr>
          <w:bCs/>
        </w:rPr>
      </w:pPr>
      <w:r w:rsidRPr="007C0123">
        <w:rPr>
          <w:bCs/>
        </w:rPr>
        <w:t>— работать  с  разными  источниками  на  иностранном  языке:  справочными  материалами,  словарями,</w:t>
      </w:r>
      <w:r>
        <w:rPr>
          <w:bCs/>
        </w:rPr>
        <w:t xml:space="preserve"> </w:t>
      </w:r>
      <w:r w:rsidRPr="007C0123">
        <w:rPr>
          <w:bCs/>
        </w:rPr>
        <w:t>интернет-ресурсами, литературой;</w:t>
      </w:r>
    </w:p>
    <w:p w:rsidR="007C0123" w:rsidRPr="007C0123" w:rsidRDefault="007C0123" w:rsidP="00432DD0">
      <w:pPr>
        <w:ind w:firstLine="567"/>
        <w:jc w:val="both"/>
        <w:rPr>
          <w:bCs/>
        </w:rPr>
      </w:pPr>
      <w:r w:rsidRPr="007C0123">
        <w:rPr>
          <w:bCs/>
        </w:rPr>
        <w:t>— планировать  и  осуществлять  учебно-исследовательскую  работу:  выбор  темы  исследования,</w:t>
      </w:r>
      <w:r>
        <w:rPr>
          <w:bCs/>
        </w:rPr>
        <w:t xml:space="preserve"> </w:t>
      </w:r>
      <w:r w:rsidRPr="007C0123">
        <w:rPr>
          <w:bCs/>
        </w:rPr>
        <w:t>составление  плана  работы,  знакомство  с  исследовательскими  методами  (наблюдение,  анкетирование,</w:t>
      </w:r>
      <w:r>
        <w:rPr>
          <w:bCs/>
        </w:rPr>
        <w:t xml:space="preserve"> </w:t>
      </w:r>
      <w:r w:rsidRPr="007C0123">
        <w:rPr>
          <w:bCs/>
        </w:rPr>
        <w:t>интервьюирование), анализ полученных данных и их интерпретацию, разработку краткосрочного проекта и</w:t>
      </w:r>
      <w:r>
        <w:rPr>
          <w:bCs/>
        </w:rPr>
        <w:t xml:space="preserve"> </w:t>
      </w:r>
      <w:r w:rsidRPr="007C0123">
        <w:rPr>
          <w:bCs/>
        </w:rPr>
        <w:t>его  устную  презентацию  с  аргументацией,  ответы  на  вопросы  по  проекту;  участвовать  в  работе  над</w:t>
      </w:r>
      <w:r>
        <w:rPr>
          <w:bCs/>
        </w:rPr>
        <w:t xml:space="preserve"> </w:t>
      </w:r>
      <w:r w:rsidRPr="007C0123">
        <w:rPr>
          <w:bCs/>
        </w:rPr>
        <w:t>долгосрочным проектом; взаимодействовать в группе с другими участниками проектной деятельности;</w:t>
      </w:r>
    </w:p>
    <w:p w:rsidR="007C0123" w:rsidRPr="007C0123" w:rsidRDefault="007C0123" w:rsidP="00432DD0">
      <w:pPr>
        <w:ind w:firstLine="567"/>
        <w:jc w:val="both"/>
        <w:rPr>
          <w:bCs/>
        </w:rPr>
      </w:pPr>
      <w:r w:rsidRPr="007C0123">
        <w:rPr>
          <w:bCs/>
        </w:rPr>
        <w:t>— самостоятельно работать, рационально организовывая свой труд в классе и дома.</w:t>
      </w:r>
    </w:p>
    <w:p w:rsidR="007C0123" w:rsidRPr="007C0123" w:rsidRDefault="007C0123" w:rsidP="00432DD0">
      <w:pPr>
        <w:ind w:firstLine="567"/>
        <w:jc w:val="both"/>
        <w:rPr>
          <w:b/>
          <w:bCs/>
        </w:rPr>
      </w:pPr>
      <w:r w:rsidRPr="007C0123">
        <w:rPr>
          <w:b/>
          <w:bCs/>
        </w:rPr>
        <w:t>Специальные учебные умения</w:t>
      </w:r>
    </w:p>
    <w:p w:rsidR="007C0123" w:rsidRPr="007C0123" w:rsidRDefault="007C0123" w:rsidP="00432DD0">
      <w:pPr>
        <w:ind w:firstLine="567"/>
        <w:jc w:val="both"/>
        <w:rPr>
          <w:bCs/>
        </w:rPr>
      </w:pPr>
      <w:r w:rsidRPr="007C0123">
        <w:rPr>
          <w:bCs/>
        </w:rPr>
        <w:t>Формируются и совершенствуются умения:</w:t>
      </w:r>
    </w:p>
    <w:p w:rsidR="007C0123" w:rsidRPr="007C0123" w:rsidRDefault="007C0123" w:rsidP="00432DD0">
      <w:pPr>
        <w:ind w:firstLine="567"/>
        <w:jc w:val="both"/>
        <w:rPr>
          <w:bCs/>
        </w:rPr>
      </w:pPr>
      <w:r w:rsidRPr="007C0123">
        <w:rPr>
          <w:bCs/>
        </w:rPr>
        <w:t>— находить ключевые слова и социокультурные реалии при работе с текстом;</w:t>
      </w:r>
    </w:p>
    <w:p w:rsidR="007C0123" w:rsidRPr="007C0123" w:rsidRDefault="007C0123" w:rsidP="00432DD0">
      <w:pPr>
        <w:ind w:firstLine="567"/>
        <w:jc w:val="both"/>
        <w:rPr>
          <w:bCs/>
        </w:rPr>
      </w:pPr>
      <w:r w:rsidRPr="007C0123">
        <w:rPr>
          <w:bCs/>
        </w:rPr>
        <w:t>— семантизировать слова на основе языковой догадки;</w:t>
      </w:r>
    </w:p>
    <w:p w:rsidR="007C0123" w:rsidRPr="007C0123" w:rsidRDefault="007C0123" w:rsidP="00432DD0">
      <w:pPr>
        <w:ind w:firstLine="567"/>
        <w:jc w:val="both"/>
        <w:rPr>
          <w:bCs/>
        </w:rPr>
      </w:pPr>
      <w:r w:rsidRPr="007C0123">
        <w:rPr>
          <w:bCs/>
        </w:rPr>
        <w:t>— осуществлять словообразовательный анализ;</w:t>
      </w:r>
    </w:p>
    <w:p w:rsidR="007C0123" w:rsidRPr="007C0123" w:rsidRDefault="007C0123" w:rsidP="00432DD0">
      <w:pPr>
        <w:ind w:firstLine="567"/>
        <w:jc w:val="both"/>
        <w:rPr>
          <w:bCs/>
        </w:rPr>
      </w:pPr>
      <w:r w:rsidRPr="007C0123">
        <w:rPr>
          <w:bCs/>
        </w:rPr>
        <w:t>— выборочно использовать перевод;</w:t>
      </w:r>
    </w:p>
    <w:p w:rsidR="007C0123" w:rsidRPr="007C0123" w:rsidRDefault="007C0123" w:rsidP="00432DD0">
      <w:pPr>
        <w:ind w:firstLine="567"/>
        <w:jc w:val="both"/>
        <w:rPr>
          <w:bCs/>
        </w:rPr>
      </w:pPr>
      <w:r w:rsidRPr="007C0123">
        <w:rPr>
          <w:bCs/>
        </w:rPr>
        <w:t>— пользоваться двуязычным и толковым словарями;</w:t>
      </w:r>
    </w:p>
    <w:p w:rsidR="007C0123" w:rsidRPr="007C0123" w:rsidRDefault="007C0123" w:rsidP="00432DD0">
      <w:pPr>
        <w:ind w:firstLine="567"/>
        <w:jc w:val="both"/>
        <w:rPr>
          <w:bCs/>
        </w:rPr>
      </w:pPr>
      <w:r w:rsidRPr="007C0123">
        <w:rPr>
          <w:bCs/>
        </w:rPr>
        <w:t>— участвовать в проектной деятельности межпредметного характера.</w:t>
      </w:r>
    </w:p>
    <w:p w:rsidR="007C0123" w:rsidRPr="007C0123" w:rsidRDefault="007C0123" w:rsidP="00432DD0">
      <w:pPr>
        <w:ind w:firstLine="567"/>
        <w:jc w:val="both"/>
        <w:rPr>
          <w:bCs/>
        </w:rPr>
      </w:pPr>
      <w:r w:rsidRPr="007C0123">
        <w:rPr>
          <w:bCs/>
        </w:rPr>
        <w:t>Содержание курса по конкретному иностранному языку даётся на примере английского языка.</w:t>
      </w:r>
    </w:p>
    <w:p w:rsidR="007C0123" w:rsidRPr="007C0123" w:rsidRDefault="007C0123" w:rsidP="00432DD0">
      <w:pPr>
        <w:ind w:firstLine="567"/>
        <w:jc w:val="both"/>
        <w:rPr>
          <w:b/>
          <w:bCs/>
        </w:rPr>
      </w:pPr>
      <w:r w:rsidRPr="007C0123">
        <w:rPr>
          <w:b/>
          <w:bCs/>
        </w:rPr>
        <w:t>Языковые средства</w:t>
      </w:r>
    </w:p>
    <w:p w:rsidR="007C0123" w:rsidRPr="007C0123" w:rsidRDefault="007C0123" w:rsidP="00432DD0">
      <w:pPr>
        <w:ind w:firstLine="567"/>
        <w:jc w:val="both"/>
        <w:rPr>
          <w:b/>
          <w:bCs/>
          <w:i/>
        </w:rPr>
      </w:pPr>
      <w:r w:rsidRPr="007C0123">
        <w:rPr>
          <w:b/>
          <w:bCs/>
          <w:i/>
        </w:rPr>
        <w:t>Лексическая сторона речи</w:t>
      </w:r>
    </w:p>
    <w:p w:rsidR="007C0123" w:rsidRPr="007C0123" w:rsidRDefault="007C0123" w:rsidP="00432DD0">
      <w:pPr>
        <w:ind w:firstLine="567"/>
        <w:jc w:val="both"/>
        <w:rPr>
          <w:bCs/>
        </w:rPr>
      </w:pPr>
      <w:r w:rsidRPr="007C0123">
        <w:rPr>
          <w:bCs/>
        </w:rPr>
        <w:t>Овладение лексическими единицами, обслуживающими новые темы, проблемы и ситуации общения в</w:t>
      </w:r>
      <w:r>
        <w:rPr>
          <w:bCs/>
        </w:rPr>
        <w:t xml:space="preserve"> </w:t>
      </w:r>
      <w:r w:rsidRPr="007C0123">
        <w:rPr>
          <w:bCs/>
        </w:rPr>
        <w:t>пределах тематики основной школы, в объёме 1200 единиц (включая 500, усвоенных в начальной школе).</w:t>
      </w:r>
      <w:r w:rsidR="002C3491">
        <w:rPr>
          <w:bCs/>
        </w:rPr>
        <w:t xml:space="preserve"> </w:t>
      </w:r>
      <w:r w:rsidRPr="007C0123">
        <w:rPr>
          <w:bCs/>
        </w:rPr>
        <w:t>Лексические единицы включают устойчивые словосочетания, оценочную лексику, реплики-клише речевого</w:t>
      </w:r>
      <w:r w:rsidR="002C3491">
        <w:rPr>
          <w:bCs/>
        </w:rPr>
        <w:t xml:space="preserve"> </w:t>
      </w:r>
      <w:r w:rsidRPr="007C0123">
        <w:rPr>
          <w:bCs/>
        </w:rPr>
        <w:t>этикета, отражающие культуру стран изучаемого языка.</w:t>
      </w:r>
    </w:p>
    <w:p w:rsidR="007C0123" w:rsidRPr="007C0123" w:rsidRDefault="007C0123" w:rsidP="00432DD0">
      <w:pPr>
        <w:ind w:firstLine="567"/>
        <w:jc w:val="both"/>
        <w:rPr>
          <w:bCs/>
        </w:rPr>
      </w:pPr>
      <w:r w:rsidRPr="007C0123">
        <w:rPr>
          <w:bCs/>
        </w:rPr>
        <w:t>Основные способы словообразования:</w:t>
      </w:r>
    </w:p>
    <w:p w:rsidR="007C0123" w:rsidRPr="007C0123" w:rsidRDefault="007C0123" w:rsidP="00432DD0">
      <w:pPr>
        <w:ind w:firstLine="567"/>
        <w:jc w:val="both"/>
        <w:rPr>
          <w:bCs/>
        </w:rPr>
      </w:pPr>
      <w:r w:rsidRPr="007C0123">
        <w:rPr>
          <w:bCs/>
        </w:rPr>
        <w:t>1) аффиксация:</w:t>
      </w:r>
    </w:p>
    <w:p w:rsidR="007C0123" w:rsidRPr="007C0123" w:rsidRDefault="007C0123" w:rsidP="00432DD0">
      <w:pPr>
        <w:ind w:firstLine="567"/>
        <w:jc w:val="both"/>
        <w:rPr>
          <w:bCs/>
        </w:rPr>
      </w:pPr>
      <w:r w:rsidRPr="007C0123">
        <w:rPr>
          <w:bCs/>
        </w:rPr>
        <w:t>• глаголов: dis- (disagree), mis- (misunderstand), re- (rewrite); -ize/-ise (organize);</w:t>
      </w:r>
    </w:p>
    <w:p w:rsidR="007C0123" w:rsidRPr="007C0123" w:rsidRDefault="007C0123" w:rsidP="00432DD0">
      <w:pPr>
        <w:ind w:firstLine="567"/>
        <w:jc w:val="both"/>
        <w:rPr>
          <w:bCs/>
          <w:lang w:val="en-US"/>
        </w:rPr>
      </w:pPr>
      <w:r w:rsidRPr="007C0123">
        <w:rPr>
          <w:bCs/>
          <w:lang w:val="en-US"/>
        </w:rPr>
        <w:lastRenderedPageBreak/>
        <w:t xml:space="preserve">• </w:t>
      </w:r>
      <w:r w:rsidRPr="007C0123">
        <w:rPr>
          <w:bCs/>
        </w:rPr>
        <w:t>существительных</w:t>
      </w:r>
      <w:r w:rsidRPr="007C0123">
        <w:rPr>
          <w:bCs/>
          <w:lang w:val="en-US"/>
        </w:rPr>
        <w:t>:  -sion/-tion  (conclusion/celebration),  -ance/-ence  (performance/influence),  -ment</w:t>
      </w:r>
      <w:r w:rsidR="002C3491" w:rsidRPr="002C3491">
        <w:rPr>
          <w:bCs/>
          <w:lang w:val="en-US"/>
        </w:rPr>
        <w:t xml:space="preserve">  </w:t>
      </w:r>
      <w:r w:rsidRPr="007C0123">
        <w:rPr>
          <w:bCs/>
          <w:lang w:val="en-US"/>
        </w:rPr>
        <w:t>(environment), -ity (possibility), -ness (kindness), -ship (friendship), -ist (optimist), -ing (meeting);</w:t>
      </w:r>
    </w:p>
    <w:p w:rsidR="007C0123" w:rsidRPr="007C0123" w:rsidRDefault="007C0123" w:rsidP="00432DD0">
      <w:pPr>
        <w:ind w:firstLine="567"/>
        <w:jc w:val="both"/>
        <w:rPr>
          <w:bCs/>
          <w:lang w:val="en-US"/>
        </w:rPr>
      </w:pPr>
      <w:r w:rsidRPr="007C0123">
        <w:rPr>
          <w:bCs/>
          <w:lang w:val="en-US"/>
        </w:rPr>
        <w:t xml:space="preserve">• </w:t>
      </w:r>
      <w:r w:rsidRPr="007C0123">
        <w:rPr>
          <w:bCs/>
        </w:rPr>
        <w:t>прилагательных</w:t>
      </w:r>
      <w:r w:rsidRPr="007C0123">
        <w:rPr>
          <w:bCs/>
          <w:lang w:val="en-US"/>
        </w:rPr>
        <w:t>:  un-  (unpleasant),  im-/in-  (impolite  /  independent),  inter-  (international);  -y  (busy),  -ly</w:t>
      </w:r>
      <w:r w:rsidR="002C3491" w:rsidRPr="002C3491">
        <w:rPr>
          <w:bCs/>
          <w:lang w:val="en-US"/>
        </w:rPr>
        <w:t xml:space="preserve"> </w:t>
      </w:r>
      <w:r w:rsidRPr="007C0123">
        <w:rPr>
          <w:bCs/>
          <w:lang w:val="en-US"/>
        </w:rPr>
        <w:t>(lovely), -ful (careful), -al (historical), -ic (scientific), -ian/-an (Russian), -ing (loving); -ous (dangerous), -able/-ible</w:t>
      </w:r>
      <w:r w:rsidR="002C3491" w:rsidRPr="002C3491">
        <w:rPr>
          <w:bCs/>
          <w:lang w:val="en-US"/>
        </w:rPr>
        <w:t xml:space="preserve"> </w:t>
      </w:r>
      <w:r w:rsidRPr="007C0123">
        <w:rPr>
          <w:bCs/>
          <w:lang w:val="en-US"/>
        </w:rPr>
        <w:t>(enjoyab-le/responsible), -less (harmless), -ive (native);</w:t>
      </w:r>
    </w:p>
    <w:p w:rsidR="007C0123" w:rsidRPr="007C0123" w:rsidRDefault="007C0123" w:rsidP="00432DD0">
      <w:pPr>
        <w:ind w:firstLine="567"/>
        <w:jc w:val="both"/>
        <w:rPr>
          <w:bCs/>
          <w:lang w:val="en-US"/>
        </w:rPr>
      </w:pPr>
      <w:r w:rsidRPr="007C0123">
        <w:rPr>
          <w:bCs/>
          <w:lang w:val="en-US"/>
        </w:rPr>
        <w:t xml:space="preserve">• </w:t>
      </w:r>
      <w:r w:rsidRPr="007C0123">
        <w:rPr>
          <w:bCs/>
        </w:rPr>
        <w:t>наречий</w:t>
      </w:r>
      <w:r w:rsidRPr="007C0123">
        <w:rPr>
          <w:bCs/>
          <w:lang w:val="en-US"/>
        </w:rPr>
        <w:t>: -ly (usually);</w:t>
      </w:r>
    </w:p>
    <w:p w:rsidR="007C0123" w:rsidRPr="007C0123" w:rsidRDefault="007C0123" w:rsidP="00432DD0">
      <w:pPr>
        <w:ind w:firstLine="567"/>
        <w:jc w:val="both"/>
        <w:rPr>
          <w:bCs/>
          <w:lang w:val="en-US"/>
        </w:rPr>
      </w:pPr>
      <w:r w:rsidRPr="007C0123">
        <w:rPr>
          <w:bCs/>
          <w:lang w:val="en-US"/>
        </w:rPr>
        <w:t xml:space="preserve">• </w:t>
      </w:r>
      <w:r w:rsidRPr="007C0123">
        <w:rPr>
          <w:bCs/>
        </w:rPr>
        <w:t>числительных</w:t>
      </w:r>
      <w:r w:rsidRPr="007C0123">
        <w:rPr>
          <w:bCs/>
          <w:lang w:val="en-US"/>
        </w:rPr>
        <w:t>: -teen (fifteen), -ty (seventy), -th (sixth);</w:t>
      </w:r>
    </w:p>
    <w:p w:rsidR="007C0123" w:rsidRPr="007C0123" w:rsidRDefault="007C0123" w:rsidP="00432DD0">
      <w:pPr>
        <w:ind w:firstLine="567"/>
        <w:jc w:val="both"/>
        <w:rPr>
          <w:bCs/>
        </w:rPr>
      </w:pPr>
      <w:r w:rsidRPr="007C0123">
        <w:rPr>
          <w:bCs/>
        </w:rPr>
        <w:t>2) словосложение:</w:t>
      </w:r>
    </w:p>
    <w:p w:rsidR="007C0123" w:rsidRPr="007C0123" w:rsidRDefault="007C0123" w:rsidP="00432DD0">
      <w:pPr>
        <w:ind w:firstLine="567"/>
        <w:jc w:val="both"/>
        <w:rPr>
          <w:bCs/>
        </w:rPr>
      </w:pPr>
      <w:r w:rsidRPr="007C0123">
        <w:rPr>
          <w:bCs/>
        </w:rPr>
        <w:t>• существительное + существительное (policeman);</w:t>
      </w:r>
    </w:p>
    <w:p w:rsidR="007C0123" w:rsidRPr="007C0123" w:rsidRDefault="007C0123" w:rsidP="00432DD0">
      <w:pPr>
        <w:ind w:firstLine="567"/>
        <w:jc w:val="both"/>
        <w:rPr>
          <w:bCs/>
        </w:rPr>
      </w:pPr>
      <w:r w:rsidRPr="007C0123">
        <w:rPr>
          <w:bCs/>
        </w:rPr>
        <w:t>• прилагательное + прилагательное (well-known);</w:t>
      </w:r>
    </w:p>
    <w:p w:rsidR="007C0123" w:rsidRPr="007C0123" w:rsidRDefault="007C0123" w:rsidP="00432DD0">
      <w:pPr>
        <w:ind w:firstLine="567"/>
        <w:jc w:val="both"/>
        <w:rPr>
          <w:bCs/>
        </w:rPr>
      </w:pPr>
      <w:r w:rsidRPr="007C0123">
        <w:rPr>
          <w:bCs/>
        </w:rPr>
        <w:t>• прилагательное + существительное (blackboard);</w:t>
      </w:r>
    </w:p>
    <w:p w:rsidR="007C0123" w:rsidRPr="007C0123" w:rsidRDefault="007C0123" w:rsidP="00432DD0">
      <w:pPr>
        <w:ind w:firstLine="567"/>
        <w:jc w:val="both"/>
        <w:rPr>
          <w:bCs/>
        </w:rPr>
      </w:pPr>
      <w:r w:rsidRPr="007C0123">
        <w:rPr>
          <w:bCs/>
        </w:rPr>
        <w:t>3) конверсия:</w:t>
      </w:r>
    </w:p>
    <w:p w:rsidR="007C0123" w:rsidRPr="007C0123" w:rsidRDefault="007C0123" w:rsidP="00432DD0">
      <w:pPr>
        <w:ind w:firstLine="567"/>
        <w:jc w:val="both"/>
        <w:rPr>
          <w:bCs/>
        </w:rPr>
      </w:pPr>
      <w:r w:rsidRPr="007C0123">
        <w:rPr>
          <w:bCs/>
        </w:rPr>
        <w:t>• образование существительных от неопределённой формы глагола (to play — play);</w:t>
      </w:r>
    </w:p>
    <w:p w:rsidR="007C0123" w:rsidRPr="007C0123" w:rsidRDefault="007C0123" w:rsidP="00432DD0">
      <w:pPr>
        <w:ind w:firstLine="567"/>
        <w:jc w:val="both"/>
        <w:rPr>
          <w:bCs/>
        </w:rPr>
      </w:pPr>
      <w:r w:rsidRPr="007C0123">
        <w:rPr>
          <w:bCs/>
        </w:rPr>
        <w:t>• образование существительных от прилагательных (rich people— the rich).</w:t>
      </w:r>
    </w:p>
    <w:p w:rsidR="007C0123" w:rsidRPr="007C0123" w:rsidRDefault="007C0123" w:rsidP="00432DD0">
      <w:pPr>
        <w:ind w:firstLine="567"/>
        <w:jc w:val="both"/>
        <w:rPr>
          <w:bCs/>
        </w:rPr>
      </w:pPr>
      <w:r w:rsidRPr="007C0123">
        <w:rPr>
          <w:bCs/>
        </w:rPr>
        <w:t>Распознавание и использование интернациональных слов (doctor).</w:t>
      </w:r>
    </w:p>
    <w:p w:rsidR="007C0123" w:rsidRPr="007C0123" w:rsidRDefault="007C0123" w:rsidP="00432DD0">
      <w:pPr>
        <w:ind w:firstLine="567"/>
        <w:jc w:val="both"/>
        <w:rPr>
          <w:bCs/>
        </w:rPr>
      </w:pPr>
      <w:r w:rsidRPr="007C0123">
        <w:rPr>
          <w:bCs/>
        </w:rPr>
        <w:t>Представления о синонимии, антонимии, лексической сочетаемости, многозначности.</w:t>
      </w:r>
    </w:p>
    <w:p w:rsidR="007C0123" w:rsidRPr="002C3491" w:rsidRDefault="007C0123" w:rsidP="00432DD0">
      <w:pPr>
        <w:ind w:firstLine="567"/>
        <w:jc w:val="both"/>
        <w:rPr>
          <w:b/>
          <w:bCs/>
        </w:rPr>
      </w:pPr>
      <w:r w:rsidRPr="002C3491">
        <w:rPr>
          <w:b/>
          <w:bCs/>
        </w:rPr>
        <w:t>Грамматическая сторона речи</w:t>
      </w:r>
    </w:p>
    <w:p w:rsidR="007C0123" w:rsidRPr="007C0123" w:rsidRDefault="007C0123" w:rsidP="00432DD0">
      <w:pPr>
        <w:ind w:firstLine="567"/>
        <w:jc w:val="both"/>
        <w:rPr>
          <w:bCs/>
        </w:rPr>
      </w:pPr>
      <w:r w:rsidRPr="007C0123">
        <w:rPr>
          <w:bCs/>
        </w:rPr>
        <w:t>Дальнейшее расширение объёма значений грамматических средств, изученных ранее, и знакомство с</w:t>
      </w:r>
      <w:r w:rsidR="002C3491">
        <w:rPr>
          <w:bCs/>
        </w:rPr>
        <w:t xml:space="preserve"> </w:t>
      </w:r>
      <w:r w:rsidRPr="007C0123">
        <w:rPr>
          <w:bCs/>
        </w:rPr>
        <w:t>новыми  грамматическими  явлениями.  Уровень  овладения  конкретным  грамматическим  явлением</w:t>
      </w:r>
      <w:r w:rsidR="002C3491">
        <w:rPr>
          <w:bCs/>
        </w:rPr>
        <w:t xml:space="preserve"> </w:t>
      </w:r>
      <w:r w:rsidRPr="007C0123">
        <w:rPr>
          <w:bCs/>
        </w:rPr>
        <w:t>(продуктивно-рецептивно  или  рецептивно)  указывается  в  графе  «Характеристика  основных  видов</w:t>
      </w:r>
      <w:r w:rsidR="002C3491">
        <w:rPr>
          <w:bCs/>
        </w:rPr>
        <w:t xml:space="preserve"> </w:t>
      </w:r>
      <w:r w:rsidRPr="007C0123">
        <w:rPr>
          <w:bCs/>
        </w:rPr>
        <w:t>деятельности ученика» в Тематическом планировании.</w:t>
      </w:r>
    </w:p>
    <w:p w:rsidR="007C0123" w:rsidRPr="007C0123" w:rsidRDefault="007C0123" w:rsidP="00432DD0">
      <w:pPr>
        <w:ind w:firstLine="567"/>
        <w:jc w:val="both"/>
        <w:rPr>
          <w:bCs/>
          <w:lang w:val="en-US"/>
        </w:rPr>
      </w:pPr>
      <w:r w:rsidRPr="007C0123">
        <w:rPr>
          <w:bCs/>
        </w:rPr>
        <w:t>Нераспространённые  и  распространённые  простые  предложения,  в  том  числе  с  несколькими</w:t>
      </w:r>
      <w:r w:rsidR="002C3491">
        <w:rPr>
          <w:bCs/>
        </w:rPr>
        <w:t xml:space="preserve"> </w:t>
      </w:r>
      <w:r w:rsidRPr="007C0123">
        <w:rPr>
          <w:bCs/>
        </w:rPr>
        <w:t>обстоятельствами, следующими в определённом порядке (We  moved  to  a  new  house  last  year); предложения с</w:t>
      </w:r>
      <w:r w:rsidR="002C3491">
        <w:rPr>
          <w:bCs/>
        </w:rPr>
        <w:t xml:space="preserve"> </w:t>
      </w:r>
      <w:r w:rsidRPr="007C0123">
        <w:rPr>
          <w:bCs/>
        </w:rPr>
        <w:t>начальным</w:t>
      </w:r>
      <w:r w:rsidRPr="002C3491">
        <w:rPr>
          <w:bCs/>
        </w:rPr>
        <w:t xml:space="preserve"> ‘</w:t>
      </w:r>
      <w:r w:rsidRPr="007C0123">
        <w:rPr>
          <w:bCs/>
          <w:lang w:val="en-US"/>
        </w:rPr>
        <w:t>It</w:t>
      </w:r>
      <w:r w:rsidRPr="002C3491">
        <w:rPr>
          <w:bCs/>
        </w:rPr>
        <w:t xml:space="preserve">’ </w:t>
      </w:r>
      <w:r w:rsidRPr="007C0123">
        <w:rPr>
          <w:bCs/>
        </w:rPr>
        <w:t>и</w:t>
      </w:r>
      <w:r w:rsidRPr="002C3491">
        <w:rPr>
          <w:bCs/>
        </w:rPr>
        <w:t xml:space="preserve"> </w:t>
      </w:r>
      <w:r w:rsidRPr="007C0123">
        <w:rPr>
          <w:bCs/>
        </w:rPr>
        <w:t>с</w:t>
      </w:r>
      <w:r w:rsidRPr="002C3491">
        <w:rPr>
          <w:bCs/>
        </w:rPr>
        <w:t xml:space="preserve"> </w:t>
      </w:r>
      <w:r w:rsidRPr="007C0123">
        <w:rPr>
          <w:bCs/>
        </w:rPr>
        <w:t>начальным</w:t>
      </w:r>
      <w:r w:rsidRPr="002C3491">
        <w:rPr>
          <w:bCs/>
        </w:rPr>
        <w:t xml:space="preserve"> ‘</w:t>
      </w:r>
      <w:r w:rsidRPr="007C0123">
        <w:rPr>
          <w:bCs/>
          <w:lang w:val="en-US"/>
        </w:rPr>
        <w:t>There</w:t>
      </w:r>
      <w:r w:rsidRPr="002C3491">
        <w:rPr>
          <w:bCs/>
        </w:rPr>
        <w:t xml:space="preserve">  + </w:t>
      </w:r>
      <w:r w:rsidRPr="007C0123">
        <w:rPr>
          <w:bCs/>
          <w:lang w:val="en-US"/>
        </w:rPr>
        <w:t>to</w:t>
      </w:r>
      <w:r w:rsidRPr="002C3491">
        <w:rPr>
          <w:bCs/>
        </w:rPr>
        <w:t xml:space="preserve">  </w:t>
      </w:r>
      <w:r w:rsidRPr="007C0123">
        <w:rPr>
          <w:bCs/>
          <w:lang w:val="en-US"/>
        </w:rPr>
        <w:t>be</w:t>
      </w:r>
      <w:r w:rsidRPr="002C3491">
        <w:rPr>
          <w:bCs/>
        </w:rPr>
        <w:t>’ (</w:t>
      </w:r>
      <w:r w:rsidRPr="007C0123">
        <w:rPr>
          <w:bCs/>
          <w:lang w:val="en-US"/>
        </w:rPr>
        <w:t>It</w:t>
      </w:r>
      <w:r w:rsidRPr="002C3491">
        <w:rPr>
          <w:bCs/>
        </w:rPr>
        <w:t>'</w:t>
      </w:r>
      <w:r w:rsidRPr="007C0123">
        <w:rPr>
          <w:bCs/>
          <w:lang w:val="en-US"/>
        </w:rPr>
        <w:t>s</w:t>
      </w:r>
      <w:r w:rsidRPr="002C3491">
        <w:rPr>
          <w:bCs/>
        </w:rPr>
        <w:t xml:space="preserve">  </w:t>
      </w:r>
      <w:r w:rsidRPr="007C0123">
        <w:rPr>
          <w:bCs/>
          <w:lang w:val="en-US"/>
        </w:rPr>
        <w:t>cold</w:t>
      </w:r>
      <w:r w:rsidRPr="002C3491">
        <w:rPr>
          <w:bCs/>
        </w:rPr>
        <w:t xml:space="preserve">. </w:t>
      </w:r>
      <w:r w:rsidRPr="007C0123">
        <w:rPr>
          <w:bCs/>
          <w:lang w:val="en-US"/>
        </w:rPr>
        <w:t>It's five o’clock. It’s interesting. It was winter. There are a</w:t>
      </w:r>
      <w:r w:rsidR="002C3491" w:rsidRPr="009213A1">
        <w:rPr>
          <w:bCs/>
          <w:lang w:val="en-US"/>
        </w:rPr>
        <w:t xml:space="preserve"> </w:t>
      </w:r>
      <w:r w:rsidRPr="007C0123">
        <w:rPr>
          <w:bCs/>
          <w:lang w:val="en-US"/>
        </w:rPr>
        <w:t>lot of trees in the park).</w:t>
      </w:r>
    </w:p>
    <w:p w:rsidR="007C0123" w:rsidRPr="007C0123" w:rsidRDefault="007C0123" w:rsidP="00432DD0">
      <w:pPr>
        <w:ind w:firstLine="567"/>
        <w:jc w:val="both"/>
        <w:rPr>
          <w:bCs/>
        </w:rPr>
      </w:pPr>
      <w:r w:rsidRPr="007C0123">
        <w:rPr>
          <w:bCs/>
        </w:rPr>
        <w:t>Сложносочинённые предложения с сочинительными союзами and, but, or.</w:t>
      </w:r>
    </w:p>
    <w:p w:rsidR="007C0123" w:rsidRPr="007C0123" w:rsidRDefault="007C0123" w:rsidP="00432DD0">
      <w:pPr>
        <w:ind w:firstLine="567"/>
        <w:jc w:val="both"/>
        <w:rPr>
          <w:bCs/>
          <w:lang w:val="en-US"/>
        </w:rPr>
      </w:pPr>
      <w:r w:rsidRPr="007C0123">
        <w:rPr>
          <w:bCs/>
        </w:rPr>
        <w:t>Сложноподчинённые</w:t>
      </w:r>
      <w:r w:rsidRPr="002C3491">
        <w:rPr>
          <w:bCs/>
          <w:lang w:val="en-US"/>
        </w:rPr>
        <w:t xml:space="preserve">  </w:t>
      </w:r>
      <w:r w:rsidRPr="007C0123">
        <w:rPr>
          <w:bCs/>
        </w:rPr>
        <w:t>предложения</w:t>
      </w:r>
      <w:r w:rsidRPr="002C3491">
        <w:rPr>
          <w:bCs/>
          <w:lang w:val="en-US"/>
        </w:rPr>
        <w:t xml:space="preserve">  </w:t>
      </w:r>
      <w:r w:rsidRPr="007C0123">
        <w:rPr>
          <w:bCs/>
        </w:rPr>
        <w:t>с</w:t>
      </w:r>
      <w:r w:rsidRPr="002C3491">
        <w:rPr>
          <w:bCs/>
          <w:lang w:val="en-US"/>
        </w:rPr>
        <w:t xml:space="preserve">  </w:t>
      </w:r>
      <w:r w:rsidRPr="007C0123">
        <w:rPr>
          <w:bCs/>
        </w:rPr>
        <w:t>союзами</w:t>
      </w:r>
      <w:r w:rsidRPr="002C3491">
        <w:rPr>
          <w:bCs/>
          <w:lang w:val="en-US"/>
        </w:rPr>
        <w:t xml:space="preserve">  </w:t>
      </w:r>
      <w:r w:rsidRPr="007C0123">
        <w:rPr>
          <w:bCs/>
        </w:rPr>
        <w:t>и</w:t>
      </w:r>
      <w:r w:rsidRPr="002C3491">
        <w:rPr>
          <w:bCs/>
          <w:lang w:val="en-US"/>
        </w:rPr>
        <w:t xml:space="preserve">  </w:t>
      </w:r>
      <w:r w:rsidRPr="007C0123">
        <w:rPr>
          <w:bCs/>
        </w:rPr>
        <w:t>союзными</w:t>
      </w:r>
      <w:r w:rsidRPr="002C3491">
        <w:rPr>
          <w:bCs/>
          <w:lang w:val="en-US"/>
        </w:rPr>
        <w:t xml:space="preserve">  </w:t>
      </w:r>
      <w:r w:rsidRPr="007C0123">
        <w:rPr>
          <w:bCs/>
        </w:rPr>
        <w:t>словами</w:t>
      </w:r>
      <w:r w:rsidRPr="002C3491">
        <w:rPr>
          <w:bCs/>
          <w:lang w:val="en-US"/>
        </w:rPr>
        <w:t xml:space="preserve">  what, when, why, which, that, who, if,</w:t>
      </w:r>
      <w:r w:rsidR="002C3491" w:rsidRPr="002C3491">
        <w:rPr>
          <w:bCs/>
          <w:lang w:val="en-US"/>
        </w:rPr>
        <w:t xml:space="preserve"> </w:t>
      </w:r>
      <w:r w:rsidRPr="007C0123">
        <w:rPr>
          <w:bCs/>
          <w:lang w:val="en-US"/>
        </w:rPr>
        <w:t>because, that’s why, than, so.</w:t>
      </w:r>
    </w:p>
    <w:p w:rsidR="007C0123" w:rsidRPr="007C0123" w:rsidRDefault="007C0123" w:rsidP="00432DD0">
      <w:pPr>
        <w:ind w:firstLine="567"/>
        <w:jc w:val="both"/>
        <w:rPr>
          <w:bCs/>
        </w:rPr>
      </w:pPr>
      <w:r w:rsidRPr="007C0123">
        <w:rPr>
          <w:bCs/>
        </w:rPr>
        <w:t>Сложноподчинённые предложения с придаточными: времени с союзами for, since, during; цели с союзами</w:t>
      </w:r>
      <w:r w:rsidR="002C3491">
        <w:rPr>
          <w:bCs/>
        </w:rPr>
        <w:t xml:space="preserve"> </w:t>
      </w:r>
      <w:r w:rsidRPr="007C0123">
        <w:rPr>
          <w:bCs/>
        </w:rPr>
        <w:t>so, that; условия с союзом unless; определительными с союзами who, which, that.</w:t>
      </w:r>
    </w:p>
    <w:p w:rsidR="007C0123" w:rsidRPr="007C0123" w:rsidRDefault="007C0123" w:rsidP="00432DD0">
      <w:pPr>
        <w:ind w:firstLine="567"/>
        <w:jc w:val="both"/>
        <w:rPr>
          <w:bCs/>
        </w:rPr>
      </w:pPr>
      <w:r w:rsidRPr="007C0123">
        <w:rPr>
          <w:bCs/>
        </w:rPr>
        <w:t>Сложноподчинённые предложения с союзами whoever, whatever, however, whenever.</w:t>
      </w:r>
    </w:p>
    <w:p w:rsidR="007C0123" w:rsidRPr="007C0123" w:rsidRDefault="007C0123" w:rsidP="00432DD0">
      <w:pPr>
        <w:ind w:firstLine="567"/>
        <w:jc w:val="both"/>
        <w:rPr>
          <w:bCs/>
          <w:lang w:val="en-US"/>
        </w:rPr>
      </w:pPr>
      <w:r w:rsidRPr="007C0123">
        <w:rPr>
          <w:bCs/>
        </w:rPr>
        <w:t>Условные</w:t>
      </w:r>
      <w:r w:rsidRPr="007C0123">
        <w:rPr>
          <w:bCs/>
          <w:lang w:val="en-US"/>
        </w:rPr>
        <w:t xml:space="preserve">  </w:t>
      </w:r>
      <w:r w:rsidRPr="007C0123">
        <w:rPr>
          <w:bCs/>
        </w:rPr>
        <w:t>предложения</w:t>
      </w:r>
      <w:r w:rsidRPr="007C0123">
        <w:rPr>
          <w:bCs/>
          <w:lang w:val="en-US"/>
        </w:rPr>
        <w:t xml:space="preserve">  </w:t>
      </w:r>
      <w:r w:rsidRPr="007C0123">
        <w:rPr>
          <w:bCs/>
        </w:rPr>
        <w:t>реального</w:t>
      </w:r>
      <w:r w:rsidRPr="007C0123">
        <w:rPr>
          <w:bCs/>
          <w:lang w:val="en-US"/>
        </w:rPr>
        <w:t xml:space="preserve">  (Conditional I — If it doesn’t rain, they’ll go for a picnic)  </w:t>
      </w:r>
      <w:r w:rsidRPr="007C0123">
        <w:rPr>
          <w:bCs/>
        </w:rPr>
        <w:t>и</w:t>
      </w:r>
      <w:r w:rsidRPr="007C0123">
        <w:rPr>
          <w:bCs/>
          <w:lang w:val="en-US"/>
        </w:rPr>
        <w:t xml:space="preserve">  </w:t>
      </w:r>
      <w:r w:rsidRPr="007C0123">
        <w:rPr>
          <w:bCs/>
        </w:rPr>
        <w:t>нереального</w:t>
      </w:r>
      <w:r w:rsidR="002C3491" w:rsidRPr="002C3491">
        <w:rPr>
          <w:bCs/>
          <w:lang w:val="en-US"/>
        </w:rPr>
        <w:t xml:space="preserve"> </w:t>
      </w:r>
      <w:r w:rsidRPr="007C0123">
        <w:rPr>
          <w:bCs/>
        </w:rPr>
        <w:t>характера</w:t>
      </w:r>
      <w:r w:rsidRPr="007C0123">
        <w:rPr>
          <w:bCs/>
          <w:lang w:val="en-US"/>
        </w:rPr>
        <w:t xml:space="preserve">  (ConditionalII — If I were rich, I would help the endangered animals; Conditional III — If she had asked</w:t>
      </w:r>
      <w:r w:rsidR="002C3491" w:rsidRPr="002C3491">
        <w:rPr>
          <w:bCs/>
          <w:lang w:val="en-US"/>
        </w:rPr>
        <w:t xml:space="preserve"> </w:t>
      </w:r>
      <w:r w:rsidRPr="007C0123">
        <w:rPr>
          <w:bCs/>
          <w:lang w:val="en-US"/>
        </w:rPr>
        <w:t>me, I would have helped her).</w:t>
      </w:r>
    </w:p>
    <w:p w:rsidR="007C0123" w:rsidRPr="002C3491" w:rsidRDefault="007C0123" w:rsidP="00432DD0">
      <w:pPr>
        <w:ind w:firstLine="567"/>
        <w:jc w:val="both"/>
        <w:rPr>
          <w:bCs/>
        </w:rPr>
      </w:pPr>
      <w:r w:rsidRPr="007C0123">
        <w:rPr>
          <w:bCs/>
        </w:rPr>
        <w:t>Все  типы  вопросительных  предложений  (общий,  специальный,  альтер -нативный,  разделительный</w:t>
      </w:r>
      <w:r w:rsidR="002C3491">
        <w:rPr>
          <w:bCs/>
        </w:rPr>
        <w:t xml:space="preserve"> </w:t>
      </w:r>
      <w:r w:rsidRPr="007C0123">
        <w:rPr>
          <w:bCs/>
        </w:rPr>
        <w:t>вопросы</w:t>
      </w:r>
      <w:r w:rsidRPr="002C3491">
        <w:rPr>
          <w:bCs/>
        </w:rPr>
        <w:t xml:space="preserve"> </w:t>
      </w:r>
      <w:r w:rsidRPr="007C0123">
        <w:rPr>
          <w:bCs/>
        </w:rPr>
        <w:t>в</w:t>
      </w:r>
      <w:r w:rsidRPr="002C3491">
        <w:rPr>
          <w:bCs/>
        </w:rPr>
        <w:t xml:space="preserve"> </w:t>
      </w:r>
      <w:r w:rsidRPr="007C0123">
        <w:rPr>
          <w:bCs/>
          <w:lang w:val="en-US"/>
        </w:rPr>
        <w:t>Present</w:t>
      </w:r>
      <w:r w:rsidRPr="002C3491">
        <w:rPr>
          <w:bCs/>
        </w:rPr>
        <w:t xml:space="preserve">, </w:t>
      </w:r>
      <w:r w:rsidRPr="007C0123">
        <w:rPr>
          <w:bCs/>
          <w:lang w:val="en-US"/>
        </w:rPr>
        <w:t>Future</w:t>
      </w:r>
      <w:r w:rsidRPr="002C3491">
        <w:rPr>
          <w:bCs/>
        </w:rPr>
        <w:t xml:space="preserve">, </w:t>
      </w:r>
      <w:r w:rsidRPr="007C0123">
        <w:rPr>
          <w:bCs/>
          <w:lang w:val="en-US"/>
        </w:rPr>
        <w:t>Past</w:t>
      </w:r>
      <w:r w:rsidRPr="002C3491">
        <w:rPr>
          <w:bCs/>
        </w:rPr>
        <w:t xml:space="preserve"> </w:t>
      </w:r>
      <w:r w:rsidRPr="007C0123">
        <w:rPr>
          <w:bCs/>
          <w:lang w:val="en-US"/>
        </w:rPr>
        <w:t>Simple</w:t>
      </w:r>
      <w:r w:rsidRPr="002C3491">
        <w:rPr>
          <w:bCs/>
        </w:rPr>
        <w:t xml:space="preserve">; </w:t>
      </w:r>
      <w:r w:rsidRPr="007C0123">
        <w:rPr>
          <w:bCs/>
          <w:lang w:val="en-US"/>
        </w:rPr>
        <w:t>Present</w:t>
      </w:r>
      <w:r w:rsidRPr="002C3491">
        <w:rPr>
          <w:bCs/>
        </w:rPr>
        <w:t xml:space="preserve"> </w:t>
      </w:r>
      <w:r w:rsidRPr="007C0123">
        <w:rPr>
          <w:bCs/>
          <w:lang w:val="en-US"/>
        </w:rPr>
        <w:t>Perfect</w:t>
      </w:r>
      <w:r w:rsidRPr="002C3491">
        <w:rPr>
          <w:bCs/>
        </w:rPr>
        <w:t xml:space="preserve">; </w:t>
      </w:r>
      <w:r w:rsidRPr="007C0123">
        <w:rPr>
          <w:bCs/>
          <w:lang w:val="en-US"/>
        </w:rPr>
        <w:t>Present</w:t>
      </w:r>
      <w:r w:rsidRPr="002C3491">
        <w:rPr>
          <w:bCs/>
        </w:rPr>
        <w:t xml:space="preserve"> </w:t>
      </w:r>
      <w:r w:rsidRPr="007C0123">
        <w:rPr>
          <w:bCs/>
          <w:lang w:val="en-US"/>
        </w:rPr>
        <w:t>Continuous</w:t>
      </w:r>
      <w:r w:rsidRPr="002C3491">
        <w:rPr>
          <w:bCs/>
        </w:rPr>
        <w:t>).</w:t>
      </w:r>
    </w:p>
    <w:p w:rsidR="007C0123" w:rsidRPr="007C0123" w:rsidRDefault="007C0123" w:rsidP="00432DD0">
      <w:pPr>
        <w:ind w:firstLine="567"/>
        <w:jc w:val="both"/>
        <w:rPr>
          <w:bCs/>
        </w:rPr>
      </w:pPr>
      <w:r w:rsidRPr="007C0123">
        <w:rPr>
          <w:bCs/>
        </w:rPr>
        <w:t>Побудительные предложения в утвердительной (Be careful) и отрицательной (Don't worry) форме.</w:t>
      </w:r>
    </w:p>
    <w:p w:rsidR="007C0123" w:rsidRPr="007C0123" w:rsidRDefault="007C0123" w:rsidP="00432DD0">
      <w:pPr>
        <w:ind w:firstLine="567"/>
        <w:jc w:val="both"/>
        <w:rPr>
          <w:bCs/>
          <w:lang w:val="en-US"/>
        </w:rPr>
      </w:pPr>
      <w:r w:rsidRPr="007C0123">
        <w:rPr>
          <w:bCs/>
        </w:rPr>
        <w:t>Предложения</w:t>
      </w:r>
      <w:r w:rsidRPr="007C0123">
        <w:rPr>
          <w:bCs/>
          <w:lang w:val="en-US"/>
        </w:rPr>
        <w:t xml:space="preserve"> </w:t>
      </w:r>
      <w:r w:rsidRPr="007C0123">
        <w:rPr>
          <w:bCs/>
        </w:rPr>
        <w:t>с</w:t>
      </w:r>
      <w:r w:rsidRPr="007C0123">
        <w:rPr>
          <w:bCs/>
          <w:lang w:val="en-US"/>
        </w:rPr>
        <w:t xml:space="preserve"> </w:t>
      </w:r>
      <w:r w:rsidRPr="007C0123">
        <w:rPr>
          <w:bCs/>
        </w:rPr>
        <w:t>конструкциями</w:t>
      </w:r>
      <w:r w:rsidRPr="007C0123">
        <w:rPr>
          <w:bCs/>
          <w:lang w:val="en-US"/>
        </w:rPr>
        <w:t xml:space="preserve"> as . as, not so . as, either . or, neither . nor.</w:t>
      </w:r>
    </w:p>
    <w:p w:rsidR="007C0123" w:rsidRPr="007C0123" w:rsidRDefault="007C0123" w:rsidP="00432DD0">
      <w:pPr>
        <w:ind w:firstLine="567"/>
        <w:jc w:val="both"/>
        <w:rPr>
          <w:bCs/>
        </w:rPr>
      </w:pPr>
      <w:r w:rsidRPr="007C0123">
        <w:rPr>
          <w:bCs/>
        </w:rPr>
        <w:t>Конструкция to be going to (для выражения будущего действия).</w:t>
      </w:r>
    </w:p>
    <w:p w:rsidR="007C0123" w:rsidRPr="007C0123" w:rsidRDefault="007C0123" w:rsidP="00432DD0">
      <w:pPr>
        <w:ind w:firstLine="567"/>
        <w:jc w:val="both"/>
        <w:rPr>
          <w:bCs/>
          <w:lang w:val="en-US"/>
        </w:rPr>
      </w:pPr>
      <w:r w:rsidRPr="007C0123">
        <w:rPr>
          <w:bCs/>
        </w:rPr>
        <w:t>Конструкции</w:t>
      </w:r>
      <w:r w:rsidRPr="007C0123">
        <w:rPr>
          <w:bCs/>
          <w:lang w:val="en-US"/>
        </w:rPr>
        <w:t xml:space="preserve"> It takes me . to do something; to look/feel/be happy.</w:t>
      </w:r>
    </w:p>
    <w:p w:rsidR="007C0123" w:rsidRPr="007C0123" w:rsidRDefault="007C0123" w:rsidP="00432DD0">
      <w:pPr>
        <w:ind w:firstLine="567"/>
        <w:jc w:val="both"/>
        <w:rPr>
          <w:bCs/>
          <w:lang w:val="en-US"/>
        </w:rPr>
      </w:pPr>
      <w:r w:rsidRPr="007C0123">
        <w:rPr>
          <w:bCs/>
        </w:rPr>
        <w:t>Конструкции</w:t>
      </w:r>
      <w:r w:rsidRPr="007C0123">
        <w:rPr>
          <w:bCs/>
          <w:lang w:val="en-US"/>
        </w:rPr>
        <w:t xml:space="preserve"> be/get used to something; be/get used to doing something.</w:t>
      </w:r>
    </w:p>
    <w:p w:rsidR="007C0123" w:rsidRPr="009213A1" w:rsidRDefault="007C0123" w:rsidP="00432DD0">
      <w:pPr>
        <w:ind w:firstLine="567"/>
        <w:jc w:val="both"/>
        <w:rPr>
          <w:bCs/>
          <w:lang w:val="en-US"/>
        </w:rPr>
      </w:pPr>
      <w:r w:rsidRPr="007C0123">
        <w:rPr>
          <w:bCs/>
        </w:rPr>
        <w:t>Конструкции</w:t>
      </w:r>
      <w:r w:rsidRPr="007C0123">
        <w:rPr>
          <w:bCs/>
          <w:lang w:val="en-US"/>
        </w:rPr>
        <w:t xml:space="preserve"> </w:t>
      </w:r>
      <w:r w:rsidRPr="007C0123">
        <w:rPr>
          <w:bCs/>
        </w:rPr>
        <w:t>с</w:t>
      </w:r>
      <w:r w:rsidRPr="007C0123">
        <w:rPr>
          <w:bCs/>
          <w:lang w:val="en-US"/>
        </w:rPr>
        <w:t xml:space="preserve"> </w:t>
      </w:r>
      <w:r w:rsidRPr="007C0123">
        <w:rPr>
          <w:bCs/>
        </w:rPr>
        <w:t>инфинитивом</w:t>
      </w:r>
      <w:r w:rsidRPr="007C0123">
        <w:rPr>
          <w:bCs/>
          <w:lang w:val="en-US"/>
        </w:rPr>
        <w:t xml:space="preserve"> </w:t>
      </w:r>
      <w:r w:rsidRPr="007C0123">
        <w:rPr>
          <w:bCs/>
        </w:rPr>
        <w:t>типа</w:t>
      </w:r>
      <w:r w:rsidRPr="007C0123">
        <w:rPr>
          <w:bCs/>
          <w:lang w:val="en-US"/>
        </w:rPr>
        <w:t xml:space="preserve"> I saw Jim ride his bike. I want you to meet me at the station tomorrow. </w:t>
      </w:r>
      <w:r w:rsidRPr="009213A1">
        <w:rPr>
          <w:bCs/>
          <w:lang w:val="en-US"/>
        </w:rPr>
        <w:t>She</w:t>
      </w:r>
      <w:r w:rsidR="002C3491" w:rsidRPr="009213A1">
        <w:rPr>
          <w:bCs/>
          <w:lang w:val="en-US"/>
        </w:rPr>
        <w:t xml:space="preserve"> </w:t>
      </w:r>
      <w:r w:rsidRPr="009213A1">
        <w:rPr>
          <w:bCs/>
          <w:lang w:val="en-US"/>
        </w:rPr>
        <w:t>seems to be a good friend.</w:t>
      </w:r>
    </w:p>
    <w:p w:rsidR="007C0123" w:rsidRPr="007C0123" w:rsidRDefault="007C0123" w:rsidP="00432DD0">
      <w:pPr>
        <w:ind w:firstLine="567"/>
        <w:jc w:val="both"/>
        <w:rPr>
          <w:bCs/>
          <w:lang w:val="en-US"/>
        </w:rPr>
      </w:pPr>
      <w:r w:rsidRPr="007C0123">
        <w:rPr>
          <w:bCs/>
        </w:rPr>
        <w:t>Правильные</w:t>
      </w:r>
      <w:r w:rsidRPr="002C3491">
        <w:rPr>
          <w:bCs/>
          <w:lang w:val="en-US"/>
        </w:rPr>
        <w:t xml:space="preserve">  </w:t>
      </w:r>
      <w:r w:rsidRPr="007C0123">
        <w:rPr>
          <w:bCs/>
        </w:rPr>
        <w:t>и</w:t>
      </w:r>
      <w:r w:rsidRPr="002C3491">
        <w:rPr>
          <w:bCs/>
          <w:lang w:val="en-US"/>
        </w:rPr>
        <w:t xml:space="preserve">  </w:t>
      </w:r>
      <w:r w:rsidRPr="007C0123">
        <w:rPr>
          <w:bCs/>
        </w:rPr>
        <w:t>неправильные</w:t>
      </w:r>
      <w:r w:rsidRPr="002C3491">
        <w:rPr>
          <w:bCs/>
          <w:lang w:val="en-US"/>
        </w:rPr>
        <w:t xml:space="preserve">  </w:t>
      </w:r>
      <w:r w:rsidRPr="007C0123">
        <w:rPr>
          <w:bCs/>
        </w:rPr>
        <w:t>глаголы</w:t>
      </w:r>
      <w:r w:rsidRPr="002C3491">
        <w:rPr>
          <w:bCs/>
          <w:lang w:val="en-US"/>
        </w:rPr>
        <w:t xml:space="preserve">  </w:t>
      </w:r>
      <w:r w:rsidRPr="007C0123">
        <w:rPr>
          <w:bCs/>
        </w:rPr>
        <w:t>в</w:t>
      </w:r>
      <w:r w:rsidRPr="002C3491">
        <w:rPr>
          <w:bCs/>
          <w:lang w:val="en-US"/>
        </w:rPr>
        <w:t xml:space="preserve">  </w:t>
      </w:r>
      <w:r w:rsidRPr="007C0123">
        <w:rPr>
          <w:bCs/>
        </w:rPr>
        <w:t>формах</w:t>
      </w:r>
      <w:r w:rsidRPr="002C3491">
        <w:rPr>
          <w:bCs/>
          <w:lang w:val="en-US"/>
        </w:rPr>
        <w:t xml:space="preserve">  </w:t>
      </w:r>
      <w:r w:rsidRPr="007C0123">
        <w:rPr>
          <w:bCs/>
        </w:rPr>
        <w:t>действительного</w:t>
      </w:r>
      <w:r w:rsidRPr="002C3491">
        <w:rPr>
          <w:bCs/>
          <w:lang w:val="en-US"/>
        </w:rPr>
        <w:t xml:space="preserve">  </w:t>
      </w:r>
      <w:r w:rsidRPr="007C0123">
        <w:rPr>
          <w:bCs/>
        </w:rPr>
        <w:t>залога</w:t>
      </w:r>
      <w:r w:rsidRPr="002C3491">
        <w:rPr>
          <w:bCs/>
          <w:lang w:val="en-US"/>
        </w:rPr>
        <w:t xml:space="preserve">  </w:t>
      </w:r>
      <w:r w:rsidRPr="007C0123">
        <w:rPr>
          <w:bCs/>
        </w:rPr>
        <w:t>в</w:t>
      </w:r>
      <w:r w:rsidRPr="002C3491">
        <w:rPr>
          <w:bCs/>
          <w:lang w:val="en-US"/>
        </w:rPr>
        <w:t xml:space="preserve">  </w:t>
      </w:r>
      <w:r w:rsidRPr="007C0123">
        <w:rPr>
          <w:bCs/>
        </w:rPr>
        <w:t>изъявительном</w:t>
      </w:r>
      <w:r w:rsidRPr="002C3491">
        <w:rPr>
          <w:bCs/>
          <w:lang w:val="en-US"/>
        </w:rPr>
        <w:t xml:space="preserve">  </w:t>
      </w:r>
      <w:r w:rsidRPr="007C0123">
        <w:rPr>
          <w:bCs/>
        </w:rPr>
        <w:t>наклонении</w:t>
      </w:r>
      <w:r w:rsidR="002C3491" w:rsidRPr="002C3491">
        <w:rPr>
          <w:bCs/>
          <w:lang w:val="en-US"/>
        </w:rPr>
        <w:t xml:space="preserve"> </w:t>
      </w:r>
      <w:r w:rsidRPr="002C3491">
        <w:rPr>
          <w:bCs/>
          <w:lang w:val="en-US"/>
        </w:rPr>
        <w:t>(</w:t>
      </w:r>
      <w:r w:rsidRPr="007C0123">
        <w:rPr>
          <w:bCs/>
          <w:lang w:val="en-US"/>
        </w:rPr>
        <w:t>Present</w:t>
      </w:r>
      <w:r w:rsidRPr="002C3491">
        <w:rPr>
          <w:bCs/>
          <w:lang w:val="en-US"/>
        </w:rPr>
        <w:t xml:space="preserve">, </w:t>
      </w:r>
      <w:r w:rsidRPr="007C0123">
        <w:rPr>
          <w:bCs/>
          <w:lang w:val="en-US"/>
        </w:rPr>
        <w:t>Past</w:t>
      </w:r>
      <w:r w:rsidRPr="002C3491">
        <w:rPr>
          <w:bCs/>
          <w:lang w:val="en-US"/>
        </w:rPr>
        <w:t xml:space="preserve">, </w:t>
      </w:r>
      <w:r w:rsidRPr="007C0123">
        <w:rPr>
          <w:bCs/>
          <w:lang w:val="en-US"/>
        </w:rPr>
        <w:t>Future</w:t>
      </w:r>
      <w:r w:rsidRPr="002C3491">
        <w:rPr>
          <w:bCs/>
          <w:lang w:val="en-US"/>
        </w:rPr>
        <w:t xml:space="preserve"> </w:t>
      </w:r>
      <w:r w:rsidRPr="007C0123">
        <w:rPr>
          <w:bCs/>
          <w:lang w:val="en-US"/>
        </w:rPr>
        <w:t>Simple</w:t>
      </w:r>
      <w:r w:rsidRPr="002C3491">
        <w:rPr>
          <w:bCs/>
          <w:lang w:val="en-US"/>
        </w:rPr>
        <w:t xml:space="preserve">; </w:t>
      </w:r>
      <w:r w:rsidRPr="007C0123">
        <w:rPr>
          <w:bCs/>
          <w:lang w:val="en-US"/>
        </w:rPr>
        <w:t>Present</w:t>
      </w:r>
      <w:r w:rsidRPr="002C3491">
        <w:rPr>
          <w:bCs/>
          <w:lang w:val="en-US"/>
        </w:rPr>
        <w:t xml:space="preserve">, </w:t>
      </w:r>
      <w:r w:rsidRPr="007C0123">
        <w:rPr>
          <w:bCs/>
          <w:lang w:val="en-US"/>
        </w:rPr>
        <w:t>Past</w:t>
      </w:r>
      <w:r w:rsidRPr="002C3491">
        <w:rPr>
          <w:bCs/>
          <w:lang w:val="en-US"/>
        </w:rPr>
        <w:t xml:space="preserve"> </w:t>
      </w:r>
      <w:r w:rsidRPr="007C0123">
        <w:rPr>
          <w:bCs/>
          <w:lang w:val="en-US"/>
        </w:rPr>
        <w:t>Perfect</w:t>
      </w:r>
      <w:r w:rsidRPr="002C3491">
        <w:rPr>
          <w:bCs/>
          <w:lang w:val="en-US"/>
        </w:rPr>
        <w:t xml:space="preserve">; </w:t>
      </w:r>
      <w:r w:rsidRPr="007C0123">
        <w:rPr>
          <w:bCs/>
          <w:lang w:val="en-US"/>
        </w:rPr>
        <w:t>Present</w:t>
      </w:r>
      <w:r w:rsidRPr="002C3491">
        <w:rPr>
          <w:bCs/>
          <w:lang w:val="en-US"/>
        </w:rPr>
        <w:t xml:space="preserve">, </w:t>
      </w:r>
      <w:r w:rsidRPr="007C0123">
        <w:rPr>
          <w:bCs/>
          <w:lang w:val="en-US"/>
        </w:rPr>
        <w:t>Past</w:t>
      </w:r>
      <w:r w:rsidRPr="002C3491">
        <w:rPr>
          <w:bCs/>
          <w:lang w:val="en-US"/>
        </w:rPr>
        <w:t xml:space="preserve">, </w:t>
      </w:r>
      <w:r w:rsidRPr="007C0123">
        <w:rPr>
          <w:bCs/>
          <w:lang w:val="en-US"/>
        </w:rPr>
        <w:t>Future</w:t>
      </w:r>
      <w:r w:rsidRPr="002C3491">
        <w:rPr>
          <w:bCs/>
          <w:lang w:val="en-US"/>
        </w:rPr>
        <w:t xml:space="preserve"> </w:t>
      </w:r>
      <w:r w:rsidRPr="007C0123">
        <w:rPr>
          <w:bCs/>
          <w:lang w:val="en-US"/>
        </w:rPr>
        <w:t>Continuous</w:t>
      </w:r>
      <w:r w:rsidRPr="002C3491">
        <w:rPr>
          <w:bCs/>
          <w:lang w:val="en-US"/>
        </w:rPr>
        <w:t xml:space="preserve">; </w:t>
      </w:r>
      <w:r w:rsidRPr="007C0123">
        <w:rPr>
          <w:bCs/>
          <w:lang w:val="en-US"/>
        </w:rPr>
        <w:t>Present</w:t>
      </w:r>
      <w:r w:rsidRPr="002C3491">
        <w:rPr>
          <w:bCs/>
          <w:lang w:val="en-US"/>
        </w:rPr>
        <w:t xml:space="preserve"> </w:t>
      </w:r>
      <w:r w:rsidRPr="007C0123">
        <w:rPr>
          <w:bCs/>
          <w:lang w:val="en-US"/>
        </w:rPr>
        <w:t>Perfect</w:t>
      </w:r>
      <w:r w:rsidRPr="002C3491">
        <w:rPr>
          <w:bCs/>
          <w:lang w:val="en-US"/>
        </w:rPr>
        <w:t xml:space="preserve"> </w:t>
      </w:r>
      <w:r w:rsidRPr="007C0123">
        <w:rPr>
          <w:bCs/>
          <w:lang w:val="en-US"/>
        </w:rPr>
        <w:t>Continuous</w:t>
      </w:r>
      <w:r w:rsidRPr="002C3491">
        <w:rPr>
          <w:bCs/>
          <w:lang w:val="en-US"/>
        </w:rPr>
        <w:t>;</w:t>
      </w:r>
      <w:r w:rsidR="002C3491" w:rsidRPr="002C3491">
        <w:rPr>
          <w:bCs/>
          <w:lang w:val="en-US"/>
        </w:rPr>
        <w:t xml:space="preserve"> </w:t>
      </w:r>
      <w:r w:rsidRPr="007C0123">
        <w:rPr>
          <w:bCs/>
          <w:lang w:val="en-US"/>
        </w:rPr>
        <w:t>Future-in-the-Past).</w:t>
      </w:r>
    </w:p>
    <w:p w:rsidR="007C0123" w:rsidRPr="002C3491" w:rsidRDefault="007C0123" w:rsidP="00432DD0">
      <w:pPr>
        <w:ind w:firstLine="567"/>
        <w:jc w:val="both"/>
        <w:rPr>
          <w:bCs/>
          <w:lang w:val="en-US"/>
        </w:rPr>
      </w:pPr>
      <w:r w:rsidRPr="007C0123">
        <w:rPr>
          <w:bCs/>
        </w:rPr>
        <w:t>Глаголы</w:t>
      </w:r>
      <w:r w:rsidRPr="007C0123">
        <w:rPr>
          <w:bCs/>
          <w:lang w:val="en-US"/>
        </w:rPr>
        <w:t xml:space="preserve">  </w:t>
      </w:r>
      <w:r w:rsidRPr="007C0123">
        <w:rPr>
          <w:bCs/>
        </w:rPr>
        <w:t>в</w:t>
      </w:r>
      <w:r w:rsidRPr="007C0123">
        <w:rPr>
          <w:bCs/>
          <w:lang w:val="en-US"/>
        </w:rPr>
        <w:t xml:space="preserve">  </w:t>
      </w:r>
      <w:r w:rsidRPr="007C0123">
        <w:rPr>
          <w:bCs/>
        </w:rPr>
        <w:t>видовременных</w:t>
      </w:r>
      <w:r w:rsidRPr="007C0123">
        <w:rPr>
          <w:bCs/>
          <w:lang w:val="en-US"/>
        </w:rPr>
        <w:t xml:space="preserve">  </w:t>
      </w:r>
      <w:r w:rsidRPr="007C0123">
        <w:rPr>
          <w:bCs/>
        </w:rPr>
        <w:t>формах</w:t>
      </w:r>
      <w:r w:rsidRPr="007C0123">
        <w:rPr>
          <w:bCs/>
          <w:lang w:val="en-US"/>
        </w:rPr>
        <w:t xml:space="preserve">  </w:t>
      </w:r>
      <w:r w:rsidRPr="007C0123">
        <w:rPr>
          <w:bCs/>
        </w:rPr>
        <w:t>страдательного</w:t>
      </w:r>
      <w:r w:rsidRPr="007C0123">
        <w:rPr>
          <w:bCs/>
          <w:lang w:val="en-US"/>
        </w:rPr>
        <w:t xml:space="preserve">  </w:t>
      </w:r>
      <w:r w:rsidRPr="007C0123">
        <w:rPr>
          <w:bCs/>
        </w:rPr>
        <w:t>залога</w:t>
      </w:r>
      <w:r w:rsidRPr="007C0123">
        <w:rPr>
          <w:bCs/>
          <w:lang w:val="en-US"/>
        </w:rPr>
        <w:t xml:space="preserve">  (Present, Past, Future Simple Passive; Past Perfect</w:t>
      </w:r>
      <w:r w:rsidR="002C3491" w:rsidRPr="002C3491">
        <w:rPr>
          <w:bCs/>
          <w:lang w:val="en-US"/>
        </w:rPr>
        <w:t xml:space="preserve"> </w:t>
      </w:r>
      <w:r w:rsidRPr="002C3491">
        <w:rPr>
          <w:bCs/>
          <w:lang w:val="en-US"/>
        </w:rPr>
        <w:t>Passive).</w:t>
      </w:r>
    </w:p>
    <w:p w:rsidR="007C0123" w:rsidRPr="002C3491" w:rsidRDefault="007C0123" w:rsidP="00432DD0">
      <w:pPr>
        <w:ind w:firstLine="567"/>
        <w:jc w:val="both"/>
        <w:rPr>
          <w:bCs/>
          <w:lang w:val="en-US"/>
        </w:rPr>
      </w:pPr>
      <w:r w:rsidRPr="007C0123">
        <w:rPr>
          <w:bCs/>
        </w:rPr>
        <w:t>Модальные</w:t>
      </w:r>
      <w:r w:rsidRPr="007C0123">
        <w:rPr>
          <w:bCs/>
          <w:lang w:val="en-US"/>
        </w:rPr>
        <w:t xml:space="preserve">  </w:t>
      </w:r>
      <w:r w:rsidRPr="007C0123">
        <w:rPr>
          <w:bCs/>
        </w:rPr>
        <w:t>глаголы</w:t>
      </w:r>
      <w:r w:rsidRPr="007C0123">
        <w:rPr>
          <w:bCs/>
          <w:lang w:val="en-US"/>
        </w:rPr>
        <w:t xml:space="preserve">  </w:t>
      </w:r>
      <w:r w:rsidRPr="007C0123">
        <w:rPr>
          <w:bCs/>
        </w:rPr>
        <w:t>и</w:t>
      </w:r>
      <w:r w:rsidRPr="007C0123">
        <w:rPr>
          <w:bCs/>
          <w:lang w:val="en-US"/>
        </w:rPr>
        <w:t xml:space="preserve">  </w:t>
      </w:r>
      <w:r w:rsidRPr="007C0123">
        <w:rPr>
          <w:bCs/>
        </w:rPr>
        <w:t>их</w:t>
      </w:r>
      <w:r w:rsidRPr="007C0123">
        <w:rPr>
          <w:bCs/>
          <w:lang w:val="en-US"/>
        </w:rPr>
        <w:t xml:space="preserve">  </w:t>
      </w:r>
      <w:r w:rsidRPr="007C0123">
        <w:rPr>
          <w:bCs/>
        </w:rPr>
        <w:t>эквиваленты</w:t>
      </w:r>
      <w:r w:rsidRPr="007C0123">
        <w:rPr>
          <w:bCs/>
          <w:lang w:val="en-US"/>
        </w:rPr>
        <w:t xml:space="preserve">  (can/could/be able to, may/might, must/have to, shall, should, would,</w:t>
      </w:r>
      <w:r w:rsidR="002C3491" w:rsidRPr="002C3491">
        <w:rPr>
          <w:bCs/>
          <w:lang w:val="en-US"/>
        </w:rPr>
        <w:t xml:space="preserve"> </w:t>
      </w:r>
      <w:r w:rsidRPr="002C3491">
        <w:rPr>
          <w:bCs/>
          <w:lang w:val="en-US"/>
        </w:rPr>
        <w:t>need).</w:t>
      </w:r>
    </w:p>
    <w:p w:rsidR="002C3491" w:rsidRDefault="007C0123" w:rsidP="00432DD0">
      <w:pPr>
        <w:ind w:firstLine="567"/>
        <w:jc w:val="both"/>
        <w:rPr>
          <w:bCs/>
        </w:rPr>
      </w:pPr>
      <w:r w:rsidRPr="007C0123">
        <w:rPr>
          <w:bCs/>
        </w:rPr>
        <w:lastRenderedPageBreak/>
        <w:t>Косвенная  речь  в  утвердительных,  вопросительных  и  отрицательных  предложениях  в  настоящем  и</w:t>
      </w:r>
      <w:r w:rsidR="002C3491">
        <w:rPr>
          <w:bCs/>
        </w:rPr>
        <w:t xml:space="preserve"> </w:t>
      </w:r>
      <w:r w:rsidRPr="007C0123">
        <w:rPr>
          <w:bCs/>
        </w:rPr>
        <w:t>прошедшем времени. Согласование времён в рамках сложного предложения в плане настоящего и прошлого.</w:t>
      </w:r>
      <w:r w:rsidR="002C3491">
        <w:rPr>
          <w:bCs/>
        </w:rPr>
        <w:t xml:space="preserve"> </w:t>
      </w:r>
    </w:p>
    <w:p w:rsidR="007C0123" w:rsidRPr="007C0123" w:rsidRDefault="007C0123" w:rsidP="00432DD0">
      <w:pPr>
        <w:ind w:firstLine="567"/>
        <w:jc w:val="both"/>
        <w:rPr>
          <w:bCs/>
        </w:rPr>
      </w:pPr>
      <w:r w:rsidRPr="007C0123">
        <w:rPr>
          <w:bCs/>
        </w:rPr>
        <w:t>Причастия I и II.</w:t>
      </w:r>
    </w:p>
    <w:p w:rsidR="007C0123" w:rsidRPr="007C0123" w:rsidRDefault="007C0123" w:rsidP="00432DD0">
      <w:pPr>
        <w:ind w:firstLine="567"/>
        <w:jc w:val="both"/>
        <w:rPr>
          <w:bCs/>
        </w:rPr>
      </w:pPr>
      <w:r w:rsidRPr="007C0123">
        <w:rPr>
          <w:bCs/>
        </w:rPr>
        <w:t>Неличные формы глагола (герундий, причастия I и II) без различения их функций.</w:t>
      </w:r>
    </w:p>
    <w:p w:rsidR="007C0123" w:rsidRPr="007C0123" w:rsidRDefault="007C0123" w:rsidP="00432DD0">
      <w:pPr>
        <w:ind w:firstLine="567"/>
        <w:jc w:val="both"/>
        <w:rPr>
          <w:bCs/>
        </w:rPr>
      </w:pPr>
      <w:r w:rsidRPr="007C0123">
        <w:rPr>
          <w:bCs/>
        </w:rPr>
        <w:t>Фразовые глаголы, обслуживающие темы, отобранные для данного этапа обучения.</w:t>
      </w:r>
    </w:p>
    <w:p w:rsidR="007C0123" w:rsidRPr="007C0123" w:rsidRDefault="007C0123" w:rsidP="00432DD0">
      <w:pPr>
        <w:ind w:firstLine="567"/>
        <w:jc w:val="both"/>
        <w:rPr>
          <w:bCs/>
        </w:rPr>
      </w:pPr>
      <w:r w:rsidRPr="007C0123">
        <w:rPr>
          <w:bCs/>
        </w:rPr>
        <w:t>Определённый, неопределённый и нулевой артикли (в том числе с географическими названиями).</w:t>
      </w:r>
    </w:p>
    <w:p w:rsidR="007C0123" w:rsidRPr="007C0123" w:rsidRDefault="007C0123" w:rsidP="00432DD0">
      <w:pPr>
        <w:ind w:firstLine="567"/>
        <w:jc w:val="both"/>
        <w:rPr>
          <w:bCs/>
        </w:rPr>
      </w:pPr>
      <w:r w:rsidRPr="007C0123">
        <w:rPr>
          <w:bCs/>
        </w:rPr>
        <w:t>Неисчисляемые  и  исчисляемые  существительные  (a  pencil,  water),  существительные  с  причастиями</w:t>
      </w:r>
      <w:r w:rsidR="002C3491">
        <w:rPr>
          <w:bCs/>
        </w:rPr>
        <w:t xml:space="preserve"> </w:t>
      </w:r>
      <w:r w:rsidRPr="007C0123">
        <w:rPr>
          <w:bCs/>
        </w:rPr>
        <w:t>настоящего</w:t>
      </w:r>
      <w:r w:rsidRPr="002C3491">
        <w:rPr>
          <w:bCs/>
        </w:rPr>
        <w:t xml:space="preserve">  </w:t>
      </w:r>
      <w:r w:rsidRPr="007C0123">
        <w:rPr>
          <w:bCs/>
        </w:rPr>
        <w:t>и</w:t>
      </w:r>
      <w:r w:rsidRPr="002C3491">
        <w:rPr>
          <w:bCs/>
        </w:rPr>
        <w:t xml:space="preserve">  </w:t>
      </w:r>
      <w:r w:rsidRPr="007C0123">
        <w:rPr>
          <w:bCs/>
        </w:rPr>
        <w:t>прошедшего</w:t>
      </w:r>
      <w:r w:rsidRPr="002C3491">
        <w:rPr>
          <w:bCs/>
        </w:rPr>
        <w:t xml:space="preserve">  </w:t>
      </w:r>
      <w:r w:rsidRPr="007C0123">
        <w:rPr>
          <w:bCs/>
        </w:rPr>
        <w:t>времени</w:t>
      </w:r>
      <w:r w:rsidRPr="002C3491">
        <w:rPr>
          <w:bCs/>
        </w:rPr>
        <w:t xml:space="preserve">  (</w:t>
      </w:r>
      <w:r w:rsidRPr="007C0123">
        <w:rPr>
          <w:bCs/>
          <w:lang w:val="en-US"/>
        </w:rPr>
        <w:t>a</w:t>
      </w:r>
      <w:r w:rsidRPr="002C3491">
        <w:rPr>
          <w:bCs/>
        </w:rPr>
        <w:t xml:space="preserve">  </w:t>
      </w:r>
      <w:r w:rsidRPr="007C0123">
        <w:rPr>
          <w:bCs/>
          <w:lang w:val="en-US"/>
        </w:rPr>
        <w:t>burning</w:t>
      </w:r>
      <w:r w:rsidRPr="002C3491">
        <w:rPr>
          <w:bCs/>
        </w:rPr>
        <w:t xml:space="preserve">  </w:t>
      </w:r>
      <w:r w:rsidRPr="007C0123">
        <w:rPr>
          <w:bCs/>
          <w:lang w:val="en-US"/>
        </w:rPr>
        <w:t>house</w:t>
      </w:r>
      <w:r w:rsidRPr="002C3491">
        <w:rPr>
          <w:bCs/>
        </w:rPr>
        <w:t xml:space="preserve">,  </w:t>
      </w:r>
      <w:r w:rsidRPr="007C0123">
        <w:rPr>
          <w:bCs/>
          <w:lang w:val="en-US"/>
        </w:rPr>
        <w:t>a</w:t>
      </w:r>
      <w:r w:rsidRPr="002C3491">
        <w:rPr>
          <w:bCs/>
        </w:rPr>
        <w:t xml:space="preserve">  </w:t>
      </w:r>
      <w:r w:rsidRPr="007C0123">
        <w:rPr>
          <w:bCs/>
          <w:lang w:val="en-US"/>
        </w:rPr>
        <w:t>written</w:t>
      </w:r>
      <w:r w:rsidRPr="002C3491">
        <w:rPr>
          <w:bCs/>
        </w:rPr>
        <w:t xml:space="preserve">  </w:t>
      </w:r>
      <w:r w:rsidRPr="007C0123">
        <w:rPr>
          <w:bCs/>
          <w:lang w:val="en-US"/>
        </w:rPr>
        <w:t>letter</w:t>
      </w:r>
      <w:r w:rsidRPr="002C3491">
        <w:rPr>
          <w:bCs/>
        </w:rPr>
        <w:t xml:space="preserve">).  </w:t>
      </w:r>
      <w:r w:rsidRPr="007C0123">
        <w:rPr>
          <w:bCs/>
        </w:rPr>
        <w:t>Существительные  в  функции</w:t>
      </w:r>
      <w:r w:rsidR="002C3491">
        <w:rPr>
          <w:bCs/>
        </w:rPr>
        <w:t xml:space="preserve"> </w:t>
      </w:r>
      <w:r w:rsidRPr="007C0123">
        <w:rPr>
          <w:bCs/>
        </w:rPr>
        <w:t>прилагательного (art gallery).</w:t>
      </w:r>
    </w:p>
    <w:p w:rsidR="007C0123" w:rsidRPr="007C0123" w:rsidRDefault="007C0123" w:rsidP="00432DD0">
      <w:pPr>
        <w:ind w:firstLine="567"/>
        <w:jc w:val="both"/>
        <w:rPr>
          <w:bCs/>
        </w:rPr>
      </w:pPr>
      <w:r w:rsidRPr="007C0123">
        <w:rPr>
          <w:bCs/>
        </w:rPr>
        <w:t>Степени сравнения прилагательных и наречий, в том числе образованных не по правилу  (little  — less  —</w:t>
      </w:r>
      <w:r w:rsidR="002C3491">
        <w:rPr>
          <w:bCs/>
        </w:rPr>
        <w:t xml:space="preserve"> </w:t>
      </w:r>
      <w:r w:rsidRPr="007C0123">
        <w:rPr>
          <w:bCs/>
        </w:rPr>
        <w:t>least).</w:t>
      </w:r>
    </w:p>
    <w:p w:rsidR="007C0123" w:rsidRPr="007C0123" w:rsidRDefault="007C0123" w:rsidP="00432DD0">
      <w:pPr>
        <w:ind w:firstLine="567"/>
        <w:jc w:val="both"/>
        <w:rPr>
          <w:bCs/>
        </w:rPr>
      </w:pPr>
      <w:r w:rsidRPr="007C0123">
        <w:rPr>
          <w:bCs/>
        </w:rPr>
        <w:t>Личные местоимения в именительном  (my)  и объектном  (me)  падежах, а также в абсолютной форме</w:t>
      </w:r>
      <w:r w:rsidR="002C3491">
        <w:rPr>
          <w:bCs/>
        </w:rPr>
        <w:t xml:space="preserve"> </w:t>
      </w:r>
      <w:r w:rsidRPr="007C0123">
        <w:rPr>
          <w:bCs/>
        </w:rPr>
        <w:t>(mine). Неопределённые местоимения (some, any). Возвратные местоимения, неопределённые местоимения и</w:t>
      </w:r>
      <w:r w:rsidR="002C3491">
        <w:rPr>
          <w:bCs/>
        </w:rPr>
        <w:t xml:space="preserve"> </w:t>
      </w:r>
      <w:r w:rsidRPr="007C0123">
        <w:rPr>
          <w:bCs/>
        </w:rPr>
        <w:t>их производные (somebody, anything, nobody, everything, etc.).</w:t>
      </w:r>
    </w:p>
    <w:p w:rsidR="007C0123" w:rsidRPr="007C0123" w:rsidRDefault="007C0123" w:rsidP="00432DD0">
      <w:pPr>
        <w:ind w:firstLine="567"/>
        <w:jc w:val="both"/>
        <w:rPr>
          <w:bCs/>
        </w:rPr>
      </w:pPr>
      <w:r w:rsidRPr="007C0123">
        <w:rPr>
          <w:bCs/>
        </w:rPr>
        <w:t>Наречия, оканчивающиеся на -1у (early), а также совпадающие по форме с прилагательными (fast, high).</w:t>
      </w:r>
    </w:p>
    <w:p w:rsidR="007C0123" w:rsidRPr="007C0123" w:rsidRDefault="007C0123" w:rsidP="00432DD0">
      <w:pPr>
        <w:ind w:firstLine="567"/>
        <w:jc w:val="both"/>
        <w:rPr>
          <w:bCs/>
        </w:rPr>
      </w:pPr>
      <w:r w:rsidRPr="007C0123">
        <w:rPr>
          <w:bCs/>
        </w:rPr>
        <w:t>Устойчивые словоформы в функции наречия типа sometimes, at last, at least и т. д.</w:t>
      </w:r>
    </w:p>
    <w:p w:rsidR="007C0123" w:rsidRPr="007C0123" w:rsidRDefault="007C0123" w:rsidP="00432DD0">
      <w:pPr>
        <w:ind w:firstLine="567"/>
        <w:jc w:val="both"/>
        <w:rPr>
          <w:bCs/>
        </w:rPr>
      </w:pPr>
      <w:r w:rsidRPr="007C0123">
        <w:rPr>
          <w:bCs/>
        </w:rPr>
        <w:t>Числительные для обозначения дат и больших чисел.</w:t>
      </w:r>
    </w:p>
    <w:p w:rsidR="007C0123" w:rsidRDefault="007C0123" w:rsidP="00432DD0">
      <w:pPr>
        <w:ind w:firstLine="567"/>
        <w:jc w:val="both"/>
        <w:rPr>
          <w:bCs/>
        </w:rPr>
      </w:pPr>
      <w:r w:rsidRPr="007C0123">
        <w:rPr>
          <w:bCs/>
        </w:rPr>
        <w:t>Предлоги места, времени, направления; предлоги, употребляемые со страдательным залогом (by, with).</w:t>
      </w:r>
    </w:p>
    <w:p w:rsidR="006B6BE3" w:rsidRDefault="006B6BE3" w:rsidP="00432DD0">
      <w:pPr>
        <w:ind w:firstLine="567"/>
        <w:jc w:val="both"/>
        <w:rPr>
          <w:bCs/>
        </w:rPr>
      </w:pPr>
    </w:p>
    <w:p w:rsidR="002C3491" w:rsidRPr="002C3491" w:rsidRDefault="002C3491" w:rsidP="00432DD0">
      <w:pPr>
        <w:ind w:firstLine="567"/>
        <w:jc w:val="center"/>
        <w:rPr>
          <w:b/>
          <w:bCs/>
          <w:sz w:val="28"/>
          <w:szCs w:val="28"/>
        </w:rPr>
      </w:pPr>
      <w:r w:rsidRPr="002C3491">
        <w:rPr>
          <w:b/>
          <w:bCs/>
          <w:sz w:val="28"/>
          <w:szCs w:val="28"/>
        </w:rPr>
        <w:t>4. ИСТОРИЯ РОССИИ. ВСЕОБЩАЯ ИСТОРИЯ</w:t>
      </w:r>
    </w:p>
    <w:p w:rsidR="002C3491" w:rsidRPr="002C3491" w:rsidRDefault="002C3491" w:rsidP="00432DD0">
      <w:pPr>
        <w:ind w:firstLine="567"/>
        <w:jc w:val="center"/>
        <w:rPr>
          <w:b/>
          <w:bCs/>
          <w:sz w:val="28"/>
          <w:szCs w:val="28"/>
        </w:rPr>
      </w:pPr>
      <w:r w:rsidRPr="002C3491">
        <w:rPr>
          <w:b/>
          <w:bCs/>
          <w:sz w:val="28"/>
          <w:szCs w:val="28"/>
        </w:rPr>
        <w:t>История России</w:t>
      </w:r>
    </w:p>
    <w:p w:rsidR="002C3491" w:rsidRPr="002C3491" w:rsidRDefault="002C3491" w:rsidP="00432DD0">
      <w:pPr>
        <w:ind w:firstLine="567"/>
        <w:jc w:val="both"/>
        <w:rPr>
          <w:b/>
          <w:bCs/>
        </w:rPr>
      </w:pPr>
      <w:r w:rsidRPr="002C3491">
        <w:rPr>
          <w:b/>
          <w:bCs/>
        </w:rPr>
        <w:t>Древняя и средневековая Русь</w:t>
      </w:r>
    </w:p>
    <w:p w:rsidR="002C3491" w:rsidRPr="002C3491" w:rsidRDefault="002C3491" w:rsidP="00432DD0">
      <w:pPr>
        <w:ind w:firstLine="567"/>
        <w:jc w:val="both"/>
        <w:rPr>
          <w:bCs/>
        </w:rPr>
      </w:pPr>
      <w:r w:rsidRPr="002C3491">
        <w:rPr>
          <w:b/>
          <w:bCs/>
        </w:rPr>
        <w:t>Что изучает история Отечества</w:t>
      </w:r>
      <w:r w:rsidRPr="002C3491">
        <w:rPr>
          <w:bCs/>
        </w:rPr>
        <w:t>.История России  —  часть всемирной истории. Факторы самобытности</w:t>
      </w:r>
      <w:r>
        <w:rPr>
          <w:bCs/>
        </w:rPr>
        <w:t xml:space="preserve"> </w:t>
      </w:r>
      <w:r w:rsidRPr="002C3491">
        <w:rPr>
          <w:bCs/>
        </w:rPr>
        <w:t>российской истории. История региона—часть истории России. Источники по российской истории.</w:t>
      </w:r>
    </w:p>
    <w:p w:rsidR="002C3491" w:rsidRPr="002C3491" w:rsidRDefault="002C3491" w:rsidP="00432DD0">
      <w:pPr>
        <w:ind w:firstLine="567"/>
        <w:jc w:val="both"/>
        <w:rPr>
          <w:bCs/>
        </w:rPr>
      </w:pPr>
      <w:r w:rsidRPr="002C3491">
        <w:rPr>
          <w:b/>
          <w:bCs/>
        </w:rPr>
        <w:t>Древнейшие народы на территории России.</w:t>
      </w:r>
      <w:r>
        <w:rPr>
          <w:bCs/>
        </w:rPr>
        <w:t xml:space="preserve"> </w:t>
      </w:r>
      <w:r w:rsidRPr="002C3491">
        <w:rPr>
          <w:bCs/>
        </w:rPr>
        <w:t>Появление и расселение человека на территории России.</w:t>
      </w:r>
      <w:r>
        <w:rPr>
          <w:bCs/>
        </w:rPr>
        <w:t xml:space="preserve"> </w:t>
      </w:r>
      <w:r w:rsidRPr="002C3491">
        <w:rPr>
          <w:bCs/>
        </w:rPr>
        <w:t>Условия жизни, занятия, социальная организация земледельческих и кочевых племён. Верования древних</w:t>
      </w:r>
      <w:r>
        <w:rPr>
          <w:bCs/>
        </w:rPr>
        <w:t xml:space="preserve"> </w:t>
      </w:r>
      <w:r w:rsidRPr="002C3491">
        <w:rPr>
          <w:bCs/>
        </w:rPr>
        <w:t>людей. Древние государства Поволжья, Кавказа и Северного Причерноморья. Межэтнические контакты и</w:t>
      </w:r>
      <w:r>
        <w:rPr>
          <w:bCs/>
        </w:rPr>
        <w:t xml:space="preserve"> </w:t>
      </w:r>
      <w:r w:rsidRPr="002C3491">
        <w:rPr>
          <w:bCs/>
        </w:rPr>
        <w:t>взаимодействия.</w:t>
      </w:r>
    </w:p>
    <w:p w:rsidR="002C3491" w:rsidRPr="002C3491" w:rsidRDefault="002C3491" w:rsidP="00432DD0">
      <w:pPr>
        <w:ind w:firstLine="567"/>
        <w:jc w:val="both"/>
        <w:rPr>
          <w:bCs/>
        </w:rPr>
      </w:pPr>
      <w:r w:rsidRPr="002C3491">
        <w:rPr>
          <w:b/>
          <w:bCs/>
        </w:rPr>
        <w:t>Древняя  Русь  в  VIII  —  первой  половине  XII  в.</w:t>
      </w:r>
      <w:r w:rsidRPr="002C3491">
        <w:rPr>
          <w:bCs/>
        </w:rPr>
        <w:t xml:space="preserve"> Восточные  славяне:  расселение,  занятия,  быт,</w:t>
      </w:r>
      <w:r>
        <w:rPr>
          <w:bCs/>
        </w:rPr>
        <w:t xml:space="preserve"> </w:t>
      </w:r>
      <w:r w:rsidRPr="002C3491">
        <w:rPr>
          <w:bCs/>
        </w:rPr>
        <w:t>верования, общественное устройство. Взаимоотно-шения с соседними народами и государствами.</w:t>
      </w:r>
    </w:p>
    <w:p w:rsidR="002C3491" w:rsidRPr="002C3491" w:rsidRDefault="002C3491" w:rsidP="00432DD0">
      <w:pPr>
        <w:ind w:firstLine="567"/>
        <w:jc w:val="both"/>
        <w:rPr>
          <w:bCs/>
        </w:rPr>
      </w:pPr>
      <w:r w:rsidRPr="002C3491">
        <w:rPr>
          <w:bCs/>
        </w:rPr>
        <w:t>Образование Древнерусского государства: предпосылки, причины, значение. Новгород и Киев — центры</w:t>
      </w:r>
      <w:r>
        <w:rPr>
          <w:bCs/>
        </w:rPr>
        <w:t xml:space="preserve"> </w:t>
      </w:r>
      <w:r w:rsidRPr="002C3491">
        <w:rPr>
          <w:bCs/>
        </w:rPr>
        <w:t>древнерусской государственности. Формирование княжеской власти (князь и дружина, полюдье). Первые</w:t>
      </w:r>
      <w:r>
        <w:rPr>
          <w:bCs/>
        </w:rPr>
        <w:t xml:space="preserve"> </w:t>
      </w:r>
      <w:r w:rsidRPr="002C3491">
        <w:rPr>
          <w:bCs/>
        </w:rPr>
        <w:t>русские  князья,  их  внутренняя  и  внешняя  политика.  Крещение  Руси:  причины  и  значение.  Владимир</w:t>
      </w:r>
      <w:r>
        <w:rPr>
          <w:bCs/>
        </w:rPr>
        <w:t xml:space="preserve"> </w:t>
      </w:r>
      <w:r w:rsidRPr="002C3491">
        <w:rPr>
          <w:bCs/>
        </w:rPr>
        <w:t>Святославич. Христианство и язычество.</w:t>
      </w:r>
    </w:p>
    <w:p w:rsidR="002C3491" w:rsidRPr="002C3491" w:rsidRDefault="002C3491" w:rsidP="00432DD0">
      <w:pPr>
        <w:ind w:firstLine="567"/>
        <w:jc w:val="both"/>
        <w:rPr>
          <w:bCs/>
        </w:rPr>
      </w:pPr>
      <w:r w:rsidRPr="002C3491">
        <w:rPr>
          <w:bCs/>
        </w:rPr>
        <w:t>Социально-экономический и политический строй Древней Руси. Земельные отношения. Свободное и</w:t>
      </w:r>
      <w:r>
        <w:rPr>
          <w:bCs/>
        </w:rPr>
        <w:t xml:space="preserve"> </w:t>
      </w:r>
      <w:r w:rsidRPr="002C3491">
        <w:rPr>
          <w:bCs/>
        </w:rPr>
        <w:t>зависимое  население.  Древнерусские  города,  развитие  ремёсел  и  торговли.  Русская  Правда.  Политика</w:t>
      </w:r>
      <w:r>
        <w:rPr>
          <w:bCs/>
        </w:rPr>
        <w:t xml:space="preserve"> </w:t>
      </w:r>
      <w:r w:rsidRPr="002C3491">
        <w:rPr>
          <w:bCs/>
        </w:rPr>
        <w:t>Ярослава Мудрого и Владимира Мономаха. Древняя Русь и её соседи.</w:t>
      </w:r>
    </w:p>
    <w:p w:rsidR="002C3491" w:rsidRPr="002C3491" w:rsidRDefault="002C3491" w:rsidP="00432DD0">
      <w:pPr>
        <w:ind w:firstLine="567"/>
        <w:jc w:val="both"/>
        <w:rPr>
          <w:bCs/>
        </w:rPr>
      </w:pPr>
      <w:r w:rsidRPr="002C3491">
        <w:rPr>
          <w:bCs/>
        </w:rPr>
        <w:t>Древнерусская  культура.  Былинный  эпос.  Возникновение  письменности.  Летописание.  Литература</w:t>
      </w:r>
      <w:r>
        <w:rPr>
          <w:bCs/>
        </w:rPr>
        <w:t xml:space="preserve"> </w:t>
      </w:r>
      <w:r w:rsidRPr="002C3491">
        <w:rPr>
          <w:bCs/>
        </w:rPr>
        <w:t>(слово, житие, поучение, хождение). Деревянное и каменное зодчество. Монументальная живопись (мозаики,</w:t>
      </w:r>
      <w:r>
        <w:rPr>
          <w:bCs/>
        </w:rPr>
        <w:t xml:space="preserve"> </w:t>
      </w:r>
      <w:r w:rsidRPr="002C3491">
        <w:rPr>
          <w:bCs/>
        </w:rPr>
        <w:t>фрески). Иконы. Декоративно-прикладное искусство. Быт и образ жизни разных слоёв населения.</w:t>
      </w:r>
    </w:p>
    <w:p w:rsidR="002C3491" w:rsidRPr="002C3491" w:rsidRDefault="002C3491" w:rsidP="00432DD0">
      <w:pPr>
        <w:ind w:firstLine="567"/>
        <w:jc w:val="both"/>
        <w:rPr>
          <w:bCs/>
        </w:rPr>
      </w:pPr>
      <w:r w:rsidRPr="002C3491">
        <w:rPr>
          <w:b/>
          <w:bCs/>
        </w:rPr>
        <w:t>Русь  Удельная  в  30-е  гг.  XII—XIII  вв.</w:t>
      </w:r>
      <w:r w:rsidRPr="002C3491">
        <w:rPr>
          <w:bCs/>
        </w:rPr>
        <w:t xml:space="preserve"> Политическая  раздробленность:  причины  и  последствия.</w:t>
      </w:r>
      <w:r>
        <w:rPr>
          <w:bCs/>
        </w:rPr>
        <w:t xml:space="preserve"> </w:t>
      </w:r>
      <w:r w:rsidRPr="002C3491">
        <w:rPr>
          <w:bCs/>
        </w:rPr>
        <w:t>Крупнейшие самостоятельные центры Руси,</w:t>
      </w:r>
      <w:r>
        <w:rPr>
          <w:bCs/>
        </w:rPr>
        <w:t xml:space="preserve">  </w:t>
      </w:r>
      <w:r w:rsidRPr="002C3491">
        <w:rPr>
          <w:bCs/>
        </w:rPr>
        <w:t>особенности их географического, социально-политического и</w:t>
      </w:r>
      <w:r>
        <w:rPr>
          <w:bCs/>
        </w:rPr>
        <w:t xml:space="preserve"> </w:t>
      </w:r>
      <w:r w:rsidRPr="002C3491">
        <w:rPr>
          <w:bCs/>
        </w:rPr>
        <w:t>культурного развития. Идея единства русских земель в памятниках культуры.</w:t>
      </w:r>
    </w:p>
    <w:p w:rsidR="002C3491" w:rsidRPr="002C3491" w:rsidRDefault="002C3491" w:rsidP="00432DD0">
      <w:pPr>
        <w:ind w:firstLine="567"/>
        <w:jc w:val="both"/>
        <w:rPr>
          <w:bCs/>
        </w:rPr>
      </w:pPr>
      <w:r w:rsidRPr="002C3491">
        <w:rPr>
          <w:bCs/>
        </w:rPr>
        <w:lastRenderedPageBreak/>
        <w:t>Русь  в  системе  международных  связей  и  отношений:  между  Востоком  и  Западом.  Монгольские</w:t>
      </w:r>
      <w:r>
        <w:rPr>
          <w:bCs/>
        </w:rPr>
        <w:t xml:space="preserve"> </w:t>
      </w:r>
      <w:r w:rsidRPr="002C3491">
        <w:rPr>
          <w:bCs/>
        </w:rPr>
        <w:t>завоевания в Азии и на европейских рубежах. Сражение на Калке. Нашествие монголов на Северо-Западную</w:t>
      </w:r>
      <w:r>
        <w:rPr>
          <w:bCs/>
        </w:rPr>
        <w:t xml:space="preserve"> </w:t>
      </w:r>
      <w:r w:rsidRPr="002C3491">
        <w:rPr>
          <w:bCs/>
        </w:rPr>
        <w:t>Русь. Героическая оборона русских городов. Походы монгольских войск на Юго-Западную Русь и страны</w:t>
      </w:r>
      <w:r>
        <w:rPr>
          <w:bCs/>
        </w:rPr>
        <w:t xml:space="preserve"> </w:t>
      </w:r>
      <w:r w:rsidRPr="002C3491">
        <w:rPr>
          <w:bCs/>
        </w:rPr>
        <w:t>Центральной Европы. Значение противостояния Руси монгольскому завоеванию. Русь и Запад; отношения</w:t>
      </w:r>
      <w:r>
        <w:rPr>
          <w:bCs/>
        </w:rPr>
        <w:t xml:space="preserve"> </w:t>
      </w:r>
      <w:r w:rsidRPr="002C3491">
        <w:rPr>
          <w:bCs/>
        </w:rPr>
        <w:t>Новгорода с западными соседями. Борьба Руси против экспансии с Запада. Александр Ярославич. Невская</w:t>
      </w:r>
      <w:r>
        <w:rPr>
          <w:bCs/>
        </w:rPr>
        <w:t xml:space="preserve"> </w:t>
      </w:r>
      <w:r w:rsidRPr="002C3491">
        <w:rPr>
          <w:bCs/>
        </w:rPr>
        <w:t>битва. Ледовое побоище.</w:t>
      </w:r>
    </w:p>
    <w:p w:rsidR="002C3491" w:rsidRPr="002C3491" w:rsidRDefault="002C3491" w:rsidP="00432DD0">
      <w:pPr>
        <w:ind w:firstLine="567"/>
        <w:jc w:val="both"/>
        <w:rPr>
          <w:bCs/>
        </w:rPr>
      </w:pPr>
      <w:r w:rsidRPr="002C3491">
        <w:rPr>
          <w:bCs/>
        </w:rPr>
        <w:t>Русь и Золотая Орда. Зависимость русских земель от Орды и её последствия. Борьба населения русских</w:t>
      </w:r>
      <w:r>
        <w:rPr>
          <w:bCs/>
        </w:rPr>
        <w:t xml:space="preserve"> </w:t>
      </w:r>
      <w:r w:rsidRPr="002C3491">
        <w:rPr>
          <w:bCs/>
        </w:rPr>
        <w:t>земель против ордынского владычества.</w:t>
      </w:r>
    </w:p>
    <w:p w:rsidR="002C3491" w:rsidRPr="002C3491" w:rsidRDefault="002C3491" w:rsidP="00432DD0">
      <w:pPr>
        <w:ind w:firstLine="567"/>
        <w:jc w:val="both"/>
        <w:rPr>
          <w:bCs/>
        </w:rPr>
      </w:pPr>
      <w:r w:rsidRPr="002C3491">
        <w:rPr>
          <w:bCs/>
        </w:rPr>
        <w:t>Русь и Литва. Русские земли в составе Великого княжества Литовского.</w:t>
      </w:r>
    </w:p>
    <w:p w:rsidR="002C3491" w:rsidRPr="002C3491" w:rsidRDefault="002C3491" w:rsidP="00432DD0">
      <w:pPr>
        <w:ind w:firstLine="567"/>
        <w:jc w:val="both"/>
        <w:rPr>
          <w:bCs/>
        </w:rPr>
      </w:pPr>
      <w:r w:rsidRPr="002C3491">
        <w:rPr>
          <w:bCs/>
        </w:rPr>
        <w:t>Культура Руси в 30-е гг. XII—XIII вв. Летописание. Каменное строительство (храмы, города-крепости) в</w:t>
      </w:r>
      <w:r>
        <w:rPr>
          <w:bCs/>
        </w:rPr>
        <w:t xml:space="preserve"> </w:t>
      </w:r>
      <w:r w:rsidRPr="002C3491">
        <w:rPr>
          <w:bCs/>
        </w:rPr>
        <w:t>русских  землях.  Развитие  местных  художественных  школ  и  складывание  общерусского  художественного</w:t>
      </w:r>
      <w:r>
        <w:rPr>
          <w:bCs/>
        </w:rPr>
        <w:t xml:space="preserve"> </w:t>
      </w:r>
      <w:r w:rsidRPr="002C3491">
        <w:rPr>
          <w:bCs/>
        </w:rPr>
        <w:t>стиля.</w:t>
      </w:r>
    </w:p>
    <w:p w:rsidR="002C3491" w:rsidRPr="002C3491" w:rsidRDefault="002C3491" w:rsidP="00432DD0">
      <w:pPr>
        <w:ind w:firstLine="567"/>
        <w:jc w:val="both"/>
        <w:rPr>
          <w:bCs/>
        </w:rPr>
      </w:pPr>
      <w:r w:rsidRPr="002C3491">
        <w:rPr>
          <w:b/>
          <w:bCs/>
        </w:rPr>
        <w:t>Московская Русь в  XIV—XV  вв.</w:t>
      </w:r>
      <w:r>
        <w:rPr>
          <w:bCs/>
        </w:rPr>
        <w:t xml:space="preserve"> </w:t>
      </w:r>
      <w:r w:rsidRPr="002C3491">
        <w:rPr>
          <w:bCs/>
        </w:rPr>
        <w:t>Причины и основные этапы объединения русских земель. Москва и</w:t>
      </w:r>
      <w:r>
        <w:rPr>
          <w:bCs/>
        </w:rPr>
        <w:t xml:space="preserve"> </w:t>
      </w:r>
      <w:r w:rsidRPr="002C3491">
        <w:rPr>
          <w:bCs/>
        </w:rPr>
        <w:t>Тверь: борьба за великое княжение. Возвышение Москвы. Московские князья и их политика. Княжеская</w:t>
      </w:r>
      <w:r>
        <w:rPr>
          <w:bCs/>
        </w:rPr>
        <w:t xml:space="preserve"> </w:t>
      </w:r>
      <w:r w:rsidRPr="002C3491">
        <w:rPr>
          <w:bCs/>
        </w:rPr>
        <w:t>власть и церковь. Дмитрий Донской и Сергий Радонежский. Куликовская битва, её значение.</w:t>
      </w:r>
    </w:p>
    <w:p w:rsidR="002C3491" w:rsidRPr="002C3491" w:rsidRDefault="002C3491" w:rsidP="00432DD0">
      <w:pPr>
        <w:ind w:firstLine="567"/>
        <w:jc w:val="both"/>
        <w:rPr>
          <w:bCs/>
        </w:rPr>
      </w:pPr>
      <w:r w:rsidRPr="002C3491">
        <w:rPr>
          <w:bCs/>
        </w:rPr>
        <w:t>Русь при преемниках Дмитрия Донского.  Отношения  между Москвой и  Ордой,  Москвой и Литвой.</w:t>
      </w:r>
      <w:r>
        <w:rPr>
          <w:bCs/>
        </w:rPr>
        <w:t xml:space="preserve"> </w:t>
      </w:r>
      <w:r w:rsidRPr="002C3491">
        <w:rPr>
          <w:bCs/>
        </w:rPr>
        <w:t>Феодальная  война  второй  четверти  XV  в.,  её  итоги.  Образование  русской,  украинской  и  белорусской</w:t>
      </w:r>
      <w:r>
        <w:rPr>
          <w:bCs/>
        </w:rPr>
        <w:t xml:space="preserve"> </w:t>
      </w:r>
      <w:r w:rsidRPr="002C3491">
        <w:rPr>
          <w:bCs/>
        </w:rPr>
        <w:t>народностей.</w:t>
      </w:r>
    </w:p>
    <w:p w:rsidR="002C3491" w:rsidRPr="002C3491" w:rsidRDefault="002C3491" w:rsidP="00432DD0">
      <w:pPr>
        <w:ind w:firstLine="567"/>
        <w:jc w:val="both"/>
        <w:rPr>
          <w:bCs/>
        </w:rPr>
      </w:pPr>
      <w:r w:rsidRPr="002C3491">
        <w:rPr>
          <w:bCs/>
        </w:rPr>
        <w:t>Завершение объединения русских земель. Прекращение зависимости Руси от Золотой Орды. Иван III.</w:t>
      </w:r>
      <w:r>
        <w:rPr>
          <w:bCs/>
        </w:rPr>
        <w:t xml:space="preserve">  </w:t>
      </w:r>
      <w:r w:rsidRPr="002C3491">
        <w:rPr>
          <w:bCs/>
        </w:rPr>
        <w:t>Образование единого Русского государства и его значение. Становление самодержавия. Судебник 1497 г.</w:t>
      </w:r>
    </w:p>
    <w:p w:rsidR="002C3491" w:rsidRPr="002C3491" w:rsidRDefault="002C3491" w:rsidP="00432DD0">
      <w:pPr>
        <w:ind w:firstLine="567"/>
        <w:jc w:val="both"/>
        <w:rPr>
          <w:bCs/>
        </w:rPr>
      </w:pPr>
      <w:r w:rsidRPr="002C3491">
        <w:rPr>
          <w:bCs/>
        </w:rPr>
        <w:t>Экономическое и социальное развитие Руси в XIV—XV вв. Система землевладения. Структура русского</w:t>
      </w:r>
      <w:r>
        <w:rPr>
          <w:bCs/>
        </w:rPr>
        <w:t xml:space="preserve"> </w:t>
      </w:r>
      <w:r w:rsidRPr="002C3491">
        <w:rPr>
          <w:bCs/>
        </w:rPr>
        <w:t>средневекового общества. Положение крестьян, ограничение их свободы. Предпосылки и начало складывания</w:t>
      </w:r>
      <w:r>
        <w:rPr>
          <w:bCs/>
        </w:rPr>
        <w:t xml:space="preserve"> </w:t>
      </w:r>
      <w:r w:rsidRPr="002C3491">
        <w:rPr>
          <w:bCs/>
        </w:rPr>
        <w:t>феодально-крепостнической системы.</w:t>
      </w:r>
    </w:p>
    <w:p w:rsidR="002C3491" w:rsidRPr="002C3491" w:rsidRDefault="002C3491" w:rsidP="00432DD0">
      <w:pPr>
        <w:ind w:firstLine="567"/>
        <w:jc w:val="both"/>
        <w:rPr>
          <w:bCs/>
        </w:rPr>
      </w:pPr>
      <w:r w:rsidRPr="002C3491">
        <w:rPr>
          <w:bCs/>
        </w:rPr>
        <w:t>Религия  и  церковь  в  средневековой  Руси.  Роль  православной  церкви  в  собирании  русских  земель,</w:t>
      </w:r>
      <w:r>
        <w:rPr>
          <w:bCs/>
        </w:rPr>
        <w:t xml:space="preserve"> </w:t>
      </w:r>
      <w:r w:rsidRPr="002C3491">
        <w:rPr>
          <w:bCs/>
        </w:rPr>
        <w:t xml:space="preserve">укреплении великокняжеской </w:t>
      </w:r>
      <w:r>
        <w:rPr>
          <w:bCs/>
        </w:rPr>
        <w:t xml:space="preserve"> в</w:t>
      </w:r>
      <w:r w:rsidRPr="002C3491">
        <w:rPr>
          <w:bCs/>
        </w:rPr>
        <w:t>ласти, развитии культуры. Возникновение ересей. Иосифляне и нестяжатели.</w:t>
      </w:r>
      <w:r>
        <w:rPr>
          <w:bCs/>
        </w:rPr>
        <w:t xml:space="preserve"> </w:t>
      </w:r>
      <w:r w:rsidRPr="002C3491">
        <w:rPr>
          <w:bCs/>
        </w:rPr>
        <w:t>«Москва — Третий Рим».</w:t>
      </w:r>
    </w:p>
    <w:p w:rsidR="002C3491" w:rsidRPr="002C3491" w:rsidRDefault="002C3491" w:rsidP="00432DD0">
      <w:pPr>
        <w:ind w:firstLine="567"/>
        <w:jc w:val="both"/>
        <w:rPr>
          <w:bCs/>
        </w:rPr>
      </w:pPr>
      <w:r w:rsidRPr="002C3491">
        <w:rPr>
          <w:bCs/>
        </w:rPr>
        <w:t>Культура  и  быт  Руси  в  XIV—XV  вв.  Начало  формирования  великорусской  культуры.  Летописание.</w:t>
      </w:r>
      <w:r w:rsidR="00FE47AC">
        <w:rPr>
          <w:bCs/>
        </w:rPr>
        <w:t xml:space="preserve"> </w:t>
      </w:r>
      <w:r w:rsidRPr="002C3491">
        <w:rPr>
          <w:bCs/>
        </w:rPr>
        <w:t>Важней</w:t>
      </w:r>
      <w:r w:rsidR="00FE47AC">
        <w:rPr>
          <w:bCs/>
        </w:rPr>
        <w:t>ш</w:t>
      </w:r>
      <w:r w:rsidRPr="002C3491">
        <w:rPr>
          <w:bCs/>
        </w:rPr>
        <w:t>ие памятники литературы (памятники куликовского цикла, сказания, жития, хождения). Развитие</w:t>
      </w:r>
      <w:r w:rsidR="00FE47AC">
        <w:rPr>
          <w:bCs/>
        </w:rPr>
        <w:t xml:space="preserve"> </w:t>
      </w:r>
      <w:r w:rsidRPr="002C3491">
        <w:rPr>
          <w:bCs/>
        </w:rPr>
        <w:t>зодчества (Московский Кремль, монастырские комплексы-крепости). Расцвет иконописи (Ф.  Грек, А. Рублёв).</w:t>
      </w:r>
    </w:p>
    <w:p w:rsidR="002C3491" w:rsidRPr="002C3491" w:rsidRDefault="002C3491" w:rsidP="00432DD0">
      <w:pPr>
        <w:ind w:firstLine="567"/>
        <w:jc w:val="both"/>
        <w:rPr>
          <w:bCs/>
        </w:rPr>
      </w:pPr>
      <w:r w:rsidRPr="00FE47AC">
        <w:rPr>
          <w:b/>
          <w:bCs/>
        </w:rPr>
        <w:t>Московское  государство  в  XVI  в.</w:t>
      </w:r>
      <w:r w:rsidR="00FE47AC" w:rsidRPr="00FE47AC">
        <w:rPr>
          <w:b/>
          <w:bCs/>
        </w:rPr>
        <w:t xml:space="preserve"> </w:t>
      </w:r>
      <w:r w:rsidRPr="002C3491">
        <w:rPr>
          <w:bCs/>
        </w:rPr>
        <w:t xml:space="preserve"> Социально-экономическое  и  политическое  развитие.  Иван  IV.</w:t>
      </w:r>
      <w:r w:rsidR="00FE47AC">
        <w:rPr>
          <w:bCs/>
        </w:rPr>
        <w:t xml:space="preserve"> </w:t>
      </w:r>
      <w:r w:rsidRPr="002C3491">
        <w:rPr>
          <w:bCs/>
        </w:rPr>
        <w:t>Избранная  рада.  Реформы  1550-х  гг.  и  их  значение.  Стоглавый  собор.  Опричнина:  причины,  сущность,</w:t>
      </w:r>
      <w:r w:rsidR="00FE47AC">
        <w:rPr>
          <w:bCs/>
        </w:rPr>
        <w:t xml:space="preserve"> </w:t>
      </w:r>
      <w:r w:rsidRPr="002C3491">
        <w:rPr>
          <w:bCs/>
        </w:rPr>
        <w:t>последствия.</w:t>
      </w:r>
    </w:p>
    <w:p w:rsidR="002C3491" w:rsidRPr="002C3491" w:rsidRDefault="002C3491" w:rsidP="00432DD0">
      <w:pPr>
        <w:ind w:firstLine="567"/>
        <w:jc w:val="both"/>
        <w:rPr>
          <w:bCs/>
        </w:rPr>
      </w:pPr>
      <w:r w:rsidRPr="002C3491">
        <w:rPr>
          <w:bCs/>
        </w:rPr>
        <w:t>Внешняя  политика  и  международные  связи  Московского  царства  в  XVI  в.  Расширение  территории</w:t>
      </w:r>
      <w:r w:rsidR="00FE47AC">
        <w:rPr>
          <w:bCs/>
        </w:rPr>
        <w:t xml:space="preserve"> </w:t>
      </w:r>
      <w:r w:rsidRPr="002C3491">
        <w:rPr>
          <w:bCs/>
        </w:rPr>
        <w:t>государства,  его  многонациональный  характер.  Присоединение  Казанского  и  Астраханского  ханств,</w:t>
      </w:r>
      <w:r w:rsidR="00FE47AC">
        <w:rPr>
          <w:bCs/>
        </w:rPr>
        <w:t xml:space="preserve"> </w:t>
      </w:r>
      <w:r w:rsidRPr="002C3491">
        <w:rPr>
          <w:bCs/>
        </w:rPr>
        <w:t>покорение Западной Сибири. Ливонская война, её итоги и последствия.</w:t>
      </w:r>
    </w:p>
    <w:p w:rsidR="002C3491" w:rsidRPr="002C3491" w:rsidRDefault="002C3491" w:rsidP="00432DD0">
      <w:pPr>
        <w:ind w:firstLine="567"/>
        <w:jc w:val="both"/>
        <w:rPr>
          <w:bCs/>
        </w:rPr>
      </w:pPr>
      <w:r w:rsidRPr="002C3491">
        <w:rPr>
          <w:bCs/>
        </w:rPr>
        <w:t>Россия в конце XVI в. Учреждение патриаршества. Дальнейшее закрепощение крестьян.</w:t>
      </w:r>
    </w:p>
    <w:p w:rsidR="002C3491" w:rsidRPr="002C3491" w:rsidRDefault="002C3491" w:rsidP="00432DD0">
      <w:pPr>
        <w:ind w:firstLine="567"/>
        <w:jc w:val="both"/>
        <w:rPr>
          <w:bCs/>
        </w:rPr>
      </w:pPr>
      <w:r w:rsidRPr="002C3491">
        <w:rPr>
          <w:bCs/>
        </w:rPr>
        <w:t>Культура и быт Московской Руси в XVI в. Устное народное творчество. Просвещение. Книгопечатание</w:t>
      </w:r>
      <w:r w:rsidR="00FE47AC">
        <w:rPr>
          <w:bCs/>
        </w:rPr>
        <w:t xml:space="preserve"> </w:t>
      </w:r>
      <w:r w:rsidRPr="002C3491">
        <w:rPr>
          <w:bCs/>
        </w:rPr>
        <w:t>(И. Фёдоров). Публицистика. Исторические повести. Зодчество (шатровые храмы). Живопись (Дионисий).</w:t>
      </w:r>
      <w:r w:rsidR="00FE47AC">
        <w:rPr>
          <w:bCs/>
        </w:rPr>
        <w:t xml:space="preserve"> </w:t>
      </w:r>
      <w:r w:rsidRPr="002C3491">
        <w:rPr>
          <w:bCs/>
        </w:rPr>
        <w:t>Быт, нравы, обычаи. «Домострой».</w:t>
      </w:r>
    </w:p>
    <w:p w:rsidR="002C3491" w:rsidRPr="002C3491" w:rsidRDefault="002C3491" w:rsidP="00432DD0">
      <w:pPr>
        <w:ind w:firstLine="567"/>
        <w:jc w:val="both"/>
        <w:rPr>
          <w:bCs/>
        </w:rPr>
      </w:pPr>
      <w:r w:rsidRPr="00FE47AC">
        <w:rPr>
          <w:b/>
          <w:bCs/>
        </w:rPr>
        <w:t>Россия на рубеже XVI—XVII вв</w:t>
      </w:r>
      <w:r w:rsidRPr="002C3491">
        <w:rPr>
          <w:bCs/>
        </w:rPr>
        <w:t>.</w:t>
      </w:r>
      <w:r w:rsidR="00FE47AC">
        <w:rPr>
          <w:bCs/>
        </w:rPr>
        <w:t xml:space="preserve"> </w:t>
      </w:r>
      <w:r w:rsidRPr="002C3491">
        <w:rPr>
          <w:bCs/>
        </w:rPr>
        <w:t>Царствование Б. Годунова. Смута: причины, участники, последствия.</w:t>
      </w:r>
      <w:r w:rsidR="00FE47AC">
        <w:rPr>
          <w:bCs/>
        </w:rPr>
        <w:t xml:space="preserve"> </w:t>
      </w:r>
      <w:r w:rsidRPr="002C3491">
        <w:rPr>
          <w:bCs/>
        </w:rPr>
        <w:t>Самозванцы.  Восстание  под  предводительством  И.  Болотникова.  Освободительная  борьба  против</w:t>
      </w:r>
      <w:r w:rsidR="00FE47AC">
        <w:rPr>
          <w:bCs/>
        </w:rPr>
        <w:t xml:space="preserve"> </w:t>
      </w:r>
      <w:r w:rsidRPr="002C3491">
        <w:rPr>
          <w:bCs/>
        </w:rPr>
        <w:t>интервентов.  Патриотический  подъём  народа.  Окончание  Смуты  и  возрождение  российской</w:t>
      </w:r>
      <w:r w:rsidR="00FE47AC">
        <w:rPr>
          <w:bCs/>
        </w:rPr>
        <w:t xml:space="preserve"> </w:t>
      </w:r>
      <w:r w:rsidRPr="002C3491">
        <w:rPr>
          <w:bCs/>
        </w:rPr>
        <w:t>государственности. Ополчение К. Минина и Д. Пожарского. Освобождение Москвы. Начало царствования</w:t>
      </w:r>
      <w:r w:rsidR="00FE47AC">
        <w:rPr>
          <w:bCs/>
        </w:rPr>
        <w:t xml:space="preserve"> </w:t>
      </w:r>
      <w:r w:rsidRPr="002C3491">
        <w:rPr>
          <w:bCs/>
        </w:rPr>
        <w:t>династии Романовых.</w:t>
      </w:r>
    </w:p>
    <w:p w:rsidR="002C3491" w:rsidRPr="00FE47AC" w:rsidRDefault="002C3491" w:rsidP="00432DD0">
      <w:pPr>
        <w:ind w:firstLine="567"/>
        <w:jc w:val="both"/>
        <w:rPr>
          <w:b/>
          <w:bCs/>
        </w:rPr>
      </w:pPr>
      <w:r w:rsidRPr="00FE47AC">
        <w:rPr>
          <w:b/>
          <w:bCs/>
        </w:rPr>
        <w:t>Россия в Новое время</w:t>
      </w:r>
    </w:p>
    <w:p w:rsidR="002C3491" w:rsidRPr="002C3491" w:rsidRDefault="002C3491" w:rsidP="00432DD0">
      <w:pPr>
        <w:ind w:firstLine="567"/>
        <w:jc w:val="both"/>
        <w:rPr>
          <w:bCs/>
        </w:rPr>
      </w:pPr>
      <w:r w:rsidRPr="002C3491">
        <w:rPr>
          <w:bCs/>
        </w:rPr>
        <w:t>Хронология и сущность нового этапа российской истории.</w:t>
      </w:r>
    </w:p>
    <w:p w:rsidR="002C3491" w:rsidRPr="002C3491" w:rsidRDefault="002C3491" w:rsidP="00432DD0">
      <w:pPr>
        <w:ind w:firstLine="567"/>
        <w:jc w:val="both"/>
        <w:rPr>
          <w:bCs/>
        </w:rPr>
      </w:pPr>
      <w:r w:rsidRPr="00FE47AC">
        <w:rPr>
          <w:b/>
          <w:bCs/>
        </w:rPr>
        <w:t>Россия в XVII  в.</w:t>
      </w:r>
      <w:r w:rsidR="00FE47AC">
        <w:rPr>
          <w:bCs/>
        </w:rPr>
        <w:t xml:space="preserve"> </w:t>
      </w:r>
      <w:r w:rsidRPr="002C3491">
        <w:rPr>
          <w:bCs/>
        </w:rPr>
        <w:t>Правление первых Романовых. Начало становления абсолютизма. Соборное уложение</w:t>
      </w:r>
      <w:r w:rsidR="00FE47AC">
        <w:rPr>
          <w:bCs/>
        </w:rPr>
        <w:t xml:space="preserve"> </w:t>
      </w:r>
      <w:r w:rsidRPr="002C3491">
        <w:rPr>
          <w:bCs/>
        </w:rPr>
        <w:t>1649 г. Оформление сословного строя. Права и обязанности основных сословий. Окончательное закрепощение</w:t>
      </w:r>
      <w:r w:rsidR="00FE47AC">
        <w:rPr>
          <w:bCs/>
        </w:rPr>
        <w:t xml:space="preserve"> </w:t>
      </w:r>
      <w:r w:rsidRPr="002C3491">
        <w:rPr>
          <w:bCs/>
        </w:rPr>
        <w:t>крестьян.</w:t>
      </w:r>
    </w:p>
    <w:p w:rsidR="002C3491" w:rsidRPr="002C3491" w:rsidRDefault="002C3491" w:rsidP="00432DD0">
      <w:pPr>
        <w:ind w:firstLine="567"/>
        <w:jc w:val="both"/>
        <w:rPr>
          <w:bCs/>
        </w:rPr>
      </w:pPr>
      <w:r w:rsidRPr="002C3491">
        <w:rPr>
          <w:bCs/>
        </w:rPr>
        <w:lastRenderedPageBreak/>
        <w:t>Экономические  последствия  Смуты.  Новые  явления  в  экономике  страны:  рост  товарно-денежных</w:t>
      </w:r>
      <w:r w:rsidR="00FE47AC">
        <w:rPr>
          <w:bCs/>
        </w:rPr>
        <w:t xml:space="preserve"> </w:t>
      </w:r>
      <w:r w:rsidRPr="002C3491">
        <w:rPr>
          <w:bCs/>
        </w:rPr>
        <w:t>отношений, развитие мелкотоварного производства, возникновение мануфактур. Развитие торговли, начало</w:t>
      </w:r>
      <w:r w:rsidR="00FE47AC">
        <w:rPr>
          <w:bCs/>
        </w:rPr>
        <w:t xml:space="preserve"> </w:t>
      </w:r>
      <w:r w:rsidRPr="002C3491">
        <w:rPr>
          <w:bCs/>
        </w:rPr>
        <w:t>формирования всероссийского рынка.</w:t>
      </w:r>
    </w:p>
    <w:p w:rsidR="002C3491" w:rsidRPr="002C3491" w:rsidRDefault="002C3491" w:rsidP="00432DD0">
      <w:pPr>
        <w:ind w:firstLine="567"/>
        <w:jc w:val="both"/>
        <w:rPr>
          <w:bCs/>
        </w:rPr>
      </w:pPr>
      <w:r w:rsidRPr="002C3491">
        <w:rPr>
          <w:bCs/>
        </w:rPr>
        <w:t>Народы России в XVII в. Освоение Сибири и Дальнего Востока. Русские первопроходцы.</w:t>
      </w:r>
    </w:p>
    <w:p w:rsidR="002C3491" w:rsidRPr="002C3491" w:rsidRDefault="002C3491" w:rsidP="00432DD0">
      <w:pPr>
        <w:ind w:firstLine="567"/>
        <w:jc w:val="both"/>
        <w:rPr>
          <w:bCs/>
        </w:rPr>
      </w:pPr>
      <w:r w:rsidRPr="002C3491">
        <w:rPr>
          <w:bCs/>
        </w:rPr>
        <w:t>Народные  движения  в  XVII  в.:  причины,  формы,  участники.  Городские  восстания.  Восстание  под</w:t>
      </w:r>
      <w:r w:rsidR="00FE47AC">
        <w:rPr>
          <w:bCs/>
        </w:rPr>
        <w:t xml:space="preserve"> </w:t>
      </w:r>
      <w:r w:rsidRPr="002C3491">
        <w:rPr>
          <w:bCs/>
        </w:rPr>
        <w:t>предводительством С. Разина.</w:t>
      </w:r>
    </w:p>
    <w:p w:rsidR="002C3491" w:rsidRPr="002C3491" w:rsidRDefault="002C3491" w:rsidP="00432DD0">
      <w:pPr>
        <w:ind w:firstLine="567"/>
        <w:jc w:val="both"/>
        <w:rPr>
          <w:bCs/>
        </w:rPr>
      </w:pPr>
      <w:r w:rsidRPr="002C3491">
        <w:rPr>
          <w:bCs/>
        </w:rPr>
        <w:t>Власть и церковь. Реформы патриарха Никона. Церковный раскол. Протопоп Аввакум.</w:t>
      </w:r>
    </w:p>
    <w:p w:rsidR="002C3491" w:rsidRPr="002C3491" w:rsidRDefault="002C3491" w:rsidP="00432DD0">
      <w:pPr>
        <w:ind w:firstLine="567"/>
        <w:jc w:val="both"/>
        <w:rPr>
          <w:bCs/>
        </w:rPr>
      </w:pPr>
      <w:r w:rsidRPr="002C3491">
        <w:rPr>
          <w:bCs/>
        </w:rPr>
        <w:t>Внешняя политика России в XVII  в. Взаимоотношения с соседними государствами и народами. Россия и</w:t>
      </w:r>
      <w:r w:rsidR="00FE47AC">
        <w:rPr>
          <w:bCs/>
        </w:rPr>
        <w:t xml:space="preserve"> </w:t>
      </w:r>
      <w:r w:rsidRPr="002C3491">
        <w:rPr>
          <w:bCs/>
        </w:rPr>
        <w:t>Речь Посполитая. Смоленская война. Присоединение к России Левобережной Украины и Киева. Отношения</w:t>
      </w:r>
      <w:r w:rsidR="00FE47AC">
        <w:rPr>
          <w:bCs/>
        </w:rPr>
        <w:t xml:space="preserve"> </w:t>
      </w:r>
      <w:r w:rsidRPr="002C3491">
        <w:rPr>
          <w:bCs/>
        </w:rPr>
        <w:t>России с Крымским ханством и Османской империей.</w:t>
      </w:r>
    </w:p>
    <w:p w:rsidR="002C3491" w:rsidRPr="002C3491" w:rsidRDefault="002C3491" w:rsidP="00432DD0">
      <w:pPr>
        <w:ind w:firstLine="567"/>
        <w:jc w:val="both"/>
        <w:rPr>
          <w:bCs/>
        </w:rPr>
      </w:pPr>
      <w:r w:rsidRPr="002C3491">
        <w:rPr>
          <w:bCs/>
        </w:rPr>
        <w:t>Культура и быт России в  XVII  в. Традиции и новые веяния, усиление светского характера культуры.</w:t>
      </w:r>
      <w:r w:rsidR="00FE47AC">
        <w:rPr>
          <w:bCs/>
        </w:rPr>
        <w:t xml:space="preserve"> </w:t>
      </w:r>
      <w:r w:rsidRPr="002C3491">
        <w:rPr>
          <w:bCs/>
        </w:rPr>
        <w:t>Образование. Литература: новые жанры (сатирические повести, автобиографические повести), новые герои.</w:t>
      </w:r>
      <w:r w:rsidR="00FE47AC">
        <w:rPr>
          <w:bCs/>
        </w:rPr>
        <w:t xml:space="preserve"> </w:t>
      </w:r>
      <w:r w:rsidRPr="002C3491">
        <w:rPr>
          <w:bCs/>
        </w:rPr>
        <w:t>Церковное и гражданское зодчество: основные стили и памятники. Живопись (С. Ушаков). Быт и обычаи</w:t>
      </w:r>
      <w:r w:rsidR="00FE47AC">
        <w:rPr>
          <w:bCs/>
        </w:rPr>
        <w:t xml:space="preserve"> </w:t>
      </w:r>
      <w:r w:rsidRPr="002C3491">
        <w:rPr>
          <w:bCs/>
        </w:rPr>
        <w:t>различных сословий (царский двор, бояре, дворяне, посадские, крестьяне, старообрядцы).</w:t>
      </w:r>
    </w:p>
    <w:p w:rsidR="002C3491" w:rsidRPr="002C3491" w:rsidRDefault="002C3491" w:rsidP="00432DD0">
      <w:pPr>
        <w:ind w:firstLine="567"/>
        <w:jc w:val="both"/>
        <w:rPr>
          <w:bCs/>
        </w:rPr>
      </w:pPr>
      <w:r w:rsidRPr="00FE47AC">
        <w:rPr>
          <w:b/>
          <w:bCs/>
        </w:rPr>
        <w:t>Россия  на  рубеже  XVII—XVIII  вв.</w:t>
      </w:r>
      <w:r w:rsidRPr="002C3491">
        <w:rPr>
          <w:bCs/>
        </w:rPr>
        <w:t xml:space="preserve"> Необходимость  и  предпосылки  преобразований.  Начало</w:t>
      </w:r>
      <w:r w:rsidR="00FE47AC">
        <w:rPr>
          <w:bCs/>
        </w:rPr>
        <w:t xml:space="preserve"> </w:t>
      </w:r>
      <w:r w:rsidRPr="002C3491">
        <w:rPr>
          <w:bCs/>
        </w:rPr>
        <w:t>царствования Петра I. Азовские походы. Великое посольство.</w:t>
      </w:r>
    </w:p>
    <w:p w:rsidR="002C3491" w:rsidRPr="002C3491" w:rsidRDefault="002C3491" w:rsidP="00432DD0">
      <w:pPr>
        <w:ind w:firstLine="567"/>
        <w:jc w:val="both"/>
        <w:rPr>
          <w:bCs/>
        </w:rPr>
      </w:pPr>
      <w:r w:rsidRPr="00FE47AC">
        <w:rPr>
          <w:b/>
          <w:bCs/>
        </w:rPr>
        <w:t>Россия  в  первой  четверти  XVIII  в.</w:t>
      </w:r>
      <w:r w:rsidRPr="00FE47AC">
        <w:rPr>
          <w:bCs/>
          <w:i/>
        </w:rPr>
        <w:t xml:space="preserve"> </w:t>
      </w:r>
      <w:r w:rsidRPr="002C3491">
        <w:rPr>
          <w:bCs/>
        </w:rPr>
        <w:t>Преобразования  Петра  I.  Реорганизация  армии.  Реформы</w:t>
      </w:r>
      <w:r w:rsidR="00FE47AC">
        <w:rPr>
          <w:bCs/>
        </w:rPr>
        <w:t xml:space="preserve"> </w:t>
      </w:r>
      <w:r w:rsidRPr="002C3491">
        <w:rPr>
          <w:bCs/>
        </w:rPr>
        <w:t>государственного  управления  (учреждение  Сената,  коллегий,  губернская  реформа  и  др.).  Указ  о</w:t>
      </w:r>
      <w:r w:rsidR="00FE47AC">
        <w:rPr>
          <w:bCs/>
        </w:rPr>
        <w:t xml:space="preserve"> </w:t>
      </w:r>
      <w:r w:rsidRPr="002C3491">
        <w:rPr>
          <w:bCs/>
        </w:rPr>
        <w:t>единонаследии.  Табель  о  рангах.  Утверждение  абсолютизма.  Церковная  реформа;  упразднение</w:t>
      </w:r>
      <w:r w:rsidR="00FE47AC">
        <w:rPr>
          <w:bCs/>
        </w:rPr>
        <w:t xml:space="preserve"> </w:t>
      </w:r>
      <w:r w:rsidRPr="002C3491">
        <w:rPr>
          <w:bCs/>
        </w:rPr>
        <w:t>патриаршества. Аристократическая оппозиция реформам Петра I; дело царевича Алексея.</w:t>
      </w:r>
    </w:p>
    <w:p w:rsidR="002C3491" w:rsidRPr="002C3491" w:rsidRDefault="002C3491" w:rsidP="00432DD0">
      <w:pPr>
        <w:ind w:firstLine="567"/>
        <w:jc w:val="both"/>
        <w:rPr>
          <w:bCs/>
        </w:rPr>
      </w:pPr>
      <w:r w:rsidRPr="002C3491">
        <w:rPr>
          <w:bCs/>
        </w:rPr>
        <w:t>Политика протекционизма и меркантилизма. Денежная и налоговая реформы. Подушная подать.</w:t>
      </w:r>
    </w:p>
    <w:p w:rsidR="002C3491" w:rsidRPr="002C3491" w:rsidRDefault="002C3491" w:rsidP="00432DD0">
      <w:pPr>
        <w:ind w:firstLine="567"/>
        <w:jc w:val="both"/>
        <w:rPr>
          <w:bCs/>
        </w:rPr>
      </w:pPr>
      <w:r w:rsidRPr="002C3491">
        <w:rPr>
          <w:bCs/>
        </w:rPr>
        <w:t>Социальные  движения  в  первой  четверти  XVIII  в.  Восстания  в  Астрахани,  Башкирии,  на  Дону.</w:t>
      </w:r>
      <w:r w:rsidR="00FE47AC">
        <w:rPr>
          <w:bCs/>
        </w:rPr>
        <w:t xml:space="preserve"> </w:t>
      </w:r>
      <w:r w:rsidRPr="002C3491">
        <w:rPr>
          <w:bCs/>
        </w:rPr>
        <w:t>Религиозные выступления.</w:t>
      </w:r>
    </w:p>
    <w:p w:rsidR="002C3491" w:rsidRPr="002C3491" w:rsidRDefault="002C3491" w:rsidP="00432DD0">
      <w:pPr>
        <w:ind w:firstLine="567"/>
        <w:jc w:val="both"/>
        <w:rPr>
          <w:bCs/>
        </w:rPr>
      </w:pPr>
      <w:r w:rsidRPr="002C3491">
        <w:rPr>
          <w:bCs/>
        </w:rPr>
        <w:t>Внешняя политика России в первой четверти  XVIII  в. Северная война: причины, основные события,</w:t>
      </w:r>
      <w:r w:rsidR="00FE47AC">
        <w:rPr>
          <w:bCs/>
        </w:rPr>
        <w:t xml:space="preserve"> </w:t>
      </w:r>
      <w:r w:rsidRPr="002C3491">
        <w:rPr>
          <w:bCs/>
        </w:rPr>
        <w:t>итоги. Прутский и Каспийский походы. Провозглашение России империей.</w:t>
      </w:r>
    </w:p>
    <w:p w:rsidR="002C3491" w:rsidRPr="002C3491" w:rsidRDefault="002C3491" w:rsidP="00432DD0">
      <w:pPr>
        <w:ind w:firstLine="567"/>
        <w:jc w:val="both"/>
        <w:rPr>
          <w:bCs/>
        </w:rPr>
      </w:pPr>
      <w:r w:rsidRPr="002C3491">
        <w:rPr>
          <w:bCs/>
        </w:rPr>
        <w:t>Нововведения  в  культуре.  Просвещение  и  научные  знания.  Расширение  сети  школ  и  специальных</w:t>
      </w:r>
      <w:r w:rsidR="00FE47AC">
        <w:rPr>
          <w:bCs/>
        </w:rPr>
        <w:t xml:space="preserve"> </w:t>
      </w:r>
      <w:r w:rsidRPr="002C3491">
        <w:rPr>
          <w:bCs/>
        </w:rPr>
        <w:t>учебных заведений. Открытие Академии наук. Развитие техники; А. Нартов.</w:t>
      </w:r>
    </w:p>
    <w:p w:rsidR="002C3491" w:rsidRPr="002C3491" w:rsidRDefault="002C3491" w:rsidP="00432DD0">
      <w:pPr>
        <w:ind w:firstLine="567"/>
        <w:jc w:val="both"/>
        <w:rPr>
          <w:bCs/>
        </w:rPr>
      </w:pPr>
      <w:r w:rsidRPr="002C3491">
        <w:rPr>
          <w:bCs/>
        </w:rPr>
        <w:t>Литература  и  искусство.  Архитектура  и  изобразительное  искусство  (Д. Трезини,  В. В. Растрелли,</w:t>
      </w:r>
      <w:r w:rsidR="00FE47AC">
        <w:rPr>
          <w:bCs/>
        </w:rPr>
        <w:t xml:space="preserve"> </w:t>
      </w:r>
      <w:r w:rsidRPr="002C3491">
        <w:rPr>
          <w:bCs/>
        </w:rPr>
        <w:t>И. Н. Никитин). Изменения в дворянском быту.</w:t>
      </w:r>
    </w:p>
    <w:p w:rsidR="002C3491" w:rsidRPr="002C3491" w:rsidRDefault="002C3491" w:rsidP="00432DD0">
      <w:pPr>
        <w:ind w:firstLine="567"/>
        <w:jc w:val="both"/>
        <w:rPr>
          <w:bCs/>
        </w:rPr>
      </w:pPr>
      <w:r w:rsidRPr="002C3491">
        <w:rPr>
          <w:bCs/>
        </w:rPr>
        <w:t>Итоги и цена петровских преобразований.</w:t>
      </w:r>
    </w:p>
    <w:p w:rsidR="002C3491" w:rsidRPr="002C3491" w:rsidRDefault="002C3491" w:rsidP="00432DD0">
      <w:pPr>
        <w:ind w:firstLine="567"/>
        <w:jc w:val="both"/>
        <w:rPr>
          <w:bCs/>
        </w:rPr>
      </w:pPr>
      <w:r w:rsidRPr="00FE47AC">
        <w:rPr>
          <w:b/>
          <w:bCs/>
        </w:rPr>
        <w:t>Дворцовые перевороты:</w:t>
      </w:r>
      <w:r w:rsidR="00FE47AC">
        <w:rPr>
          <w:bCs/>
        </w:rPr>
        <w:t xml:space="preserve"> </w:t>
      </w:r>
      <w:r w:rsidRPr="002C3491">
        <w:rPr>
          <w:bCs/>
        </w:rPr>
        <w:t>причины, сущность, последствия. Внутренняя и внешняя политика преемников</w:t>
      </w:r>
      <w:r w:rsidR="00FE47AC">
        <w:rPr>
          <w:bCs/>
        </w:rPr>
        <w:t xml:space="preserve"> </w:t>
      </w:r>
      <w:r w:rsidRPr="002C3491">
        <w:rPr>
          <w:bCs/>
        </w:rPr>
        <w:t>Петра I. Расширение привилегий дворянства. Участие России в Семилетней войне (П.  А. Румянцев).</w:t>
      </w:r>
    </w:p>
    <w:p w:rsidR="002C3491" w:rsidRPr="002C3491" w:rsidRDefault="002C3491" w:rsidP="00432DD0">
      <w:pPr>
        <w:ind w:firstLine="567"/>
        <w:jc w:val="both"/>
        <w:rPr>
          <w:bCs/>
        </w:rPr>
      </w:pPr>
      <w:r w:rsidRPr="00FE47AC">
        <w:rPr>
          <w:b/>
          <w:bCs/>
        </w:rPr>
        <w:t>Российская империя в 1762—1801 гг.</w:t>
      </w:r>
      <w:r w:rsidR="00FE47AC">
        <w:rPr>
          <w:bCs/>
        </w:rPr>
        <w:t xml:space="preserve"> </w:t>
      </w:r>
      <w:r w:rsidRPr="002C3491">
        <w:rPr>
          <w:bCs/>
        </w:rPr>
        <w:t>Правление Екатерины II. Политика просвещённого абсолютизма:</w:t>
      </w:r>
      <w:r w:rsidR="00FE47AC">
        <w:rPr>
          <w:bCs/>
        </w:rPr>
        <w:t xml:space="preserve"> </w:t>
      </w:r>
      <w:r w:rsidRPr="002C3491">
        <w:rPr>
          <w:bCs/>
        </w:rPr>
        <w:t>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w:t>
      </w:r>
      <w:r w:rsidR="00FE47AC">
        <w:rPr>
          <w:bCs/>
        </w:rPr>
        <w:t xml:space="preserve"> </w:t>
      </w:r>
      <w:r w:rsidRPr="002C3491">
        <w:rPr>
          <w:bCs/>
        </w:rPr>
        <w:t>Е. Пугачёва  и  его  значение.  Основные  сословия  российского  общества,  их  положение.  Золотой  век</w:t>
      </w:r>
      <w:r w:rsidR="00FE47AC">
        <w:rPr>
          <w:bCs/>
        </w:rPr>
        <w:t xml:space="preserve"> </w:t>
      </w:r>
      <w:r w:rsidRPr="002C3491">
        <w:rPr>
          <w:bCs/>
        </w:rPr>
        <w:t>российского дворянства. Жалованные грамоты дворянству и городам. Развитие общественной мысли.</w:t>
      </w:r>
    </w:p>
    <w:p w:rsidR="002C3491" w:rsidRPr="002C3491" w:rsidRDefault="002C3491" w:rsidP="00432DD0">
      <w:pPr>
        <w:ind w:firstLine="567"/>
        <w:jc w:val="both"/>
        <w:rPr>
          <w:bCs/>
        </w:rPr>
      </w:pPr>
      <w:r w:rsidRPr="002C3491">
        <w:rPr>
          <w:bCs/>
        </w:rPr>
        <w:t>Российская империя в конце XVIII в. Внутренняя и внешняя политика Павла I.</w:t>
      </w:r>
    </w:p>
    <w:p w:rsidR="002C3491" w:rsidRPr="002C3491" w:rsidRDefault="002C3491" w:rsidP="00432DD0">
      <w:pPr>
        <w:ind w:firstLine="567"/>
        <w:jc w:val="both"/>
        <w:rPr>
          <w:bCs/>
        </w:rPr>
      </w:pPr>
      <w:r w:rsidRPr="002C3491">
        <w:rPr>
          <w:bCs/>
        </w:rPr>
        <w:t>Россия в европейской и мировой политике во второй половине XVIII в. Русско-турецкие войны и их</w:t>
      </w:r>
      <w:r w:rsidR="00FE47AC">
        <w:rPr>
          <w:bCs/>
        </w:rPr>
        <w:t xml:space="preserve"> </w:t>
      </w:r>
      <w:r w:rsidRPr="002C3491">
        <w:rPr>
          <w:bCs/>
        </w:rPr>
        <w:t>итоги. Присоединение Крыма и Северного Причерноморья; Г. А. Потёмкин. Георгиевский трактат. Участие</w:t>
      </w:r>
      <w:r w:rsidR="00FE47AC">
        <w:rPr>
          <w:bCs/>
        </w:rPr>
        <w:t xml:space="preserve"> </w:t>
      </w:r>
      <w:r w:rsidRPr="002C3491">
        <w:rPr>
          <w:bCs/>
        </w:rPr>
        <w:t>России в разделах Речи Посполитой. Действия вооружённых сил России в Италии и Швейцарии. Русское</w:t>
      </w:r>
      <w:r w:rsidR="00FE47AC">
        <w:rPr>
          <w:bCs/>
        </w:rPr>
        <w:t xml:space="preserve"> </w:t>
      </w:r>
      <w:r w:rsidRPr="002C3491">
        <w:rPr>
          <w:bCs/>
        </w:rPr>
        <w:t>военное искусство (А. В. Суворов, Ф. Ф. Ушаков).</w:t>
      </w:r>
    </w:p>
    <w:p w:rsidR="002C3491" w:rsidRPr="002C3491" w:rsidRDefault="002C3491" w:rsidP="00432DD0">
      <w:pPr>
        <w:ind w:firstLine="567"/>
        <w:jc w:val="both"/>
        <w:rPr>
          <w:bCs/>
        </w:rPr>
      </w:pPr>
      <w:r w:rsidRPr="002C3491">
        <w:rPr>
          <w:bCs/>
        </w:rPr>
        <w:t>Культура и быт России во второй половине  XVIII  в. Просвещение. Становление отечественной науки;</w:t>
      </w:r>
      <w:r w:rsidR="00FE47AC">
        <w:rPr>
          <w:bCs/>
        </w:rPr>
        <w:t xml:space="preserve"> </w:t>
      </w:r>
      <w:r w:rsidRPr="002C3491">
        <w:rPr>
          <w:bCs/>
        </w:rPr>
        <w:t>М. В. Ломоносов.</w:t>
      </w:r>
    </w:p>
    <w:p w:rsidR="002C3491" w:rsidRPr="002C3491" w:rsidRDefault="002C3491" w:rsidP="00432DD0">
      <w:pPr>
        <w:ind w:firstLine="567"/>
        <w:jc w:val="both"/>
        <w:rPr>
          <w:bCs/>
        </w:rPr>
      </w:pPr>
      <w:r w:rsidRPr="002C3491">
        <w:rPr>
          <w:bCs/>
        </w:rPr>
        <w:t>Исследовательские экспедиции (В. Беринг, С. П. Крашенинников). Историческая наука (В. Н. Татищев,</w:t>
      </w:r>
      <w:r w:rsidR="00FE47AC">
        <w:rPr>
          <w:bCs/>
        </w:rPr>
        <w:t xml:space="preserve"> </w:t>
      </w:r>
      <w:r w:rsidRPr="002C3491">
        <w:rPr>
          <w:bCs/>
        </w:rPr>
        <w:t>М. М. Щербатов). Русские изобретатели (И. И. Ползунов, И. П. Кулибин). Литература: основные направления,</w:t>
      </w:r>
      <w:r w:rsidR="00FE47AC">
        <w:rPr>
          <w:bCs/>
        </w:rPr>
        <w:t xml:space="preserve"> </w:t>
      </w:r>
      <w:r w:rsidRPr="002C3491">
        <w:rPr>
          <w:bCs/>
        </w:rPr>
        <w:t xml:space="preserve">жанры,  писатели  (В. К. Тредиаковский,  Н. М. Карамзин,  Г. Р. Державин,  </w:t>
      </w:r>
      <w:r w:rsidRPr="002C3491">
        <w:rPr>
          <w:bCs/>
        </w:rPr>
        <w:lastRenderedPageBreak/>
        <w:t>Д. И. Фонвизин).  Развитие</w:t>
      </w:r>
      <w:r w:rsidR="00FE47AC">
        <w:rPr>
          <w:bCs/>
        </w:rPr>
        <w:t xml:space="preserve"> </w:t>
      </w:r>
      <w:r w:rsidRPr="002C3491">
        <w:rPr>
          <w:bCs/>
        </w:rPr>
        <w:t>архитектуры,  живописи,  скульптуры,  музыки  (стили  и  течения,  художники  и  их  произведения).  Театр</w:t>
      </w:r>
      <w:r w:rsidR="00FE47AC">
        <w:rPr>
          <w:bCs/>
        </w:rPr>
        <w:t xml:space="preserve"> </w:t>
      </w:r>
      <w:r w:rsidRPr="002C3491">
        <w:rPr>
          <w:bCs/>
        </w:rPr>
        <w:t>(Ф. Г. Волков). Культура и быт народов Российской империи.</w:t>
      </w:r>
    </w:p>
    <w:p w:rsidR="002C3491" w:rsidRPr="002C3491" w:rsidRDefault="002C3491" w:rsidP="00432DD0">
      <w:pPr>
        <w:ind w:firstLine="567"/>
        <w:jc w:val="both"/>
        <w:rPr>
          <w:bCs/>
        </w:rPr>
      </w:pPr>
      <w:r w:rsidRPr="00FE47AC">
        <w:rPr>
          <w:b/>
          <w:bCs/>
        </w:rPr>
        <w:t>Российская империя в первой четверти  XIX  в.</w:t>
      </w:r>
      <w:r w:rsidRPr="002C3491">
        <w:rPr>
          <w:bCs/>
        </w:rPr>
        <w:t xml:space="preserve"> Территория. Население. Социально-экономическое</w:t>
      </w:r>
      <w:r w:rsidR="00FE47AC">
        <w:rPr>
          <w:bCs/>
        </w:rPr>
        <w:t xml:space="preserve"> </w:t>
      </w:r>
      <w:r w:rsidRPr="002C3491">
        <w:rPr>
          <w:bCs/>
        </w:rPr>
        <w:t>развитие. Император Александр I и его окру-жение. Создание министерств. Указ о вольных хлебопашцах.</w:t>
      </w:r>
      <w:r w:rsidR="00FE47AC">
        <w:rPr>
          <w:bCs/>
        </w:rPr>
        <w:t xml:space="preserve"> </w:t>
      </w:r>
      <w:r w:rsidRPr="002C3491">
        <w:rPr>
          <w:bCs/>
        </w:rPr>
        <w:t>Меры по развитию системы образования. Проект М. М. Сперанского. Учреждение Государственного совета.</w:t>
      </w:r>
      <w:r w:rsidR="00FE47AC">
        <w:rPr>
          <w:bCs/>
        </w:rPr>
        <w:t xml:space="preserve"> </w:t>
      </w:r>
      <w:r w:rsidRPr="002C3491">
        <w:rPr>
          <w:bCs/>
        </w:rPr>
        <w:t>Причины свёртывания либеральных реформ.</w:t>
      </w:r>
    </w:p>
    <w:p w:rsidR="002C3491" w:rsidRPr="002C3491" w:rsidRDefault="002C3491" w:rsidP="00432DD0">
      <w:pPr>
        <w:ind w:firstLine="567"/>
        <w:jc w:val="both"/>
        <w:rPr>
          <w:bCs/>
        </w:rPr>
      </w:pPr>
      <w:r w:rsidRPr="002C3491">
        <w:rPr>
          <w:bCs/>
        </w:rPr>
        <w:t>Россия в международных отношениях начала XIX в. Основные цели и направления внешней политики.</w:t>
      </w:r>
      <w:r w:rsidR="00FE47AC">
        <w:rPr>
          <w:bCs/>
        </w:rPr>
        <w:t xml:space="preserve"> </w:t>
      </w:r>
      <w:r w:rsidRPr="002C3491">
        <w:rPr>
          <w:bCs/>
        </w:rPr>
        <w:t>Участие России в антифранцузских коалициях. Тильзитский мир 1807 г. и его последствия. Присоединение к</w:t>
      </w:r>
      <w:r w:rsidR="00FE47AC">
        <w:rPr>
          <w:bCs/>
        </w:rPr>
        <w:t xml:space="preserve"> </w:t>
      </w:r>
      <w:r w:rsidRPr="002C3491">
        <w:rPr>
          <w:bCs/>
        </w:rPr>
        <w:t>России Финляндии.</w:t>
      </w:r>
    </w:p>
    <w:p w:rsidR="002C3491" w:rsidRPr="002C3491" w:rsidRDefault="002C3491" w:rsidP="00432DD0">
      <w:pPr>
        <w:ind w:firstLine="567"/>
        <w:jc w:val="both"/>
        <w:rPr>
          <w:bCs/>
        </w:rPr>
      </w:pPr>
      <w:r w:rsidRPr="002C3491">
        <w:rPr>
          <w:bCs/>
        </w:rPr>
        <w:t>Отечественная война 1812 г. Планы сторон, основные этапы и сражения войны. Патриотический подъём</w:t>
      </w:r>
      <w:r w:rsidR="00FE47AC">
        <w:rPr>
          <w:bCs/>
        </w:rPr>
        <w:t xml:space="preserve"> </w:t>
      </w:r>
      <w:r w:rsidRPr="002C3491">
        <w:rPr>
          <w:bCs/>
        </w:rPr>
        <w:t>народа. Герои войны (М. И. Кутузов, П. И. Багратион, Н. Н. Раевский, Д. В. Давыдов  и др.). Причины победы</w:t>
      </w:r>
      <w:r w:rsidR="00FE47AC">
        <w:rPr>
          <w:bCs/>
        </w:rPr>
        <w:t xml:space="preserve"> </w:t>
      </w:r>
      <w:r w:rsidRPr="002C3491">
        <w:rPr>
          <w:bCs/>
        </w:rPr>
        <w:t>России в Отечественной войне 1812 г. Влияние Отечественной войны 1812 г. на общественную мысль и</w:t>
      </w:r>
      <w:r w:rsidR="00FE47AC">
        <w:rPr>
          <w:bCs/>
        </w:rPr>
        <w:t xml:space="preserve"> </w:t>
      </w:r>
      <w:r w:rsidRPr="002C3491">
        <w:rPr>
          <w:bCs/>
        </w:rPr>
        <w:t>национальное самосознание. Народная память о войне 1812 г.</w:t>
      </w:r>
    </w:p>
    <w:p w:rsidR="002C3491" w:rsidRPr="002C3491" w:rsidRDefault="002C3491" w:rsidP="00432DD0">
      <w:pPr>
        <w:ind w:firstLine="567"/>
        <w:jc w:val="both"/>
        <w:rPr>
          <w:bCs/>
        </w:rPr>
      </w:pPr>
      <w:r w:rsidRPr="002C3491">
        <w:rPr>
          <w:bCs/>
        </w:rPr>
        <w:t>Заграничный поход русской армии 1813—1814 гг. Венский конгресс. Священный союз. Роль России в</w:t>
      </w:r>
      <w:r w:rsidR="00FE47AC">
        <w:rPr>
          <w:bCs/>
        </w:rPr>
        <w:t xml:space="preserve"> </w:t>
      </w:r>
      <w:r w:rsidRPr="002C3491">
        <w:rPr>
          <w:bCs/>
        </w:rPr>
        <w:t>европейской политике в 1813—1825 гг. Россия и Америка.</w:t>
      </w:r>
    </w:p>
    <w:p w:rsidR="002C3491" w:rsidRPr="002C3491" w:rsidRDefault="002C3491" w:rsidP="00432DD0">
      <w:pPr>
        <w:ind w:firstLine="567"/>
        <w:jc w:val="both"/>
        <w:rPr>
          <w:bCs/>
        </w:rPr>
      </w:pPr>
      <w:r w:rsidRPr="002C3491">
        <w:rPr>
          <w:bCs/>
        </w:rPr>
        <w:t>Изменение внутриполитического курса  Александра I  в  1816— 1825  гг. Основные итоги  внутренней</w:t>
      </w:r>
      <w:r w:rsidR="00FE47AC">
        <w:rPr>
          <w:bCs/>
        </w:rPr>
        <w:t xml:space="preserve"> </w:t>
      </w:r>
      <w:r w:rsidRPr="002C3491">
        <w:rPr>
          <w:bCs/>
        </w:rPr>
        <w:t>политики Александра I.</w:t>
      </w:r>
    </w:p>
    <w:p w:rsidR="002C3491" w:rsidRPr="002C3491" w:rsidRDefault="002C3491" w:rsidP="00432DD0">
      <w:pPr>
        <w:ind w:firstLine="567"/>
        <w:jc w:val="both"/>
        <w:rPr>
          <w:bCs/>
        </w:rPr>
      </w:pPr>
      <w:r w:rsidRPr="002C3491">
        <w:rPr>
          <w:bCs/>
        </w:rPr>
        <w:t>Движение декабристов: предпосылки возникновения, идейные основы и цели, первые организации, их</w:t>
      </w:r>
      <w:r w:rsidR="00FE47AC">
        <w:rPr>
          <w:bCs/>
        </w:rPr>
        <w:t xml:space="preserve"> </w:t>
      </w:r>
      <w:r w:rsidRPr="002C3491">
        <w:rPr>
          <w:bCs/>
        </w:rPr>
        <w:t>участники.  Южное  общество;  «Русская  правда»  П.  И. Пестеля.  Северное  общество;  Конституция</w:t>
      </w:r>
      <w:r w:rsidR="00FE47AC">
        <w:rPr>
          <w:bCs/>
        </w:rPr>
        <w:t xml:space="preserve"> </w:t>
      </w:r>
      <w:r w:rsidRPr="002C3491">
        <w:rPr>
          <w:bCs/>
        </w:rPr>
        <w:t>Н. М. Муравьёва. Выступления декабристов в Санкт-Петербурге (14 декабря 1825 г.) и на юге, их итоги.</w:t>
      </w:r>
      <w:r w:rsidR="00FE47AC">
        <w:rPr>
          <w:bCs/>
        </w:rPr>
        <w:t xml:space="preserve"> </w:t>
      </w:r>
      <w:r w:rsidRPr="002C3491">
        <w:rPr>
          <w:bCs/>
        </w:rPr>
        <w:t>Значение движения декабристов.</w:t>
      </w:r>
    </w:p>
    <w:p w:rsidR="002C3491" w:rsidRPr="002C3491" w:rsidRDefault="002C3491" w:rsidP="00432DD0">
      <w:pPr>
        <w:ind w:firstLine="567"/>
        <w:jc w:val="both"/>
        <w:rPr>
          <w:bCs/>
        </w:rPr>
      </w:pPr>
      <w:r w:rsidRPr="00FE47AC">
        <w:rPr>
          <w:b/>
          <w:bCs/>
        </w:rPr>
        <w:t>Российская  империя  в  1825—1855  гг.</w:t>
      </w:r>
      <w:r w:rsidRPr="002C3491">
        <w:rPr>
          <w:bCs/>
        </w:rPr>
        <w:t xml:space="preserve"> Правление  Николая  I.  Преобразование  и  укрепление  роли</w:t>
      </w:r>
      <w:r w:rsidR="00FE47AC">
        <w:rPr>
          <w:bCs/>
        </w:rPr>
        <w:t xml:space="preserve"> </w:t>
      </w:r>
      <w:r w:rsidRPr="002C3491">
        <w:rPr>
          <w:bCs/>
        </w:rPr>
        <w:t>государственного аппарата. Кодификация законов.</w:t>
      </w:r>
    </w:p>
    <w:p w:rsidR="002C3491" w:rsidRPr="002C3491" w:rsidRDefault="002C3491" w:rsidP="00432DD0">
      <w:pPr>
        <w:ind w:firstLine="567"/>
        <w:jc w:val="both"/>
        <w:rPr>
          <w:bCs/>
        </w:rPr>
      </w:pPr>
      <w:r w:rsidRPr="002C3491">
        <w:rPr>
          <w:bCs/>
        </w:rPr>
        <w:t>Социально-экономическое развитие России во второй четверти XIX в. Крестьянский вопрос. Реформа</w:t>
      </w:r>
      <w:r w:rsidR="00FE47AC">
        <w:rPr>
          <w:bCs/>
        </w:rPr>
        <w:t xml:space="preserve"> </w:t>
      </w:r>
      <w:r w:rsidRPr="002C3491">
        <w:rPr>
          <w:bCs/>
        </w:rPr>
        <w:t>управления  государственными  крестьянами  П.  Д.  Киселёва.  Начало  промышленного  переворота,  его</w:t>
      </w:r>
      <w:r w:rsidR="00FE47AC">
        <w:rPr>
          <w:bCs/>
        </w:rPr>
        <w:t xml:space="preserve"> </w:t>
      </w:r>
      <w:r w:rsidRPr="002C3491">
        <w:rPr>
          <w:bCs/>
        </w:rPr>
        <w:t>экономические и социальные последствия. Финансовая реформа Е.  Ф. Канкрина.</w:t>
      </w:r>
    </w:p>
    <w:p w:rsidR="002C3491" w:rsidRPr="002C3491" w:rsidRDefault="002C3491" w:rsidP="00432DD0">
      <w:pPr>
        <w:ind w:firstLine="567"/>
        <w:jc w:val="both"/>
        <w:rPr>
          <w:bCs/>
        </w:rPr>
      </w:pPr>
      <w:r w:rsidRPr="002C3491">
        <w:rPr>
          <w:bCs/>
        </w:rPr>
        <w:t>Общественное  движение  в  1830—1850-е  гг.  Охранительное  направление.  Теория  официальной</w:t>
      </w:r>
      <w:r w:rsidR="00FE47AC">
        <w:rPr>
          <w:bCs/>
        </w:rPr>
        <w:t xml:space="preserve"> </w:t>
      </w:r>
      <w:r w:rsidRPr="002C3491">
        <w:rPr>
          <w:bCs/>
        </w:rPr>
        <w:t>народности (С. С. Уваров). Оппозиционная обществен-ная мысль. Славянофилы (И. С. и К. С. Аксаковы, И. В.</w:t>
      </w:r>
      <w:r w:rsidR="00FE47AC">
        <w:rPr>
          <w:bCs/>
        </w:rPr>
        <w:t xml:space="preserve"> </w:t>
      </w:r>
      <w:r w:rsidRPr="002C3491">
        <w:rPr>
          <w:bCs/>
        </w:rPr>
        <w:t>и  П. В. Киреевские,  А. С. Хомяков,  Ю. Ф. Самарин  и  др.)  и  западники  (К. Д. Кавелин,  С. М. Соловьёв,</w:t>
      </w:r>
      <w:r w:rsidR="00FE47AC">
        <w:rPr>
          <w:bCs/>
        </w:rPr>
        <w:t xml:space="preserve"> </w:t>
      </w:r>
      <w:r w:rsidRPr="002C3491">
        <w:rPr>
          <w:bCs/>
        </w:rPr>
        <w:t>Т. Н. Грановский  и  др.).  Революционно-социалистические  течения  (А.  И. Герцен,  Н. П. Огарёв,</w:t>
      </w:r>
      <w:r w:rsidR="00FE47AC">
        <w:rPr>
          <w:bCs/>
        </w:rPr>
        <w:t xml:space="preserve"> </w:t>
      </w:r>
      <w:r w:rsidRPr="002C3491">
        <w:rPr>
          <w:bCs/>
        </w:rPr>
        <w:t>В. Г. Белинский). Общество петрашевцев.</w:t>
      </w:r>
    </w:p>
    <w:p w:rsidR="002C3491" w:rsidRPr="002C3491" w:rsidRDefault="002C3491" w:rsidP="00432DD0">
      <w:pPr>
        <w:ind w:firstLine="567"/>
        <w:jc w:val="both"/>
        <w:rPr>
          <w:bCs/>
        </w:rPr>
      </w:pPr>
      <w:r w:rsidRPr="002C3491">
        <w:rPr>
          <w:bCs/>
        </w:rPr>
        <w:t>Внешняя  политика  России  во  второй  четверти  XIX  в.:  европейская  политика,  восточный  вопрос.</w:t>
      </w:r>
      <w:r w:rsidR="00FE47AC">
        <w:rPr>
          <w:bCs/>
        </w:rPr>
        <w:t xml:space="preserve">  </w:t>
      </w:r>
      <w:r w:rsidRPr="002C3491">
        <w:rPr>
          <w:bCs/>
        </w:rPr>
        <w:t>Крымская война 1853—1856 гг.: причины, участники, основные сражения. Героизм защитников Севастополя</w:t>
      </w:r>
      <w:r w:rsidR="00FE47AC">
        <w:rPr>
          <w:bCs/>
        </w:rPr>
        <w:t xml:space="preserve"> </w:t>
      </w:r>
      <w:r w:rsidRPr="002C3491">
        <w:rPr>
          <w:bCs/>
        </w:rPr>
        <w:t>(В. А. Корнилов, П. С. Нахимов, В. И. Истомин). Итоги и последствия войны.</w:t>
      </w:r>
    </w:p>
    <w:p w:rsidR="002C3491" w:rsidRPr="002C3491" w:rsidRDefault="002C3491" w:rsidP="00432DD0">
      <w:pPr>
        <w:ind w:firstLine="567"/>
        <w:jc w:val="both"/>
        <w:rPr>
          <w:bCs/>
        </w:rPr>
      </w:pPr>
      <w:r w:rsidRPr="002C3491">
        <w:rPr>
          <w:bCs/>
        </w:rPr>
        <w:t>Народы России и национальная политика самодержавия в первой половине XIX в. Кавказская война.</w:t>
      </w:r>
      <w:r w:rsidR="00FE47AC">
        <w:rPr>
          <w:bCs/>
        </w:rPr>
        <w:t xml:space="preserve"> </w:t>
      </w:r>
      <w:r w:rsidRPr="002C3491">
        <w:rPr>
          <w:bCs/>
        </w:rPr>
        <w:t>Имамат; движение Шамиля.</w:t>
      </w:r>
    </w:p>
    <w:p w:rsidR="002C3491" w:rsidRPr="002C3491" w:rsidRDefault="002C3491" w:rsidP="00432DD0">
      <w:pPr>
        <w:ind w:firstLine="567"/>
        <w:jc w:val="both"/>
        <w:rPr>
          <w:bCs/>
        </w:rPr>
      </w:pPr>
      <w:r w:rsidRPr="002C3491">
        <w:rPr>
          <w:bCs/>
        </w:rPr>
        <w:t>Культура России в первой половине XIX в. Развитие науки и техники (Н. И. Лобачевский, Н. И. Пирогов,</w:t>
      </w:r>
      <w:r w:rsidR="00FE47AC">
        <w:rPr>
          <w:bCs/>
        </w:rPr>
        <w:t xml:space="preserve"> </w:t>
      </w:r>
      <w:r w:rsidRPr="002C3491">
        <w:rPr>
          <w:bCs/>
        </w:rPr>
        <w:t>Н. Н. Зинин, Б. С. Якоби и др.). Географические экспедиции, их участники. Образование: расширение сети</w:t>
      </w:r>
      <w:r w:rsidR="00FE47AC">
        <w:rPr>
          <w:bCs/>
        </w:rPr>
        <w:t xml:space="preserve"> </w:t>
      </w:r>
      <w:r w:rsidRPr="002C3491">
        <w:rPr>
          <w:bCs/>
        </w:rPr>
        <w:t>школ и университетов. Национальные корни отечественной культуры и западные влияния. Основные стили в</w:t>
      </w:r>
      <w:r w:rsidR="00FE47AC">
        <w:rPr>
          <w:bCs/>
        </w:rPr>
        <w:t xml:space="preserve"> </w:t>
      </w:r>
      <w:r w:rsidRPr="002C3491">
        <w:rPr>
          <w:bCs/>
        </w:rPr>
        <w:t>художественной культуре (романтизм, классицизм, реализм). Золотой век русской литературы: писатели и их</w:t>
      </w:r>
      <w:r w:rsidR="00FE47AC">
        <w:rPr>
          <w:bCs/>
        </w:rPr>
        <w:t xml:space="preserve"> </w:t>
      </w:r>
      <w:r w:rsidRPr="002C3491">
        <w:rPr>
          <w:bCs/>
        </w:rPr>
        <w:t>произведения  (В. А. Жуковский,  А. С. Пушкин,  М. Ю. Лермонтов,  Н. В. Го-голь  и  др.).  Становление</w:t>
      </w:r>
      <w:r w:rsidR="00FE47AC">
        <w:rPr>
          <w:bCs/>
        </w:rPr>
        <w:t xml:space="preserve"> </w:t>
      </w:r>
      <w:r w:rsidRPr="002C3491">
        <w:rPr>
          <w:bCs/>
        </w:rPr>
        <w:t>национальной музыкальной школы (М. И. Глинка, А. С. Даргомыжский). Театр.</w:t>
      </w:r>
    </w:p>
    <w:p w:rsidR="002C3491" w:rsidRPr="002C3491" w:rsidRDefault="002C3491" w:rsidP="00432DD0">
      <w:pPr>
        <w:ind w:firstLine="567"/>
        <w:jc w:val="both"/>
        <w:rPr>
          <w:bCs/>
        </w:rPr>
      </w:pPr>
      <w:r w:rsidRPr="002C3491">
        <w:rPr>
          <w:bCs/>
        </w:rPr>
        <w:t>Живопись:  стили  (классицизм,  романтизм,  реализм),  жанры,  художники  (К. П. Брюллов,</w:t>
      </w:r>
      <w:r w:rsidR="00FE47AC">
        <w:rPr>
          <w:bCs/>
        </w:rPr>
        <w:t xml:space="preserve"> </w:t>
      </w:r>
      <w:r w:rsidRPr="002C3491">
        <w:rPr>
          <w:bCs/>
        </w:rPr>
        <w:t>О. А. Кипренский,  В. А. Тропинин  и  др.).  Архитектура:  стили  (русский  ампир,  классицизм),  зодчие  и  их</w:t>
      </w:r>
      <w:r w:rsidR="00FE47AC">
        <w:rPr>
          <w:bCs/>
        </w:rPr>
        <w:t xml:space="preserve"> </w:t>
      </w:r>
      <w:r w:rsidRPr="002C3491">
        <w:rPr>
          <w:bCs/>
        </w:rPr>
        <w:t>произведения. Вклад российской культуры первой половины XIX в. в мировую культуру.</w:t>
      </w:r>
    </w:p>
    <w:p w:rsidR="002C3491" w:rsidRPr="002C3491" w:rsidRDefault="002C3491" w:rsidP="00432DD0">
      <w:pPr>
        <w:ind w:firstLine="567"/>
        <w:jc w:val="both"/>
        <w:rPr>
          <w:bCs/>
        </w:rPr>
      </w:pPr>
      <w:r w:rsidRPr="00FE47AC">
        <w:rPr>
          <w:b/>
          <w:bCs/>
        </w:rPr>
        <w:t>Российская империя во второй половине XIX  в.</w:t>
      </w:r>
      <w:r w:rsidR="00FE47AC">
        <w:rPr>
          <w:bCs/>
        </w:rPr>
        <w:t xml:space="preserve"> </w:t>
      </w:r>
      <w:r w:rsidRPr="002C3491">
        <w:rPr>
          <w:bCs/>
        </w:rPr>
        <w:t>Великие реформы 1860—1870-х гг. Необходимость и</w:t>
      </w:r>
      <w:r w:rsidR="00FE47AC">
        <w:rPr>
          <w:bCs/>
        </w:rPr>
        <w:t xml:space="preserve"> </w:t>
      </w:r>
      <w:r w:rsidRPr="002C3491">
        <w:rPr>
          <w:bCs/>
        </w:rPr>
        <w:t xml:space="preserve">предпосылки реформ. Император Александр II и его окружение. Либералы, </w:t>
      </w:r>
      <w:r w:rsidRPr="002C3491">
        <w:rPr>
          <w:bCs/>
        </w:rPr>
        <w:lastRenderedPageBreak/>
        <w:t>радикалы, консерваторы: планы и</w:t>
      </w:r>
      <w:r w:rsidR="00FE47AC">
        <w:rPr>
          <w:bCs/>
        </w:rPr>
        <w:t xml:space="preserve"> </w:t>
      </w:r>
      <w:r w:rsidRPr="002C3491">
        <w:rPr>
          <w:bCs/>
        </w:rPr>
        <w:t>проекты  переустройства  России.  Подготовка  крестьянской  реформы.  Основные  положения  Крестьянской</w:t>
      </w:r>
      <w:r w:rsidR="00FE47AC">
        <w:rPr>
          <w:bCs/>
        </w:rPr>
        <w:t xml:space="preserve"> </w:t>
      </w:r>
      <w:r w:rsidRPr="002C3491">
        <w:rPr>
          <w:bCs/>
        </w:rPr>
        <w:t>реформы 1861 г. Значение отмены крепостного права. Земская, судебная, военная, городская реформы. Итоги</w:t>
      </w:r>
      <w:r w:rsidR="00FE47AC">
        <w:rPr>
          <w:bCs/>
        </w:rPr>
        <w:t xml:space="preserve"> </w:t>
      </w:r>
      <w:r w:rsidRPr="002C3491">
        <w:rPr>
          <w:bCs/>
        </w:rPr>
        <w:t>и следствия реформ 1860—1870-х гг.</w:t>
      </w:r>
    </w:p>
    <w:p w:rsidR="002C3491" w:rsidRPr="002C3491" w:rsidRDefault="002C3491" w:rsidP="00432DD0">
      <w:pPr>
        <w:ind w:firstLine="567"/>
        <w:jc w:val="both"/>
        <w:rPr>
          <w:bCs/>
        </w:rPr>
      </w:pPr>
      <w:r w:rsidRPr="002C3491">
        <w:rPr>
          <w:bCs/>
        </w:rPr>
        <w:t>Национальные движения и национальная политика в 1860— 1870-е гг.</w:t>
      </w:r>
    </w:p>
    <w:p w:rsidR="002C3491" w:rsidRPr="002C3491" w:rsidRDefault="002C3491" w:rsidP="00432DD0">
      <w:pPr>
        <w:ind w:firstLine="567"/>
        <w:jc w:val="both"/>
        <w:rPr>
          <w:bCs/>
        </w:rPr>
      </w:pPr>
      <w:r w:rsidRPr="002C3491">
        <w:rPr>
          <w:bCs/>
        </w:rPr>
        <w:t>Социально-экономическое  развитие  пореформенной  России.  Сельское  хозяйство  после  отмены</w:t>
      </w:r>
      <w:r w:rsidR="00DE2774">
        <w:rPr>
          <w:bCs/>
        </w:rPr>
        <w:t xml:space="preserve"> </w:t>
      </w:r>
      <w:r w:rsidRPr="002C3491">
        <w:rPr>
          <w:bCs/>
        </w:rPr>
        <w:t>крепостного  права.  Развитие  торговли  и  промышленности.  Железнодорожное  строительство.  Завершение</w:t>
      </w:r>
      <w:r w:rsidR="00DE2774">
        <w:rPr>
          <w:bCs/>
        </w:rPr>
        <w:t xml:space="preserve"> </w:t>
      </w:r>
      <w:r w:rsidRPr="002C3491">
        <w:rPr>
          <w:bCs/>
        </w:rPr>
        <w:t>промышленного  переворота,  его  последствия.  Изменения  в  социальной  структуре  общества.  Положение</w:t>
      </w:r>
      <w:r w:rsidR="00DE2774">
        <w:rPr>
          <w:bCs/>
        </w:rPr>
        <w:t xml:space="preserve"> </w:t>
      </w:r>
      <w:r w:rsidRPr="002C3491">
        <w:rPr>
          <w:bCs/>
        </w:rPr>
        <w:t>основных слоёв населения России.</w:t>
      </w:r>
    </w:p>
    <w:p w:rsidR="002C3491" w:rsidRPr="002C3491" w:rsidRDefault="002C3491" w:rsidP="00432DD0">
      <w:pPr>
        <w:ind w:firstLine="567"/>
        <w:jc w:val="both"/>
        <w:rPr>
          <w:bCs/>
        </w:rPr>
      </w:pPr>
      <w:r w:rsidRPr="002C3491">
        <w:rPr>
          <w:bCs/>
        </w:rPr>
        <w:t>Общественное движение в России в последней трети XIX  в. Консервативные, либеральные, радикальные</w:t>
      </w:r>
      <w:r w:rsidR="00DE2774">
        <w:rPr>
          <w:bCs/>
        </w:rPr>
        <w:t xml:space="preserve"> </w:t>
      </w:r>
      <w:r w:rsidRPr="002C3491">
        <w:rPr>
          <w:bCs/>
        </w:rPr>
        <w:t>течения  общественной  мысли.  Народническое  движение:  идеология  (М.  А. Бакунин,  П. Л. Лавров,</w:t>
      </w:r>
      <w:r w:rsidR="00DE2774">
        <w:rPr>
          <w:bCs/>
        </w:rPr>
        <w:t xml:space="preserve"> </w:t>
      </w:r>
      <w:r w:rsidRPr="002C3491">
        <w:rPr>
          <w:bCs/>
        </w:rPr>
        <w:t>П. Н. Ткачёв), организации, тактика. Кризис революционного народничества. Зарождение российской социал-демократии. Начало рабочего движения.</w:t>
      </w:r>
    </w:p>
    <w:p w:rsidR="002C3491" w:rsidRPr="002C3491" w:rsidRDefault="002C3491" w:rsidP="00432DD0">
      <w:pPr>
        <w:ind w:firstLine="567"/>
        <w:jc w:val="both"/>
        <w:rPr>
          <w:bCs/>
        </w:rPr>
      </w:pPr>
      <w:r w:rsidRPr="002C3491">
        <w:rPr>
          <w:bCs/>
        </w:rPr>
        <w:t>Внутренняя политика самодержавия в 1881—1890-е гг. Начало царствования Александра III. Изменения в</w:t>
      </w:r>
      <w:r w:rsidR="00DE2774">
        <w:rPr>
          <w:bCs/>
        </w:rPr>
        <w:t xml:space="preserve"> </w:t>
      </w:r>
      <w:r w:rsidRPr="002C3491">
        <w:rPr>
          <w:bCs/>
        </w:rPr>
        <w:t>сферах государственного управления, образования и печати. Возрастание роли государства в экономической</w:t>
      </w:r>
      <w:r w:rsidR="00DE2774">
        <w:rPr>
          <w:bCs/>
        </w:rPr>
        <w:t xml:space="preserve"> </w:t>
      </w:r>
      <w:r w:rsidRPr="002C3491">
        <w:rPr>
          <w:bCs/>
        </w:rPr>
        <w:t>жизни страны. Курс на модернизацию промышленности. Экономические и финансовые реформы (Н.  X. Бунге,</w:t>
      </w:r>
      <w:r w:rsidR="00DE2774">
        <w:rPr>
          <w:bCs/>
        </w:rPr>
        <w:t xml:space="preserve"> </w:t>
      </w:r>
      <w:r w:rsidRPr="002C3491">
        <w:rPr>
          <w:bCs/>
        </w:rPr>
        <w:t>С. Ю. Витте). Разработка рабочего законодательства. Национальная политика.</w:t>
      </w:r>
    </w:p>
    <w:p w:rsidR="002C3491" w:rsidRPr="002C3491" w:rsidRDefault="002C3491" w:rsidP="00432DD0">
      <w:pPr>
        <w:ind w:firstLine="567"/>
        <w:jc w:val="both"/>
        <w:rPr>
          <w:bCs/>
        </w:rPr>
      </w:pPr>
      <w:r w:rsidRPr="002C3491">
        <w:rPr>
          <w:bCs/>
        </w:rPr>
        <w:t>Внешняя политика России во второй половине XIX в. Европейская политика. Русско-турецкая война 1877</w:t>
      </w:r>
      <w:r w:rsidR="00DE2774">
        <w:rPr>
          <w:bCs/>
        </w:rPr>
        <w:t xml:space="preserve"> </w:t>
      </w:r>
      <w:r w:rsidRPr="002C3491">
        <w:rPr>
          <w:bCs/>
        </w:rPr>
        <w:t>—1878 гг.; роль России в освобож-ении балканских народов. Присоединение Средней Азии. Политика России</w:t>
      </w:r>
      <w:r w:rsidR="00DE2774">
        <w:rPr>
          <w:bCs/>
        </w:rPr>
        <w:t xml:space="preserve"> </w:t>
      </w:r>
      <w:r w:rsidRPr="002C3491">
        <w:rPr>
          <w:bCs/>
        </w:rPr>
        <w:t>на Дальнем Востоке. Россия в международных отношениях конца XIX в.</w:t>
      </w:r>
    </w:p>
    <w:p w:rsidR="002C3491" w:rsidRPr="002C3491" w:rsidRDefault="002C3491" w:rsidP="00432DD0">
      <w:pPr>
        <w:ind w:firstLine="567"/>
        <w:jc w:val="both"/>
        <w:rPr>
          <w:bCs/>
        </w:rPr>
      </w:pPr>
      <w:r w:rsidRPr="002C3491">
        <w:rPr>
          <w:bCs/>
        </w:rPr>
        <w:t>Культура России во второй половине XIX  в. Достижения российских учёных, их вклад в мировую науку</w:t>
      </w:r>
      <w:r w:rsidR="00DE2774">
        <w:rPr>
          <w:bCs/>
        </w:rPr>
        <w:t xml:space="preserve"> </w:t>
      </w:r>
      <w:r w:rsidRPr="002C3491">
        <w:rPr>
          <w:bCs/>
        </w:rPr>
        <w:t>и  технику  (А. Г. Столетов,  Д. И. Менделеев,  И. М. Сеченов  и  др.).  Развитие  образования.  Расширение</w:t>
      </w:r>
      <w:r w:rsidR="00DE2774">
        <w:rPr>
          <w:bCs/>
        </w:rPr>
        <w:t xml:space="preserve"> </w:t>
      </w:r>
      <w:r w:rsidRPr="002C3491">
        <w:rPr>
          <w:bCs/>
        </w:rPr>
        <w:t>издательского дела. Демократизация культуры. Литература и искусство: классицизм и реализм. Общественное</w:t>
      </w:r>
      <w:r w:rsidR="00DE2774">
        <w:rPr>
          <w:bCs/>
        </w:rPr>
        <w:t xml:space="preserve"> </w:t>
      </w:r>
      <w:r w:rsidRPr="002C3491">
        <w:rPr>
          <w:bCs/>
        </w:rPr>
        <w:t>звучание  литературы  (Н. А. Некрасов,  И. С. Тургенев,  Л. Н. Толстой,  Ф. М. Достоевский).  Расцвет</w:t>
      </w:r>
      <w:r w:rsidR="00DE2774">
        <w:rPr>
          <w:bCs/>
        </w:rPr>
        <w:t xml:space="preserve"> </w:t>
      </w:r>
      <w:r w:rsidRPr="002C3491">
        <w:rPr>
          <w:bCs/>
        </w:rPr>
        <w:t>театрального  ис-кусства,  возрастание  его  роли  в  общественной  жизни.  Живопись:  академизм,  реализм,</w:t>
      </w:r>
      <w:r w:rsidR="00DE2774">
        <w:rPr>
          <w:bCs/>
        </w:rPr>
        <w:t xml:space="preserve"> </w:t>
      </w:r>
      <w:r w:rsidRPr="002C3491">
        <w:rPr>
          <w:bCs/>
        </w:rPr>
        <w:t>передвижники. Архитектура. Развитие и достижения музыкального искусства (П. И. Чайковский, Могучая</w:t>
      </w:r>
      <w:r w:rsidR="00DE2774">
        <w:rPr>
          <w:bCs/>
        </w:rPr>
        <w:t xml:space="preserve"> </w:t>
      </w:r>
      <w:r w:rsidRPr="002C3491">
        <w:rPr>
          <w:bCs/>
        </w:rPr>
        <w:t>кучка). Место российской культуры в мировой культуре XIX в.</w:t>
      </w:r>
    </w:p>
    <w:p w:rsidR="002C3491" w:rsidRPr="002C3491" w:rsidRDefault="002C3491" w:rsidP="00432DD0">
      <w:pPr>
        <w:ind w:firstLine="567"/>
        <w:jc w:val="both"/>
        <w:rPr>
          <w:bCs/>
        </w:rPr>
      </w:pPr>
      <w:r w:rsidRPr="002C3491">
        <w:rPr>
          <w:bCs/>
        </w:rPr>
        <w:t>Изменения  в  условиях  жизни  населения  городов.  Развитие  связи  и  городского  транспорта.  Досуг</w:t>
      </w:r>
      <w:r w:rsidR="006011C4">
        <w:rPr>
          <w:bCs/>
        </w:rPr>
        <w:t xml:space="preserve"> </w:t>
      </w:r>
      <w:r w:rsidRPr="002C3491">
        <w:rPr>
          <w:bCs/>
        </w:rPr>
        <w:t>горожан. Жизнь деревни.</w:t>
      </w:r>
    </w:p>
    <w:p w:rsidR="002C3491" w:rsidRPr="006011C4" w:rsidRDefault="002C3491" w:rsidP="00432DD0">
      <w:pPr>
        <w:ind w:firstLine="567"/>
        <w:jc w:val="both"/>
        <w:rPr>
          <w:b/>
          <w:bCs/>
        </w:rPr>
      </w:pPr>
      <w:r w:rsidRPr="006011C4">
        <w:rPr>
          <w:b/>
          <w:bCs/>
        </w:rPr>
        <w:t>Россия в Новейшее время (XX — начало XXI в.)</w:t>
      </w:r>
    </w:p>
    <w:p w:rsidR="002C3491" w:rsidRPr="002C3491" w:rsidRDefault="002C3491" w:rsidP="00432DD0">
      <w:pPr>
        <w:ind w:firstLine="567"/>
        <w:jc w:val="both"/>
        <w:rPr>
          <w:bCs/>
        </w:rPr>
      </w:pPr>
      <w:r w:rsidRPr="002C3491">
        <w:rPr>
          <w:bCs/>
        </w:rPr>
        <w:t>Периодизация и основные этапы отечественной истории XX — начала XXI в.</w:t>
      </w:r>
    </w:p>
    <w:p w:rsidR="002C3491" w:rsidRPr="002C3491" w:rsidRDefault="002C3491" w:rsidP="00432DD0">
      <w:pPr>
        <w:ind w:firstLine="567"/>
        <w:jc w:val="both"/>
        <w:rPr>
          <w:bCs/>
        </w:rPr>
      </w:pPr>
      <w:r w:rsidRPr="006011C4">
        <w:rPr>
          <w:b/>
          <w:bCs/>
        </w:rPr>
        <w:t>Российская  империя  в  начале  XX  в.</w:t>
      </w:r>
      <w:r w:rsidRPr="002C3491">
        <w:rPr>
          <w:bCs/>
        </w:rPr>
        <w:t xml:space="preserve"> Задачи  и  особенности  модернизации  страны.  Динамика</w:t>
      </w:r>
      <w:r w:rsidR="006011C4">
        <w:rPr>
          <w:bCs/>
        </w:rPr>
        <w:t xml:space="preserve"> </w:t>
      </w:r>
      <w:r w:rsidRPr="002C3491">
        <w:rPr>
          <w:bCs/>
        </w:rPr>
        <w:t>промышленного  развития.  Роль  государства  в  экономике  России.  Монополистический  капитализм.</w:t>
      </w:r>
      <w:r w:rsidR="006011C4">
        <w:rPr>
          <w:bCs/>
        </w:rPr>
        <w:t xml:space="preserve"> </w:t>
      </w:r>
      <w:r w:rsidRPr="002C3491">
        <w:rPr>
          <w:bCs/>
        </w:rPr>
        <w:t>Иностранный  капитал  в  России.  Аграрный  вопрос.  Российское  общество  в  начале  XX  в.:  социальная</w:t>
      </w:r>
      <w:r w:rsidR="006011C4">
        <w:rPr>
          <w:bCs/>
        </w:rPr>
        <w:t xml:space="preserve"> </w:t>
      </w:r>
      <w:r w:rsidRPr="002C3491">
        <w:rPr>
          <w:bCs/>
        </w:rPr>
        <w:t>структура, положение основных групп населения.</w:t>
      </w:r>
    </w:p>
    <w:p w:rsidR="002C3491" w:rsidRPr="002C3491" w:rsidRDefault="002C3491" w:rsidP="00432DD0">
      <w:pPr>
        <w:ind w:firstLine="567"/>
        <w:jc w:val="both"/>
        <w:rPr>
          <w:bCs/>
        </w:rPr>
      </w:pPr>
      <w:r w:rsidRPr="002C3491">
        <w:rPr>
          <w:bCs/>
        </w:rPr>
        <w:t>Политическое  развитие  России  в  начале  XX  в.  Император  Николай  II,  его  политические  воззрения.</w:t>
      </w:r>
      <w:r w:rsidR="006011C4">
        <w:rPr>
          <w:bCs/>
        </w:rPr>
        <w:t xml:space="preserve"> </w:t>
      </w:r>
      <w:r w:rsidRPr="002C3491">
        <w:rPr>
          <w:bCs/>
        </w:rPr>
        <w:t>Консервативно-охранительная политика. Необходимость преобразований. Реформаторские проекты начала</w:t>
      </w:r>
      <w:r w:rsidR="006011C4">
        <w:rPr>
          <w:bCs/>
        </w:rPr>
        <w:t xml:space="preserve"> </w:t>
      </w:r>
      <w:r w:rsidRPr="002C3491">
        <w:rPr>
          <w:bCs/>
        </w:rPr>
        <w:t>XX в. и опыт их реализации (С. Ю. Витте, П. А. Столыпин). Самодержавие и общество.</w:t>
      </w:r>
    </w:p>
    <w:p w:rsidR="002C3491" w:rsidRPr="002C3491" w:rsidRDefault="002C3491" w:rsidP="00432DD0">
      <w:pPr>
        <w:ind w:firstLine="567"/>
        <w:jc w:val="both"/>
        <w:rPr>
          <w:bCs/>
        </w:rPr>
      </w:pPr>
      <w:r w:rsidRPr="002C3491">
        <w:rPr>
          <w:bCs/>
        </w:rPr>
        <w:t>Русско-японская  война  1904—1905  гг.:  планы  сторон,  основные  сражения.  Портсмутский  мир.</w:t>
      </w:r>
      <w:r w:rsidR="006011C4">
        <w:rPr>
          <w:bCs/>
        </w:rPr>
        <w:t xml:space="preserve"> </w:t>
      </w:r>
      <w:r w:rsidRPr="002C3491">
        <w:rPr>
          <w:bCs/>
        </w:rPr>
        <w:t>Воздействие войны на общественную и политическую жизнь страны.</w:t>
      </w:r>
    </w:p>
    <w:p w:rsidR="002C3491" w:rsidRPr="002C3491" w:rsidRDefault="002C3491" w:rsidP="00432DD0">
      <w:pPr>
        <w:ind w:firstLine="567"/>
        <w:jc w:val="both"/>
        <w:rPr>
          <w:bCs/>
        </w:rPr>
      </w:pPr>
      <w:r w:rsidRPr="002C3491">
        <w:rPr>
          <w:bCs/>
        </w:rPr>
        <w:t>Общественное  движение  в  России  в  начале  XX  в.  Либералы  и  консерваторы.  Возникновение</w:t>
      </w:r>
      <w:r w:rsidR="006011C4">
        <w:rPr>
          <w:bCs/>
        </w:rPr>
        <w:t xml:space="preserve"> </w:t>
      </w:r>
      <w:r w:rsidRPr="002C3491">
        <w:rPr>
          <w:bCs/>
        </w:rPr>
        <w:t>социалистических  организаций  и  партий:  их  цели,  тактика,  лидеры  (Г.  В. Плеханов, В. М. Чернов,</w:t>
      </w:r>
      <w:r w:rsidR="006011C4">
        <w:rPr>
          <w:bCs/>
        </w:rPr>
        <w:t xml:space="preserve"> </w:t>
      </w:r>
      <w:r w:rsidRPr="002C3491">
        <w:rPr>
          <w:bCs/>
        </w:rPr>
        <w:t>В. И. Ленин, Ю. О. Мартов).</w:t>
      </w:r>
    </w:p>
    <w:p w:rsidR="002C3491" w:rsidRPr="002C3491" w:rsidRDefault="002C3491" w:rsidP="00432DD0">
      <w:pPr>
        <w:ind w:firstLine="567"/>
        <w:jc w:val="both"/>
        <w:rPr>
          <w:bCs/>
        </w:rPr>
      </w:pPr>
      <w:r w:rsidRPr="002C3491">
        <w:rPr>
          <w:bCs/>
        </w:rPr>
        <w:t>Первая  российская  революция  (1905—1907  гг.):  причины,  характер,  участники,  основные  события.</w:t>
      </w:r>
      <w:r w:rsidR="006011C4">
        <w:rPr>
          <w:bCs/>
        </w:rPr>
        <w:t xml:space="preserve"> </w:t>
      </w:r>
      <w:r w:rsidRPr="002C3491">
        <w:rPr>
          <w:bCs/>
        </w:rPr>
        <w:t>Реформа политической системы. Становление российского парламентаризма. Формирование либеральных и</w:t>
      </w:r>
      <w:r w:rsidR="006011C4">
        <w:rPr>
          <w:bCs/>
        </w:rPr>
        <w:t xml:space="preserve"> </w:t>
      </w:r>
      <w:r w:rsidRPr="002C3491">
        <w:rPr>
          <w:bCs/>
        </w:rPr>
        <w:t xml:space="preserve">консерватив-ных политических партий, их программные установки </w:t>
      </w:r>
      <w:r w:rsidRPr="002C3491">
        <w:rPr>
          <w:bCs/>
        </w:rPr>
        <w:lastRenderedPageBreak/>
        <w:t>и лидеры (П.  Н. Милюков, А. И. Гучков,</w:t>
      </w:r>
      <w:r w:rsidR="006011C4">
        <w:rPr>
          <w:bCs/>
        </w:rPr>
        <w:t xml:space="preserve"> </w:t>
      </w:r>
      <w:r w:rsidRPr="002C3491">
        <w:rPr>
          <w:bCs/>
        </w:rPr>
        <w:t>В. И. Пуришкевич). Думская деятельность в 1906—1907 гг. Итоги и значение революции.</w:t>
      </w:r>
    </w:p>
    <w:p w:rsidR="002C3491" w:rsidRPr="002C3491" w:rsidRDefault="002C3491" w:rsidP="00432DD0">
      <w:pPr>
        <w:ind w:firstLine="567"/>
        <w:jc w:val="both"/>
        <w:rPr>
          <w:bCs/>
        </w:rPr>
      </w:pPr>
      <w:r w:rsidRPr="002C3491">
        <w:rPr>
          <w:bCs/>
        </w:rPr>
        <w:t>Правительственная программа П. А. Столыпина. Аграрная реформа: цели, основные мероприятия, итоги</w:t>
      </w:r>
      <w:r w:rsidR="006011C4">
        <w:rPr>
          <w:bCs/>
        </w:rPr>
        <w:t xml:space="preserve"> </w:t>
      </w:r>
      <w:r w:rsidRPr="002C3491">
        <w:rPr>
          <w:bCs/>
        </w:rPr>
        <w:t>и значение.</w:t>
      </w:r>
    </w:p>
    <w:p w:rsidR="002C3491" w:rsidRPr="002C3491" w:rsidRDefault="002C3491" w:rsidP="00432DD0">
      <w:pPr>
        <w:ind w:firstLine="567"/>
        <w:jc w:val="both"/>
        <w:rPr>
          <w:bCs/>
        </w:rPr>
      </w:pPr>
      <w:r w:rsidRPr="002C3491">
        <w:rPr>
          <w:bCs/>
        </w:rPr>
        <w:t>Политическая и общественная жизнь в России в 1912— 1914 гг.</w:t>
      </w:r>
    </w:p>
    <w:p w:rsidR="002C3491" w:rsidRPr="002C3491" w:rsidRDefault="002C3491" w:rsidP="00432DD0">
      <w:pPr>
        <w:ind w:firstLine="567"/>
        <w:jc w:val="both"/>
        <w:rPr>
          <w:bCs/>
        </w:rPr>
      </w:pPr>
      <w:r w:rsidRPr="002C3491">
        <w:rPr>
          <w:bCs/>
        </w:rPr>
        <w:t>Культура России в начале  XX  в. Открытия российских учёных в науке и технике. Русская философия:</w:t>
      </w:r>
      <w:r w:rsidR="006011C4">
        <w:rPr>
          <w:bCs/>
        </w:rPr>
        <w:t xml:space="preserve"> </w:t>
      </w:r>
      <w:r w:rsidRPr="002C3491">
        <w:rPr>
          <w:bCs/>
        </w:rPr>
        <w:t>поиски общественного идеала. Развитие литературы: от реализма к модернизму. Поэзия Серебряного века.</w:t>
      </w:r>
      <w:r w:rsidR="006011C4">
        <w:rPr>
          <w:bCs/>
        </w:rPr>
        <w:t xml:space="preserve"> </w:t>
      </w:r>
      <w:r w:rsidRPr="002C3491">
        <w:rPr>
          <w:bCs/>
        </w:rPr>
        <w:t>Изобразительное искусство: традиции реализма, «Мир искусства», авангардизм. Архитектура. Скульптура.</w:t>
      </w:r>
      <w:r w:rsidR="006011C4">
        <w:rPr>
          <w:bCs/>
        </w:rPr>
        <w:t xml:space="preserve"> </w:t>
      </w:r>
      <w:r w:rsidRPr="002C3491">
        <w:rPr>
          <w:bCs/>
        </w:rPr>
        <w:t>Драматический  театр:  традиции  и  новаторство.  Музыка  и  исполнительское  искусство  (С. В. Рахманинов,</w:t>
      </w:r>
      <w:r w:rsidR="006011C4">
        <w:rPr>
          <w:bCs/>
        </w:rPr>
        <w:t xml:space="preserve"> </w:t>
      </w:r>
      <w:r w:rsidRPr="002C3491">
        <w:rPr>
          <w:bCs/>
        </w:rPr>
        <w:t>Ф. И. Шаляпин). Русский балет. «Русские сезоны»  C. П. Дягилева. Первые шаги российского кинематографа.</w:t>
      </w:r>
      <w:r w:rsidR="006011C4">
        <w:rPr>
          <w:bCs/>
        </w:rPr>
        <w:t xml:space="preserve"> </w:t>
      </w:r>
      <w:r w:rsidRPr="002C3491">
        <w:rPr>
          <w:bCs/>
        </w:rPr>
        <w:t>Российская культура начала XX в. — составная часть мировой культуры.</w:t>
      </w:r>
    </w:p>
    <w:p w:rsidR="002C3491" w:rsidRPr="002C3491" w:rsidRDefault="002C3491" w:rsidP="00432DD0">
      <w:pPr>
        <w:ind w:firstLine="567"/>
        <w:jc w:val="both"/>
        <w:rPr>
          <w:bCs/>
        </w:rPr>
      </w:pPr>
      <w:r w:rsidRPr="002C3491">
        <w:rPr>
          <w:bCs/>
        </w:rPr>
        <w:t>Россия в Первой мировой войне. Международные противоречия на рубеже XIX—XX вв. Формирование</w:t>
      </w:r>
      <w:r w:rsidR="006011C4">
        <w:rPr>
          <w:bCs/>
        </w:rPr>
        <w:t xml:space="preserve"> </w:t>
      </w:r>
      <w:r w:rsidRPr="002C3491">
        <w:rPr>
          <w:bCs/>
        </w:rPr>
        <w:t>двух военно-политических блоков в Европе. Причины войны, цели и планы сторон. Начало войны. Восточный</w:t>
      </w:r>
      <w:r w:rsidR="006011C4">
        <w:rPr>
          <w:bCs/>
        </w:rPr>
        <w:t xml:space="preserve"> </w:t>
      </w:r>
      <w:r w:rsidRPr="002C3491">
        <w:rPr>
          <w:bCs/>
        </w:rPr>
        <w:t>фронт: основные события, их влияние на общий ход войны. Человек на фронте и в тылу. Отношение к войне в</w:t>
      </w:r>
      <w:r w:rsidR="006011C4">
        <w:rPr>
          <w:bCs/>
        </w:rPr>
        <w:t xml:space="preserve"> </w:t>
      </w:r>
      <w:r w:rsidRPr="002C3491">
        <w:rPr>
          <w:bCs/>
        </w:rPr>
        <w:t>обществе. Нарастание оппозиционных настроений.</w:t>
      </w:r>
    </w:p>
    <w:p w:rsidR="002C3491" w:rsidRPr="002C3491" w:rsidRDefault="002C3491" w:rsidP="00432DD0">
      <w:pPr>
        <w:ind w:firstLine="567"/>
        <w:jc w:val="both"/>
        <w:rPr>
          <w:bCs/>
        </w:rPr>
      </w:pPr>
      <w:r w:rsidRPr="006011C4">
        <w:rPr>
          <w:b/>
          <w:bCs/>
        </w:rPr>
        <w:t>Россия в 1917—1921 гг.</w:t>
      </w:r>
      <w:r w:rsidR="006011C4">
        <w:rPr>
          <w:bCs/>
        </w:rPr>
        <w:t xml:space="preserve"> </w:t>
      </w:r>
      <w:r w:rsidRPr="002C3491">
        <w:rPr>
          <w:bCs/>
        </w:rPr>
        <w:t>Революционные события 1917 г.: от Февраля к Октябрю. Причины революции.</w:t>
      </w:r>
      <w:r w:rsidR="006011C4">
        <w:rPr>
          <w:bCs/>
        </w:rPr>
        <w:t xml:space="preserve"> </w:t>
      </w:r>
      <w:r w:rsidRPr="002C3491">
        <w:rPr>
          <w:bCs/>
        </w:rPr>
        <w:t xml:space="preserve">Падение  самодержавия.  Временное  правительство  и  советы.  Основные  </w:t>
      </w:r>
      <w:r w:rsidR="006011C4">
        <w:rPr>
          <w:bCs/>
        </w:rPr>
        <w:t xml:space="preserve"> </w:t>
      </w:r>
      <w:r w:rsidRPr="002C3491">
        <w:rPr>
          <w:bCs/>
        </w:rPr>
        <w:t>олитические  партии,  их  лидеры.</w:t>
      </w:r>
      <w:r w:rsidR="006011C4">
        <w:rPr>
          <w:bCs/>
        </w:rPr>
        <w:t xml:space="preserve"> </w:t>
      </w:r>
      <w:r w:rsidRPr="002C3491">
        <w:rPr>
          <w:bCs/>
        </w:rPr>
        <w:t xml:space="preserve">Альтернативы  развития  страны  после  Февраля.  Кризисы  власти.  Выступление  генерала  </w:t>
      </w:r>
      <w:r w:rsidR="006011C4">
        <w:rPr>
          <w:bCs/>
        </w:rPr>
        <w:t xml:space="preserve"> К</w:t>
      </w:r>
      <w:r w:rsidRPr="002C3491">
        <w:rPr>
          <w:bCs/>
        </w:rPr>
        <w:t>орнилова.</w:t>
      </w:r>
      <w:r w:rsidR="006011C4">
        <w:rPr>
          <w:bCs/>
        </w:rPr>
        <w:t xml:space="preserve"> </w:t>
      </w:r>
      <w:r w:rsidRPr="002C3491">
        <w:rPr>
          <w:bCs/>
        </w:rPr>
        <w:t>Политическая тактика большевиков, их приход к власти в октябре 1917 г.</w:t>
      </w:r>
    </w:p>
    <w:p w:rsidR="002C3491" w:rsidRPr="002C3491" w:rsidRDefault="002C3491" w:rsidP="00432DD0">
      <w:pPr>
        <w:ind w:firstLine="567"/>
        <w:jc w:val="both"/>
        <w:rPr>
          <w:bCs/>
        </w:rPr>
      </w:pPr>
      <w:r w:rsidRPr="002C3491">
        <w:rPr>
          <w:bCs/>
        </w:rPr>
        <w:t>Становление советской власти. Первые декреты. Создание советской государственности. В.  И. Ленин.</w:t>
      </w:r>
      <w:r w:rsidR="006011C4">
        <w:rPr>
          <w:bCs/>
        </w:rPr>
        <w:t xml:space="preserve"> </w:t>
      </w:r>
      <w:r w:rsidRPr="002C3491">
        <w:rPr>
          <w:bCs/>
        </w:rPr>
        <w:t>Созыв  и  роспуск  Учредительного  собрания.  Брестский  мир:  условия,  экономические  и  политические</w:t>
      </w:r>
      <w:r w:rsidR="006011C4">
        <w:rPr>
          <w:bCs/>
        </w:rPr>
        <w:t xml:space="preserve"> </w:t>
      </w:r>
      <w:r w:rsidRPr="002C3491">
        <w:rPr>
          <w:bCs/>
        </w:rPr>
        <w:t>последствия. Экономическая политика советской власти: «красногвардейская атака на капитал», политика</w:t>
      </w:r>
      <w:r w:rsidR="006011C4">
        <w:rPr>
          <w:bCs/>
        </w:rPr>
        <w:t xml:space="preserve"> </w:t>
      </w:r>
      <w:r w:rsidRPr="002C3491">
        <w:rPr>
          <w:bCs/>
        </w:rPr>
        <w:t>военного коммунизма.</w:t>
      </w:r>
    </w:p>
    <w:p w:rsidR="002C3491" w:rsidRPr="002C3491" w:rsidRDefault="002C3491" w:rsidP="00432DD0">
      <w:pPr>
        <w:ind w:firstLine="567"/>
        <w:jc w:val="both"/>
        <w:rPr>
          <w:bCs/>
        </w:rPr>
      </w:pPr>
      <w:r w:rsidRPr="002C3491">
        <w:rPr>
          <w:bCs/>
        </w:rPr>
        <w:t>Гражданская война в России: предпосылки, участники, основные этапы вооружённой борьбы. Белые и</w:t>
      </w:r>
      <w:r w:rsidR="006011C4">
        <w:rPr>
          <w:bCs/>
        </w:rPr>
        <w:t xml:space="preserve"> </w:t>
      </w:r>
      <w:r w:rsidRPr="002C3491">
        <w:rPr>
          <w:bCs/>
        </w:rPr>
        <w:t>красные: мобилизация сил, военные лидеры, боевые действия в 1918—1920 гг. Белый и красный террор.</w:t>
      </w:r>
      <w:r w:rsidR="006011C4">
        <w:rPr>
          <w:bCs/>
        </w:rPr>
        <w:t xml:space="preserve"> </w:t>
      </w:r>
      <w:r w:rsidRPr="002C3491">
        <w:rPr>
          <w:bCs/>
        </w:rPr>
        <w:t>Положение  населения  в  годы  войны.  «Зелёные».  Интервенция.  Окончание  и  итоги  Гражданской  войны.</w:t>
      </w:r>
      <w:r w:rsidR="006011C4">
        <w:rPr>
          <w:bCs/>
        </w:rPr>
        <w:t xml:space="preserve"> </w:t>
      </w:r>
      <w:r w:rsidRPr="002C3491">
        <w:rPr>
          <w:bCs/>
        </w:rPr>
        <w:t>Причины победы большевиков.</w:t>
      </w:r>
    </w:p>
    <w:p w:rsidR="002C3491" w:rsidRPr="002C3491" w:rsidRDefault="002C3491" w:rsidP="00432DD0">
      <w:pPr>
        <w:ind w:firstLine="567"/>
        <w:jc w:val="both"/>
        <w:rPr>
          <w:bCs/>
        </w:rPr>
      </w:pPr>
      <w:r w:rsidRPr="002C3491">
        <w:rPr>
          <w:bCs/>
        </w:rPr>
        <w:t>Экономический и политический кризис в конце 1920 — начале 1921 г. Массовые выступления против</w:t>
      </w:r>
      <w:r w:rsidR="006011C4">
        <w:rPr>
          <w:bCs/>
        </w:rPr>
        <w:t xml:space="preserve"> </w:t>
      </w:r>
      <w:r w:rsidRPr="002C3491">
        <w:rPr>
          <w:bCs/>
        </w:rPr>
        <w:t>политики власти (крестьянские восстания, мятеж в Кронштадте). Переход к новой экономической политике.</w:t>
      </w:r>
    </w:p>
    <w:p w:rsidR="002C3491" w:rsidRPr="002C3491" w:rsidRDefault="002C3491" w:rsidP="00432DD0">
      <w:pPr>
        <w:ind w:firstLine="567"/>
        <w:jc w:val="both"/>
        <w:rPr>
          <w:bCs/>
        </w:rPr>
      </w:pPr>
      <w:r w:rsidRPr="002C3491">
        <w:rPr>
          <w:bCs/>
        </w:rPr>
        <w:t>СССР  в  1922—1941  гг. Образование  СССР:  предпосылки  объединения  республик,  альтернативные</w:t>
      </w:r>
      <w:r w:rsidR="006011C4">
        <w:rPr>
          <w:bCs/>
        </w:rPr>
        <w:t xml:space="preserve"> </w:t>
      </w:r>
      <w:r w:rsidRPr="002C3491">
        <w:rPr>
          <w:bCs/>
        </w:rPr>
        <w:t>проекты и практические решения.</w:t>
      </w:r>
    </w:p>
    <w:p w:rsidR="002C3491" w:rsidRPr="002C3491" w:rsidRDefault="002C3491" w:rsidP="00432DD0">
      <w:pPr>
        <w:ind w:firstLine="567"/>
        <w:jc w:val="both"/>
        <w:rPr>
          <w:bCs/>
        </w:rPr>
      </w:pPr>
      <w:r w:rsidRPr="002C3491">
        <w:rPr>
          <w:bCs/>
        </w:rPr>
        <w:t>Национальная политика советской власти.</w:t>
      </w:r>
    </w:p>
    <w:p w:rsidR="002C3491" w:rsidRPr="002C3491" w:rsidRDefault="002C3491" w:rsidP="00432DD0">
      <w:pPr>
        <w:ind w:firstLine="567"/>
        <w:jc w:val="both"/>
        <w:rPr>
          <w:bCs/>
        </w:rPr>
      </w:pPr>
      <w:r w:rsidRPr="002C3491">
        <w:rPr>
          <w:bCs/>
        </w:rPr>
        <w:t>Политическая жизнь в 1920-е гг. Обострение внутрипартийных разногласий и борьбы за лидерство в</w:t>
      </w:r>
      <w:r w:rsidR="006011C4">
        <w:rPr>
          <w:bCs/>
        </w:rPr>
        <w:t xml:space="preserve"> </w:t>
      </w:r>
      <w:r w:rsidRPr="002C3491">
        <w:rPr>
          <w:bCs/>
        </w:rPr>
        <w:t>партии и государстве.</w:t>
      </w:r>
    </w:p>
    <w:p w:rsidR="002C3491" w:rsidRPr="002C3491" w:rsidRDefault="002C3491" w:rsidP="00432DD0">
      <w:pPr>
        <w:ind w:firstLine="567"/>
        <w:jc w:val="both"/>
        <w:rPr>
          <w:bCs/>
        </w:rPr>
      </w:pPr>
      <w:r w:rsidRPr="002C3491">
        <w:rPr>
          <w:bCs/>
        </w:rPr>
        <w:t>Достижения и противоречия нэпа, причины его свёртывания.</w:t>
      </w:r>
    </w:p>
    <w:p w:rsidR="002C3491" w:rsidRPr="002C3491" w:rsidRDefault="002C3491" w:rsidP="00432DD0">
      <w:pPr>
        <w:ind w:firstLine="567"/>
        <w:jc w:val="both"/>
        <w:rPr>
          <w:bCs/>
        </w:rPr>
      </w:pPr>
      <w:r w:rsidRPr="002C3491">
        <w:rPr>
          <w:bCs/>
        </w:rPr>
        <w:t>Советская модель модернизации. Индустриализация: цели, методы, экономические и социальные итоги и</w:t>
      </w:r>
      <w:r w:rsidR="006011C4">
        <w:rPr>
          <w:bCs/>
        </w:rPr>
        <w:t xml:space="preserve"> </w:t>
      </w:r>
      <w:r w:rsidRPr="002C3491">
        <w:rPr>
          <w:bCs/>
        </w:rPr>
        <w:t>следствия. Первые пятилетки: задачи и результаты. Коллективизация сельского хозяйства: формы, методы,</w:t>
      </w:r>
      <w:r w:rsidR="006011C4">
        <w:rPr>
          <w:bCs/>
        </w:rPr>
        <w:t xml:space="preserve"> </w:t>
      </w:r>
      <w:r w:rsidRPr="002C3491">
        <w:rPr>
          <w:bCs/>
        </w:rPr>
        <w:t>экономические и социальные последствия.</w:t>
      </w:r>
    </w:p>
    <w:p w:rsidR="002C3491" w:rsidRPr="002C3491" w:rsidRDefault="002C3491" w:rsidP="00432DD0">
      <w:pPr>
        <w:ind w:firstLine="567"/>
        <w:jc w:val="both"/>
        <w:rPr>
          <w:bCs/>
        </w:rPr>
      </w:pPr>
      <w:r w:rsidRPr="002C3491">
        <w:rPr>
          <w:bCs/>
        </w:rPr>
        <w:t>Особенности  советской  политической  системы:  однопартийность,  сращивание  партийного  и</w:t>
      </w:r>
      <w:r w:rsidR="006011C4">
        <w:rPr>
          <w:bCs/>
        </w:rPr>
        <w:t xml:space="preserve"> </w:t>
      </w:r>
      <w:r w:rsidRPr="002C3491">
        <w:rPr>
          <w:bCs/>
        </w:rPr>
        <w:t>государственного аппарата, контроль над обществом. Культ вождя. И.  В. Сталин. Массовые репрессии, их</w:t>
      </w:r>
      <w:r w:rsidR="006011C4">
        <w:rPr>
          <w:bCs/>
        </w:rPr>
        <w:t xml:space="preserve"> </w:t>
      </w:r>
      <w:r w:rsidRPr="002C3491">
        <w:rPr>
          <w:bCs/>
        </w:rPr>
        <w:t>последствия.</w:t>
      </w:r>
    </w:p>
    <w:p w:rsidR="002C3491" w:rsidRPr="002C3491" w:rsidRDefault="002C3491" w:rsidP="00432DD0">
      <w:pPr>
        <w:ind w:firstLine="567"/>
        <w:jc w:val="both"/>
        <w:rPr>
          <w:bCs/>
        </w:rPr>
      </w:pPr>
      <w:r w:rsidRPr="002C3491">
        <w:rPr>
          <w:bCs/>
        </w:rPr>
        <w:t>Изменение  социальной  структуры  советского  общества.  Положение  основных  социальных  групп.</w:t>
      </w:r>
    </w:p>
    <w:p w:rsidR="002C3491" w:rsidRPr="002C3491" w:rsidRDefault="002C3491" w:rsidP="00432DD0">
      <w:pPr>
        <w:ind w:firstLine="567"/>
        <w:jc w:val="both"/>
        <w:rPr>
          <w:bCs/>
        </w:rPr>
      </w:pPr>
      <w:r w:rsidRPr="002C3491">
        <w:rPr>
          <w:bCs/>
        </w:rPr>
        <w:t>Повседневная жизнь и быт населения городов и деревень.</w:t>
      </w:r>
    </w:p>
    <w:p w:rsidR="002C3491" w:rsidRPr="002C3491" w:rsidRDefault="002C3491" w:rsidP="00432DD0">
      <w:pPr>
        <w:ind w:firstLine="567"/>
        <w:jc w:val="both"/>
        <w:rPr>
          <w:bCs/>
        </w:rPr>
      </w:pPr>
      <w:r w:rsidRPr="002C3491">
        <w:rPr>
          <w:bCs/>
        </w:rPr>
        <w:t>Культура  и  духовная  жизнь  в  1920—1930-е  гг.  «Культурная  революция»:  задачи  и  направления.</w:t>
      </w:r>
      <w:r w:rsidR="006011C4">
        <w:rPr>
          <w:bCs/>
        </w:rPr>
        <w:t xml:space="preserve"> </w:t>
      </w:r>
      <w:r w:rsidRPr="002C3491">
        <w:rPr>
          <w:bCs/>
        </w:rPr>
        <w:t>Ликвидация  неграмотности,  создание  системы  народного  образования.  Развитие  советской  науки.</w:t>
      </w:r>
      <w:r w:rsidR="006011C4">
        <w:rPr>
          <w:bCs/>
        </w:rPr>
        <w:t xml:space="preserve"> </w:t>
      </w:r>
      <w:r w:rsidRPr="002C3491">
        <w:rPr>
          <w:bCs/>
        </w:rPr>
        <w:t>Утверждение  метода  социалистического  реализма  в  литературе  и  искусстве.  Власть  и  интеллигенция.</w:t>
      </w:r>
      <w:r w:rsidR="006011C4">
        <w:rPr>
          <w:bCs/>
        </w:rPr>
        <w:t xml:space="preserve"> </w:t>
      </w:r>
      <w:r w:rsidRPr="002C3491">
        <w:rPr>
          <w:bCs/>
        </w:rPr>
        <w:t>Идеологический контроль над духовной жизнью общества. Политика власти в отношении религии и церкви.</w:t>
      </w:r>
      <w:r w:rsidR="006011C4">
        <w:rPr>
          <w:bCs/>
        </w:rPr>
        <w:t xml:space="preserve"> </w:t>
      </w:r>
      <w:r w:rsidRPr="002C3491">
        <w:rPr>
          <w:bCs/>
        </w:rPr>
        <w:t>Русская культура в эмиграции.</w:t>
      </w:r>
    </w:p>
    <w:p w:rsidR="002C3491" w:rsidRPr="002C3491" w:rsidRDefault="002C3491" w:rsidP="00432DD0">
      <w:pPr>
        <w:ind w:firstLine="567"/>
        <w:jc w:val="both"/>
        <w:rPr>
          <w:bCs/>
        </w:rPr>
      </w:pPr>
      <w:r w:rsidRPr="002C3491">
        <w:rPr>
          <w:bCs/>
        </w:rPr>
        <w:lastRenderedPageBreak/>
        <w:t>Конституция СССР 1936 г. Страна в конце 1930-х—начале 1940-х гг.</w:t>
      </w:r>
    </w:p>
    <w:p w:rsidR="002C3491" w:rsidRPr="002C3491" w:rsidRDefault="002C3491" w:rsidP="00432DD0">
      <w:pPr>
        <w:ind w:firstLine="567"/>
        <w:jc w:val="both"/>
        <w:rPr>
          <w:bCs/>
        </w:rPr>
      </w:pPr>
      <w:r w:rsidRPr="002C3491">
        <w:rPr>
          <w:bCs/>
        </w:rPr>
        <w:t>Основные  направления  внешней  политики  Советского  государства  в  1920—1930-е  гг.  Укрепление</w:t>
      </w:r>
      <w:r w:rsidR="006011C4">
        <w:rPr>
          <w:bCs/>
        </w:rPr>
        <w:t xml:space="preserve"> </w:t>
      </w:r>
      <w:r w:rsidRPr="002C3491">
        <w:rPr>
          <w:bCs/>
        </w:rPr>
        <w:t>позиций страны на международной арене. Участие СССР в деятельности Лиги Наций. Попытки создания</w:t>
      </w:r>
      <w:r w:rsidR="006011C4">
        <w:rPr>
          <w:bCs/>
        </w:rPr>
        <w:t xml:space="preserve"> </w:t>
      </w:r>
      <w:r w:rsidRPr="002C3491">
        <w:rPr>
          <w:bCs/>
        </w:rPr>
        <w:t>системы коллективной безопасности. Дальневосточная политика. События у озера Хасан и реки Халхин-Гол.</w:t>
      </w:r>
      <w:r w:rsidR="006011C4">
        <w:rPr>
          <w:bCs/>
        </w:rPr>
        <w:t xml:space="preserve"> </w:t>
      </w:r>
      <w:r w:rsidRPr="002C3491">
        <w:rPr>
          <w:bCs/>
        </w:rPr>
        <w:t>Советско-германские договоры 1939 г., их характер и последствия. Внешнеполитическая деятельность СССР</w:t>
      </w:r>
      <w:r w:rsidR="006011C4">
        <w:rPr>
          <w:bCs/>
        </w:rPr>
        <w:t xml:space="preserve"> </w:t>
      </w:r>
      <w:r w:rsidRPr="002C3491">
        <w:rPr>
          <w:bCs/>
        </w:rPr>
        <w:t>в конце 1939 — начале 1941 г. Война с Финляндией и её итоги.</w:t>
      </w:r>
    </w:p>
    <w:p w:rsidR="002C3491" w:rsidRPr="002C3491" w:rsidRDefault="002C3491" w:rsidP="00432DD0">
      <w:pPr>
        <w:ind w:firstLine="567"/>
        <w:jc w:val="both"/>
        <w:rPr>
          <w:bCs/>
        </w:rPr>
      </w:pPr>
      <w:r w:rsidRPr="006011C4">
        <w:rPr>
          <w:b/>
          <w:bCs/>
        </w:rPr>
        <w:t>Великая  Отечественная  война  1941—1945  гг.</w:t>
      </w:r>
      <w:r w:rsidRPr="002C3491">
        <w:rPr>
          <w:bCs/>
        </w:rPr>
        <w:t xml:space="preserve"> Начало,  этапы  и  крупнейшие  сражения  Великой</w:t>
      </w:r>
      <w:r w:rsidR="006011C4">
        <w:rPr>
          <w:bCs/>
        </w:rPr>
        <w:t xml:space="preserve"> </w:t>
      </w:r>
      <w:r w:rsidRPr="002C3491">
        <w:rPr>
          <w:bCs/>
        </w:rPr>
        <w:t>Отечественной  войны  1941—1945  гг.  Советский  тыл  в  годы  войны.  Оккупационный  режим  на  занятых</w:t>
      </w:r>
      <w:r w:rsidR="006011C4">
        <w:rPr>
          <w:bCs/>
        </w:rPr>
        <w:t xml:space="preserve"> </w:t>
      </w:r>
      <w:r w:rsidRPr="002C3491">
        <w:rPr>
          <w:bCs/>
        </w:rPr>
        <w:t>германскими  войсками  территориях.  Партизанское  движение.  Человек  на  войне  (полководцы  и  солдаты,</w:t>
      </w:r>
      <w:r w:rsidR="006011C4">
        <w:rPr>
          <w:bCs/>
        </w:rPr>
        <w:t xml:space="preserve"> </w:t>
      </w:r>
      <w:r w:rsidRPr="002C3491">
        <w:rPr>
          <w:bCs/>
        </w:rPr>
        <w:t>труженики тыла). Наука и культура в годы войны. Роль СССР в создании и деятельности антигитлеровской</w:t>
      </w:r>
      <w:r w:rsidR="006011C4">
        <w:rPr>
          <w:bCs/>
        </w:rPr>
        <w:t xml:space="preserve"> </w:t>
      </w:r>
      <w:r w:rsidRPr="002C3491">
        <w:rPr>
          <w:bCs/>
        </w:rPr>
        <w:t>коалиции. Изгнание захватчиков с советской земли, освобождение народов Европы. Решающий вклад СССР в</w:t>
      </w:r>
      <w:r w:rsidR="006011C4">
        <w:rPr>
          <w:bCs/>
        </w:rPr>
        <w:t xml:space="preserve"> </w:t>
      </w:r>
      <w:r w:rsidRPr="002C3491">
        <w:rPr>
          <w:bCs/>
        </w:rPr>
        <w:t>разгром гитлеровской Германии. Завершение Великой Отечественной войны. Действия советских войск в</w:t>
      </w:r>
      <w:r w:rsidR="006011C4">
        <w:rPr>
          <w:bCs/>
        </w:rPr>
        <w:t xml:space="preserve"> </w:t>
      </w:r>
      <w:r w:rsidRPr="002C3491">
        <w:rPr>
          <w:bCs/>
        </w:rPr>
        <w:t>Маньчжурии, военный разгром Японии.</w:t>
      </w:r>
    </w:p>
    <w:p w:rsidR="002C3491" w:rsidRPr="002C3491" w:rsidRDefault="002C3491" w:rsidP="00432DD0">
      <w:pPr>
        <w:ind w:firstLine="567"/>
        <w:jc w:val="both"/>
        <w:rPr>
          <w:bCs/>
        </w:rPr>
      </w:pPr>
      <w:r w:rsidRPr="002C3491">
        <w:rPr>
          <w:bCs/>
        </w:rPr>
        <w:t>Итоги  Великой  Отечественной  войны.  Причины  победы  советского  народа.  Советские  полководцы</w:t>
      </w:r>
      <w:r w:rsidR="006011C4">
        <w:rPr>
          <w:bCs/>
        </w:rPr>
        <w:t xml:space="preserve"> </w:t>
      </w:r>
      <w:r w:rsidRPr="002C3491">
        <w:rPr>
          <w:bCs/>
        </w:rPr>
        <w:t>(Г. К. Жуков,  К. К. Рокоссовский,  А. М. Василевский,  И. С. Конев,  И. Д. Черняховский  и  др.).  Великая</w:t>
      </w:r>
      <w:r w:rsidR="006011C4">
        <w:rPr>
          <w:bCs/>
        </w:rPr>
        <w:t xml:space="preserve"> </w:t>
      </w:r>
      <w:r w:rsidRPr="002C3491">
        <w:rPr>
          <w:bCs/>
        </w:rPr>
        <w:t>Отечественная война 1941—1945 гг. в памяти народа, произведениях искусства.</w:t>
      </w:r>
    </w:p>
    <w:p w:rsidR="002C3491" w:rsidRPr="002C3491" w:rsidRDefault="002C3491" w:rsidP="00432DD0">
      <w:pPr>
        <w:ind w:firstLine="567"/>
        <w:jc w:val="both"/>
        <w:rPr>
          <w:bCs/>
        </w:rPr>
      </w:pPr>
      <w:r w:rsidRPr="006011C4">
        <w:rPr>
          <w:b/>
          <w:bCs/>
        </w:rPr>
        <w:t>СССР с середины 1940-х до середины 1950-х гг.</w:t>
      </w:r>
      <w:r w:rsidRPr="002C3491">
        <w:rPr>
          <w:bCs/>
        </w:rPr>
        <w:t xml:space="preserve"> Послевоенное общество. Возрождение и развитие</w:t>
      </w:r>
      <w:r w:rsidR="006011C4">
        <w:rPr>
          <w:bCs/>
        </w:rPr>
        <w:t xml:space="preserve"> </w:t>
      </w:r>
      <w:r w:rsidRPr="002C3491">
        <w:rPr>
          <w:bCs/>
        </w:rPr>
        <w:t>промышленности. Положение в сельском хозяйстве. Жизнь и быт людей в ослевоенное время. Голод 1946—</w:t>
      </w:r>
      <w:r w:rsidR="006011C4">
        <w:rPr>
          <w:bCs/>
        </w:rPr>
        <w:t xml:space="preserve">  </w:t>
      </w:r>
      <w:r w:rsidRPr="002C3491">
        <w:rPr>
          <w:bCs/>
        </w:rPr>
        <w:t>1947 гг. Противоречия социально-политического развития. Усиление роли государства во всех сферах жизни</w:t>
      </w:r>
      <w:r w:rsidR="006011C4">
        <w:rPr>
          <w:bCs/>
        </w:rPr>
        <w:t xml:space="preserve"> </w:t>
      </w:r>
      <w:r w:rsidRPr="002C3491">
        <w:rPr>
          <w:bCs/>
        </w:rPr>
        <w:t>общества. Идеология и культура в послевоенный период; идеологические кампании 1940-х гг.</w:t>
      </w:r>
    </w:p>
    <w:p w:rsidR="002C3491" w:rsidRPr="002C3491" w:rsidRDefault="002C3491" w:rsidP="00432DD0">
      <w:pPr>
        <w:ind w:firstLine="567"/>
        <w:jc w:val="both"/>
        <w:rPr>
          <w:bCs/>
        </w:rPr>
      </w:pPr>
      <w:r w:rsidRPr="002C3491">
        <w:rPr>
          <w:bCs/>
        </w:rPr>
        <w:t>Внешняя  политика  СССР  в  послевоенные  годы.  Укрепление  статуса  СССР  как  великой  мировой</w:t>
      </w:r>
      <w:r w:rsidR="006011C4">
        <w:rPr>
          <w:bCs/>
        </w:rPr>
        <w:t xml:space="preserve"> </w:t>
      </w:r>
      <w:r w:rsidRPr="002C3491">
        <w:rPr>
          <w:bCs/>
        </w:rPr>
        <w:t>державы. Формирование двух военно-политических блоков. Начало «холодной войны». Политика укрепления</w:t>
      </w:r>
      <w:r w:rsidR="006011C4">
        <w:rPr>
          <w:bCs/>
        </w:rPr>
        <w:t xml:space="preserve"> </w:t>
      </w:r>
      <w:r w:rsidRPr="002C3491">
        <w:rPr>
          <w:bCs/>
        </w:rPr>
        <w:t>социалистического лагеря.</w:t>
      </w:r>
    </w:p>
    <w:p w:rsidR="002C3491" w:rsidRPr="002C3491" w:rsidRDefault="002C3491" w:rsidP="00432DD0">
      <w:pPr>
        <w:ind w:firstLine="567"/>
        <w:jc w:val="both"/>
        <w:rPr>
          <w:bCs/>
        </w:rPr>
      </w:pPr>
      <w:r w:rsidRPr="006011C4">
        <w:rPr>
          <w:b/>
          <w:bCs/>
        </w:rPr>
        <w:t>Советское общество в середине 1950-х  — первой половине 1960-х гг.</w:t>
      </w:r>
      <w:r w:rsidRPr="002C3491">
        <w:rPr>
          <w:bCs/>
        </w:rPr>
        <w:t xml:space="preserve"> Смерть Сталина и борьба за</w:t>
      </w:r>
      <w:r w:rsidR="006011C4">
        <w:rPr>
          <w:bCs/>
        </w:rPr>
        <w:t xml:space="preserve"> </w:t>
      </w:r>
      <w:r w:rsidRPr="002C3491">
        <w:rPr>
          <w:bCs/>
        </w:rPr>
        <w:t>власть.  XX  съезд КПСС и его значение. Начало реабилитации жертв политических репрессий. Основные</w:t>
      </w:r>
      <w:r w:rsidR="006011C4">
        <w:rPr>
          <w:bCs/>
        </w:rPr>
        <w:t xml:space="preserve"> </w:t>
      </w:r>
      <w:r w:rsidRPr="002C3491">
        <w:rPr>
          <w:bCs/>
        </w:rPr>
        <w:t>направления  реформирования  советской  экономики  и  его  результаты.  Социальная  политика;  жилищное</w:t>
      </w:r>
      <w:r w:rsidR="006011C4">
        <w:rPr>
          <w:bCs/>
        </w:rPr>
        <w:t xml:space="preserve"> </w:t>
      </w:r>
      <w:r w:rsidRPr="002C3491">
        <w:rPr>
          <w:bCs/>
        </w:rPr>
        <w:t>строительство.</w:t>
      </w:r>
    </w:p>
    <w:p w:rsidR="002C3491" w:rsidRPr="002C3491" w:rsidRDefault="002C3491" w:rsidP="00432DD0">
      <w:pPr>
        <w:ind w:firstLine="567"/>
        <w:jc w:val="both"/>
        <w:rPr>
          <w:bCs/>
        </w:rPr>
      </w:pPr>
      <w:r w:rsidRPr="002C3491">
        <w:rPr>
          <w:bCs/>
        </w:rPr>
        <w:t>Выработка новых подходов во внешней политике (концепция мирного сосуществования государств с</w:t>
      </w:r>
      <w:r w:rsidR="006011C4">
        <w:rPr>
          <w:bCs/>
        </w:rPr>
        <w:t xml:space="preserve"> </w:t>
      </w:r>
      <w:r w:rsidRPr="002C3491">
        <w:rPr>
          <w:bCs/>
        </w:rPr>
        <w:t>различным общественным строем). Карибский кризис, его преодоление. СССР и страны социалистического</w:t>
      </w:r>
      <w:r w:rsidR="006011C4">
        <w:rPr>
          <w:bCs/>
        </w:rPr>
        <w:t xml:space="preserve"> </w:t>
      </w:r>
      <w:r w:rsidRPr="002C3491">
        <w:rPr>
          <w:bCs/>
        </w:rPr>
        <w:t>лагеря. Взаимоотношения со странами «третьего мира».</w:t>
      </w:r>
    </w:p>
    <w:p w:rsidR="002C3491" w:rsidRPr="002C3491" w:rsidRDefault="002C3491" w:rsidP="00432DD0">
      <w:pPr>
        <w:ind w:firstLine="567"/>
        <w:jc w:val="both"/>
        <w:rPr>
          <w:bCs/>
        </w:rPr>
      </w:pPr>
      <w:r w:rsidRPr="002C3491">
        <w:rPr>
          <w:bCs/>
        </w:rPr>
        <w:t>Советская культура в конце 1950-х — 1960-е гг. Научно-техническая революция в СССР, открытия в</w:t>
      </w:r>
      <w:r w:rsidR="006011C4">
        <w:rPr>
          <w:bCs/>
        </w:rPr>
        <w:t xml:space="preserve"> </w:t>
      </w:r>
      <w:r w:rsidRPr="002C3491">
        <w:rPr>
          <w:bCs/>
        </w:rPr>
        <w:t>науке  и  технике  (М. В. Келдыш,  И. В. Курчатов,  А. Д. Сахаров  и  др.).  Успехи  советской  космонавтики</w:t>
      </w:r>
      <w:r w:rsidR="006011C4">
        <w:rPr>
          <w:bCs/>
        </w:rPr>
        <w:t xml:space="preserve"> </w:t>
      </w:r>
      <w:r w:rsidRPr="002C3491">
        <w:rPr>
          <w:bCs/>
        </w:rPr>
        <w:t>(С. П. Королёв, Ю. А. Гагарин). Новые тенденции в художественной жизни страны. «Оттепель» в литературе,</w:t>
      </w:r>
      <w:r w:rsidR="006011C4">
        <w:rPr>
          <w:bCs/>
        </w:rPr>
        <w:t xml:space="preserve"> </w:t>
      </w:r>
      <w:r w:rsidRPr="002C3491">
        <w:rPr>
          <w:bCs/>
        </w:rPr>
        <w:t>молодые поэты 1960-х гг. Театр, его общественное звучание. Власть и творческая интеллигенция.</w:t>
      </w:r>
    </w:p>
    <w:p w:rsidR="002C3491" w:rsidRPr="002C3491" w:rsidRDefault="002C3491" w:rsidP="00432DD0">
      <w:pPr>
        <w:ind w:firstLine="567"/>
        <w:jc w:val="both"/>
        <w:rPr>
          <w:bCs/>
        </w:rPr>
      </w:pPr>
      <w:r w:rsidRPr="002C3491">
        <w:rPr>
          <w:bCs/>
        </w:rPr>
        <w:t>Противоречия внутриполитического курса Н. С. Хрущёва. Причины отставки Н. С. Хрущёва.</w:t>
      </w:r>
    </w:p>
    <w:p w:rsidR="006011C4" w:rsidRDefault="002C3491" w:rsidP="00432DD0">
      <w:pPr>
        <w:ind w:firstLine="567"/>
        <w:jc w:val="both"/>
        <w:rPr>
          <w:bCs/>
        </w:rPr>
      </w:pPr>
      <w:r w:rsidRPr="006011C4">
        <w:rPr>
          <w:b/>
          <w:bCs/>
        </w:rPr>
        <w:t>СССР в середине 1960-х  — середине 1980-х гг.</w:t>
      </w:r>
      <w:r w:rsidR="006011C4">
        <w:rPr>
          <w:bCs/>
        </w:rPr>
        <w:t xml:space="preserve"> </w:t>
      </w:r>
      <w:r w:rsidRPr="002C3491">
        <w:rPr>
          <w:bCs/>
        </w:rPr>
        <w:t>Альтернативы развития страны в середине 1960-х гг.</w:t>
      </w:r>
      <w:r w:rsidR="006011C4">
        <w:rPr>
          <w:bCs/>
        </w:rPr>
        <w:t xml:space="preserve"> </w:t>
      </w:r>
      <w:r w:rsidRPr="002C3491">
        <w:rPr>
          <w:bCs/>
        </w:rPr>
        <w:t>Л. И. Брежнев. Экономическая реформа 1965 г.: задачи и результаты. Достижения и проблемы в развитии</w:t>
      </w:r>
      <w:r w:rsidR="006011C4">
        <w:rPr>
          <w:bCs/>
        </w:rPr>
        <w:t xml:space="preserve"> </w:t>
      </w:r>
      <w:r w:rsidRPr="002C3491">
        <w:rPr>
          <w:bCs/>
        </w:rPr>
        <w:t>науки  и  техники.  Нарастание  негативных  тенденций  в  экономике.  Усиление  позиций  партийно-государственной номенклатуры.</w:t>
      </w:r>
      <w:r w:rsidR="006011C4">
        <w:rPr>
          <w:bCs/>
        </w:rPr>
        <w:t xml:space="preserve"> </w:t>
      </w:r>
    </w:p>
    <w:p w:rsidR="002C3491" w:rsidRPr="002C3491" w:rsidRDefault="002C3491" w:rsidP="00432DD0">
      <w:pPr>
        <w:ind w:firstLine="567"/>
        <w:jc w:val="both"/>
        <w:rPr>
          <w:bCs/>
        </w:rPr>
      </w:pPr>
      <w:r w:rsidRPr="002C3491">
        <w:rPr>
          <w:bCs/>
        </w:rPr>
        <w:t>Концепция развитого социализма. Конституция СССР 1977 г.</w:t>
      </w:r>
    </w:p>
    <w:p w:rsidR="002C3491" w:rsidRPr="002C3491" w:rsidRDefault="002C3491" w:rsidP="00432DD0">
      <w:pPr>
        <w:ind w:firstLine="567"/>
        <w:jc w:val="both"/>
        <w:rPr>
          <w:bCs/>
        </w:rPr>
      </w:pPr>
      <w:r w:rsidRPr="002C3491">
        <w:rPr>
          <w:bCs/>
        </w:rPr>
        <w:t>Советская культура в середине 1960-х — середине 1980-х гг. Развитие среднего и высшего образования.</w:t>
      </w:r>
      <w:r w:rsidR="006011C4">
        <w:rPr>
          <w:bCs/>
        </w:rPr>
        <w:t xml:space="preserve"> </w:t>
      </w:r>
      <w:r w:rsidRPr="002C3491">
        <w:rPr>
          <w:bCs/>
        </w:rPr>
        <w:t>Усиление идеологического контроля в различных сферах культуры. Инакомыслие, диссиденты. Достижения и</w:t>
      </w:r>
      <w:r w:rsidR="006011C4">
        <w:rPr>
          <w:bCs/>
        </w:rPr>
        <w:t xml:space="preserve"> </w:t>
      </w:r>
      <w:r w:rsidRPr="002C3491">
        <w:rPr>
          <w:bCs/>
        </w:rPr>
        <w:t>противоречия художественной культуры. Повседневная жизнь людей.</w:t>
      </w:r>
    </w:p>
    <w:p w:rsidR="002C3491" w:rsidRPr="002C3491" w:rsidRDefault="002C3491" w:rsidP="00432DD0">
      <w:pPr>
        <w:ind w:firstLine="567"/>
        <w:jc w:val="both"/>
        <w:rPr>
          <w:bCs/>
        </w:rPr>
      </w:pPr>
      <w:r w:rsidRPr="002C3491">
        <w:rPr>
          <w:bCs/>
        </w:rPr>
        <w:t>СССР  в  системе  международных  отношений  в  середине  1960-х—середине  1980-х  гг.  Установление</w:t>
      </w:r>
      <w:r w:rsidR="006011C4">
        <w:rPr>
          <w:bCs/>
        </w:rPr>
        <w:t xml:space="preserve"> </w:t>
      </w:r>
      <w:r w:rsidRPr="002C3491">
        <w:rPr>
          <w:bCs/>
        </w:rPr>
        <w:t>военно-стратегического  паритета  между  СССР  и  США.  Переход  к  политике  разрядки  международной</w:t>
      </w:r>
      <w:r w:rsidR="006011C4">
        <w:rPr>
          <w:bCs/>
        </w:rPr>
        <w:t xml:space="preserve"> </w:t>
      </w:r>
      <w:r w:rsidRPr="002C3491">
        <w:rPr>
          <w:bCs/>
        </w:rPr>
        <w:t xml:space="preserve">напряжённости в отношениях Восток — Запад. Совещание по </w:t>
      </w:r>
      <w:r w:rsidRPr="002C3491">
        <w:rPr>
          <w:bCs/>
        </w:rPr>
        <w:lastRenderedPageBreak/>
        <w:t>безопасности и сотрудничеству в Европе.</w:t>
      </w:r>
      <w:r w:rsidR="006011C4">
        <w:rPr>
          <w:bCs/>
        </w:rPr>
        <w:t xml:space="preserve"> </w:t>
      </w:r>
      <w:r w:rsidRPr="002C3491">
        <w:rPr>
          <w:bCs/>
        </w:rPr>
        <w:t>Отношения СССР с социалистическими странами. Участие СССР в войне в Афганистане. Завершение периода</w:t>
      </w:r>
      <w:r w:rsidR="006011C4">
        <w:rPr>
          <w:bCs/>
        </w:rPr>
        <w:t xml:space="preserve"> </w:t>
      </w:r>
      <w:r w:rsidRPr="002C3491">
        <w:rPr>
          <w:bCs/>
        </w:rPr>
        <w:t>разрядки.</w:t>
      </w:r>
    </w:p>
    <w:p w:rsidR="002C3491" w:rsidRPr="002C3491" w:rsidRDefault="002C3491" w:rsidP="00432DD0">
      <w:pPr>
        <w:ind w:firstLine="567"/>
        <w:jc w:val="both"/>
        <w:rPr>
          <w:bCs/>
        </w:rPr>
      </w:pPr>
      <w:r w:rsidRPr="006011C4">
        <w:rPr>
          <w:b/>
          <w:bCs/>
        </w:rPr>
        <w:t>СССР  в  годы  перестройки  (1985—1991  гг.).</w:t>
      </w:r>
      <w:r w:rsidRPr="002C3491">
        <w:rPr>
          <w:bCs/>
        </w:rPr>
        <w:t xml:space="preserve"> Предпосылки  изменения  государственного  курса  в</w:t>
      </w:r>
      <w:r w:rsidR="006011C4">
        <w:rPr>
          <w:bCs/>
        </w:rPr>
        <w:t xml:space="preserve"> </w:t>
      </w:r>
      <w:r w:rsidRPr="002C3491">
        <w:rPr>
          <w:bCs/>
        </w:rPr>
        <w:t>середине  1980-х  гг.  М. С. Горбачёв.  Реформа  политической  системы.  Возрождение  российской</w:t>
      </w:r>
      <w:r w:rsidR="006011C4">
        <w:rPr>
          <w:bCs/>
        </w:rPr>
        <w:t xml:space="preserve"> </w:t>
      </w:r>
      <w:r w:rsidRPr="002C3491">
        <w:rPr>
          <w:bCs/>
        </w:rPr>
        <w:t>многопартийности. Демократизация и гласность. Национальная политика и межнациональные отношения.</w:t>
      </w:r>
    </w:p>
    <w:p w:rsidR="002C3491" w:rsidRPr="002C3491" w:rsidRDefault="002C3491" w:rsidP="00432DD0">
      <w:pPr>
        <w:ind w:firstLine="567"/>
        <w:jc w:val="both"/>
        <w:rPr>
          <w:bCs/>
        </w:rPr>
      </w:pPr>
      <w:r w:rsidRPr="002C3491">
        <w:rPr>
          <w:bCs/>
        </w:rPr>
        <w:t>Экономические  реформы,  их  результаты.  Перемены  и  повседневная  жизнь  людей  в  городе  и  селе.</w:t>
      </w:r>
      <w:r w:rsidR="00C45126">
        <w:rPr>
          <w:bCs/>
        </w:rPr>
        <w:t xml:space="preserve"> </w:t>
      </w:r>
      <w:r w:rsidRPr="002C3491">
        <w:rPr>
          <w:bCs/>
        </w:rPr>
        <w:t>Изменения в культуре и общественном сознании. Возрастание роли средств массовой информации. Власть и</w:t>
      </w:r>
      <w:r w:rsidR="00C45126">
        <w:rPr>
          <w:bCs/>
        </w:rPr>
        <w:t xml:space="preserve"> </w:t>
      </w:r>
      <w:r w:rsidRPr="002C3491">
        <w:rPr>
          <w:bCs/>
        </w:rPr>
        <w:t>церковь в годы перестройки.</w:t>
      </w:r>
    </w:p>
    <w:p w:rsidR="002C3491" w:rsidRPr="002C3491" w:rsidRDefault="002C3491" w:rsidP="00432DD0">
      <w:pPr>
        <w:ind w:firstLine="567"/>
        <w:jc w:val="both"/>
        <w:rPr>
          <w:bCs/>
        </w:rPr>
      </w:pPr>
      <w:r w:rsidRPr="002C3491">
        <w:rPr>
          <w:bCs/>
        </w:rPr>
        <w:t>Внешняя  политика  в  годы  перестройки:  новое  политическое  мышление,  его  воздействие  на</w:t>
      </w:r>
      <w:r w:rsidR="00C45126">
        <w:rPr>
          <w:bCs/>
        </w:rPr>
        <w:t xml:space="preserve"> </w:t>
      </w:r>
      <w:r w:rsidRPr="002C3491">
        <w:rPr>
          <w:bCs/>
        </w:rPr>
        <w:t>международный климат. Снижение угрозы мировой ядерной войны. Вывод советских войск из Афганистана.</w:t>
      </w:r>
      <w:r w:rsidR="00C45126">
        <w:rPr>
          <w:bCs/>
        </w:rPr>
        <w:t xml:space="preserve"> </w:t>
      </w:r>
      <w:r w:rsidRPr="002C3491">
        <w:rPr>
          <w:bCs/>
        </w:rPr>
        <w:t>Смена  политических режимов  в  странах  Восточной Европы,  роспуск СЭВ  и  ОВД.  Итоги и последствия</w:t>
      </w:r>
      <w:r w:rsidR="00C45126">
        <w:rPr>
          <w:bCs/>
        </w:rPr>
        <w:t xml:space="preserve"> </w:t>
      </w:r>
      <w:r w:rsidRPr="002C3491">
        <w:rPr>
          <w:bCs/>
        </w:rPr>
        <w:t>осуществления курса нового политического мышления.</w:t>
      </w:r>
    </w:p>
    <w:p w:rsidR="002C3491" w:rsidRPr="002C3491" w:rsidRDefault="002C3491" w:rsidP="00432DD0">
      <w:pPr>
        <w:ind w:firstLine="567"/>
        <w:jc w:val="both"/>
        <w:rPr>
          <w:bCs/>
        </w:rPr>
      </w:pPr>
      <w:r w:rsidRPr="002C3491">
        <w:rPr>
          <w:bCs/>
        </w:rPr>
        <w:t>Нарастание  экономического  кризиса  и  обострение  межнациональных  противоречий  в  СССР.</w:t>
      </w:r>
      <w:r w:rsidR="00C45126">
        <w:rPr>
          <w:bCs/>
        </w:rPr>
        <w:t xml:space="preserve"> </w:t>
      </w:r>
      <w:r w:rsidRPr="002C3491">
        <w:rPr>
          <w:bCs/>
        </w:rPr>
        <w:t>Образование новых политических партий и движений. Августовские события 1991 г. Роспуск КПСС. Распад</w:t>
      </w:r>
      <w:r w:rsidR="00C45126">
        <w:rPr>
          <w:bCs/>
        </w:rPr>
        <w:t xml:space="preserve"> </w:t>
      </w:r>
      <w:r w:rsidRPr="002C3491">
        <w:rPr>
          <w:bCs/>
        </w:rPr>
        <w:t>СССР. Образование СНГ. Причины и последствия кризиса советской системы и распада СССР.</w:t>
      </w:r>
    </w:p>
    <w:p w:rsidR="002C3491" w:rsidRPr="002C3491" w:rsidRDefault="002C3491" w:rsidP="00432DD0">
      <w:pPr>
        <w:ind w:firstLine="567"/>
        <w:jc w:val="both"/>
        <w:rPr>
          <w:bCs/>
        </w:rPr>
      </w:pPr>
      <w:r w:rsidRPr="00C45126">
        <w:rPr>
          <w:b/>
          <w:bCs/>
        </w:rPr>
        <w:t xml:space="preserve">Российская Федерация в 90-е гг. XX  —  начале XXI в. </w:t>
      </w:r>
      <w:r w:rsidRPr="002C3491">
        <w:rPr>
          <w:bCs/>
        </w:rPr>
        <w:t xml:space="preserve"> Вступление России в новый этап истории.</w:t>
      </w:r>
      <w:r w:rsidR="00C45126">
        <w:rPr>
          <w:bCs/>
        </w:rPr>
        <w:t xml:space="preserve">  </w:t>
      </w:r>
      <w:r w:rsidRPr="002C3491">
        <w:rPr>
          <w:bCs/>
        </w:rPr>
        <w:t>Формирование  суверенной  российской  государственности.  Изменения  в  системе  власти.  Б.  Н.  Ельцин.</w:t>
      </w:r>
      <w:r w:rsidR="00C45126">
        <w:rPr>
          <w:bCs/>
        </w:rPr>
        <w:t xml:space="preserve"> </w:t>
      </w:r>
      <w:r w:rsidRPr="002C3491">
        <w:rPr>
          <w:bCs/>
        </w:rPr>
        <w:t>Политический кризис осени 1993 г. Принятие Конституции России (1993 г.).</w:t>
      </w:r>
    </w:p>
    <w:p w:rsidR="002C3491" w:rsidRPr="002C3491" w:rsidRDefault="002C3491" w:rsidP="00432DD0">
      <w:pPr>
        <w:ind w:firstLine="567"/>
        <w:jc w:val="both"/>
        <w:rPr>
          <w:bCs/>
        </w:rPr>
      </w:pPr>
      <w:r w:rsidRPr="002C3491">
        <w:rPr>
          <w:bCs/>
        </w:rPr>
        <w:t>Экономические реформы 1990-х гг.: основные этапы и результаты. Трудности и противоречия перехода к</w:t>
      </w:r>
      <w:r w:rsidR="00C45126">
        <w:rPr>
          <w:bCs/>
        </w:rPr>
        <w:t xml:space="preserve"> </w:t>
      </w:r>
      <w:r w:rsidRPr="002C3491">
        <w:rPr>
          <w:bCs/>
        </w:rPr>
        <w:t>рыночной экономике.</w:t>
      </w:r>
    </w:p>
    <w:p w:rsidR="002C3491" w:rsidRPr="002C3491" w:rsidRDefault="002C3491" w:rsidP="00432DD0">
      <w:pPr>
        <w:ind w:firstLine="567"/>
        <w:jc w:val="both"/>
        <w:rPr>
          <w:bCs/>
        </w:rPr>
      </w:pPr>
      <w:r w:rsidRPr="002C3491">
        <w:rPr>
          <w:bCs/>
        </w:rPr>
        <w:t>Основные направления национальной политики: успехи и просчёты. Нарастание противоречий между</w:t>
      </w:r>
      <w:r w:rsidR="00C45126">
        <w:rPr>
          <w:bCs/>
        </w:rPr>
        <w:t xml:space="preserve"> </w:t>
      </w:r>
      <w:r w:rsidRPr="002C3491">
        <w:rPr>
          <w:bCs/>
        </w:rPr>
        <w:t>центром и регионами. Военно-политический кризис в Чеченской Республике.</w:t>
      </w:r>
    </w:p>
    <w:p w:rsidR="002C3491" w:rsidRPr="002C3491" w:rsidRDefault="002C3491" w:rsidP="00432DD0">
      <w:pPr>
        <w:ind w:firstLine="567"/>
        <w:jc w:val="both"/>
        <w:rPr>
          <w:bCs/>
        </w:rPr>
      </w:pPr>
      <w:r w:rsidRPr="002C3491">
        <w:rPr>
          <w:bCs/>
        </w:rPr>
        <w:t>Геополитическое положение и внешняя политика России в 1990-е гг. Россия и Запад. Балканский кризис</w:t>
      </w:r>
      <w:r w:rsidR="00C45126">
        <w:rPr>
          <w:bCs/>
        </w:rPr>
        <w:t xml:space="preserve"> </w:t>
      </w:r>
      <w:r w:rsidRPr="002C3491">
        <w:rPr>
          <w:bCs/>
        </w:rPr>
        <w:t>1999 г. Отношения со странами СНГ и Балтии. Восточное направление внешней политики. Русское зарубежье.</w:t>
      </w:r>
    </w:p>
    <w:p w:rsidR="002C3491" w:rsidRPr="002C3491" w:rsidRDefault="002C3491" w:rsidP="00432DD0">
      <w:pPr>
        <w:ind w:firstLine="567"/>
        <w:jc w:val="both"/>
        <w:rPr>
          <w:bCs/>
        </w:rPr>
      </w:pPr>
      <w:r w:rsidRPr="00C45126">
        <w:rPr>
          <w:b/>
          <w:bCs/>
        </w:rPr>
        <w:t>Российская  Федерация  в  2000—2008  гг.</w:t>
      </w:r>
      <w:r w:rsidRPr="002C3491">
        <w:rPr>
          <w:bCs/>
        </w:rPr>
        <w:t xml:space="preserve"> Отставка  Б. Н. Ельцина;  президентские  выборы  2000  г.</w:t>
      </w:r>
      <w:r w:rsidR="00C45126">
        <w:rPr>
          <w:bCs/>
        </w:rPr>
        <w:t xml:space="preserve"> </w:t>
      </w:r>
      <w:r w:rsidRPr="002C3491">
        <w:rPr>
          <w:bCs/>
        </w:rPr>
        <w:t>Деятельность Президента России В. В. Путина: курс на продолжение реформ, стабилизацию положения в</w:t>
      </w:r>
      <w:r w:rsidR="00C45126">
        <w:rPr>
          <w:bCs/>
        </w:rPr>
        <w:t xml:space="preserve"> </w:t>
      </w:r>
      <w:r w:rsidRPr="002C3491">
        <w:rPr>
          <w:bCs/>
        </w:rPr>
        <w:t>стране, сохранение целостности России, укрепление государственности, обеспечение гражданского согласия и</w:t>
      </w:r>
      <w:r w:rsidR="00C45126">
        <w:rPr>
          <w:bCs/>
        </w:rPr>
        <w:t xml:space="preserve"> </w:t>
      </w:r>
      <w:r w:rsidRPr="002C3491">
        <w:rPr>
          <w:bCs/>
        </w:rPr>
        <w:t>единства общества. Новые государственные символы России.</w:t>
      </w:r>
    </w:p>
    <w:p w:rsidR="002C3491" w:rsidRPr="002C3491" w:rsidRDefault="002C3491" w:rsidP="00432DD0">
      <w:pPr>
        <w:ind w:firstLine="567"/>
        <w:jc w:val="both"/>
        <w:rPr>
          <w:bCs/>
        </w:rPr>
      </w:pPr>
      <w:r w:rsidRPr="002C3491">
        <w:rPr>
          <w:bCs/>
        </w:rPr>
        <w:t>Развитие  экономики  и  социальной  сферы.  Переход  к  политике  государственного  регулирования</w:t>
      </w:r>
      <w:r w:rsidR="00C45126">
        <w:rPr>
          <w:bCs/>
        </w:rPr>
        <w:t xml:space="preserve"> </w:t>
      </w:r>
      <w:r w:rsidRPr="002C3491">
        <w:rPr>
          <w:bCs/>
        </w:rPr>
        <w:t>рыночного  хозяйства.  Приоритетные  национальные  проекты  и  федеральные  программы.  Политические</w:t>
      </w:r>
      <w:r w:rsidR="00C45126">
        <w:rPr>
          <w:bCs/>
        </w:rPr>
        <w:t xml:space="preserve"> </w:t>
      </w:r>
      <w:r w:rsidRPr="002C3491">
        <w:rPr>
          <w:bCs/>
        </w:rPr>
        <w:t>лидеры и общественные деятели современной России.</w:t>
      </w:r>
    </w:p>
    <w:p w:rsidR="002C3491" w:rsidRPr="002C3491" w:rsidRDefault="002C3491" w:rsidP="00432DD0">
      <w:pPr>
        <w:ind w:firstLine="567"/>
        <w:jc w:val="both"/>
        <w:rPr>
          <w:bCs/>
        </w:rPr>
      </w:pPr>
      <w:r w:rsidRPr="002C3491">
        <w:rPr>
          <w:bCs/>
        </w:rPr>
        <w:t>Культура и духовная жизнь общества в начале XXI в. Распространение информационных технологий в</w:t>
      </w:r>
      <w:r w:rsidR="00C45126">
        <w:rPr>
          <w:bCs/>
        </w:rPr>
        <w:t xml:space="preserve"> </w:t>
      </w:r>
      <w:r w:rsidRPr="002C3491">
        <w:rPr>
          <w:bCs/>
        </w:rPr>
        <w:t>различных сферах жизни общества. Многообразие стилей художественной культуры. Российская культура в</w:t>
      </w:r>
      <w:r w:rsidR="00C45126">
        <w:rPr>
          <w:bCs/>
        </w:rPr>
        <w:t xml:space="preserve"> </w:t>
      </w:r>
      <w:r w:rsidRPr="002C3491">
        <w:rPr>
          <w:bCs/>
        </w:rPr>
        <w:t>международном  контексте.  Власть,  общество,  церковь.  Воссоединение  Русской  православной  церкви  с</w:t>
      </w:r>
      <w:r w:rsidR="00C45126">
        <w:rPr>
          <w:bCs/>
        </w:rPr>
        <w:t xml:space="preserve"> </w:t>
      </w:r>
      <w:r w:rsidRPr="002C3491">
        <w:rPr>
          <w:bCs/>
        </w:rPr>
        <w:t>Русской зарубежной церковью.</w:t>
      </w:r>
    </w:p>
    <w:p w:rsidR="002C3491" w:rsidRPr="002C3491" w:rsidRDefault="002C3491" w:rsidP="00432DD0">
      <w:pPr>
        <w:ind w:firstLine="567"/>
        <w:jc w:val="both"/>
        <w:rPr>
          <w:bCs/>
        </w:rPr>
      </w:pPr>
      <w:r w:rsidRPr="002C3491">
        <w:rPr>
          <w:bCs/>
        </w:rPr>
        <w:t>Президентские выборы 2008 г. Президент России Д. А. Медведев. Общественно-политическое развитие</w:t>
      </w:r>
      <w:r w:rsidR="00C45126">
        <w:rPr>
          <w:bCs/>
        </w:rPr>
        <w:t xml:space="preserve"> </w:t>
      </w:r>
      <w:r w:rsidRPr="002C3491">
        <w:rPr>
          <w:bCs/>
        </w:rPr>
        <w:t>страны на современном этапе. Государственная политика в условиях экономического кризиса.</w:t>
      </w:r>
    </w:p>
    <w:p w:rsidR="002C3491" w:rsidRPr="002C3491" w:rsidRDefault="002C3491" w:rsidP="00432DD0">
      <w:pPr>
        <w:ind w:firstLine="567"/>
        <w:jc w:val="both"/>
        <w:rPr>
          <w:bCs/>
        </w:rPr>
      </w:pPr>
      <w:r w:rsidRPr="002C3491">
        <w:rPr>
          <w:bCs/>
        </w:rPr>
        <w:t>Разработка новой внешнеполитической стратегии в начале XXI в. Укрепление международного престижа</w:t>
      </w:r>
      <w:r w:rsidR="00C45126">
        <w:rPr>
          <w:bCs/>
        </w:rPr>
        <w:t xml:space="preserve"> </w:t>
      </w:r>
      <w:r w:rsidRPr="002C3491">
        <w:rPr>
          <w:bCs/>
        </w:rPr>
        <w:t>России. Решение задач борьбы с терроризмом. Российская Федерация в системе современных международных</w:t>
      </w:r>
      <w:r w:rsidR="00C45126">
        <w:rPr>
          <w:bCs/>
        </w:rPr>
        <w:t xml:space="preserve"> </w:t>
      </w:r>
      <w:r w:rsidRPr="002C3491">
        <w:rPr>
          <w:bCs/>
        </w:rPr>
        <w:t>отношений.</w:t>
      </w:r>
    </w:p>
    <w:p w:rsidR="002C3491" w:rsidRPr="00C45126" w:rsidRDefault="002C3491" w:rsidP="00432DD0">
      <w:pPr>
        <w:ind w:firstLine="567"/>
        <w:jc w:val="center"/>
        <w:rPr>
          <w:b/>
          <w:bCs/>
        </w:rPr>
      </w:pPr>
      <w:r w:rsidRPr="00C45126">
        <w:rPr>
          <w:b/>
          <w:bCs/>
        </w:rPr>
        <w:t>Всеобщая история</w:t>
      </w:r>
    </w:p>
    <w:p w:rsidR="002C3491" w:rsidRPr="00C45126" w:rsidRDefault="002C3491" w:rsidP="00432DD0">
      <w:pPr>
        <w:ind w:firstLine="567"/>
        <w:jc w:val="both"/>
        <w:rPr>
          <w:b/>
          <w:bCs/>
        </w:rPr>
      </w:pPr>
      <w:r w:rsidRPr="00C45126">
        <w:rPr>
          <w:b/>
          <w:bCs/>
        </w:rPr>
        <w:t>История Древнего мира</w:t>
      </w:r>
    </w:p>
    <w:p w:rsidR="002C3491" w:rsidRPr="002C3491" w:rsidRDefault="002C3491" w:rsidP="00432DD0">
      <w:pPr>
        <w:ind w:firstLine="567"/>
        <w:jc w:val="both"/>
        <w:rPr>
          <w:bCs/>
        </w:rPr>
      </w:pPr>
      <w:r w:rsidRPr="002C3491">
        <w:rPr>
          <w:bCs/>
        </w:rPr>
        <w:t>Что  изучает  история.  Историческая  хронология  (счёт  лет  «до  н.  э.»  и  «н. э.»).  Историческая  карта.</w:t>
      </w:r>
      <w:r w:rsidR="00C45126">
        <w:rPr>
          <w:bCs/>
        </w:rPr>
        <w:t xml:space="preserve"> </w:t>
      </w:r>
      <w:r w:rsidRPr="002C3491">
        <w:rPr>
          <w:bCs/>
        </w:rPr>
        <w:t>Источники исторических знаний. Вспомогательные исторические науки.</w:t>
      </w:r>
    </w:p>
    <w:p w:rsidR="002C3491" w:rsidRPr="002C3491" w:rsidRDefault="002C3491" w:rsidP="00432DD0">
      <w:pPr>
        <w:ind w:firstLine="567"/>
        <w:jc w:val="both"/>
        <w:rPr>
          <w:bCs/>
        </w:rPr>
      </w:pPr>
      <w:r w:rsidRPr="00C45126">
        <w:rPr>
          <w:b/>
          <w:bCs/>
        </w:rPr>
        <w:lastRenderedPageBreak/>
        <w:t>Первобытность.</w:t>
      </w:r>
      <w:r w:rsidRPr="002C3491">
        <w:rPr>
          <w:bCs/>
        </w:rPr>
        <w:t xml:space="preserve"> Расселение  древнейшего  человека.  Человек  разумный.  Условия  жизни  и  занятия</w:t>
      </w:r>
      <w:r w:rsidR="00C45126">
        <w:rPr>
          <w:bCs/>
        </w:rPr>
        <w:t xml:space="preserve"> </w:t>
      </w:r>
      <w:r w:rsidRPr="002C3491">
        <w:rPr>
          <w:bCs/>
        </w:rPr>
        <w:t>первобытных  людей.  Представления  об  окружающем  мире,  верования  первобытных  людей.  Древнейшие</w:t>
      </w:r>
      <w:r w:rsidR="00C45126">
        <w:rPr>
          <w:bCs/>
        </w:rPr>
        <w:t xml:space="preserve"> </w:t>
      </w:r>
      <w:r w:rsidRPr="002C3491">
        <w:rPr>
          <w:bCs/>
        </w:rPr>
        <w:t>земледельцы и скотоводы: трудовая деятельность, изобретения. От родовой общины к соседской. Появление</w:t>
      </w:r>
      <w:r w:rsidR="00C45126">
        <w:rPr>
          <w:bCs/>
        </w:rPr>
        <w:t xml:space="preserve"> </w:t>
      </w:r>
      <w:r w:rsidRPr="002C3491">
        <w:rPr>
          <w:bCs/>
        </w:rPr>
        <w:t>ремёсел и торговли. Возникновение древнейших цивилизаций.</w:t>
      </w:r>
    </w:p>
    <w:p w:rsidR="002C3491" w:rsidRPr="002C3491" w:rsidRDefault="002C3491" w:rsidP="00432DD0">
      <w:pPr>
        <w:ind w:firstLine="567"/>
        <w:jc w:val="both"/>
        <w:rPr>
          <w:bCs/>
        </w:rPr>
      </w:pPr>
      <w:r w:rsidRPr="00C45126">
        <w:rPr>
          <w:b/>
          <w:bCs/>
        </w:rPr>
        <w:t>Древний мир:</w:t>
      </w:r>
      <w:r w:rsidRPr="002C3491">
        <w:rPr>
          <w:bCs/>
        </w:rPr>
        <w:t>понятие и хронология. Карта Древнего мира.</w:t>
      </w:r>
    </w:p>
    <w:p w:rsidR="002C3491" w:rsidRPr="00C45126" w:rsidRDefault="002C3491" w:rsidP="00432DD0">
      <w:pPr>
        <w:ind w:firstLine="567"/>
        <w:jc w:val="both"/>
        <w:rPr>
          <w:b/>
          <w:bCs/>
        </w:rPr>
      </w:pPr>
      <w:r w:rsidRPr="00C45126">
        <w:rPr>
          <w:b/>
          <w:bCs/>
        </w:rPr>
        <w:t>Древний Восток</w:t>
      </w:r>
    </w:p>
    <w:p w:rsidR="002C3491" w:rsidRPr="002C3491" w:rsidRDefault="002C3491" w:rsidP="00432DD0">
      <w:pPr>
        <w:ind w:firstLine="567"/>
        <w:jc w:val="both"/>
        <w:rPr>
          <w:bCs/>
        </w:rPr>
      </w:pPr>
      <w:r w:rsidRPr="002C3491">
        <w:rPr>
          <w:bCs/>
        </w:rPr>
        <w:t>Древние цивилизации Месопотамии. Условия жизни и занятия населения. Города-государства. Мифы и</w:t>
      </w:r>
      <w:r w:rsidR="00C45126">
        <w:rPr>
          <w:bCs/>
        </w:rPr>
        <w:t xml:space="preserve"> </w:t>
      </w:r>
      <w:r w:rsidRPr="002C3491">
        <w:rPr>
          <w:bCs/>
        </w:rPr>
        <w:t>сказания.  Письменность.  Древний  Вавилон.  Законы  Хаммурапи.  Нововавилонское  царство:  завоевания,</w:t>
      </w:r>
      <w:r w:rsidR="00C45126">
        <w:rPr>
          <w:bCs/>
        </w:rPr>
        <w:t xml:space="preserve"> </w:t>
      </w:r>
      <w:r w:rsidRPr="002C3491">
        <w:rPr>
          <w:bCs/>
        </w:rPr>
        <w:t>легендарные памятники города Вавилона.</w:t>
      </w:r>
    </w:p>
    <w:p w:rsidR="002C3491" w:rsidRPr="002C3491" w:rsidRDefault="002C3491" w:rsidP="00432DD0">
      <w:pPr>
        <w:ind w:firstLine="567"/>
        <w:jc w:val="both"/>
        <w:rPr>
          <w:bCs/>
        </w:rPr>
      </w:pPr>
      <w:r w:rsidRPr="002C3491">
        <w:rPr>
          <w:bCs/>
        </w:rPr>
        <w:t>Древний Египет. Условия жизни и занятия населения. Управление государством (фараон, чиновники).</w:t>
      </w:r>
      <w:r w:rsidR="00C45126">
        <w:rPr>
          <w:bCs/>
        </w:rPr>
        <w:t xml:space="preserve"> </w:t>
      </w:r>
      <w:r w:rsidRPr="002C3491">
        <w:rPr>
          <w:bCs/>
        </w:rPr>
        <w:t>Религиозные верования египтян. Жрецы. Фараон-реформатор Эхнатон. Военные походы. Рабы. Познания</w:t>
      </w:r>
      <w:r w:rsidR="00C45126">
        <w:rPr>
          <w:bCs/>
        </w:rPr>
        <w:t xml:space="preserve"> </w:t>
      </w:r>
      <w:r w:rsidRPr="002C3491">
        <w:rPr>
          <w:bCs/>
        </w:rPr>
        <w:t>древних египтян. Письменность. Храмы и пирамиды.</w:t>
      </w:r>
    </w:p>
    <w:p w:rsidR="002C3491" w:rsidRPr="002C3491" w:rsidRDefault="002C3491" w:rsidP="00432DD0">
      <w:pPr>
        <w:ind w:firstLine="567"/>
        <w:jc w:val="both"/>
        <w:rPr>
          <w:bCs/>
        </w:rPr>
      </w:pPr>
      <w:r w:rsidRPr="002C3491">
        <w:rPr>
          <w:bCs/>
        </w:rPr>
        <w:t>Восточное  Средиземноморье  в  древности.  Финикия:  природные  условия,  занятия  жителей.  Развитие</w:t>
      </w:r>
      <w:r w:rsidR="00C45126">
        <w:rPr>
          <w:bCs/>
        </w:rPr>
        <w:t xml:space="preserve"> </w:t>
      </w:r>
      <w:r w:rsidRPr="002C3491">
        <w:rPr>
          <w:bCs/>
        </w:rPr>
        <w:t>ремёсел и торговли. Финикийский алфавит. Палестина: расселение евреев, Израильское царство. Занятия</w:t>
      </w:r>
      <w:r w:rsidR="00C45126">
        <w:rPr>
          <w:bCs/>
        </w:rPr>
        <w:t xml:space="preserve"> </w:t>
      </w:r>
      <w:r w:rsidRPr="002C3491">
        <w:rPr>
          <w:bCs/>
        </w:rPr>
        <w:t>населения. Религиозные верования. Ветхозаветные сказания.</w:t>
      </w:r>
    </w:p>
    <w:p w:rsidR="002C3491" w:rsidRPr="002C3491" w:rsidRDefault="002C3491" w:rsidP="00432DD0">
      <w:pPr>
        <w:ind w:firstLine="567"/>
        <w:jc w:val="both"/>
        <w:rPr>
          <w:bCs/>
        </w:rPr>
      </w:pPr>
      <w:r w:rsidRPr="002C3491">
        <w:rPr>
          <w:bCs/>
        </w:rPr>
        <w:t>Ассирия: завоевания ассирийцев, культурные сокровища Ниневии, гибель империи. Персидская держава:</w:t>
      </w:r>
      <w:r w:rsidR="00C45126">
        <w:rPr>
          <w:bCs/>
        </w:rPr>
        <w:t xml:space="preserve"> </w:t>
      </w:r>
      <w:r w:rsidRPr="002C3491">
        <w:rPr>
          <w:bCs/>
        </w:rPr>
        <w:t>военные походы, управление империей.</w:t>
      </w:r>
    </w:p>
    <w:p w:rsidR="002C3491" w:rsidRPr="002C3491" w:rsidRDefault="002C3491" w:rsidP="00432DD0">
      <w:pPr>
        <w:ind w:firstLine="567"/>
        <w:jc w:val="both"/>
        <w:rPr>
          <w:bCs/>
        </w:rPr>
      </w:pPr>
      <w:r w:rsidRPr="002C3491">
        <w:rPr>
          <w:bCs/>
        </w:rPr>
        <w:t>Древняя  Индия.  Природные  условия,  занятия  населения.  Древние  города-государства.  Общественное</w:t>
      </w:r>
      <w:r w:rsidR="00C45126">
        <w:rPr>
          <w:bCs/>
        </w:rPr>
        <w:t xml:space="preserve"> </w:t>
      </w:r>
      <w:r w:rsidRPr="002C3491">
        <w:rPr>
          <w:bCs/>
        </w:rPr>
        <w:t>устройство,  варны.  Религиозные  верования,  легенды  и  сказания.  Возникновение  буддизма.  Культурное</w:t>
      </w:r>
      <w:r w:rsidR="00C45126">
        <w:rPr>
          <w:bCs/>
        </w:rPr>
        <w:t xml:space="preserve"> </w:t>
      </w:r>
      <w:r w:rsidRPr="002C3491">
        <w:rPr>
          <w:bCs/>
        </w:rPr>
        <w:t>наследие Древней Индии.</w:t>
      </w:r>
    </w:p>
    <w:p w:rsidR="002C3491" w:rsidRPr="002C3491" w:rsidRDefault="002C3491" w:rsidP="00432DD0">
      <w:pPr>
        <w:ind w:firstLine="567"/>
        <w:jc w:val="both"/>
        <w:rPr>
          <w:bCs/>
        </w:rPr>
      </w:pPr>
      <w:r w:rsidRPr="002C3491">
        <w:rPr>
          <w:bCs/>
        </w:rPr>
        <w:t>Древний  Китай.  Условия  жизни  и  хозяйственная  деятельность  населения.  Создание  объединённого</w:t>
      </w:r>
      <w:r w:rsidR="00C45126">
        <w:rPr>
          <w:bCs/>
        </w:rPr>
        <w:t xml:space="preserve"> </w:t>
      </w:r>
      <w:r w:rsidRPr="002C3491">
        <w:rPr>
          <w:bCs/>
        </w:rPr>
        <w:t>государства. Империи Цинь и Хань. Жизнь в империи: правители и подданные, положение различных групп</w:t>
      </w:r>
      <w:r w:rsidR="00C45126">
        <w:rPr>
          <w:bCs/>
        </w:rPr>
        <w:t xml:space="preserve"> </w:t>
      </w:r>
      <w:r w:rsidRPr="002C3491">
        <w:rPr>
          <w:bCs/>
        </w:rPr>
        <w:t>населения.  Развитие  ремёсел  и  торговли.  Великий  шёлковый  путь.  Религиозно-философские   учения</w:t>
      </w:r>
      <w:r w:rsidR="00C45126">
        <w:rPr>
          <w:bCs/>
        </w:rPr>
        <w:t xml:space="preserve"> </w:t>
      </w:r>
      <w:r w:rsidRPr="002C3491">
        <w:rPr>
          <w:bCs/>
        </w:rPr>
        <w:t>(конфуцианство). Научные знания и изобретения. Храмы. Великая Китайская стена.</w:t>
      </w:r>
    </w:p>
    <w:p w:rsidR="002C3491" w:rsidRPr="002C3491" w:rsidRDefault="002C3491" w:rsidP="00432DD0">
      <w:pPr>
        <w:ind w:firstLine="567"/>
        <w:jc w:val="both"/>
        <w:rPr>
          <w:bCs/>
        </w:rPr>
      </w:pPr>
      <w:r w:rsidRPr="00C45126">
        <w:rPr>
          <w:b/>
          <w:bCs/>
        </w:rPr>
        <w:t>Античный мир:</w:t>
      </w:r>
      <w:r w:rsidRPr="002C3491">
        <w:rPr>
          <w:bCs/>
        </w:rPr>
        <w:t>понятие. Карта античного мира.</w:t>
      </w:r>
    </w:p>
    <w:p w:rsidR="002C3491" w:rsidRPr="00C45126" w:rsidRDefault="002C3491" w:rsidP="00432DD0">
      <w:pPr>
        <w:ind w:firstLine="567"/>
        <w:jc w:val="both"/>
        <w:rPr>
          <w:b/>
          <w:bCs/>
        </w:rPr>
      </w:pPr>
      <w:r w:rsidRPr="00C45126">
        <w:rPr>
          <w:b/>
          <w:bCs/>
        </w:rPr>
        <w:t>Древняя Греция</w:t>
      </w:r>
    </w:p>
    <w:p w:rsidR="002C3491" w:rsidRPr="002C3491" w:rsidRDefault="002C3491" w:rsidP="00432DD0">
      <w:pPr>
        <w:ind w:firstLine="567"/>
        <w:jc w:val="both"/>
        <w:rPr>
          <w:bCs/>
        </w:rPr>
      </w:pPr>
      <w:r w:rsidRPr="002C3491">
        <w:rPr>
          <w:bCs/>
        </w:rPr>
        <w:t>Население Древней Греции: условия жизни и занятия. Древнейшие государства на Крите. Государства</w:t>
      </w:r>
      <w:r w:rsidR="00C45126">
        <w:rPr>
          <w:bCs/>
        </w:rPr>
        <w:t xml:space="preserve"> </w:t>
      </w:r>
      <w:r w:rsidRPr="002C3491">
        <w:rPr>
          <w:bCs/>
        </w:rPr>
        <w:t>ахейской Греции (Микены, Тиринф и др.). Троянская война. «Илиада» и «Одиссея». Верования древних</w:t>
      </w:r>
      <w:r w:rsidR="00C45126">
        <w:rPr>
          <w:bCs/>
        </w:rPr>
        <w:t xml:space="preserve"> </w:t>
      </w:r>
      <w:r w:rsidRPr="002C3491">
        <w:rPr>
          <w:bCs/>
        </w:rPr>
        <w:t>греков. Сказания о богах и героях.</w:t>
      </w:r>
    </w:p>
    <w:p w:rsidR="002C3491" w:rsidRPr="002C3491" w:rsidRDefault="002C3491" w:rsidP="00432DD0">
      <w:pPr>
        <w:ind w:firstLine="567"/>
        <w:jc w:val="both"/>
        <w:rPr>
          <w:bCs/>
        </w:rPr>
      </w:pPr>
      <w:r w:rsidRPr="002C3491">
        <w:rPr>
          <w:bCs/>
        </w:rPr>
        <w:t>Греческие  города-государства:  политический  строй,  аристократия  и  демос.  Развитие  земледелия  и</w:t>
      </w:r>
      <w:r w:rsidR="00C45126">
        <w:rPr>
          <w:bCs/>
        </w:rPr>
        <w:t xml:space="preserve"> </w:t>
      </w:r>
      <w:r w:rsidRPr="002C3491">
        <w:rPr>
          <w:bCs/>
        </w:rPr>
        <w:t>ремёсел.  Великая  греческая  колонизация.  Афины:  утверждение  демократии.  Законы  Солона,  реформы</w:t>
      </w:r>
      <w:r w:rsidR="00C45126">
        <w:rPr>
          <w:bCs/>
        </w:rPr>
        <w:t xml:space="preserve"> </w:t>
      </w:r>
      <w:r w:rsidRPr="002C3491">
        <w:rPr>
          <w:bCs/>
        </w:rPr>
        <w:t>Клисфена.  Спарта:  основные  группы  населения,  политическое  устройство.  Спартанское  воспитание.</w:t>
      </w:r>
      <w:r w:rsidR="00C45126">
        <w:rPr>
          <w:bCs/>
        </w:rPr>
        <w:t xml:space="preserve"> </w:t>
      </w:r>
      <w:r w:rsidRPr="002C3491">
        <w:rPr>
          <w:bCs/>
        </w:rPr>
        <w:t>Организация военного дела.</w:t>
      </w:r>
    </w:p>
    <w:p w:rsidR="002C3491" w:rsidRPr="002C3491" w:rsidRDefault="002C3491" w:rsidP="00432DD0">
      <w:pPr>
        <w:ind w:firstLine="567"/>
        <w:jc w:val="both"/>
        <w:rPr>
          <w:bCs/>
        </w:rPr>
      </w:pPr>
      <w:r w:rsidRPr="002C3491">
        <w:rPr>
          <w:bCs/>
        </w:rPr>
        <w:t>Классическая  Греция.  Греко-персидские  войны:  причины,  участники,  крупнейшие  сражения,  герои.</w:t>
      </w:r>
      <w:r w:rsidR="00C45126">
        <w:rPr>
          <w:bCs/>
        </w:rPr>
        <w:t xml:space="preserve"> </w:t>
      </w:r>
      <w:r w:rsidRPr="002C3491">
        <w:rPr>
          <w:bCs/>
        </w:rPr>
        <w:t>Причины  победы  греков.  Афинская  демократия  при  Перикле.  Хозяйственная  жизнь  в  древнегреческом</w:t>
      </w:r>
      <w:r w:rsidR="00C45126">
        <w:rPr>
          <w:bCs/>
        </w:rPr>
        <w:t xml:space="preserve"> </w:t>
      </w:r>
      <w:r w:rsidRPr="002C3491">
        <w:rPr>
          <w:bCs/>
        </w:rPr>
        <w:t>обществе. Рабство. Пелопоннесская война. Возвышение Македонии.</w:t>
      </w:r>
    </w:p>
    <w:p w:rsidR="002C3491" w:rsidRPr="002C3491" w:rsidRDefault="002C3491" w:rsidP="00432DD0">
      <w:pPr>
        <w:ind w:firstLine="567"/>
        <w:jc w:val="both"/>
        <w:rPr>
          <w:bCs/>
        </w:rPr>
      </w:pPr>
      <w:r w:rsidRPr="002C3491">
        <w:rPr>
          <w:bCs/>
        </w:rPr>
        <w:t>Культура  Древней  Греции. Развитие наук.  Греческая философия. Школа и образование. Литература.</w:t>
      </w:r>
      <w:r w:rsidR="00C45126">
        <w:rPr>
          <w:bCs/>
        </w:rPr>
        <w:t xml:space="preserve"> </w:t>
      </w:r>
      <w:r w:rsidRPr="002C3491">
        <w:rPr>
          <w:bCs/>
        </w:rPr>
        <w:t>Архитектура и скульптура. Быт и досуг древних греков. Театр. Спортивные состязания; Олимпийские игры.</w:t>
      </w:r>
    </w:p>
    <w:p w:rsidR="002C3491" w:rsidRPr="002C3491" w:rsidRDefault="002C3491" w:rsidP="00432DD0">
      <w:pPr>
        <w:ind w:firstLine="567"/>
        <w:jc w:val="both"/>
        <w:rPr>
          <w:bCs/>
        </w:rPr>
      </w:pPr>
      <w:r w:rsidRPr="002C3491">
        <w:rPr>
          <w:bCs/>
        </w:rPr>
        <w:t>Период  эллинизма.  Македонские  завоевания.  Держава  Александра  Македонского  и  её  распад.</w:t>
      </w:r>
      <w:r w:rsidR="00C45126">
        <w:rPr>
          <w:bCs/>
        </w:rPr>
        <w:t xml:space="preserve"> </w:t>
      </w:r>
      <w:r w:rsidRPr="002C3491">
        <w:rPr>
          <w:bCs/>
        </w:rPr>
        <w:t>Эллинистические государства Востока. Культура эллинистического мира.</w:t>
      </w:r>
    </w:p>
    <w:p w:rsidR="002C3491" w:rsidRPr="00C45126" w:rsidRDefault="002C3491" w:rsidP="00432DD0">
      <w:pPr>
        <w:ind w:firstLine="567"/>
        <w:jc w:val="both"/>
        <w:rPr>
          <w:b/>
          <w:bCs/>
        </w:rPr>
      </w:pPr>
      <w:r w:rsidRPr="00C45126">
        <w:rPr>
          <w:b/>
          <w:bCs/>
        </w:rPr>
        <w:t>Древний Рим</w:t>
      </w:r>
    </w:p>
    <w:p w:rsidR="002C3491" w:rsidRPr="002C3491" w:rsidRDefault="002C3491" w:rsidP="00432DD0">
      <w:pPr>
        <w:ind w:firstLine="567"/>
        <w:jc w:val="both"/>
        <w:rPr>
          <w:bCs/>
        </w:rPr>
      </w:pPr>
      <w:r w:rsidRPr="002C3491">
        <w:rPr>
          <w:bCs/>
        </w:rPr>
        <w:t>Население Древней Италии: условия жизни и занятия. Этруски. Легенды об основании Рима. Рим эпохи</w:t>
      </w:r>
      <w:r w:rsidR="00C45126">
        <w:rPr>
          <w:bCs/>
        </w:rPr>
        <w:t xml:space="preserve"> </w:t>
      </w:r>
      <w:r w:rsidRPr="002C3491">
        <w:rPr>
          <w:bCs/>
        </w:rPr>
        <w:t>царей. Римская республика. Патриции и плебеи. Управление и законы. Верования древних римлян.</w:t>
      </w:r>
    </w:p>
    <w:p w:rsidR="002C3491" w:rsidRPr="002C3491" w:rsidRDefault="002C3491" w:rsidP="00432DD0">
      <w:pPr>
        <w:ind w:firstLine="567"/>
        <w:jc w:val="both"/>
        <w:rPr>
          <w:bCs/>
        </w:rPr>
      </w:pPr>
      <w:r w:rsidRPr="002C3491">
        <w:rPr>
          <w:bCs/>
        </w:rPr>
        <w:t>Завоевание Римом Италии. Войны с Карфагеном; Ганнибал. Римская армия. Установление господства</w:t>
      </w:r>
      <w:r w:rsidR="00C45126">
        <w:rPr>
          <w:bCs/>
        </w:rPr>
        <w:t xml:space="preserve"> </w:t>
      </w:r>
      <w:r w:rsidRPr="002C3491">
        <w:rPr>
          <w:bCs/>
        </w:rPr>
        <w:t>Рима в Средиземноморье. Реформы Гракхов. Рабство в Древнем Риме.</w:t>
      </w:r>
    </w:p>
    <w:p w:rsidR="002C3491" w:rsidRPr="002C3491" w:rsidRDefault="002C3491" w:rsidP="00432DD0">
      <w:pPr>
        <w:ind w:firstLine="567"/>
        <w:jc w:val="both"/>
        <w:rPr>
          <w:bCs/>
        </w:rPr>
      </w:pPr>
      <w:r w:rsidRPr="002C3491">
        <w:rPr>
          <w:bCs/>
        </w:rPr>
        <w:t>От республики к империи. Гражданские войны в Риме. Гай Юлий Цезарь. Установление императорской</w:t>
      </w:r>
      <w:r w:rsidR="00C45126">
        <w:rPr>
          <w:bCs/>
        </w:rPr>
        <w:t xml:space="preserve"> </w:t>
      </w:r>
      <w:r w:rsidRPr="002C3491">
        <w:rPr>
          <w:bCs/>
        </w:rPr>
        <w:t>власти;  Октавиан  Август.  Римская  империя:  территория,  управление.  Возникновение  и  распространение</w:t>
      </w:r>
      <w:r w:rsidR="00C45126">
        <w:rPr>
          <w:bCs/>
        </w:rPr>
        <w:t xml:space="preserve"> </w:t>
      </w:r>
      <w:r w:rsidRPr="002C3491">
        <w:rPr>
          <w:bCs/>
        </w:rPr>
        <w:t>христианства.  Разделение  Римской  империи  на  Западную  и  Восточную  части.  Рим  и  варвары.  Падение</w:t>
      </w:r>
      <w:r w:rsidR="00C45126">
        <w:rPr>
          <w:bCs/>
        </w:rPr>
        <w:t xml:space="preserve"> </w:t>
      </w:r>
      <w:r w:rsidRPr="002C3491">
        <w:rPr>
          <w:bCs/>
        </w:rPr>
        <w:t>Западной Римской империи.</w:t>
      </w:r>
    </w:p>
    <w:p w:rsidR="002C3491" w:rsidRPr="002C3491" w:rsidRDefault="002C3491" w:rsidP="00432DD0">
      <w:pPr>
        <w:ind w:firstLine="567"/>
        <w:jc w:val="both"/>
        <w:rPr>
          <w:bCs/>
        </w:rPr>
      </w:pPr>
      <w:r w:rsidRPr="002C3491">
        <w:rPr>
          <w:bCs/>
        </w:rPr>
        <w:lastRenderedPageBreak/>
        <w:t>Культура  Древнего  Рима.  Римская  литература,  золотой  век  поэзии.  Ораторское  искусство;  Цицерон.</w:t>
      </w:r>
      <w:r w:rsidR="00C45126">
        <w:rPr>
          <w:bCs/>
        </w:rPr>
        <w:t xml:space="preserve"> </w:t>
      </w:r>
      <w:r w:rsidRPr="002C3491">
        <w:rPr>
          <w:bCs/>
        </w:rPr>
        <w:t>Развитие наук. Архитектура и скульптура. Пантеон. Быт и досуг римлян.</w:t>
      </w:r>
    </w:p>
    <w:p w:rsidR="002C3491" w:rsidRPr="002C3491" w:rsidRDefault="002C3491" w:rsidP="00432DD0">
      <w:pPr>
        <w:ind w:firstLine="567"/>
        <w:jc w:val="both"/>
        <w:rPr>
          <w:bCs/>
        </w:rPr>
      </w:pPr>
      <w:r w:rsidRPr="002C3491">
        <w:rPr>
          <w:bCs/>
        </w:rPr>
        <w:t>Историческое и культурное наследие древних цивилизаций.</w:t>
      </w:r>
    </w:p>
    <w:p w:rsidR="002C3491" w:rsidRPr="00C45126" w:rsidRDefault="002C3491" w:rsidP="00432DD0">
      <w:pPr>
        <w:ind w:firstLine="567"/>
        <w:jc w:val="both"/>
        <w:rPr>
          <w:b/>
          <w:bCs/>
        </w:rPr>
      </w:pPr>
      <w:r w:rsidRPr="00C45126">
        <w:rPr>
          <w:b/>
          <w:bCs/>
        </w:rPr>
        <w:t>История Средних веков</w:t>
      </w:r>
    </w:p>
    <w:p w:rsidR="002C3491" w:rsidRPr="002C3491" w:rsidRDefault="002C3491" w:rsidP="00432DD0">
      <w:pPr>
        <w:ind w:firstLine="567"/>
        <w:jc w:val="both"/>
        <w:rPr>
          <w:bCs/>
        </w:rPr>
      </w:pPr>
      <w:r w:rsidRPr="002C3491">
        <w:rPr>
          <w:bCs/>
        </w:rPr>
        <w:t>Средние века: понятие и хронологические рамки.</w:t>
      </w:r>
    </w:p>
    <w:p w:rsidR="002C3491" w:rsidRPr="00C45126" w:rsidRDefault="002C3491" w:rsidP="00432DD0">
      <w:pPr>
        <w:ind w:firstLine="567"/>
        <w:jc w:val="both"/>
        <w:rPr>
          <w:b/>
          <w:bCs/>
        </w:rPr>
      </w:pPr>
      <w:r w:rsidRPr="00C45126">
        <w:rPr>
          <w:b/>
          <w:bCs/>
        </w:rPr>
        <w:t>Раннее Средневековье</w:t>
      </w:r>
    </w:p>
    <w:p w:rsidR="002C3491" w:rsidRPr="002C3491" w:rsidRDefault="002C3491" w:rsidP="00432DD0">
      <w:pPr>
        <w:ind w:firstLine="567"/>
        <w:jc w:val="both"/>
        <w:rPr>
          <w:bCs/>
        </w:rPr>
      </w:pPr>
      <w:r w:rsidRPr="002C3491">
        <w:rPr>
          <w:bCs/>
        </w:rPr>
        <w:t>Начало Средневековья. Великое переселение народов. Образование варварских королевств.</w:t>
      </w:r>
    </w:p>
    <w:p w:rsidR="002C3491" w:rsidRPr="002C3491" w:rsidRDefault="002C3491" w:rsidP="00432DD0">
      <w:pPr>
        <w:ind w:firstLine="567"/>
        <w:jc w:val="both"/>
        <w:rPr>
          <w:bCs/>
        </w:rPr>
      </w:pPr>
      <w:r w:rsidRPr="002C3491">
        <w:rPr>
          <w:bCs/>
        </w:rPr>
        <w:t>Народы Европы в раннее Средневековье. Франки: расселение, занятия, общественное устройство. Законы</w:t>
      </w:r>
      <w:r w:rsidR="00C45126">
        <w:rPr>
          <w:bCs/>
        </w:rPr>
        <w:t xml:space="preserve"> </w:t>
      </w:r>
      <w:r w:rsidRPr="002C3491">
        <w:rPr>
          <w:bCs/>
        </w:rPr>
        <w:t>франков;  «Салическая  правда».  Держава  Каролингов:  этапы  формирования,  короли  и  подданные.  Карл</w:t>
      </w:r>
      <w:r w:rsidR="00C45126">
        <w:rPr>
          <w:bCs/>
        </w:rPr>
        <w:t xml:space="preserve"> </w:t>
      </w:r>
      <w:r w:rsidRPr="002C3491">
        <w:rPr>
          <w:bCs/>
        </w:rPr>
        <w:t>Великий. Распад Каролингской империи. Образование государств во Франции, Германии, Италии. Священная</w:t>
      </w:r>
      <w:r w:rsidR="00C45126">
        <w:rPr>
          <w:bCs/>
        </w:rPr>
        <w:t xml:space="preserve"> </w:t>
      </w:r>
      <w:r w:rsidRPr="002C3491">
        <w:rPr>
          <w:bCs/>
        </w:rPr>
        <w:t>Римская  империя.  Британия  и  Ирландия  в  раннее  Средневековье.  Норманны:  общественный  строй,</w:t>
      </w:r>
      <w:r w:rsidR="00C45126">
        <w:rPr>
          <w:bCs/>
        </w:rPr>
        <w:t xml:space="preserve"> </w:t>
      </w:r>
      <w:r w:rsidRPr="002C3491">
        <w:rPr>
          <w:bCs/>
        </w:rPr>
        <w:t>завоевания.  Ранние  славянские  государства.  Складывание  феодальных  отношений  в  странах  Европы.</w:t>
      </w:r>
      <w:r w:rsidR="00C45126">
        <w:rPr>
          <w:bCs/>
        </w:rPr>
        <w:t xml:space="preserve"> </w:t>
      </w:r>
      <w:r w:rsidRPr="002C3491">
        <w:rPr>
          <w:bCs/>
        </w:rPr>
        <w:t>Христианизация Европы. Светские правители и папы. Культура раннего Средневековья.</w:t>
      </w:r>
    </w:p>
    <w:p w:rsidR="002C3491" w:rsidRPr="002C3491" w:rsidRDefault="002C3491" w:rsidP="00432DD0">
      <w:pPr>
        <w:ind w:firstLine="567"/>
        <w:jc w:val="both"/>
        <w:rPr>
          <w:bCs/>
        </w:rPr>
      </w:pPr>
      <w:r w:rsidRPr="002C3491">
        <w:rPr>
          <w:bCs/>
        </w:rPr>
        <w:t>Византийская  империя  в  IV—XI  вв.:  территория,  хозяйство,  управление.  Византийские  императоры;</w:t>
      </w:r>
      <w:r w:rsidR="00C45126">
        <w:rPr>
          <w:bCs/>
        </w:rPr>
        <w:t xml:space="preserve"> </w:t>
      </w:r>
      <w:r w:rsidRPr="002C3491">
        <w:rPr>
          <w:bCs/>
        </w:rPr>
        <w:t>Юстиниан. Кодификация законов. Власть императора и церковь. Внешняя политика Византии: отношения с</w:t>
      </w:r>
      <w:r w:rsidR="00C45126">
        <w:rPr>
          <w:bCs/>
        </w:rPr>
        <w:t xml:space="preserve"> </w:t>
      </w:r>
      <w:r w:rsidRPr="002C3491">
        <w:rPr>
          <w:bCs/>
        </w:rPr>
        <w:t>соседями, вторжения славян и арабов. Культура Византии.</w:t>
      </w:r>
    </w:p>
    <w:p w:rsidR="002C3491" w:rsidRPr="002C3491" w:rsidRDefault="002C3491" w:rsidP="00432DD0">
      <w:pPr>
        <w:ind w:firstLine="567"/>
        <w:jc w:val="both"/>
        <w:rPr>
          <w:bCs/>
        </w:rPr>
      </w:pPr>
      <w:r w:rsidRPr="002C3491">
        <w:rPr>
          <w:bCs/>
        </w:rPr>
        <w:t>Арабы в VI—ХI вв.: расселение, занятия. Возникновение и распространение ислама. Завоевания арабов.</w:t>
      </w:r>
      <w:r w:rsidR="00C45126">
        <w:rPr>
          <w:bCs/>
        </w:rPr>
        <w:t xml:space="preserve"> </w:t>
      </w:r>
      <w:r w:rsidRPr="002C3491">
        <w:rPr>
          <w:bCs/>
        </w:rPr>
        <w:t>Арабский халифат, его расцвет и распад. Арабская культура.</w:t>
      </w:r>
    </w:p>
    <w:p w:rsidR="002C3491" w:rsidRPr="00C45126" w:rsidRDefault="002C3491" w:rsidP="00432DD0">
      <w:pPr>
        <w:ind w:firstLine="567"/>
        <w:jc w:val="both"/>
        <w:rPr>
          <w:b/>
          <w:bCs/>
        </w:rPr>
      </w:pPr>
      <w:r w:rsidRPr="00C45126">
        <w:rPr>
          <w:b/>
          <w:bCs/>
        </w:rPr>
        <w:t>Зрелое Средневековье</w:t>
      </w:r>
    </w:p>
    <w:p w:rsidR="002C3491" w:rsidRPr="002C3491" w:rsidRDefault="002C3491" w:rsidP="00432DD0">
      <w:pPr>
        <w:ind w:firstLine="567"/>
        <w:jc w:val="both"/>
        <w:rPr>
          <w:bCs/>
        </w:rPr>
      </w:pPr>
      <w:r w:rsidRPr="002C3491">
        <w:rPr>
          <w:bCs/>
        </w:rPr>
        <w:t>Средневековое европейское общество. Аграрное производство. Феодальное землевладение. Феодальная</w:t>
      </w:r>
      <w:r w:rsidR="00C45126">
        <w:rPr>
          <w:bCs/>
        </w:rPr>
        <w:t xml:space="preserve"> </w:t>
      </w:r>
      <w:r w:rsidRPr="002C3491">
        <w:rPr>
          <w:bCs/>
        </w:rPr>
        <w:t>иерархия. Знать и рыцарство: социальный статус, образ жизни.</w:t>
      </w:r>
    </w:p>
    <w:p w:rsidR="002C3491" w:rsidRPr="002C3491" w:rsidRDefault="002C3491" w:rsidP="00432DD0">
      <w:pPr>
        <w:ind w:firstLine="567"/>
        <w:jc w:val="both"/>
        <w:rPr>
          <w:bCs/>
        </w:rPr>
      </w:pPr>
      <w:r w:rsidRPr="002C3491">
        <w:rPr>
          <w:bCs/>
        </w:rPr>
        <w:t>Крестьянство: феодальная зависимость, повинности, условия жизни. Крестьянская община.</w:t>
      </w:r>
    </w:p>
    <w:p w:rsidR="002C3491" w:rsidRPr="002C3491" w:rsidRDefault="002C3491" w:rsidP="00432DD0">
      <w:pPr>
        <w:ind w:firstLine="567"/>
        <w:jc w:val="both"/>
        <w:rPr>
          <w:bCs/>
        </w:rPr>
      </w:pPr>
      <w:r w:rsidRPr="002C3491">
        <w:rPr>
          <w:bCs/>
        </w:rPr>
        <w:t>Города  —  центры  ремесла,  торговли,  культуры.  Городские  сословия.  Цехи  и  гильдии.  Городское</w:t>
      </w:r>
      <w:r w:rsidR="00C45126">
        <w:rPr>
          <w:bCs/>
        </w:rPr>
        <w:t xml:space="preserve"> </w:t>
      </w:r>
      <w:r w:rsidRPr="002C3491">
        <w:rPr>
          <w:bCs/>
        </w:rPr>
        <w:t>управление. Борьба городов и сеньоров. Средневековые города-республики. Облик средневековых городов.</w:t>
      </w:r>
      <w:r w:rsidR="00C45126">
        <w:rPr>
          <w:bCs/>
        </w:rPr>
        <w:t xml:space="preserve"> </w:t>
      </w:r>
      <w:r w:rsidRPr="002C3491">
        <w:rPr>
          <w:bCs/>
        </w:rPr>
        <w:t>Быт горожан.</w:t>
      </w:r>
    </w:p>
    <w:p w:rsidR="002C3491" w:rsidRPr="002C3491" w:rsidRDefault="002C3491" w:rsidP="00432DD0">
      <w:pPr>
        <w:ind w:firstLine="567"/>
        <w:jc w:val="both"/>
        <w:rPr>
          <w:bCs/>
        </w:rPr>
      </w:pPr>
      <w:r w:rsidRPr="002C3491">
        <w:rPr>
          <w:bCs/>
        </w:rPr>
        <w:t>Церковь и духовенство. Разделение христианства на католицизм и православие. Отношения светской</w:t>
      </w:r>
      <w:r w:rsidR="00C45126">
        <w:rPr>
          <w:bCs/>
        </w:rPr>
        <w:t xml:space="preserve"> </w:t>
      </w:r>
      <w:r w:rsidRPr="002C3491">
        <w:rPr>
          <w:bCs/>
        </w:rPr>
        <w:t>власти  и  церкви.  Крестовые  походы:  цели,  участники,  результаты.  Духовно-рыцарские  ордены.  Ереси:</w:t>
      </w:r>
      <w:r w:rsidR="00C45126">
        <w:rPr>
          <w:bCs/>
        </w:rPr>
        <w:t xml:space="preserve"> </w:t>
      </w:r>
      <w:r w:rsidRPr="002C3491">
        <w:rPr>
          <w:bCs/>
        </w:rPr>
        <w:t>причины возникновения и распространения. Преследование еретиков.</w:t>
      </w:r>
    </w:p>
    <w:p w:rsidR="002C3491" w:rsidRPr="002C3491" w:rsidRDefault="002C3491" w:rsidP="00432DD0">
      <w:pPr>
        <w:ind w:firstLine="567"/>
        <w:jc w:val="both"/>
        <w:rPr>
          <w:bCs/>
        </w:rPr>
      </w:pPr>
      <w:r w:rsidRPr="002C3491">
        <w:rPr>
          <w:bCs/>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w:t>
      </w:r>
      <w:r w:rsidR="00C45126">
        <w:rPr>
          <w:bCs/>
        </w:rPr>
        <w:t xml:space="preserve"> </w:t>
      </w:r>
      <w:r w:rsidRPr="002C3491">
        <w:rPr>
          <w:bCs/>
        </w:rPr>
        <w:t>война;  Ж.  д’Арк.  Германские  государства  в  XII—XV  вв.  Реконкиста  и  образование  централизованных</w:t>
      </w:r>
      <w:r w:rsidR="00C45126">
        <w:rPr>
          <w:bCs/>
        </w:rPr>
        <w:t xml:space="preserve"> </w:t>
      </w:r>
      <w:r w:rsidRPr="002C3491">
        <w:rPr>
          <w:bCs/>
        </w:rPr>
        <w:t>государств  на  Пиренейском  полуострове.  Итальянские  республики  в  XII—XV  вв.  Экономическое  и</w:t>
      </w:r>
      <w:r w:rsidR="00C45126">
        <w:rPr>
          <w:bCs/>
        </w:rPr>
        <w:t xml:space="preserve"> </w:t>
      </w:r>
      <w:r w:rsidRPr="002C3491">
        <w:rPr>
          <w:bCs/>
        </w:rPr>
        <w:t>социальное развитие европейских стран. Обострение социальных противоречий в ХIV в. (Жакерия, восстание</w:t>
      </w:r>
      <w:r w:rsidR="00C45126">
        <w:rPr>
          <w:bCs/>
        </w:rPr>
        <w:t xml:space="preserve"> </w:t>
      </w:r>
      <w:r w:rsidRPr="002C3491">
        <w:rPr>
          <w:bCs/>
        </w:rPr>
        <w:t>Уота Тайлера). Гуситское движение в Чехии.</w:t>
      </w:r>
    </w:p>
    <w:p w:rsidR="002C3491" w:rsidRPr="002C3491" w:rsidRDefault="002C3491" w:rsidP="00432DD0">
      <w:pPr>
        <w:ind w:firstLine="567"/>
        <w:jc w:val="both"/>
        <w:rPr>
          <w:bCs/>
        </w:rPr>
      </w:pPr>
      <w:r w:rsidRPr="002C3491">
        <w:rPr>
          <w:bCs/>
        </w:rPr>
        <w:t>Византийская империя и славянские государства в ХП—XV вв. Экспансия турок-османов и падение</w:t>
      </w:r>
      <w:r w:rsidR="00C45126">
        <w:rPr>
          <w:bCs/>
        </w:rPr>
        <w:t xml:space="preserve"> </w:t>
      </w:r>
      <w:r w:rsidRPr="002C3491">
        <w:rPr>
          <w:bCs/>
        </w:rPr>
        <w:t>Византии.</w:t>
      </w:r>
    </w:p>
    <w:p w:rsidR="002C3491" w:rsidRPr="002C3491" w:rsidRDefault="002C3491" w:rsidP="00432DD0">
      <w:pPr>
        <w:ind w:firstLine="567"/>
        <w:jc w:val="both"/>
        <w:rPr>
          <w:bCs/>
        </w:rPr>
      </w:pPr>
      <w:r w:rsidRPr="002C3491">
        <w:rPr>
          <w:bCs/>
        </w:rPr>
        <w:t>Культура средневековой Европы. Представления средневекового челове-ка о мире. Место религии в</w:t>
      </w:r>
      <w:r w:rsidR="00C45126">
        <w:rPr>
          <w:bCs/>
        </w:rPr>
        <w:t xml:space="preserve"> </w:t>
      </w:r>
      <w:r w:rsidRPr="002C3491">
        <w:rPr>
          <w:bCs/>
        </w:rPr>
        <w:t>жизни  человека  и  общества.  Образование:  школы  и  университеты.  Сословный  характер  культуры.</w:t>
      </w:r>
      <w:r w:rsidR="00C45126">
        <w:rPr>
          <w:bCs/>
        </w:rPr>
        <w:t xml:space="preserve"> </w:t>
      </w:r>
      <w:r w:rsidRPr="002C3491">
        <w:rPr>
          <w:bCs/>
        </w:rPr>
        <w:t>Средневековый эпос. Рыцарская литература. Городской и крестьянский фольклор. Романский и готический</w:t>
      </w:r>
      <w:r w:rsidR="00C45126">
        <w:rPr>
          <w:bCs/>
        </w:rPr>
        <w:t xml:space="preserve"> </w:t>
      </w:r>
      <w:r w:rsidRPr="002C3491">
        <w:rPr>
          <w:bCs/>
        </w:rPr>
        <w:t>стили в художественной культуре. Развитие знаний о природе и человеке. Гуманизм. Раннее Возрождение:</w:t>
      </w:r>
      <w:r w:rsidR="00C45126">
        <w:rPr>
          <w:bCs/>
        </w:rPr>
        <w:t xml:space="preserve"> </w:t>
      </w:r>
      <w:r w:rsidRPr="002C3491">
        <w:rPr>
          <w:bCs/>
        </w:rPr>
        <w:t>художники и их творения.</w:t>
      </w:r>
    </w:p>
    <w:p w:rsidR="002C3491" w:rsidRPr="002C3491" w:rsidRDefault="002C3491" w:rsidP="00432DD0">
      <w:pPr>
        <w:ind w:firstLine="567"/>
        <w:jc w:val="both"/>
        <w:rPr>
          <w:bCs/>
        </w:rPr>
      </w:pPr>
      <w:r w:rsidRPr="00C45126">
        <w:rPr>
          <w:b/>
          <w:bCs/>
        </w:rPr>
        <w:t>Страны  Востока  в  Средние  века.</w:t>
      </w:r>
      <w:r w:rsidRPr="002C3491">
        <w:rPr>
          <w:bCs/>
        </w:rPr>
        <w:t xml:space="preserve"> Османская  империя:  завоевания  турок-османов,  управление</w:t>
      </w:r>
      <w:r w:rsidR="002915CF">
        <w:rPr>
          <w:bCs/>
        </w:rPr>
        <w:t xml:space="preserve"> </w:t>
      </w:r>
      <w:r w:rsidRPr="002C3491">
        <w:rPr>
          <w:bCs/>
        </w:rPr>
        <w:t>империей, положение покорённых народов. Монгольская держава: общественный строй монгольских племён,</w:t>
      </w:r>
      <w:r w:rsidR="002915CF">
        <w:rPr>
          <w:bCs/>
        </w:rPr>
        <w:t xml:space="preserve"> </w:t>
      </w:r>
      <w:r w:rsidRPr="002C3491">
        <w:rPr>
          <w:bCs/>
        </w:rPr>
        <w:t>завоевания Чингисхана и его потомков, управление подчинёнными территориями. Китай: империи, правители</w:t>
      </w:r>
      <w:r w:rsidR="002915CF">
        <w:rPr>
          <w:bCs/>
        </w:rPr>
        <w:t xml:space="preserve"> </w:t>
      </w:r>
      <w:r w:rsidRPr="002C3491">
        <w:rPr>
          <w:bCs/>
        </w:rPr>
        <w:t>и  подданные,  борьба  против  завоевателей.  Япония  в  Средние  века.  Индия:  раздробленность  индийских</w:t>
      </w:r>
      <w:r w:rsidR="002915CF">
        <w:rPr>
          <w:bCs/>
        </w:rPr>
        <w:t xml:space="preserve"> </w:t>
      </w:r>
      <w:r w:rsidRPr="002C3491">
        <w:rPr>
          <w:bCs/>
        </w:rPr>
        <w:t>княжеств, вторжение мусульман, Делийский султанат. Культура народов Востока. Литература. Архитектура.</w:t>
      </w:r>
      <w:r w:rsidR="002915CF">
        <w:rPr>
          <w:bCs/>
        </w:rPr>
        <w:t xml:space="preserve"> </w:t>
      </w:r>
      <w:r w:rsidRPr="002C3491">
        <w:rPr>
          <w:bCs/>
        </w:rPr>
        <w:t>Традиционные искусства и ремёсла.</w:t>
      </w:r>
    </w:p>
    <w:p w:rsidR="002C3491" w:rsidRPr="002C3491" w:rsidRDefault="002C3491" w:rsidP="00432DD0">
      <w:pPr>
        <w:ind w:firstLine="567"/>
        <w:jc w:val="both"/>
        <w:rPr>
          <w:bCs/>
        </w:rPr>
      </w:pPr>
      <w:r w:rsidRPr="00C45126">
        <w:rPr>
          <w:b/>
          <w:bCs/>
        </w:rPr>
        <w:t>Государства  доколумбовой  Америки</w:t>
      </w:r>
      <w:r w:rsidRPr="002C3491">
        <w:rPr>
          <w:bCs/>
        </w:rPr>
        <w:t>. Общественный  строй.  Религиозные  верования  населения.</w:t>
      </w:r>
      <w:r w:rsidR="00D04AE1">
        <w:rPr>
          <w:bCs/>
        </w:rPr>
        <w:t xml:space="preserve"> </w:t>
      </w:r>
      <w:r w:rsidRPr="002C3491">
        <w:rPr>
          <w:bCs/>
        </w:rPr>
        <w:t>Культура.</w:t>
      </w:r>
    </w:p>
    <w:p w:rsidR="002C3491" w:rsidRPr="002C3491" w:rsidRDefault="002C3491" w:rsidP="00432DD0">
      <w:pPr>
        <w:ind w:firstLine="567"/>
        <w:jc w:val="both"/>
        <w:rPr>
          <w:bCs/>
        </w:rPr>
      </w:pPr>
      <w:r w:rsidRPr="002C3491">
        <w:rPr>
          <w:bCs/>
        </w:rPr>
        <w:lastRenderedPageBreak/>
        <w:t>Историческое и культурное наследие Средневековья.</w:t>
      </w:r>
    </w:p>
    <w:p w:rsidR="002C3491" w:rsidRPr="00D04AE1" w:rsidRDefault="002C3491" w:rsidP="00432DD0">
      <w:pPr>
        <w:ind w:firstLine="567"/>
        <w:jc w:val="both"/>
        <w:rPr>
          <w:b/>
          <w:bCs/>
        </w:rPr>
      </w:pPr>
      <w:r w:rsidRPr="00D04AE1">
        <w:rPr>
          <w:b/>
          <w:bCs/>
        </w:rPr>
        <w:t>Новая история</w:t>
      </w:r>
    </w:p>
    <w:p w:rsidR="002C3491" w:rsidRPr="002C3491" w:rsidRDefault="002C3491" w:rsidP="00432DD0">
      <w:pPr>
        <w:ind w:firstLine="567"/>
        <w:jc w:val="both"/>
        <w:rPr>
          <w:bCs/>
        </w:rPr>
      </w:pPr>
      <w:r w:rsidRPr="002C3491">
        <w:rPr>
          <w:bCs/>
        </w:rPr>
        <w:t>Новое время: понятие и хронологические рамки.</w:t>
      </w:r>
    </w:p>
    <w:p w:rsidR="002C3491" w:rsidRPr="00C45126" w:rsidRDefault="002C3491" w:rsidP="00432DD0">
      <w:pPr>
        <w:ind w:firstLine="567"/>
        <w:jc w:val="both"/>
        <w:rPr>
          <w:b/>
          <w:bCs/>
        </w:rPr>
      </w:pPr>
      <w:r w:rsidRPr="00C45126">
        <w:rPr>
          <w:b/>
          <w:bCs/>
        </w:rPr>
        <w:t>Европа в конце ХV — начале ХVП в.</w:t>
      </w:r>
    </w:p>
    <w:p w:rsidR="002C3491" w:rsidRPr="002C3491" w:rsidRDefault="002C3491" w:rsidP="00432DD0">
      <w:pPr>
        <w:ind w:firstLine="567"/>
        <w:jc w:val="both"/>
        <w:rPr>
          <w:bCs/>
        </w:rPr>
      </w:pPr>
      <w:r w:rsidRPr="002C3491">
        <w:rPr>
          <w:bCs/>
        </w:rPr>
        <w:t>Великие географические открытия: предпосылки, участники, результаты. Политические, экономические</w:t>
      </w:r>
      <w:r w:rsidR="00D04AE1">
        <w:rPr>
          <w:bCs/>
        </w:rPr>
        <w:t xml:space="preserve"> </w:t>
      </w:r>
      <w:r w:rsidRPr="002C3491">
        <w:rPr>
          <w:bCs/>
        </w:rPr>
        <w:t>и культурные последствия географических открытий. Старый и Новый Свет. Экономическое и социальное</w:t>
      </w:r>
      <w:r w:rsidR="00D04AE1">
        <w:rPr>
          <w:bCs/>
        </w:rPr>
        <w:t xml:space="preserve"> </w:t>
      </w:r>
      <w:r w:rsidRPr="002C3491">
        <w:rPr>
          <w:bCs/>
        </w:rPr>
        <w:t>развитие  европейских  стран  в  XVI  —  начале  XVII  в.  Возникновение  мануфактур.  Развитие  товарного</w:t>
      </w:r>
      <w:r w:rsidR="00D04AE1">
        <w:rPr>
          <w:bCs/>
        </w:rPr>
        <w:t xml:space="preserve"> </w:t>
      </w:r>
      <w:r w:rsidRPr="002C3491">
        <w:rPr>
          <w:bCs/>
        </w:rPr>
        <w:t>производства. Расширение внутреннего и мирового рынка.</w:t>
      </w:r>
    </w:p>
    <w:p w:rsidR="002C3491" w:rsidRPr="002C3491" w:rsidRDefault="002C3491" w:rsidP="00432DD0">
      <w:pPr>
        <w:ind w:firstLine="567"/>
        <w:jc w:val="both"/>
        <w:rPr>
          <w:bCs/>
        </w:rPr>
      </w:pPr>
      <w:r w:rsidRPr="002C3491">
        <w:rPr>
          <w:bCs/>
        </w:rPr>
        <w:t>Абсолютные монархии. Англия, Франция, монархия Габсбургов в  XVI  — начале  XVII  в.: внутреннее</w:t>
      </w:r>
      <w:r w:rsidR="00D04AE1">
        <w:rPr>
          <w:bCs/>
        </w:rPr>
        <w:t xml:space="preserve"> </w:t>
      </w:r>
      <w:r w:rsidRPr="002C3491">
        <w:rPr>
          <w:bCs/>
        </w:rPr>
        <w:t>развитие и внешняя политика. Образование национальных государств в Европе.</w:t>
      </w:r>
    </w:p>
    <w:p w:rsidR="002C3491" w:rsidRPr="002C3491" w:rsidRDefault="002C3491" w:rsidP="00432DD0">
      <w:pPr>
        <w:ind w:firstLine="567"/>
        <w:jc w:val="both"/>
        <w:rPr>
          <w:bCs/>
        </w:rPr>
      </w:pPr>
      <w:r w:rsidRPr="002C3491">
        <w:rPr>
          <w:bCs/>
        </w:rPr>
        <w:t>Начало  Реформации;  М.  Лютер.  Развитие  Реформации  и  Крестьянская  война  в  Германии.</w:t>
      </w:r>
      <w:r w:rsidR="00D04AE1">
        <w:rPr>
          <w:bCs/>
        </w:rPr>
        <w:t xml:space="preserve"> </w:t>
      </w:r>
      <w:r w:rsidRPr="002C3491">
        <w:rPr>
          <w:bCs/>
        </w:rPr>
        <w:t>Распространение протестантизма в Европе. Борьба католической церкви против ре- формационного движения.</w:t>
      </w:r>
      <w:r w:rsidR="00D04AE1">
        <w:rPr>
          <w:bCs/>
        </w:rPr>
        <w:t xml:space="preserve"> </w:t>
      </w:r>
      <w:r w:rsidRPr="002C3491">
        <w:rPr>
          <w:bCs/>
        </w:rPr>
        <w:t>Религиозные войны.</w:t>
      </w:r>
    </w:p>
    <w:p w:rsidR="002C3491" w:rsidRPr="002C3491" w:rsidRDefault="002C3491" w:rsidP="00432DD0">
      <w:pPr>
        <w:ind w:firstLine="567"/>
        <w:jc w:val="both"/>
        <w:rPr>
          <w:bCs/>
        </w:rPr>
      </w:pPr>
      <w:r w:rsidRPr="002C3491">
        <w:rPr>
          <w:bCs/>
        </w:rPr>
        <w:t>Нидерландская революция: цели, участники, формы борьбы. Итоги и значение революции.</w:t>
      </w:r>
    </w:p>
    <w:p w:rsidR="002C3491" w:rsidRPr="002C3491" w:rsidRDefault="002C3491" w:rsidP="00432DD0">
      <w:pPr>
        <w:ind w:firstLine="567"/>
        <w:jc w:val="both"/>
        <w:rPr>
          <w:bCs/>
        </w:rPr>
      </w:pPr>
      <w:r w:rsidRPr="002C3491">
        <w:rPr>
          <w:bCs/>
        </w:rPr>
        <w:t>Международные отношения в раннее Новое время. Военные конфликты между европейскими державами.</w:t>
      </w:r>
      <w:r w:rsidR="00D04AE1">
        <w:rPr>
          <w:bCs/>
        </w:rPr>
        <w:t xml:space="preserve"> </w:t>
      </w:r>
      <w:r w:rsidRPr="002C3491">
        <w:rPr>
          <w:bCs/>
        </w:rPr>
        <w:t>Османская экспансия. Тридцатилетняя война; Вестфальский мир.</w:t>
      </w:r>
    </w:p>
    <w:p w:rsidR="002C3491" w:rsidRPr="00D04AE1" w:rsidRDefault="002C3491" w:rsidP="00432DD0">
      <w:pPr>
        <w:ind w:firstLine="567"/>
        <w:jc w:val="both"/>
        <w:rPr>
          <w:b/>
          <w:bCs/>
        </w:rPr>
      </w:pPr>
      <w:r w:rsidRPr="00D04AE1">
        <w:rPr>
          <w:b/>
          <w:bCs/>
        </w:rPr>
        <w:t>Страны Европы и Северной Америки в середине ХVII — ХVIII вв.</w:t>
      </w:r>
    </w:p>
    <w:p w:rsidR="002C3491" w:rsidRPr="002C3491" w:rsidRDefault="002C3491" w:rsidP="00432DD0">
      <w:pPr>
        <w:ind w:firstLine="567"/>
        <w:jc w:val="both"/>
        <w:rPr>
          <w:bCs/>
        </w:rPr>
      </w:pPr>
      <w:r w:rsidRPr="002C3491">
        <w:rPr>
          <w:bCs/>
        </w:rPr>
        <w:t>Английская революция XVII  в.: причины, участники, этапы. О. Кромвель. Итоги и значение революции.</w:t>
      </w:r>
      <w:r w:rsidR="00D04AE1">
        <w:rPr>
          <w:bCs/>
        </w:rPr>
        <w:t xml:space="preserve"> </w:t>
      </w:r>
      <w:r w:rsidRPr="002C3491">
        <w:rPr>
          <w:bCs/>
        </w:rPr>
        <w:t>Экономическое  и  социальное  развитие  Европы  в  ХVII—ХVIII вв.:  начало  промышленного  переворота,</w:t>
      </w:r>
      <w:r w:rsidR="00D04AE1">
        <w:rPr>
          <w:bCs/>
        </w:rPr>
        <w:t xml:space="preserve"> </w:t>
      </w:r>
      <w:r w:rsidRPr="002C3491">
        <w:rPr>
          <w:bCs/>
        </w:rPr>
        <w:t>развитие  мануфактурного  производства,  положение  сословий.  Абсолютизм:  «старый  порядок»  и  новые</w:t>
      </w:r>
      <w:r w:rsidR="00D04AE1">
        <w:rPr>
          <w:bCs/>
        </w:rPr>
        <w:t xml:space="preserve"> </w:t>
      </w:r>
      <w:r w:rsidRPr="002C3491">
        <w:rPr>
          <w:bCs/>
        </w:rPr>
        <w:t>веяния.  Век  Просвещения:  развитие  естественных  наук,  французские  просветители  XVIII  в.  Война</w:t>
      </w:r>
      <w:r w:rsidR="00D04AE1">
        <w:rPr>
          <w:bCs/>
        </w:rPr>
        <w:t xml:space="preserve"> </w:t>
      </w:r>
      <w:r w:rsidRPr="002C3491">
        <w:rPr>
          <w:bCs/>
        </w:rPr>
        <w:t>североамериканских  колоний  за  независимость.  Образование  Соединённых  Штатов  Америки;  «отцы-основатели».</w:t>
      </w:r>
    </w:p>
    <w:p w:rsidR="002C3491" w:rsidRPr="002C3491" w:rsidRDefault="002C3491" w:rsidP="00432DD0">
      <w:pPr>
        <w:ind w:firstLine="567"/>
        <w:jc w:val="both"/>
        <w:rPr>
          <w:bCs/>
        </w:rPr>
      </w:pPr>
      <w:r w:rsidRPr="002C3491">
        <w:rPr>
          <w:bCs/>
        </w:rPr>
        <w:t>Французская  революция  ХУШ  в.:  причины,  участники.  Начало  и  основные  этапы  революции.</w:t>
      </w:r>
      <w:r w:rsidR="00D04AE1">
        <w:rPr>
          <w:bCs/>
        </w:rPr>
        <w:t xml:space="preserve"> </w:t>
      </w:r>
      <w:r w:rsidRPr="002C3491">
        <w:rPr>
          <w:bCs/>
        </w:rPr>
        <w:t>Политические течения и деятели революции. Программные и государственные документы. Революционные</w:t>
      </w:r>
      <w:r w:rsidR="00D04AE1">
        <w:rPr>
          <w:bCs/>
        </w:rPr>
        <w:t xml:space="preserve"> </w:t>
      </w:r>
      <w:r w:rsidRPr="002C3491">
        <w:rPr>
          <w:bCs/>
        </w:rPr>
        <w:t>войны. Итоги и значение революции.</w:t>
      </w:r>
    </w:p>
    <w:p w:rsidR="00D04AE1" w:rsidRDefault="002C3491" w:rsidP="00432DD0">
      <w:pPr>
        <w:ind w:firstLine="567"/>
        <w:jc w:val="both"/>
        <w:rPr>
          <w:bCs/>
        </w:rPr>
      </w:pPr>
      <w:r w:rsidRPr="002C3491">
        <w:rPr>
          <w:bCs/>
        </w:rPr>
        <w:t>Европейская культура XVI—XVIII вв. Развитие науки: переворот в естествознании, возникновение новой</w:t>
      </w:r>
      <w:r w:rsidR="00D04AE1">
        <w:rPr>
          <w:bCs/>
        </w:rPr>
        <w:t xml:space="preserve"> </w:t>
      </w:r>
      <w:r w:rsidRPr="002C3491">
        <w:rPr>
          <w:bCs/>
        </w:rPr>
        <w:t>картины мира; выдающиеся учёные и изобретатели. Высокое Возрождение: художники и их произведения.</w:t>
      </w:r>
      <w:r w:rsidR="00D04AE1">
        <w:rPr>
          <w:bCs/>
        </w:rPr>
        <w:t xml:space="preserve"> </w:t>
      </w:r>
      <w:r w:rsidRPr="002C3491">
        <w:rPr>
          <w:bCs/>
        </w:rPr>
        <w:t>Мир  человека  в  литературе  раннего  Нового  времени.  Стили  художественной  культуры  XVII—XVIII  вв.</w:t>
      </w:r>
      <w:r w:rsidR="00D04AE1">
        <w:rPr>
          <w:bCs/>
        </w:rPr>
        <w:t xml:space="preserve"> </w:t>
      </w:r>
      <w:r w:rsidRPr="002C3491">
        <w:rPr>
          <w:bCs/>
        </w:rPr>
        <w:t>(барокко,  классицизм).  Становление  театра.  Международные  отношения  середины  XVII— XVIII  вв.</w:t>
      </w:r>
      <w:r w:rsidR="00D04AE1">
        <w:rPr>
          <w:bCs/>
        </w:rPr>
        <w:t xml:space="preserve"> </w:t>
      </w:r>
      <w:r w:rsidRPr="002C3491">
        <w:rPr>
          <w:bCs/>
        </w:rPr>
        <w:t>Европейские конфликты и дипломатия. Семилетняя война. Разделы Речи Посполитой. Колониальные захваты</w:t>
      </w:r>
      <w:r w:rsidR="00D04AE1">
        <w:rPr>
          <w:bCs/>
        </w:rPr>
        <w:t xml:space="preserve"> </w:t>
      </w:r>
      <w:r w:rsidRPr="002C3491">
        <w:rPr>
          <w:bCs/>
        </w:rPr>
        <w:t>европейских держав.</w:t>
      </w:r>
      <w:r w:rsidR="00D04AE1">
        <w:rPr>
          <w:bCs/>
        </w:rPr>
        <w:t xml:space="preserve"> </w:t>
      </w:r>
    </w:p>
    <w:p w:rsidR="002C3491" w:rsidRPr="00D04AE1" w:rsidRDefault="002C3491" w:rsidP="00432DD0">
      <w:pPr>
        <w:ind w:firstLine="567"/>
        <w:jc w:val="both"/>
        <w:rPr>
          <w:b/>
          <w:bCs/>
        </w:rPr>
      </w:pPr>
      <w:r w:rsidRPr="00D04AE1">
        <w:rPr>
          <w:b/>
          <w:bCs/>
        </w:rPr>
        <w:t>Страны Востока в XVI—XVIII вв.</w:t>
      </w:r>
    </w:p>
    <w:p w:rsidR="002C3491" w:rsidRPr="002C3491" w:rsidRDefault="002C3491" w:rsidP="00432DD0">
      <w:pPr>
        <w:ind w:firstLine="567"/>
        <w:jc w:val="both"/>
        <w:rPr>
          <w:bCs/>
        </w:rPr>
      </w:pPr>
      <w:r w:rsidRPr="002C3491">
        <w:rPr>
          <w:bCs/>
        </w:rPr>
        <w:t>Османская империя: от могущества к упадку. Индия: держава Великих Моголов, начало проникновения</w:t>
      </w:r>
      <w:r w:rsidR="00D04AE1">
        <w:rPr>
          <w:bCs/>
        </w:rPr>
        <w:t xml:space="preserve"> </w:t>
      </w:r>
      <w:r w:rsidRPr="002C3491">
        <w:rPr>
          <w:bCs/>
        </w:rPr>
        <w:t>англичан,  британские  завоевания.  Империя  Цин  в  Китае.  Образование  централизованного  государства  и</w:t>
      </w:r>
      <w:r w:rsidR="00D04AE1">
        <w:rPr>
          <w:bCs/>
        </w:rPr>
        <w:t xml:space="preserve"> </w:t>
      </w:r>
      <w:r w:rsidRPr="002C3491">
        <w:rPr>
          <w:bCs/>
        </w:rPr>
        <w:t>установление сёгуната Токугава в Японии.</w:t>
      </w:r>
    </w:p>
    <w:p w:rsidR="002C3491" w:rsidRPr="00D04AE1" w:rsidRDefault="002C3491" w:rsidP="00432DD0">
      <w:pPr>
        <w:ind w:firstLine="567"/>
        <w:jc w:val="both"/>
        <w:rPr>
          <w:b/>
          <w:bCs/>
        </w:rPr>
      </w:pPr>
      <w:r w:rsidRPr="00D04AE1">
        <w:rPr>
          <w:b/>
          <w:bCs/>
        </w:rPr>
        <w:t>Страны Европы и Северной Америки в первой половине ХIХ в.</w:t>
      </w:r>
    </w:p>
    <w:p w:rsidR="002C3491" w:rsidRPr="002C3491" w:rsidRDefault="002C3491" w:rsidP="00432DD0">
      <w:pPr>
        <w:ind w:firstLine="567"/>
        <w:jc w:val="both"/>
        <w:rPr>
          <w:bCs/>
        </w:rPr>
      </w:pPr>
      <w:r w:rsidRPr="002C3491">
        <w:rPr>
          <w:bCs/>
        </w:rPr>
        <w:t>Империя Наполеона  во  Франции: внутренняя  и  внешняя политика. Наполеоновские  войны.  Падение</w:t>
      </w:r>
      <w:r w:rsidR="00D04AE1">
        <w:rPr>
          <w:bCs/>
        </w:rPr>
        <w:t xml:space="preserve"> </w:t>
      </w:r>
      <w:r w:rsidRPr="002C3491">
        <w:rPr>
          <w:bCs/>
        </w:rPr>
        <w:t>империи. Венский конгресс; Ш. М. Талей-ран. Священный союз.</w:t>
      </w:r>
    </w:p>
    <w:p w:rsidR="002C3491" w:rsidRPr="002C3491" w:rsidRDefault="002C3491" w:rsidP="00432DD0">
      <w:pPr>
        <w:ind w:firstLine="567"/>
        <w:jc w:val="both"/>
        <w:rPr>
          <w:bCs/>
        </w:rPr>
      </w:pPr>
      <w:r w:rsidRPr="002C3491">
        <w:rPr>
          <w:bCs/>
        </w:rPr>
        <w:t>Развитие индустриального общества. Промышленный переворот, его особенности в странах Европы и</w:t>
      </w:r>
      <w:r w:rsidR="00D04AE1">
        <w:rPr>
          <w:bCs/>
        </w:rPr>
        <w:t xml:space="preserve"> </w:t>
      </w:r>
      <w:r w:rsidRPr="002C3491">
        <w:rPr>
          <w:bCs/>
        </w:rPr>
        <w:t>США. Изменения в социальной структуре общества. Распространение социалистических идей; социалисты-99</w:t>
      </w:r>
      <w:r w:rsidR="00D04AE1">
        <w:rPr>
          <w:bCs/>
        </w:rPr>
        <w:t xml:space="preserve"> </w:t>
      </w:r>
      <w:r w:rsidRPr="002C3491">
        <w:rPr>
          <w:bCs/>
        </w:rPr>
        <w:t>утописты. Выступления рабочих. Политическое развитие европейских стран в 1815—1849 гг.: социальные и</w:t>
      </w:r>
      <w:r w:rsidR="00D04AE1">
        <w:rPr>
          <w:bCs/>
        </w:rPr>
        <w:t xml:space="preserve"> </w:t>
      </w:r>
      <w:r w:rsidRPr="002C3491">
        <w:rPr>
          <w:bCs/>
        </w:rPr>
        <w:t>национальные движения, реформы и революции. Оформление консервативных, либеральных, радикальных</w:t>
      </w:r>
      <w:r w:rsidR="00D04AE1">
        <w:rPr>
          <w:bCs/>
        </w:rPr>
        <w:t xml:space="preserve"> </w:t>
      </w:r>
      <w:r w:rsidRPr="002C3491">
        <w:rPr>
          <w:bCs/>
        </w:rPr>
        <w:t>политических течений и партий; возникновение марксизма.</w:t>
      </w:r>
    </w:p>
    <w:p w:rsidR="002C3491" w:rsidRPr="00D04AE1" w:rsidRDefault="002C3491" w:rsidP="00432DD0">
      <w:pPr>
        <w:ind w:firstLine="567"/>
        <w:jc w:val="both"/>
        <w:rPr>
          <w:b/>
          <w:bCs/>
        </w:rPr>
      </w:pPr>
      <w:r w:rsidRPr="00D04AE1">
        <w:rPr>
          <w:b/>
          <w:bCs/>
        </w:rPr>
        <w:t>Страны Европы и Северной Америки во второй половине ХIХ в.</w:t>
      </w:r>
    </w:p>
    <w:p w:rsidR="002C3491" w:rsidRPr="002C3491" w:rsidRDefault="002C3491" w:rsidP="00432DD0">
      <w:pPr>
        <w:ind w:firstLine="567"/>
        <w:jc w:val="both"/>
        <w:rPr>
          <w:bCs/>
        </w:rPr>
      </w:pPr>
      <w:r w:rsidRPr="002C3491">
        <w:rPr>
          <w:bCs/>
        </w:rPr>
        <w:t>Великобритания в Викторианскую эпоху: «мастерская мира», рабочее движение, внутренняя и внешняя</w:t>
      </w:r>
      <w:r w:rsidR="00D04AE1">
        <w:rPr>
          <w:bCs/>
        </w:rPr>
        <w:t xml:space="preserve"> </w:t>
      </w:r>
      <w:r w:rsidRPr="002C3491">
        <w:rPr>
          <w:bCs/>
        </w:rPr>
        <w:t>политика,  расширение  колониальной  империи.  Франция  —  от  Второй  империи  к  Третьей  республике:</w:t>
      </w:r>
      <w:r w:rsidR="00D04AE1">
        <w:rPr>
          <w:bCs/>
        </w:rPr>
        <w:t xml:space="preserve"> </w:t>
      </w:r>
      <w:r w:rsidRPr="002C3491">
        <w:rPr>
          <w:bCs/>
        </w:rPr>
        <w:t>внутренняя  и  внешняя  политика,  франко-германская  война,  колониальные  войны.  Образование  единого</w:t>
      </w:r>
      <w:r w:rsidR="00D04AE1">
        <w:rPr>
          <w:bCs/>
        </w:rPr>
        <w:t xml:space="preserve"> </w:t>
      </w:r>
      <w:r w:rsidRPr="002C3491">
        <w:rPr>
          <w:bCs/>
        </w:rPr>
        <w:t xml:space="preserve">государства  в  Италии;  К. Кавур,  Дж. Гарибальди.  Объединение  </w:t>
      </w:r>
      <w:r w:rsidRPr="002C3491">
        <w:rPr>
          <w:bCs/>
        </w:rPr>
        <w:lastRenderedPageBreak/>
        <w:t>германских  государств,  провозглашение</w:t>
      </w:r>
      <w:r w:rsidR="00D04AE1">
        <w:rPr>
          <w:bCs/>
        </w:rPr>
        <w:t xml:space="preserve"> </w:t>
      </w:r>
      <w:r w:rsidRPr="002C3491">
        <w:rPr>
          <w:bCs/>
        </w:rPr>
        <w:t>Германской империи; О. Бисмарк. Габсбургская монархия: австро-венгерский дуализм.</w:t>
      </w:r>
    </w:p>
    <w:p w:rsidR="002C3491" w:rsidRPr="002C3491" w:rsidRDefault="002C3491" w:rsidP="00432DD0">
      <w:pPr>
        <w:ind w:firstLine="567"/>
        <w:jc w:val="both"/>
        <w:rPr>
          <w:bCs/>
        </w:rPr>
      </w:pPr>
      <w:r w:rsidRPr="002C3491">
        <w:rPr>
          <w:bCs/>
        </w:rPr>
        <w:t>Соединённые  Штаты  Америки  во  второй  половине  ХIХ  в.:  экономика,  социальные  отношения,</w:t>
      </w:r>
      <w:r w:rsidR="00D04AE1">
        <w:rPr>
          <w:bCs/>
        </w:rPr>
        <w:t xml:space="preserve"> </w:t>
      </w:r>
      <w:r w:rsidRPr="002C3491">
        <w:rPr>
          <w:bCs/>
        </w:rPr>
        <w:t>политическая жизнь. Север и Юг. Гражданская война (1861—1865). А. Линкольн.</w:t>
      </w:r>
    </w:p>
    <w:p w:rsidR="002C3491" w:rsidRPr="002C3491" w:rsidRDefault="002C3491" w:rsidP="00432DD0">
      <w:pPr>
        <w:ind w:firstLine="567"/>
        <w:jc w:val="both"/>
        <w:rPr>
          <w:bCs/>
        </w:rPr>
      </w:pPr>
      <w:r w:rsidRPr="002C3491">
        <w:rPr>
          <w:bCs/>
        </w:rPr>
        <w:t>Экономическое и социально-политическое развитие стран Европы и США в конце ХIХ в.</w:t>
      </w:r>
    </w:p>
    <w:p w:rsidR="002C3491" w:rsidRPr="002C3491" w:rsidRDefault="002C3491" w:rsidP="00432DD0">
      <w:pPr>
        <w:ind w:firstLine="567"/>
        <w:jc w:val="both"/>
        <w:rPr>
          <w:bCs/>
        </w:rPr>
      </w:pPr>
      <w:r w:rsidRPr="002C3491">
        <w:rPr>
          <w:bCs/>
        </w:rPr>
        <w:t>Завершение  промышленного  переворота.  Индустриализация.  Монополистический  капитализм.</w:t>
      </w:r>
      <w:r w:rsidR="00D04AE1">
        <w:rPr>
          <w:bCs/>
        </w:rPr>
        <w:t xml:space="preserve"> </w:t>
      </w:r>
      <w:r w:rsidRPr="002C3491">
        <w:rPr>
          <w:bCs/>
        </w:rPr>
        <w:t>Технический  прогресс  в  промышленности  и  сельском  хозяйстве.  Развитие  транспорта  и  средств  связи.</w:t>
      </w:r>
      <w:r w:rsidR="00D04AE1">
        <w:rPr>
          <w:bCs/>
        </w:rPr>
        <w:t xml:space="preserve"> </w:t>
      </w:r>
      <w:r w:rsidRPr="002C3491">
        <w:rPr>
          <w:bCs/>
        </w:rPr>
        <w:t>Миграция  из  Старого  в  Новый  Свет.  Положение  основных  социальных  групп.  Расширение  спектра</w:t>
      </w:r>
      <w:r w:rsidR="00D04AE1">
        <w:rPr>
          <w:bCs/>
        </w:rPr>
        <w:t xml:space="preserve"> </w:t>
      </w:r>
      <w:r w:rsidRPr="002C3491">
        <w:rPr>
          <w:bCs/>
        </w:rPr>
        <w:t>общественных движений. Рабочее движение и профсоюзы. Образование социалистических партий; идеологи</w:t>
      </w:r>
      <w:r w:rsidR="00D04AE1">
        <w:rPr>
          <w:bCs/>
        </w:rPr>
        <w:t xml:space="preserve"> </w:t>
      </w:r>
      <w:r w:rsidRPr="002C3491">
        <w:rPr>
          <w:bCs/>
        </w:rPr>
        <w:t>и руководители социалистического движения.</w:t>
      </w:r>
    </w:p>
    <w:p w:rsidR="002C3491" w:rsidRPr="00D04AE1" w:rsidRDefault="002C3491" w:rsidP="00432DD0">
      <w:pPr>
        <w:ind w:firstLine="567"/>
        <w:jc w:val="both"/>
        <w:rPr>
          <w:b/>
          <w:bCs/>
        </w:rPr>
      </w:pPr>
      <w:r w:rsidRPr="00D04AE1">
        <w:rPr>
          <w:b/>
          <w:bCs/>
        </w:rPr>
        <w:t>Страны Азии в ХIХ в.</w:t>
      </w:r>
    </w:p>
    <w:p w:rsidR="002C3491" w:rsidRPr="002C3491" w:rsidRDefault="002C3491" w:rsidP="00432DD0">
      <w:pPr>
        <w:ind w:firstLine="567"/>
        <w:jc w:val="both"/>
        <w:rPr>
          <w:bCs/>
        </w:rPr>
      </w:pPr>
      <w:r w:rsidRPr="002C3491">
        <w:rPr>
          <w:bCs/>
        </w:rPr>
        <w:t>Османская  империя:  традиционные  устои  и  попытки  проведения  реформ.  Индия:  распад  державы</w:t>
      </w:r>
      <w:r w:rsidR="00D04AE1">
        <w:rPr>
          <w:bCs/>
        </w:rPr>
        <w:t xml:space="preserve"> </w:t>
      </w:r>
      <w:r w:rsidRPr="002C3491">
        <w:rPr>
          <w:bCs/>
        </w:rPr>
        <w:t>Великих Моголов, установление британского колониального господства, освободительные восстания. Китай:</w:t>
      </w:r>
      <w:r w:rsidR="00D04AE1">
        <w:rPr>
          <w:bCs/>
        </w:rPr>
        <w:t xml:space="preserve"> </w:t>
      </w:r>
      <w:r w:rsidRPr="002C3491">
        <w:rPr>
          <w:bCs/>
        </w:rPr>
        <w:t>империя Цин, «закрытие» страны, «Опиумные войны», движение тайпинов. Япония: внутренняя и внешняя</w:t>
      </w:r>
      <w:r w:rsidR="00D04AE1">
        <w:rPr>
          <w:bCs/>
        </w:rPr>
        <w:t xml:space="preserve"> </w:t>
      </w:r>
      <w:r w:rsidRPr="002C3491">
        <w:rPr>
          <w:bCs/>
        </w:rPr>
        <w:t>политика сёгуната Токугава, преобразования эпохи Мэйдзи.</w:t>
      </w:r>
    </w:p>
    <w:p w:rsidR="002C3491" w:rsidRPr="00D04AE1" w:rsidRDefault="002C3491" w:rsidP="00432DD0">
      <w:pPr>
        <w:ind w:firstLine="567"/>
        <w:jc w:val="both"/>
        <w:rPr>
          <w:b/>
          <w:bCs/>
        </w:rPr>
      </w:pPr>
      <w:r w:rsidRPr="00D04AE1">
        <w:rPr>
          <w:b/>
          <w:bCs/>
        </w:rPr>
        <w:t>Война за независимость в Латинской Америке</w:t>
      </w:r>
    </w:p>
    <w:p w:rsidR="002C3491" w:rsidRPr="002C3491" w:rsidRDefault="002C3491" w:rsidP="00432DD0">
      <w:pPr>
        <w:ind w:firstLine="567"/>
        <w:jc w:val="both"/>
        <w:rPr>
          <w:bCs/>
        </w:rPr>
      </w:pPr>
      <w:r w:rsidRPr="002C3491">
        <w:rPr>
          <w:bCs/>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2C3491" w:rsidRPr="00D04AE1" w:rsidRDefault="002C3491" w:rsidP="00432DD0">
      <w:pPr>
        <w:ind w:firstLine="567"/>
        <w:jc w:val="both"/>
        <w:rPr>
          <w:b/>
          <w:bCs/>
        </w:rPr>
      </w:pPr>
      <w:r w:rsidRPr="00D04AE1">
        <w:rPr>
          <w:b/>
          <w:bCs/>
        </w:rPr>
        <w:t>Народы Африки в Новое время</w:t>
      </w:r>
    </w:p>
    <w:p w:rsidR="002C3491" w:rsidRPr="002C3491" w:rsidRDefault="002C3491" w:rsidP="00432DD0">
      <w:pPr>
        <w:ind w:firstLine="567"/>
        <w:jc w:val="both"/>
        <w:rPr>
          <w:bCs/>
        </w:rPr>
      </w:pPr>
      <w:r w:rsidRPr="002C3491">
        <w:rPr>
          <w:bCs/>
        </w:rPr>
        <w:t>Колониальные  империи.  Колониальные  порядки  и  традиционные  общественные  отношения.</w:t>
      </w:r>
      <w:r w:rsidR="00D04AE1">
        <w:rPr>
          <w:bCs/>
        </w:rPr>
        <w:t xml:space="preserve"> </w:t>
      </w:r>
      <w:r w:rsidRPr="002C3491">
        <w:rPr>
          <w:bCs/>
        </w:rPr>
        <w:t>Выступления против колонизаторов.</w:t>
      </w:r>
    </w:p>
    <w:p w:rsidR="002C3491" w:rsidRPr="00D04AE1" w:rsidRDefault="002C3491" w:rsidP="00432DD0">
      <w:pPr>
        <w:ind w:firstLine="567"/>
        <w:jc w:val="both"/>
        <w:rPr>
          <w:b/>
          <w:bCs/>
        </w:rPr>
      </w:pPr>
      <w:r w:rsidRPr="00D04AE1">
        <w:rPr>
          <w:b/>
          <w:bCs/>
        </w:rPr>
        <w:t>Развитие культуры в XIX в.</w:t>
      </w:r>
    </w:p>
    <w:p w:rsidR="002C3491" w:rsidRPr="002C3491" w:rsidRDefault="002C3491" w:rsidP="00432DD0">
      <w:pPr>
        <w:ind w:firstLine="567"/>
        <w:jc w:val="both"/>
        <w:rPr>
          <w:bCs/>
        </w:rPr>
      </w:pPr>
      <w:r w:rsidRPr="002C3491">
        <w:rPr>
          <w:bCs/>
        </w:rPr>
        <w:t>Научные  открытия  и  технические  изобретения.  Распространение  образования.  Секуляризация  и</w:t>
      </w:r>
      <w:r w:rsidR="00D04AE1">
        <w:rPr>
          <w:bCs/>
        </w:rPr>
        <w:t xml:space="preserve"> </w:t>
      </w:r>
      <w:r w:rsidRPr="002C3491">
        <w:rPr>
          <w:bCs/>
        </w:rPr>
        <w:t>демократизация  культуры.  Изменения  в  условиях  жизни  людей.  Стили  художественной  культуры:</w:t>
      </w:r>
      <w:r w:rsidR="00D04AE1">
        <w:rPr>
          <w:bCs/>
        </w:rPr>
        <w:t xml:space="preserve"> </w:t>
      </w:r>
      <w:r w:rsidRPr="002C3491">
        <w:rPr>
          <w:bCs/>
        </w:rPr>
        <w:t>классицизм, романтизм, реализм, импрессионизм. Театр. Рождение кинематографа. Деятели культуры: жизнь</w:t>
      </w:r>
      <w:r w:rsidR="00D04AE1">
        <w:rPr>
          <w:bCs/>
        </w:rPr>
        <w:t xml:space="preserve"> </w:t>
      </w:r>
      <w:r w:rsidRPr="002C3491">
        <w:rPr>
          <w:bCs/>
        </w:rPr>
        <w:t>и творчество.</w:t>
      </w:r>
    </w:p>
    <w:p w:rsidR="002C3491" w:rsidRPr="00D04AE1" w:rsidRDefault="002C3491" w:rsidP="00432DD0">
      <w:pPr>
        <w:ind w:firstLine="567"/>
        <w:jc w:val="both"/>
        <w:rPr>
          <w:b/>
          <w:bCs/>
        </w:rPr>
      </w:pPr>
      <w:r w:rsidRPr="00D04AE1">
        <w:rPr>
          <w:b/>
          <w:bCs/>
        </w:rPr>
        <w:t>Международные отношения в XIX в.</w:t>
      </w:r>
    </w:p>
    <w:p w:rsidR="002C3491" w:rsidRPr="002C3491" w:rsidRDefault="002C3491" w:rsidP="00432DD0">
      <w:pPr>
        <w:ind w:firstLine="567"/>
        <w:jc w:val="both"/>
        <w:rPr>
          <w:bCs/>
        </w:rPr>
      </w:pPr>
      <w:r w:rsidRPr="002C3491">
        <w:rPr>
          <w:bCs/>
        </w:rPr>
        <w:t>Внешнеполитические  интересы  великих  держав  и  политика  союзов  в  Европе.  Восточный  вопрос.</w:t>
      </w:r>
      <w:r w:rsidR="00D04AE1">
        <w:rPr>
          <w:bCs/>
        </w:rPr>
        <w:t xml:space="preserve"> </w:t>
      </w:r>
      <w:r w:rsidRPr="002C3491">
        <w:rPr>
          <w:bCs/>
        </w:rPr>
        <w:t>Колониальные  захваты  и  колониальные  империи.  Старые  и  новые  лидеры  индустриального  мира.</w:t>
      </w:r>
      <w:r w:rsidR="00D04AE1">
        <w:rPr>
          <w:bCs/>
        </w:rPr>
        <w:t xml:space="preserve"> </w:t>
      </w:r>
      <w:r w:rsidRPr="002C3491">
        <w:rPr>
          <w:bCs/>
        </w:rPr>
        <w:t>Активизация борьбы за передел мира. Формирование военно-политических блоков великих держав.</w:t>
      </w:r>
    </w:p>
    <w:p w:rsidR="002C3491" w:rsidRPr="002C3491" w:rsidRDefault="002C3491" w:rsidP="00432DD0">
      <w:pPr>
        <w:ind w:firstLine="567"/>
        <w:jc w:val="both"/>
        <w:rPr>
          <w:bCs/>
        </w:rPr>
      </w:pPr>
      <w:r w:rsidRPr="002C3491">
        <w:rPr>
          <w:bCs/>
        </w:rPr>
        <w:t>Историческое и культурное наследие Нового времени.</w:t>
      </w:r>
    </w:p>
    <w:p w:rsidR="002C3491" w:rsidRPr="00D04AE1" w:rsidRDefault="002C3491" w:rsidP="00432DD0">
      <w:pPr>
        <w:ind w:firstLine="567"/>
        <w:jc w:val="both"/>
        <w:rPr>
          <w:b/>
          <w:bCs/>
        </w:rPr>
      </w:pPr>
      <w:r w:rsidRPr="00D04AE1">
        <w:rPr>
          <w:b/>
          <w:bCs/>
        </w:rPr>
        <w:t>Новейшая история. ХХ — начало XXI в.</w:t>
      </w:r>
    </w:p>
    <w:p w:rsidR="002C3491" w:rsidRPr="00D04AE1" w:rsidRDefault="002C3491" w:rsidP="00432DD0">
      <w:pPr>
        <w:ind w:firstLine="567"/>
        <w:jc w:val="both"/>
        <w:rPr>
          <w:b/>
          <w:bCs/>
        </w:rPr>
      </w:pPr>
      <w:r w:rsidRPr="00D04AE1">
        <w:rPr>
          <w:b/>
          <w:bCs/>
        </w:rPr>
        <w:t>Мир к началу XX в. Новейшая история: понятие, периодизация.</w:t>
      </w:r>
    </w:p>
    <w:p w:rsidR="002C3491" w:rsidRPr="002C3491" w:rsidRDefault="002C3491" w:rsidP="00432DD0">
      <w:pPr>
        <w:ind w:firstLine="567"/>
        <w:jc w:val="both"/>
        <w:rPr>
          <w:bCs/>
        </w:rPr>
      </w:pPr>
      <w:r w:rsidRPr="002C3491">
        <w:rPr>
          <w:bCs/>
        </w:rPr>
        <w:t>Мир в 1900—1914 гг.</w:t>
      </w:r>
    </w:p>
    <w:p w:rsidR="002C3491" w:rsidRPr="002C3491" w:rsidRDefault="002C3491" w:rsidP="00432DD0">
      <w:pPr>
        <w:ind w:firstLine="567"/>
        <w:jc w:val="both"/>
        <w:rPr>
          <w:bCs/>
        </w:rPr>
      </w:pPr>
      <w:r w:rsidRPr="002C3491">
        <w:rPr>
          <w:bCs/>
        </w:rPr>
        <w:t>Страны Европы и США в 1900—1914 гг.: технический прогресс, экономическое развитие. Урбанизация,</w:t>
      </w:r>
      <w:r w:rsidR="00D04AE1">
        <w:rPr>
          <w:bCs/>
        </w:rPr>
        <w:t xml:space="preserve"> </w:t>
      </w:r>
      <w:r w:rsidRPr="002C3491">
        <w:rPr>
          <w:bCs/>
        </w:rPr>
        <w:t>миграция.  Положение  основных  групп  населения.  Социальные  движения.  Социальные  и  политические</w:t>
      </w:r>
      <w:r w:rsidR="00D04AE1">
        <w:rPr>
          <w:bCs/>
        </w:rPr>
        <w:t xml:space="preserve"> </w:t>
      </w:r>
      <w:r w:rsidRPr="002C3491">
        <w:rPr>
          <w:bCs/>
        </w:rPr>
        <w:t>реформы; Д. Ллойд Джордж.</w:t>
      </w:r>
    </w:p>
    <w:p w:rsidR="002C3491" w:rsidRPr="002C3491" w:rsidRDefault="002C3491" w:rsidP="00432DD0">
      <w:pPr>
        <w:ind w:firstLine="567"/>
        <w:jc w:val="both"/>
        <w:rPr>
          <w:bCs/>
        </w:rPr>
      </w:pPr>
      <w:r w:rsidRPr="002C3491">
        <w:rPr>
          <w:bCs/>
        </w:rPr>
        <w:t>Страны  Азии  и  Латинской  Америки  в  1900—1917  гг.:  традиционные  общественные  отношения  и</w:t>
      </w:r>
      <w:r w:rsidR="00D04AE1">
        <w:rPr>
          <w:bCs/>
        </w:rPr>
        <w:t xml:space="preserve"> </w:t>
      </w:r>
      <w:r w:rsidRPr="002C3491">
        <w:rPr>
          <w:bCs/>
        </w:rPr>
        <w:t>проблемы  модернизации.  Подъём  освободительных  движений  в  колониальных  и  зависимых  странах.</w:t>
      </w:r>
      <w:r w:rsidR="00D04AE1">
        <w:rPr>
          <w:bCs/>
        </w:rPr>
        <w:t xml:space="preserve"> </w:t>
      </w:r>
      <w:r w:rsidRPr="002C3491">
        <w:rPr>
          <w:bCs/>
        </w:rPr>
        <w:t>Революции первых десятилетий ХХ в. в странах Азии (Турция, Иран, Китай). Мексиканская революция 1910</w:t>
      </w:r>
      <w:r w:rsidR="00D04AE1">
        <w:rPr>
          <w:bCs/>
        </w:rPr>
        <w:t xml:space="preserve"> </w:t>
      </w:r>
      <w:r w:rsidRPr="002C3491">
        <w:rPr>
          <w:bCs/>
        </w:rPr>
        <w:t>— 1917 гг. Руководители освободительной борьбы (Сунь Ятсен, Э. Сапата, Ф. Вилья).</w:t>
      </w:r>
    </w:p>
    <w:p w:rsidR="002C3491" w:rsidRPr="00D04AE1" w:rsidRDefault="002C3491" w:rsidP="00432DD0">
      <w:pPr>
        <w:ind w:firstLine="567"/>
        <w:jc w:val="both"/>
        <w:rPr>
          <w:b/>
          <w:bCs/>
        </w:rPr>
      </w:pPr>
      <w:r w:rsidRPr="00D04AE1">
        <w:rPr>
          <w:b/>
          <w:bCs/>
        </w:rPr>
        <w:t>Первая мировая война (1914—1918 гг.)</w:t>
      </w:r>
    </w:p>
    <w:p w:rsidR="002C3491" w:rsidRPr="002C3491" w:rsidRDefault="002C3491" w:rsidP="00432DD0">
      <w:pPr>
        <w:ind w:firstLine="567"/>
        <w:jc w:val="both"/>
        <w:rPr>
          <w:bCs/>
        </w:rPr>
      </w:pPr>
      <w:r w:rsidRPr="002C3491">
        <w:rPr>
          <w:bCs/>
        </w:rPr>
        <w:t>Причины, участники, театры военных действий и ключевые события Первой мировой войны. Западный и</w:t>
      </w:r>
      <w:r w:rsidR="00D04AE1">
        <w:rPr>
          <w:bCs/>
        </w:rPr>
        <w:t xml:space="preserve"> </w:t>
      </w:r>
      <w:r w:rsidRPr="002C3491">
        <w:rPr>
          <w:bCs/>
        </w:rPr>
        <w:t>Восточный фронт. Человек на фронте и в тылу. Итоги и последствия войны.</w:t>
      </w:r>
    </w:p>
    <w:p w:rsidR="002C3491" w:rsidRPr="00D04AE1" w:rsidRDefault="002C3491" w:rsidP="00432DD0">
      <w:pPr>
        <w:ind w:firstLine="567"/>
        <w:jc w:val="both"/>
        <w:rPr>
          <w:b/>
          <w:bCs/>
        </w:rPr>
      </w:pPr>
      <w:r w:rsidRPr="00D04AE1">
        <w:rPr>
          <w:b/>
          <w:bCs/>
        </w:rPr>
        <w:t>Мир в 1918—1939 гг.</w:t>
      </w:r>
    </w:p>
    <w:p w:rsidR="002C3491" w:rsidRPr="002C3491" w:rsidRDefault="002C3491" w:rsidP="00432DD0">
      <w:pPr>
        <w:ind w:firstLine="567"/>
        <w:jc w:val="both"/>
        <w:rPr>
          <w:bCs/>
        </w:rPr>
      </w:pPr>
      <w:r w:rsidRPr="002C3491">
        <w:rPr>
          <w:bCs/>
        </w:rPr>
        <w:t>От войны к миру. Крушение империй и образование новых государств в Европе. Парижская мирная</w:t>
      </w:r>
      <w:r w:rsidR="00D04AE1">
        <w:rPr>
          <w:bCs/>
        </w:rPr>
        <w:t xml:space="preserve"> </w:t>
      </w:r>
      <w:r w:rsidRPr="002C3491">
        <w:rPr>
          <w:bCs/>
        </w:rPr>
        <w:t>конференция. Создание Лиги Наций. Урегулирование на Дальнем Востоке и на Тихом океане. Версальско-Вашингтонская система.</w:t>
      </w:r>
    </w:p>
    <w:p w:rsidR="002C3491" w:rsidRPr="002C3491" w:rsidRDefault="002C3491" w:rsidP="00432DD0">
      <w:pPr>
        <w:ind w:firstLine="567"/>
        <w:jc w:val="both"/>
        <w:rPr>
          <w:bCs/>
        </w:rPr>
      </w:pPr>
      <w:r w:rsidRPr="002C3491">
        <w:rPr>
          <w:bCs/>
        </w:rPr>
        <w:lastRenderedPageBreak/>
        <w:t>Революционные  события  1918  —  начала  1920-х  гг.  в  Европе.  Революция  в  Германии:  причины,</w:t>
      </w:r>
      <w:r w:rsidR="00D04AE1">
        <w:rPr>
          <w:bCs/>
        </w:rPr>
        <w:t xml:space="preserve"> </w:t>
      </w:r>
      <w:r w:rsidRPr="002C3491">
        <w:rPr>
          <w:bCs/>
        </w:rPr>
        <w:t>участники, итоги. Раскол социал-демократического движения. Установление авторитарных режимов в ряде</w:t>
      </w:r>
      <w:r w:rsidR="00D04AE1">
        <w:rPr>
          <w:bCs/>
        </w:rPr>
        <w:t xml:space="preserve"> </w:t>
      </w:r>
      <w:r w:rsidRPr="002C3491">
        <w:rPr>
          <w:bCs/>
        </w:rPr>
        <w:t>европейских стран в начале 1920-х гг. Приход фашистов к власти в Италии; Б. Муссолини.</w:t>
      </w:r>
    </w:p>
    <w:p w:rsidR="002C3491" w:rsidRPr="002C3491" w:rsidRDefault="002C3491" w:rsidP="00432DD0">
      <w:pPr>
        <w:ind w:firstLine="567"/>
        <w:jc w:val="both"/>
        <w:rPr>
          <w:bCs/>
        </w:rPr>
      </w:pPr>
      <w:r w:rsidRPr="002C3491">
        <w:rPr>
          <w:bCs/>
        </w:rPr>
        <w:t>Страны Европы и США в 1924—1939 гг. Экономическое развитие: от процветания к кризису 1929—1933</w:t>
      </w:r>
      <w:r w:rsidR="00D04AE1">
        <w:rPr>
          <w:bCs/>
        </w:rPr>
        <w:t xml:space="preserve"> </w:t>
      </w:r>
      <w:r w:rsidRPr="002C3491">
        <w:rPr>
          <w:bCs/>
        </w:rPr>
        <w:t>гг.  Опыт  социальных  компромиссов:  первые  лейбористские  правительства  в  Великобритании.  Великая</w:t>
      </w:r>
      <w:r w:rsidR="00D04AE1">
        <w:rPr>
          <w:bCs/>
        </w:rPr>
        <w:t xml:space="preserve"> </w:t>
      </w:r>
      <w:r w:rsidRPr="002C3491">
        <w:rPr>
          <w:bCs/>
        </w:rPr>
        <w:t>депрессия. «Новый курс» Ф. Д. Рузвельта.</w:t>
      </w:r>
    </w:p>
    <w:p w:rsidR="002C3491" w:rsidRPr="002C3491" w:rsidRDefault="002C3491" w:rsidP="00432DD0">
      <w:pPr>
        <w:ind w:firstLine="567"/>
        <w:jc w:val="both"/>
        <w:rPr>
          <w:bCs/>
        </w:rPr>
      </w:pPr>
      <w:r w:rsidRPr="002C3491">
        <w:rPr>
          <w:bCs/>
        </w:rPr>
        <w:t>Утверждение авторитарных и тоталитарных режимов в 1930-е гг. в странах Центральной и Восточной</w:t>
      </w:r>
      <w:r w:rsidR="00D04AE1">
        <w:rPr>
          <w:bCs/>
        </w:rPr>
        <w:t xml:space="preserve"> </w:t>
      </w:r>
      <w:r w:rsidRPr="002C3491">
        <w:rPr>
          <w:bCs/>
        </w:rPr>
        <w:t>Европы. Приход нацистов к власти в Германии; А. Гитлер. Внутренняя и внешняя политика гитлеровского</w:t>
      </w:r>
      <w:r w:rsidR="00D04AE1">
        <w:rPr>
          <w:bCs/>
        </w:rPr>
        <w:t xml:space="preserve"> </w:t>
      </w:r>
      <w:r w:rsidRPr="002C3491">
        <w:rPr>
          <w:bCs/>
        </w:rPr>
        <w:t>режима.</w:t>
      </w:r>
    </w:p>
    <w:p w:rsidR="002C3491" w:rsidRPr="002C3491" w:rsidRDefault="002C3491" w:rsidP="00432DD0">
      <w:pPr>
        <w:ind w:firstLine="567"/>
        <w:jc w:val="both"/>
        <w:rPr>
          <w:bCs/>
        </w:rPr>
      </w:pPr>
      <w:r w:rsidRPr="002C3491">
        <w:rPr>
          <w:bCs/>
        </w:rPr>
        <w:t>Создание  и  победа  Народного  фронта  во  Франции.  Революция  и  приход  к  власти  правительства</w:t>
      </w:r>
      <w:r w:rsidR="00D04AE1">
        <w:rPr>
          <w:bCs/>
        </w:rPr>
        <w:t xml:space="preserve"> </w:t>
      </w:r>
      <w:r w:rsidRPr="002C3491">
        <w:rPr>
          <w:bCs/>
        </w:rPr>
        <w:t>Народного фронта в Испании. Гражданская война 1936—1939 гг. в Испании.</w:t>
      </w:r>
    </w:p>
    <w:p w:rsidR="002C3491" w:rsidRPr="002C3491" w:rsidRDefault="002C3491" w:rsidP="00432DD0">
      <w:pPr>
        <w:ind w:firstLine="567"/>
        <w:jc w:val="both"/>
        <w:rPr>
          <w:bCs/>
        </w:rPr>
      </w:pPr>
      <w:r w:rsidRPr="002C3491">
        <w:rPr>
          <w:bCs/>
        </w:rPr>
        <w:t>Страны Азии в 1920—1930-е гг. Опыт модернизации в Турции; М. Кемаль Ататюрк. Революция 1920-х</w:t>
      </w:r>
      <w:r w:rsidR="00D04AE1">
        <w:rPr>
          <w:bCs/>
        </w:rPr>
        <w:t xml:space="preserve"> </w:t>
      </w:r>
      <w:r w:rsidRPr="002C3491">
        <w:rPr>
          <w:bCs/>
        </w:rPr>
        <w:t>гг. в Китае. Движение народов Индии против колониального гнёта; М. К. Ганди.</w:t>
      </w:r>
    </w:p>
    <w:p w:rsidR="002C3491" w:rsidRPr="002C3491" w:rsidRDefault="002C3491" w:rsidP="00432DD0">
      <w:pPr>
        <w:ind w:firstLine="567"/>
        <w:jc w:val="both"/>
        <w:rPr>
          <w:bCs/>
        </w:rPr>
      </w:pPr>
      <w:r w:rsidRPr="002C3491">
        <w:rPr>
          <w:bCs/>
        </w:rPr>
        <w:t>Развитие культуры в первой трети  XX  в. Социальные потрясения начала XX в. и духовная культура.</w:t>
      </w:r>
      <w:r w:rsidR="00D04AE1">
        <w:rPr>
          <w:bCs/>
        </w:rPr>
        <w:t xml:space="preserve"> </w:t>
      </w:r>
      <w:r w:rsidRPr="002C3491">
        <w:rPr>
          <w:bCs/>
        </w:rPr>
        <w:t>Отход от традиций классического искусства. Модернизм. Авангардизм. Течения в литературе и искусстве</w:t>
      </w:r>
      <w:r w:rsidR="00D04AE1">
        <w:rPr>
          <w:bCs/>
        </w:rPr>
        <w:t xml:space="preserve"> </w:t>
      </w:r>
      <w:r w:rsidRPr="002C3491">
        <w:rPr>
          <w:bCs/>
        </w:rPr>
        <w:t>1920—1930-х гг. Тоталитаризм и культура. Деятели культуры: творчество и судьбы.</w:t>
      </w:r>
    </w:p>
    <w:p w:rsidR="002C3491" w:rsidRPr="002C3491" w:rsidRDefault="002C3491" w:rsidP="00432DD0">
      <w:pPr>
        <w:ind w:firstLine="567"/>
        <w:jc w:val="both"/>
        <w:rPr>
          <w:bCs/>
        </w:rPr>
      </w:pPr>
      <w:r w:rsidRPr="002C3491">
        <w:rPr>
          <w:bCs/>
        </w:rPr>
        <w:t>Международные отношения в 1920—1930-е гг. Лига Наций и её деятельность в 1920-е гг. Обострение</w:t>
      </w:r>
      <w:r w:rsidR="00D04AE1">
        <w:rPr>
          <w:bCs/>
        </w:rPr>
        <w:t xml:space="preserve"> </w:t>
      </w:r>
      <w:r w:rsidRPr="002C3491">
        <w:rPr>
          <w:bCs/>
        </w:rPr>
        <w:t>международных отношений в 1930-е гг. Ось «Берлин — Рим — Токио». Агрессия на Дальнем Востоке, в</w:t>
      </w:r>
      <w:r w:rsidR="00D04AE1">
        <w:rPr>
          <w:bCs/>
        </w:rPr>
        <w:t xml:space="preserve"> </w:t>
      </w:r>
      <w:r w:rsidRPr="002C3491">
        <w:rPr>
          <w:bCs/>
        </w:rPr>
        <w:t>Европе. Политика невмешательства и умиротворения. Дипломатические переговоры 1939 г., их результаты.</w:t>
      </w:r>
    </w:p>
    <w:p w:rsidR="002C3491" w:rsidRPr="00D04AE1" w:rsidRDefault="002C3491" w:rsidP="00432DD0">
      <w:pPr>
        <w:ind w:firstLine="567"/>
        <w:jc w:val="both"/>
        <w:rPr>
          <w:b/>
          <w:bCs/>
        </w:rPr>
      </w:pPr>
      <w:r w:rsidRPr="00D04AE1">
        <w:rPr>
          <w:b/>
          <w:bCs/>
        </w:rPr>
        <w:t>Вторая мировая война (1939—1945 гг.)</w:t>
      </w:r>
    </w:p>
    <w:p w:rsidR="002C3491" w:rsidRPr="002C3491" w:rsidRDefault="002C3491" w:rsidP="00432DD0">
      <w:pPr>
        <w:ind w:firstLine="567"/>
        <w:jc w:val="both"/>
        <w:rPr>
          <w:bCs/>
        </w:rPr>
      </w:pPr>
      <w:r w:rsidRPr="002C3491">
        <w:rPr>
          <w:bCs/>
        </w:rPr>
        <w:t>Причины и начало войны. Этапы, театры боевых действий, основные участники войны. Установление</w:t>
      </w:r>
      <w:r w:rsidR="00D04AE1">
        <w:rPr>
          <w:bCs/>
        </w:rPr>
        <w:t xml:space="preserve"> </w:t>
      </w:r>
      <w:r w:rsidRPr="002C3491">
        <w:rPr>
          <w:bCs/>
        </w:rPr>
        <w:t>«нового  порядка»  на  оккупированных  территориях;  геноцид,  Холокост.  Движение  Сопротивления,  его</w:t>
      </w:r>
      <w:r w:rsidR="00D04AE1">
        <w:rPr>
          <w:bCs/>
        </w:rPr>
        <w:t xml:space="preserve"> </w:t>
      </w:r>
      <w:r w:rsidRPr="002C3491">
        <w:rPr>
          <w:bCs/>
        </w:rPr>
        <w:t>руководи-тели и  герои. Создание  и деятельность антигитлеровской  коалиции. Главные  события  войны  в</w:t>
      </w:r>
      <w:r w:rsidR="00D04AE1">
        <w:rPr>
          <w:bCs/>
        </w:rPr>
        <w:t xml:space="preserve"> </w:t>
      </w:r>
      <w:r w:rsidRPr="002C3491">
        <w:rPr>
          <w:bCs/>
        </w:rPr>
        <w:t>Европе, на Тихом океане, в Северной Африке. Конференции руководителей СССР, США и Великобритании.</w:t>
      </w:r>
      <w:r w:rsidR="00D04AE1">
        <w:rPr>
          <w:bCs/>
        </w:rPr>
        <w:t xml:space="preserve"> </w:t>
      </w:r>
      <w:r w:rsidRPr="002C3491">
        <w:rPr>
          <w:bCs/>
        </w:rPr>
        <w:t>Капитуляция Германии. Завершение войны на Дальнем Востоке. Итоги и уроки войны.</w:t>
      </w:r>
    </w:p>
    <w:p w:rsidR="002C3491" w:rsidRPr="00D04AE1" w:rsidRDefault="002C3491" w:rsidP="00432DD0">
      <w:pPr>
        <w:ind w:firstLine="567"/>
        <w:jc w:val="both"/>
        <w:rPr>
          <w:b/>
          <w:bCs/>
        </w:rPr>
      </w:pPr>
      <w:r w:rsidRPr="00D04AE1">
        <w:rPr>
          <w:b/>
          <w:bCs/>
        </w:rPr>
        <w:t>Мир во второй половине XX — начале XXI в.</w:t>
      </w:r>
    </w:p>
    <w:p w:rsidR="002C3491" w:rsidRPr="002C3491" w:rsidRDefault="002C3491" w:rsidP="00432DD0">
      <w:pPr>
        <w:ind w:firstLine="567"/>
        <w:jc w:val="both"/>
        <w:rPr>
          <w:bCs/>
        </w:rPr>
      </w:pPr>
      <w:r w:rsidRPr="002C3491">
        <w:rPr>
          <w:bCs/>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r w:rsidR="00D04AE1">
        <w:rPr>
          <w:bCs/>
        </w:rPr>
        <w:t xml:space="preserve"> </w:t>
      </w:r>
      <w:r w:rsidRPr="002C3491">
        <w:rPr>
          <w:bCs/>
        </w:rPr>
        <w:t>Новые явления в экономике и социальной жизни послевоенного мира. Научно-техническая революция</w:t>
      </w:r>
      <w:r w:rsidR="00D04AE1">
        <w:rPr>
          <w:bCs/>
        </w:rPr>
        <w:t xml:space="preserve"> </w:t>
      </w:r>
      <w:r w:rsidRPr="002C3491">
        <w:rPr>
          <w:bCs/>
        </w:rPr>
        <w:t>второй половины  XX  в. Переход от индустриального общества к постиндустриальному, информационному</w:t>
      </w:r>
      <w:r w:rsidR="00D04AE1">
        <w:rPr>
          <w:bCs/>
        </w:rPr>
        <w:t xml:space="preserve"> </w:t>
      </w:r>
      <w:r w:rsidRPr="002C3491">
        <w:rPr>
          <w:bCs/>
        </w:rPr>
        <w:t>обществу. Эволюция социальной структуры общества.</w:t>
      </w:r>
    </w:p>
    <w:p w:rsidR="002C3491" w:rsidRPr="002C3491" w:rsidRDefault="002C3491" w:rsidP="00432DD0">
      <w:pPr>
        <w:ind w:firstLine="567"/>
        <w:jc w:val="both"/>
        <w:rPr>
          <w:bCs/>
        </w:rPr>
      </w:pPr>
      <w:r w:rsidRPr="002C3491">
        <w:rPr>
          <w:bCs/>
        </w:rPr>
        <w:t>Соединённые Штаты Америки во второй половине XX— начале XXI в. Путь к лидерству. Политическое</w:t>
      </w:r>
      <w:r w:rsidR="003548B9">
        <w:rPr>
          <w:bCs/>
        </w:rPr>
        <w:t xml:space="preserve"> </w:t>
      </w:r>
      <w:r w:rsidRPr="002C3491">
        <w:rPr>
          <w:bCs/>
        </w:rPr>
        <w:t>развитие: демократы и республиканцы у власти, президенты США. Социальные движения, борьба против</w:t>
      </w:r>
      <w:r w:rsidR="003548B9">
        <w:rPr>
          <w:bCs/>
        </w:rPr>
        <w:t xml:space="preserve"> </w:t>
      </w:r>
      <w:r w:rsidRPr="002C3491">
        <w:rPr>
          <w:bCs/>
        </w:rPr>
        <w:t>расовой дискриминации. Внешняя политика.</w:t>
      </w:r>
    </w:p>
    <w:p w:rsidR="002C3491" w:rsidRPr="002C3491" w:rsidRDefault="002C3491" w:rsidP="00432DD0">
      <w:pPr>
        <w:ind w:firstLine="567"/>
        <w:jc w:val="both"/>
        <w:rPr>
          <w:bCs/>
        </w:rPr>
      </w:pPr>
      <w:r w:rsidRPr="002C3491">
        <w:rPr>
          <w:bCs/>
        </w:rPr>
        <w:t>Страны  Западной  Европы  во  второй  половине  XX  —  начале  XXI  в.  Экономическое  развитие,</w:t>
      </w:r>
      <w:r w:rsidR="003548B9">
        <w:rPr>
          <w:bCs/>
        </w:rPr>
        <w:t xml:space="preserve"> </w:t>
      </w:r>
      <w:r w:rsidRPr="002C3491">
        <w:rPr>
          <w:bCs/>
        </w:rPr>
        <w:t>«государство благосостояния». Внутренняя и внешняя политика консерваторов и социалистов. Политические</w:t>
      </w:r>
      <w:r w:rsidR="003548B9">
        <w:rPr>
          <w:bCs/>
        </w:rPr>
        <w:t xml:space="preserve"> </w:t>
      </w:r>
      <w:r w:rsidRPr="002C3491">
        <w:rPr>
          <w:bCs/>
        </w:rPr>
        <w:t>лидеры. Социальные выступления. Эволюция католической церкви. Установление демократических режимов</w:t>
      </w:r>
      <w:r w:rsidR="003548B9">
        <w:rPr>
          <w:bCs/>
        </w:rPr>
        <w:t xml:space="preserve"> </w:t>
      </w:r>
      <w:r w:rsidRPr="002C3491">
        <w:rPr>
          <w:bCs/>
        </w:rPr>
        <w:t>в 1970-е гг. в Португалии, Испании, Греции. Европейская интеграция: цели, этапы, результаты.</w:t>
      </w:r>
    </w:p>
    <w:p w:rsidR="002C3491" w:rsidRPr="002C3491" w:rsidRDefault="002C3491" w:rsidP="00432DD0">
      <w:pPr>
        <w:ind w:firstLine="567"/>
        <w:jc w:val="both"/>
        <w:rPr>
          <w:bCs/>
        </w:rPr>
      </w:pPr>
      <w:r w:rsidRPr="002C3491">
        <w:rPr>
          <w:bCs/>
        </w:rPr>
        <w:t>Страны Восточной Европы во второй половине ХХ—начале  XXI  в. Революции середины 1940-х гг.</w:t>
      </w:r>
      <w:r w:rsidR="003548B9">
        <w:rPr>
          <w:bCs/>
        </w:rPr>
        <w:t xml:space="preserve"> </w:t>
      </w:r>
      <w:r w:rsidRPr="002C3491">
        <w:rPr>
          <w:bCs/>
        </w:rPr>
        <w:t>Социалистический эксперимент: достижения и противоречия. События конца 1980-х — начала 1990-х гг.,</w:t>
      </w:r>
      <w:r w:rsidR="003548B9">
        <w:rPr>
          <w:bCs/>
        </w:rPr>
        <w:t xml:space="preserve"> </w:t>
      </w:r>
      <w:r w:rsidRPr="002C3491">
        <w:rPr>
          <w:bCs/>
        </w:rPr>
        <w:t>падение коммунистических режимов. Политические и экономические преобразования 1990-х гг. Социальные</w:t>
      </w:r>
      <w:r w:rsidR="003548B9">
        <w:rPr>
          <w:bCs/>
        </w:rPr>
        <w:t xml:space="preserve"> </w:t>
      </w:r>
      <w:r w:rsidRPr="002C3491">
        <w:rPr>
          <w:bCs/>
        </w:rPr>
        <w:t>отношения. Внешнеполитические позиции восточно-европейских государств. Проблемы интеграции в единой</w:t>
      </w:r>
      <w:r w:rsidR="003548B9">
        <w:rPr>
          <w:bCs/>
        </w:rPr>
        <w:t xml:space="preserve"> </w:t>
      </w:r>
      <w:r w:rsidRPr="002C3491">
        <w:rPr>
          <w:bCs/>
        </w:rPr>
        <w:t>Европе.</w:t>
      </w:r>
    </w:p>
    <w:p w:rsidR="002C3491" w:rsidRPr="002C3491" w:rsidRDefault="002C3491" w:rsidP="00432DD0">
      <w:pPr>
        <w:ind w:firstLine="567"/>
        <w:jc w:val="both"/>
        <w:rPr>
          <w:bCs/>
        </w:rPr>
      </w:pPr>
      <w:r w:rsidRPr="002C3491">
        <w:rPr>
          <w:bCs/>
        </w:rPr>
        <w:t>Страны Азии и Африки во второй половине  XX  — начале  XXI  в. Япония: от поражения к лидерству;</w:t>
      </w:r>
      <w:r w:rsidR="003548B9">
        <w:rPr>
          <w:bCs/>
        </w:rPr>
        <w:t xml:space="preserve"> </w:t>
      </w:r>
      <w:r w:rsidRPr="002C3491">
        <w:rPr>
          <w:bCs/>
        </w:rPr>
        <w:t>научно-технический  прогресс  и  традиции;  внешняя  политика.  Освобождение  стран  Азии  и  Африки  и</w:t>
      </w:r>
      <w:r w:rsidR="003548B9">
        <w:rPr>
          <w:bCs/>
        </w:rPr>
        <w:t xml:space="preserve"> </w:t>
      </w:r>
      <w:r w:rsidRPr="002C3491">
        <w:rPr>
          <w:bCs/>
        </w:rPr>
        <w:t>крушение колониальной системы во второй половине ХХ в.: этапы, основные движущие силы и лидеры</w:t>
      </w:r>
      <w:r w:rsidR="003548B9">
        <w:rPr>
          <w:bCs/>
        </w:rPr>
        <w:t xml:space="preserve"> </w:t>
      </w:r>
      <w:r w:rsidRPr="002C3491">
        <w:rPr>
          <w:bCs/>
        </w:rPr>
        <w:t xml:space="preserve">освободительной  борьбы.  Проблемы  модернизации  и  выбор  путей  </w:t>
      </w:r>
      <w:r w:rsidRPr="002C3491">
        <w:rPr>
          <w:bCs/>
        </w:rPr>
        <w:lastRenderedPageBreak/>
        <w:t>развития  (Китай,  Индия,  «новые</w:t>
      </w:r>
      <w:r w:rsidR="003548B9">
        <w:rPr>
          <w:bCs/>
        </w:rPr>
        <w:t xml:space="preserve"> </w:t>
      </w:r>
      <w:r w:rsidRPr="002C3491">
        <w:rPr>
          <w:bCs/>
        </w:rPr>
        <w:t>индустриальные страны», страны Юго-Западной Азии и Северной Африки). Место государств Азии и Африки</w:t>
      </w:r>
      <w:r w:rsidR="003548B9">
        <w:rPr>
          <w:bCs/>
        </w:rPr>
        <w:t xml:space="preserve"> </w:t>
      </w:r>
      <w:r w:rsidRPr="002C3491">
        <w:rPr>
          <w:bCs/>
        </w:rPr>
        <w:t>в современном мире.</w:t>
      </w:r>
    </w:p>
    <w:p w:rsidR="002C3491" w:rsidRPr="002C3491" w:rsidRDefault="002C3491" w:rsidP="00432DD0">
      <w:pPr>
        <w:ind w:firstLine="567"/>
        <w:jc w:val="both"/>
        <w:rPr>
          <w:bCs/>
        </w:rPr>
      </w:pPr>
      <w:r w:rsidRPr="002C3491">
        <w:rPr>
          <w:bCs/>
        </w:rPr>
        <w:t>Страны  Латинской  Америки  во  второй  половине  ХХ  —  начале  XXI  в.  Экономические  отношения</w:t>
      </w:r>
      <w:r w:rsidR="003548B9">
        <w:rPr>
          <w:bCs/>
        </w:rPr>
        <w:t xml:space="preserve"> </w:t>
      </w:r>
      <w:r w:rsidRPr="002C3491">
        <w:rPr>
          <w:bCs/>
        </w:rPr>
        <w:t>(неравномерность развития стран региона, проблемы модернизации). Политические режимы: демократия и</w:t>
      </w:r>
      <w:r w:rsidR="003548B9">
        <w:rPr>
          <w:bCs/>
        </w:rPr>
        <w:t xml:space="preserve"> </w:t>
      </w:r>
      <w:r w:rsidRPr="002C3491">
        <w:rPr>
          <w:bCs/>
        </w:rPr>
        <w:t>диктатура. Реформизм и революции как пути преодоления социально-экономических противоречий. Роль</w:t>
      </w:r>
      <w:r w:rsidR="003548B9">
        <w:rPr>
          <w:bCs/>
        </w:rPr>
        <w:t xml:space="preserve"> </w:t>
      </w:r>
      <w:r w:rsidRPr="002C3491">
        <w:rPr>
          <w:bCs/>
        </w:rPr>
        <w:t>лидеров и народных масс в Новейшей истории региона.</w:t>
      </w:r>
    </w:p>
    <w:p w:rsidR="002C3491" w:rsidRPr="002C3491" w:rsidRDefault="002C3491" w:rsidP="00432DD0">
      <w:pPr>
        <w:ind w:firstLine="567"/>
        <w:jc w:val="both"/>
        <w:rPr>
          <w:bCs/>
        </w:rPr>
      </w:pPr>
      <w:r w:rsidRPr="002C3491">
        <w:rPr>
          <w:bCs/>
        </w:rPr>
        <w:t>Культура зарубежных стран во второй половине XX  — начале XXI в. Новый виток научно-технического</w:t>
      </w:r>
      <w:r w:rsidR="00120565">
        <w:rPr>
          <w:bCs/>
        </w:rPr>
        <w:t xml:space="preserve"> </w:t>
      </w:r>
      <w:r w:rsidRPr="002C3491">
        <w:rPr>
          <w:bCs/>
        </w:rPr>
        <w:t>прогресса. Информационная революция. Развитие средств коммуникации и массовой информации. Изменения</w:t>
      </w:r>
      <w:r w:rsidR="00120565">
        <w:rPr>
          <w:bCs/>
        </w:rPr>
        <w:t xml:space="preserve"> </w:t>
      </w:r>
      <w:r w:rsidRPr="002C3491">
        <w:rPr>
          <w:bCs/>
        </w:rPr>
        <w:t>в образе жизни людей. Многообразие стилей и течений в художественной культуре второй половины XX —</w:t>
      </w:r>
      <w:r w:rsidR="00120565">
        <w:rPr>
          <w:bCs/>
        </w:rPr>
        <w:t xml:space="preserve"> </w:t>
      </w:r>
      <w:r w:rsidRPr="002C3491">
        <w:rPr>
          <w:bCs/>
        </w:rPr>
        <w:t>начала XXI в. Массовая культура. Расширение контактов и взаимовлияний в мировой культуре.</w:t>
      </w:r>
    </w:p>
    <w:p w:rsidR="002C3491" w:rsidRPr="002C3491" w:rsidRDefault="002C3491" w:rsidP="00432DD0">
      <w:pPr>
        <w:ind w:firstLine="567"/>
        <w:jc w:val="both"/>
        <w:rPr>
          <w:bCs/>
        </w:rPr>
      </w:pPr>
      <w:r w:rsidRPr="002C3491">
        <w:rPr>
          <w:bCs/>
        </w:rPr>
        <w:t>Международные отношения во второй половине ХХ — начале XXI  в. Расстановка сил в Европе и мире в</w:t>
      </w:r>
      <w:r w:rsidR="00120565">
        <w:rPr>
          <w:bCs/>
        </w:rPr>
        <w:t xml:space="preserve"> </w:t>
      </w:r>
      <w:r w:rsidRPr="002C3491">
        <w:rPr>
          <w:bCs/>
        </w:rPr>
        <w:t>первые послевоенные годы. «Холодная война», гонка вооружений, региональные конфликты. Движение за</w:t>
      </w:r>
      <w:r w:rsidR="00120565">
        <w:rPr>
          <w:bCs/>
        </w:rPr>
        <w:t xml:space="preserve"> </w:t>
      </w:r>
      <w:r w:rsidRPr="002C3491">
        <w:rPr>
          <w:bCs/>
        </w:rPr>
        <w:t>мир и разоружение. Хельсинкский процесс. Новое политическое мышление в международных отношениях.</w:t>
      </w:r>
      <w:r w:rsidR="00120565">
        <w:rPr>
          <w:bCs/>
        </w:rPr>
        <w:t xml:space="preserve"> </w:t>
      </w:r>
      <w:r w:rsidRPr="002C3491">
        <w:rPr>
          <w:bCs/>
        </w:rPr>
        <w:t>Изменение ситуации в Европе и мире в конце 1980-х — начале 1990-х гг. Распад биполярной системы. ООН,</w:t>
      </w:r>
      <w:r w:rsidR="00120565">
        <w:rPr>
          <w:bCs/>
        </w:rPr>
        <w:t xml:space="preserve"> </w:t>
      </w:r>
      <w:r w:rsidRPr="002C3491">
        <w:rPr>
          <w:bCs/>
        </w:rPr>
        <w:t>её роль в современном мире.</w:t>
      </w:r>
    </w:p>
    <w:p w:rsidR="002C3491" w:rsidRDefault="002C3491" w:rsidP="00432DD0">
      <w:pPr>
        <w:ind w:firstLine="567"/>
        <w:jc w:val="both"/>
        <w:rPr>
          <w:bCs/>
        </w:rPr>
      </w:pPr>
      <w:r w:rsidRPr="002C3491">
        <w:rPr>
          <w:bCs/>
        </w:rPr>
        <w:t>Основное содержание и противоречия современной эпохи. Глобальные проблемы человечества. Мировое</w:t>
      </w:r>
      <w:r w:rsidR="00120565">
        <w:rPr>
          <w:bCs/>
        </w:rPr>
        <w:t xml:space="preserve"> </w:t>
      </w:r>
      <w:r w:rsidRPr="002C3491">
        <w:rPr>
          <w:bCs/>
        </w:rPr>
        <w:t>сообщество в начале XXI в</w:t>
      </w:r>
    </w:p>
    <w:p w:rsidR="006B6BE3" w:rsidRDefault="006B6BE3" w:rsidP="00432DD0">
      <w:pPr>
        <w:ind w:firstLine="567"/>
        <w:jc w:val="both"/>
        <w:rPr>
          <w:bCs/>
        </w:rPr>
      </w:pPr>
    </w:p>
    <w:p w:rsidR="00120565" w:rsidRDefault="00120565" w:rsidP="00432DD0">
      <w:pPr>
        <w:ind w:firstLine="567"/>
        <w:jc w:val="both"/>
        <w:rPr>
          <w:bCs/>
        </w:rPr>
      </w:pPr>
    </w:p>
    <w:p w:rsidR="00120565" w:rsidRPr="00120565" w:rsidRDefault="00120565" w:rsidP="00432DD0">
      <w:pPr>
        <w:ind w:firstLine="567"/>
        <w:jc w:val="center"/>
        <w:rPr>
          <w:b/>
          <w:bCs/>
          <w:sz w:val="28"/>
          <w:szCs w:val="28"/>
        </w:rPr>
      </w:pPr>
      <w:r w:rsidRPr="00120565">
        <w:rPr>
          <w:b/>
          <w:bCs/>
          <w:sz w:val="28"/>
          <w:szCs w:val="28"/>
        </w:rPr>
        <w:t>5. ОБЩЕСТВОЗНАНИЕ</w:t>
      </w:r>
    </w:p>
    <w:p w:rsidR="00120565" w:rsidRPr="00120565" w:rsidRDefault="00120565" w:rsidP="00432DD0">
      <w:pPr>
        <w:ind w:firstLine="567"/>
        <w:jc w:val="center"/>
        <w:rPr>
          <w:b/>
          <w:bCs/>
        </w:rPr>
      </w:pPr>
      <w:r w:rsidRPr="00120565">
        <w:rPr>
          <w:b/>
          <w:bCs/>
        </w:rPr>
        <w:t>Социальная сущность личности</w:t>
      </w:r>
    </w:p>
    <w:p w:rsidR="00120565" w:rsidRPr="00120565" w:rsidRDefault="00120565" w:rsidP="00432DD0">
      <w:pPr>
        <w:ind w:firstLine="567"/>
        <w:jc w:val="both"/>
        <w:rPr>
          <w:b/>
          <w:bCs/>
        </w:rPr>
      </w:pPr>
      <w:r w:rsidRPr="00120565">
        <w:rPr>
          <w:b/>
          <w:bCs/>
        </w:rPr>
        <w:t>Человек в социальном измерении</w:t>
      </w:r>
    </w:p>
    <w:p w:rsidR="00120565" w:rsidRPr="00120565" w:rsidRDefault="00120565" w:rsidP="00432DD0">
      <w:pPr>
        <w:ind w:firstLine="567"/>
        <w:jc w:val="both"/>
        <w:rPr>
          <w:bCs/>
        </w:rPr>
      </w:pPr>
      <w:r w:rsidRPr="00120565">
        <w:rPr>
          <w:bCs/>
        </w:rPr>
        <w:t>Природа человека. Интересы и потребности. Самооценка. Здоровый образ жизни. Безопасность жизни.</w:t>
      </w:r>
    </w:p>
    <w:p w:rsidR="00120565" w:rsidRPr="00120565" w:rsidRDefault="00120565" w:rsidP="00432DD0">
      <w:pPr>
        <w:ind w:firstLine="567"/>
        <w:jc w:val="both"/>
        <w:rPr>
          <w:bCs/>
        </w:rPr>
      </w:pPr>
      <w:r w:rsidRPr="00120565">
        <w:rPr>
          <w:bCs/>
        </w:rPr>
        <w:t>Деятельность  и  поведение.  Мотивы  деятельности.  Виды  деятельности.  Люди  с  ограниченными</w:t>
      </w:r>
      <w:r>
        <w:rPr>
          <w:bCs/>
        </w:rPr>
        <w:t xml:space="preserve"> </w:t>
      </w:r>
      <w:r w:rsidRPr="00120565">
        <w:rPr>
          <w:bCs/>
        </w:rPr>
        <w:t>возможностями и особыми потребностями.</w:t>
      </w:r>
    </w:p>
    <w:p w:rsidR="00120565" w:rsidRPr="00120565" w:rsidRDefault="00120565" w:rsidP="00432DD0">
      <w:pPr>
        <w:ind w:firstLine="567"/>
        <w:jc w:val="both"/>
        <w:rPr>
          <w:bCs/>
        </w:rPr>
      </w:pPr>
      <w:r w:rsidRPr="00120565">
        <w:rPr>
          <w:bCs/>
        </w:rPr>
        <w:t>Как человек познаёт мир и самого себя. Образование и самообразование.</w:t>
      </w:r>
    </w:p>
    <w:p w:rsidR="00120565" w:rsidRPr="00120565" w:rsidRDefault="00120565" w:rsidP="00432DD0">
      <w:pPr>
        <w:ind w:firstLine="567"/>
        <w:jc w:val="both"/>
        <w:rPr>
          <w:bCs/>
        </w:rPr>
      </w:pPr>
      <w:r w:rsidRPr="00120565">
        <w:rPr>
          <w:bCs/>
        </w:rPr>
        <w:t>Социальное  становление  человека:  как  усваиваются  социальные  нормы.  Социальные  «параметры</w:t>
      </w:r>
      <w:r>
        <w:rPr>
          <w:bCs/>
        </w:rPr>
        <w:t xml:space="preserve"> </w:t>
      </w:r>
      <w:r w:rsidRPr="00120565">
        <w:rPr>
          <w:bCs/>
        </w:rPr>
        <w:t>личности».</w:t>
      </w:r>
    </w:p>
    <w:p w:rsidR="00120565" w:rsidRPr="00120565" w:rsidRDefault="00120565" w:rsidP="00432DD0">
      <w:pPr>
        <w:ind w:firstLine="567"/>
        <w:jc w:val="both"/>
        <w:rPr>
          <w:bCs/>
        </w:rPr>
      </w:pPr>
      <w:r w:rsidRPr="00120565">
        <w:rPr>
          <w:bCs/>
        </w:rPr>
        <w:t>Положение личности в обществе: от чего оно зависит. Статус. Типичные социальные роли.</w:t>
      </w:r>
    </w:p>
    <w:p w:rsidR="00120565" w:rsidRPr="00120565" w:rsidRDefault="00120565" w:rsidP="00432DD0">
      <w:pPr>
        <w:ind w:firstLine="567"/>
        <w:jc w:val="both"/>
        <w:rPr>
          <w:bCs/>
        </w:rPr>
      </w:pPr>
      <w:r w:rsidRPr="00120565">
        <w:rPr>
          <w:bCs/>
        </w:rPr>
        <w:t>Возраст человека и социальные отношения. Особенности подросткового возраста. Отношения в семье и</w:t>
      </w:r>
      <w:r>
        <w:rPr>
          <w:bCs/>
        </w:rPr>
        <w:t xml:space="preserve"> </w:t>
      </w:r>
      <w:r w:rsidRPr="00120565">
        <w:rPr>
          <w:bCs/>
        </w:rPr>
        <w:t>со сверстниками.</w:t>
      </w:r>
    </w:p>
    <w:p w:rsidR="00120565" w:rsidRPr="00120565" w:rsidRDefault="00120565" w:rsidP="00432DD0">
      <w:pPr>
        <w:ind w:firstLine="567"/>
        <w:jc w:val="both"/>
        <w:rPr>
          <w:bCs/>
        </w:rPr>
      </w:pPr>
      <w:r w:rsidRPr="00120565">
        <w:rPr>
          <w:bCs/>
        </w:rPr>
        <w:t>Гендер как «социальный пол». Различия в поведении мальчиков и девочек.</w:t>
      </w:r>
    </w:p>
    <w:p w:rsidR="00120565" w:rsidRPr="00120565" w:rsidRDefault="00120565" w:rsidP="00432DD0">
      <w:pPr>
        <w:ind w:firstLine="567"/>
        <w:jc w:val="both"/>
        <w:rPr>
          <w:bCs/>
        </w:rPr>
      </w:pPr>
      <w:r w:rsidRPr="00120565">
        <w:rPr>
          <w:bCs/>
        </w:rPr>
        <w:t>Национальная принадлежность: влияет ли она на социальное положение личности?</w:t>
      </w:r>
    </w:p>
    <w:p w:rsidR="00120565" w:rsidRPr="00120565" w:rsidRDefault="00120565" w:rsidP="00432DD0">
      <w:pPr>
        <w:ind w:firstLine="567"/>
        <w:jc w:val="both"/>
        <w:rPr>
          <w:bCs/>
        </w:rPr>
      </w:pPr>
      <w:r w:rsidRPr="00120565">
        <w:rPr>
          <w:bCs/>
        </w:rPr>
        <w:t>Гражданско-правовое положение личности в обществе. Юные граждане России: какие права человек</w:t>
      </w:r>
      <w:r>
        <w:rPr>
          <w:bCs/>
        </w:rPr>
        <w:t xml:space="preserve"> </w:t>
      </w:r>
      <w:r w:rsidRPr="00120565">
        <w:rPr>
          <w:bCs/>
        </w:rPr>
        <w:t>получает от рождения.</w:t>
      </w:r>
    </w:p>
    <w:p w:rsidR="00120565" w:rsidRPr="00120565" w:rsidRDefault="00120565" w:rsidP="00432DD0">
      <w:pPr>
        <w:ind w:firstLine="567"/>
        <w:jc w:val="both"/>
        <w:rPr>
          <w:b/>
          <w:bCs/>
        </w:rPr>
      </w:pPr>
      <w:r w:rsidRPr="00120565">
        <w:rPr>
          <w:b/>
          <w:bCs/>
        </w:rPr>
        <w:t>Ближайшее социальное окружение</w:t>
      </w:r>
    </w:p>
    <w:p w:rsidR="00120565" w:rsidRPr="00120565" w:rsidRDefault="00120565" w:rsidP="00432DD0">
      <w:pPr>
        <w:ind w:firstLine="567"/>
        <w:jc w:val="both"/>
        <w:rPr>
          <w:bCs/>
        </w:rPr>
      </w:pPr>
      <w:r w:rsidRPr="00120565">
        <w:rPr>
          <w:bCs/>
        </w:rPr>
        <w:t>Семья и семейные отношения. Роли в семье. Семейные ценности и традиции. Забота и воспитание в</w:t>
      </w:r>
      <w:r>
        <w:rPr>
          <w:bCs/>
        </w:rPr>
        <w:t xml:space="preserve"> </w:t>
      </w:r>
      <w:r w:rsidRPr="00120565">
        <w:rPr>
          <w:bCs/>
        </w:rPr>
        <w:t>семье.</w:t>
      </w:r>
    </w:p>
    <w:p w:rsidR="00120565" w:rsidRPr="00120565" w:rsidRDefault="00120565" w:rsidP="00432DD0">
      <w:pPr>
        <w:ind w:firstLine="567"/>
        <w:jc w:val="both"/>
        <w:rPr>
          <w:bCs/>
        </w:rPr>
      </w:pPr>
      <w:r w:rsidRPr="00120565">
        <w:rPr>
          <w:bCs/>
        </w:rPr>
        <w:t>Защита прав и интересов детей, оставшихся без попечения родителей.</w:t>
      </w:r>
    </w:p>
    <w:p w:rsidR="00120565" w:rsidRPr="00120565" w:rsidRDefault="00120565" w:rsidP="00432DD0">
      <w:pPr>
        <w:ind w:firstLine="567"/>
        <w:jc w:val="both"/>
        <w:rPr>
          <w:bCs/>
        </w:rPr>
      </w:pPr>
      <w:r w:rsidRPr="00120565">
        <w:rPr>
          <w:bCs/>
        </w:rPr>
        <w:t>Человек в малой группе. Ученический коллектив, группа сверстников.</w:t>
      </w:r>
    </w:p>
    <w:p w:rsidR="00120565" w:rsidRPr="00120565" w:rsidRDefault="00120565" w:rsidP="00432DD0">
      <w:pPr>
        <w:ind w:firstLine="567"/>
        <w:jc w:val="both"/>
        <w:rPr>
          <w:bCs/>
        </w:rPr>
      </w:pPr>
      <w:r w:rsidRPr="00120565">
        <w:rPr>
          <w:bCs/>
        </w:rPr>
        <w:t>Межличностные отношения. Общение. Межличностные конфликты и пути их разрешения.</w:t>
      </w:r>
    </w:p>
    <w:p w:rsidR="00120565" w:rsidRPr="00120565" w:rsidRDefault="00120565" w:rsidP="00432DD0">
      <w:pPr>
        <w:ind w:firstLine="567"/>
        <w:jc w:val="center"/>
        <w:rPr>
          <w:b/>
          <w:bCs/>
        </w:rPr>
      </w:pPr>
      <w:r w:rsidRPr="00120565">
        <w:rPr>
          <w:b/>
          <w:bCs/>
        </w:rPr>
        <w:t>Современное общество</w:t>
      </w:r>
    </w:p>
    <w:p w:rsidR="00120565" w:rsidRPr="00120565" w:rsidRDefault="00120565" w:rsidP="00432DD0">
      <w:pPr>
        <w:ind w:firstLine="567"/>
        <w:jc w:val="both"/>
        <w:rPr>
          <w:b/>
          <w:bCs/>
        </w:rPr>
      </w:pPr>
      <w:r w:rsidRPr="00120565">
        <w:rPr>
          <w:b/>
          <w:bCs/>
        </w:rPr>
        <w:t>Общество — большой «дом» человечества</w:t>
      </w:r>
    </w:p>
    <w:p w:rsidR="00120565" w:rsidRPr="00120565" w:rsidRDefault="00120565" w:rsidP="00432DD0">
      <w:pPr>
        <w:ind w:firstLine="567"/>
        <w:jc w:val="both"/>
        <w:rPr>
          <w:bCs/>
        </w:rPr>
      </w:pPr>
      <w:r w:rsidRPr="00120565">
        <w:rPr>
          <w:bCs/>
        </w:rPr>
        <w:t>Что связывает людей в общество. Устойчивость и изменчивость в развитии общества. Основные типы</w:t>
      </w:r>
      <w:r>
        <w:rPr>
          <w:bCs/>
        </w:rPr>
        <w:t xml:space="preserve"> </w:t>
      </w:r>
      <w:r w:rsidRPr="00120565">
        <w:rPr>
          <w:bCs/>
        </w:rPr>
        <w:t>обществ. Общественный прогресс.</w:t>
      </w:r>
    </w:p>
    <w:p w:rsidR="00120565" w:rsidRPr="00120565" w:rsidRDefault="00120565" w:rsidP="00432DD0">
      <w:pPr>
        <w:ind w:firstLine="567"/>
        <w:jc w:val="both"/>
        <w:rPr>
          <w:bCs/>
        </w:rPr>
      </w:pPr>
      <w:r w:rsidRPr="00120565">
        <w:rPr>
          <w:bCs/>
        </w:rPr>
        <w:t>Сферы общественной жизни, их взаимосвязь.</w:t>
      </w:r>
    </w:p>
    <w:p w:rsidR="00120565" w:rsidRPr="00120565" w:rsidRDefault="00120565" w:rsidP="00432DD0">
      <w:pPr>
        <w:ind w:firstLine="567"/>
        <w:jc w:val="both"/>
        <w:rPr>
          <w:bCs/>
        </w:rPr>
      </w:pPr>
      <w:r w:rsidRPr="00120565">
        <w:rPr>
          <w:bCs/>
        </w:rPr>
        <w:t>Труд и образ жизни людей: как создаются материальные блага. Экономика.</w:t>
      </w:r>
    </w:p>
    <w:p w:rsidR="00120565" w:rsidRPr="00120565" w:rsidRDefault="00120565" w:rsidP="00432DD0">
      <w:pPr>
        <w:ind w:firstLine="567"/>
        <w:jc w:val="both"/>
        <w:rPr>
          <w:bCs/>
        </w:rPr>
      </w:pPr>
      <w:r w:rsidRPr="00120565">
        <w:rPr>
          <w:bCs/>
        </w:rPr>
        <w:t>Социальные различия в обществе: причины их возникновения и проявления. Социальные общности и</w:t>
      </w:r>
      <w:r>
        <w:rPr>
          <w:bCs/>
        </w:rPr>
        <w:t xml:space="preserve"> </w:t>
      </w:r>
      <w:r w:rsidRPr="00120565">
        <w:rPr>
          <w:bCs/>
        </w:rPr>
        <w:t>группы.</w:t>
      </w:r>
    </w:p>
    <w:p w:rsidR="00120565" w:rsidRPr="00120565" w:rsidRDefault="00120565" w:rsidP="00432DD0">
      <w:pPr>
        <w:ind w:firstLine="567"/>
        <w:jc w:val="both"/>
        <w:rPr>
          <w:bCs/>
        </w:rPr>
      </w:pPr>
      <w:r w:rsidRPr="00120565">
        <w:rPr>
          <w:bCs/>
        </w:rPr>
        <w:t>Государственная власть, её роль в управлении общественной жизнью.</w:t>
      </w:r>
    </w:p>
    <w:p w:rsidR="00120565" w:rsidRPr="00120565" w:rsidRDefault="00120565" w:rsidP="00432DD0">
      <w:pPr>
        <w:ind w:firstLine="567"/>
        <w:jc w:val="both"/>
        <w:rPr>
          <w:bCs/>
        </w:rPr>
      </w:pPr>
      <w:r w:rsidRPr="00120565">
        <w:rPr>
          <w:bCs/>
        </w:rPr>
        <w:lastRenderedPageBreak/>
        <w:t>Из чего складывается духовная культура общества. Духовные богатства общества: создание, сохранение,</w:t>
      </w:r>
      <w:r>
        <w:rPr>
          <w:bCs/>
        </w:rPr>
        <w:t xml:space="preserve"> </w:t>
      </w:r>
      <w:r w:rsidRPr="00120565">
        <w:rPr>
          <w:bCs/>
        </w:rPr>
        <w:t>распространение, усвоение.</w:t>
      </w:r>
    </w:p>
    <w:p w:rsidR="00120565" w:rsidRPr="00120565" w:rsidRDefault="00120565" w:rsidP="00432DD0">
      <w:pPr>
        <w:ind w:firstLine="567"/>
        <w:jc w:val="both"/>
        <w:rPr>
          <w:b/>
          <w:bCs/>
        </w:rPr>
      </w:pPr>
      <w:r w:rsidRPr="00120565">
        <w:rPr>
          <w:b/>
          <w:bCs/>
        </w:rPr>
        <w:t>Общество, в котором мы живём</w:t>
      </w:r>
    </w:p>
    <w:p w:rsidR="00120565" w:rsidRPr="00120565" w:rsidRDefault="00120565" w:rsidP="00432DD0">
      <w:pPr>
        <w:ind w:firstLine="567"/>
        <w:jc w:val="both"/>
        <w:rPr>
          <w:bCs/>
        </w:rPr>
      </w:pPr>
      <w:r w:rsidRPr="00120565">
        <w:rPr>
          <w:bCs/>
        </w:rPr>
        <w:t>Мир как единое целое. Ускорение мирового общественного развития.</w:t>
      </w:r>
    </w:p>
    <w:p w:rsidR="00120565" w:rsidRPr="00120565" w:rsidRDefault="00120565" w:rsidP="00432DD0">
      <w:pPr>
        <w:ind w:firstLine="567"/>
        <w:jc w:val="both"/>
        <w:rPr>
          <w:bCs/>
        </w:rPr>
      </w:pPr>
      <w:r w:rsidRPr="00120565">
        <w:rPr>
          <w:bCs/>
        </w:rPr>
        <w:t>Современные средства связи и коммуникации, их влияние на нашу жизнь.</w:t>
      </w:r>
    </w:p>
    <w:p w:rsidR="00120565" w:rsidRPr="00120565" w:rsidRDefault="00120565" w:rsidP="00432DD0">
      <w:pPr>
        <w:ind w:firstLine="567"/>
        <w:jc w:val="both"/>
        <w:rPr>
          <w:bCs/>
        </w:rPr>
      </w:pPr>
      <w:r w:rsidRPr="00120565">
        <w:rPr>
          <w:bCs/>
        </w:rPr>
        <w:t>Глобальные проблемы современности. Экологическая ситуация в современном глобальном мире: как</w:t>
      </w:r>
      <w:r>
        <w:rPr>
          <w:bCs/>
        </w:rPr>
        <w:t xml:space="preserve"> </w:t>
      </w:r>
      <w:r w:rsidRPr="00120565">
        <w:rPr>
          <w:bCs/>
        </w:rPr>
        <w:t>спасти природу.</w:t>
      </w:r>
    </w:p>
    <w:p w:rsidR="00120565" w:rsidRPr="00120565" w:rsidRDefault="00120565" w:rsidP="00432DD0">
      <w:pPr>
        <w:ind w:firstLine="567"/>
        <w:jc w:val="both"/>
        <w:rPr>
          <w:bCs/>
        </w:rPr>
      </w:pPr>
      <w:r w:rsidRPr="00120565">
        <w:rPr>
          <w:bCs/>
        </w:rPr>
        <w:t>Российское общество в начале XXI в.</w:t>
      </w:r>
    </w:p>
    <w:p w:rsidR="00120565" w:rsidRPr="00120565" w:rsidRDefault="00120565" w:rsidP="00432DD0">
      <w:pPr>
        <w:ind w:firstLine="567"/>
        <w:jc w:val="both"/>
        <w:rPr>
          <w:bCs/>
        </w:rPr>
      </w:pPr>
      <w:r w:rsidRPr="00120565">
        <w:rPr>
          <w:bCs/>
        </w:rPr>
        <w:t>Ресурсы и возможности развития нашей страны: какие задачи стоят перед отечественной экономикой.</w:t>
      </w:r>
    </w:p>
    <w:p w:rsidR="00120565" w:rsidRPr="00120565" w:rsidRDefault="00120565" w:rsidP="00432DD0">
      <w:pPr>
        <w:ind w:firstLine="567"/>
        <w:jc w:val="both"/>
        <w:rPr>
          <w:bCs/>
        </w:rPr>
      </w:pPr>
      <w:r w:rsidRPr="00120565">
        <w:rPr>
          <w:bCs/>
        </w:rPr>
        <w:t>Основы конституционного строя Российской Федерации. Государствен-ное устройство нашей страны,</w:t>
      </w:r>
      <w:r>
        <w:rPr>
          <w:bCs/>
        </w:rPr>
        <w:t xml:space="preserve"> </w:t>
      </w:r>
      <w:r w:rsidRPr="00120565">
        <w:rPr>
          <w:bCs/>
        </w:rPr>
        <w:t>многонациональный состав её населения. Что значит сегодня быть гражданином своего Отечества.</w:t>
      </w:r>
    </w:p>
    <w:p w:rsidR="00120565" w:rsidRPr="00120565" w:rsidRDefault="00120565" w:rsidP="00432DD0">
      <w:pPr>
        <w:ind w:firstLine="567"/>
        <w:jc w:val="both"/>
        <w:rPr>
          <w:bCs/>
        </w:rPr>
      </w:pPr>
      <w:r w:rsidRPr="00120565">
        <w:rPr>
          <w:bCs/>
        </w:rPr>
        <w:t>Духовные ценности российского народа. Культурные достижения народов России: как их сохранить и</w:t>
      </w:r>
      <w:r>
        <w:rPr>
          <w:bCs/>
        </w:rPr>
        <w:t xml:space="preserve"> </w:t>
      </w:r>
      <w:r w:rsidRPr="00120565">
        <w:rPr>
          <w:bCs/>
        </w:rPr>
        <w:t>приумножить.</w:t>
      </w:r>
    </w:p>
    <w:p w:rsidR="00120565" w:rsidRPr="00120565" w:rsidRDefault="00120565" w:rsidP="00432DD0">
      <w:pPr>
        <w:ind w:firstLine="567"/>
        <w:jc w:val="both"/>
        <w:rPr>
          <w:bCs/>
        </w:rPr>
      </w:pPr>
      <w:r w:rsidRPr="00120565">
        <w:rPr>
          <w:bCs/>
        </w:rPr>
        <w:t>Место России среди других государств мира.</w:t>
      </w:r>
    </w:p>
    <w:p w:rsidR="00120565" w:rsidRPr="00120565" w:rsidRDefault="00120565" w:rsidP="00432DD0">
      <w:pPr>
        <w:ind w:firstLine="567"/>
        <w:jc w:val="center"/>
        <w:rPr>
          <w:b/>
          <w:bCs/>
        </w:rPr>
      </w:pPr>
      <w:r w:rsidRPr="00120565">
        <w:rPr>
          <w:b/>
          <w:bCs/>
        </w:rPr>
        <w:t>Социальные нормы</w:t>
      </w:r>
    </w:p>
    <w:p w:rsidR="00120565" w:rsidRPr="00120565" w:rsidRDefault="00120565" w:rsidP="00432DD0">
      <w:pPr>
        <w:ind w:firstLine="567"/>
        <w:jc w:val="both"/>
        <w:rPr>
          <w:b/>
          <w:bCs/>
        </w:rPr>
      </w:pPr>
      <w:r w:rsidRPr="00120565">
        <w:rPr>
          <w:b/>
          <w:bCs/>
        </w:rPr>
        <w:t>Регулирование поведения людей в обществе</w:t>
      </w:r>
    </w:p>
    <w:p w:rsidR="00120565" w:rsidRPr="00120565" w:rsidRDefault="00120565" w:rsidP="00432DD0">
      <w:pPr>
        <w:ind w:firstLine="567"/>
        <w:jc w:val="both"/>
        <w:rPr>
          <w:bCs/>
        </w:rPr>
      </w:pPr>
      <w:r w:rsidRPr="00120565">
        <w:rPr>
          <w:bCs/>
        </w:rPr>
        <w:t>Социальные нормы и правила общественной жизни. Общественные традиции и обычаи.</w:t>
      </w:r>
    </w:p>
    <w:p w:rsidR="00120565" w:rsidRPr="00120565" w:rsidRDefault="00120565" w:rsidP="00432DD0">
      <w:pPr>
        <w:ind w:firstLine="567"/>
        <w:jc w:val="both"/>
        <w:rPr>
          <w:bCs/>
        </w:rPr>
      </w:pPr>
      <w:r w:rsidRPr="00120565">
        <w:rPr>
          <w:bCs/>
        </w:rPr>
        <w:t>Общественное сознание и ценности. Гражданственность и патриотизм.</w:t>
      </w:r>
    </w:p>
    <w:p w:rsidR="00120565" w:rsidRPr="00120565" w:rsidRDefault="00120565" w:rsidP="00432DD0">
      <w:pPr>
        <w:ind w:firstLine="567"/>
        <w:jc w:val="both"/>
        <w:rPr>
          <w:bCs/>
        </w:rPr>
      </w:pPr>
      <w:r w:rsidRPr="00120565">
        <w:rPr>
          <w:bCs/>
        </w:rPr>
        <w:t>Мораль, её основные принципы. Добро и зло. Законы и правила нравственности. Моральные нормы и</w:t>
      </w:r>
      <w:r>
        <w:rPr>
          <w:bCs/>
        </w:rPr>
        <w:t xml:space="preserve"> </w:t>
      </w:r>
      <w:r w:rsidRPr="00120565">
        <w:rPr>
          <w:bCs/>
        </w:rPr>
        <w:t>моральный выбор. Нравственные чувства и самоконтроль. Влияние моральных устоев на развитие общества и</w:t>
      </w:r>
      <w:r>
        <w:rPr>
          <w:bCs/>
        </w:rPr>
        <w:t xml:space="preserve"> </w:t>
      </w:r>
      <w:r w:rsidRPr="00120565">
        <w:rPr>
          <w:bCs/>
        </w:rPr>
        <w:t>человека.</w:t>
      </w:r>
    </w:p>
    <w:p w:rsidR="00120565" w:rsidRPr="00120565" w:rsidRDefault="00120565" w:rsidP="00432DD0">
      <w:pPr>
        <w:ind w:firstLine="567"/>
        <w:jc w:val="both"/>
        <w:rPr>
          <w:bCs/>
        </w:rPr>
      </w:pPr>
      <w:r w:rsidRPr="00120565">
        <w:rPr>
          <w:bCs/>
        </w:rPr>
        <w:t>Право, его роль в жизни человека, общества и государства. Основные признаки права. Нормы права.</w:t>
      </w:r>
      <w:r>
        <w:rPr>
          <w:bCs/>
        </w:rPr>
        <w:t xml:space="preserve"> </w:t>
      </w:r>
      <w:r w:rsidRPr="00120565">
        <w:rPr>
          <w:bCs/>
        </w:rPr>
        <w:t>Понятие прав, свобод и обязанностей.</w:t>
      </w:r>
    </w:p>
    <w:p w:rsidR="00120565" w:rsidRPr="00120565" w:rsidRDefault="00120565" w:rsidP="00432DD0">
      <w:pPr>
        <w:ind w:firstLine="567"/>
        <w:jc w:val="both"/>
        <w:rPr>
          <w:bCs/>
        </w:rPr>
      </w:pPr>
      <w:r w:rsidRPr="00120565">
        <w:rPr>
          <w:bCs/>
        </w:rPr>
        <w:t>Дееспособность и правоспособность человека. Правоотношения, субъекты права.</w:t>
      </w:r>
    </w:p>
    <w:p w:rsidR="00120565" w:rsidRPr="00120565" w:rsidRDefault="00120565" w:rsidP="00432DD0">
      <w:pPr>
        <w:ind w:firstLine="567"/>
        <w:jc w:val="both"/>
        <w:rPr>
          <w:bCs/>
        </w:rPr>
      </w:pPr>
      <w:r w:rsidRPr="00120565">
        <w:rPr>
          <w:bCs/>
        </w:rPr>
        <w:t>Конституция  Российской  Федерации  —  Основной  закон  государства.  Конституция  Российской</w:t>
      </w:r>
      <w:r>
        <w:rPr>
          <w:bCs/>
        </w:rPr>
        <w:t xml:space="preserve"> </w:t>
      </w:r>
      <w:r w:rsidRPr="00120565">
        <w:rPr>
          <w:bCs/>
        </w:rPr>
        <w:t>Федерации о правах и свободах человека и гражданина.</w:t>
      </w:r>
    </w:p>
    <w:p w:rsidR="00120565" w:rsidRPr="00120565" w:rsidRDefault="00120565" w:rsidP="00432DD0">
      <w:pPr>
        <w:ind w:firstLine="567"/>
        <w:jc w:val="both"/>
        <w:rPr>
          <w:bCs/>
        </w:rPr>
      </w:pPr>
      <w:r w:rsidRPr="00120565">
        <w:rPr>
          <w:bCs/>
        </w:rPr>
        <w:t>Личные  (гражданские)  права,  социально-экономические  и  культурные  права,  политические  права  и</w:t>
      </w:r>
      <w:r>
        <w:rPr>
          <w:bCs/>
        </w:rPr>
        <w:t xml:space="preserve"> </w:t>
      </w:r>
      <w:r w:rsidRPr="00120565">
        <w:rPr>
          <w:bCs/>
        </w:rPr>
        <w:t>свободы российских граждан.</w:t>
      </w:r>
    </w:p>
    <w:p w:rsidR="00120565" w:rsidRPr="00120565" w:rsidRDefault="00120565" w:rsidP="00432DD0">
      <w:pPr>
        <w:ind w:firstLine="567"/>
        <w:jc w:val="both"/>
        <w:rPr>
          <w:bCs/>
        </w:rPr>
      </w:pPr>
      <w:r w:rsidRPr="00120565">
        <w:rPr>
          <w:bCs/>
        </w:rPr>
        <w:t>Как защищаются права человека в России.</w:t>
      </w:r>
    </w:p>
    <w:p w:rsidR="00120565" w:rsidRPr="00120565" w:rsidRDefault="00120565" w:rsidP="00432DD0">
      <w:pPr>
        <w:ind w:firstLine="567"/>
        <w:jc w:val="both"/>
        <w:rPr>
          <w:bCs/>
        </w:rPr>
      </w:pPr>
      <w:r w:rsidRPr="00120565">
        <w:rPr>
          <w:bCs/>
        </w:rPr>
        <w:t>Конституционные  обязанности  российского  гражданина.  Обязанность  платить  налоги.  Обязанность</w:t>
      </w:r>
      <w:r>
        <w:rPr>
          <w:bCs/>
        </w:rPr>
        <w:t xml:space="preserve"> </w:t>
      </w:r>
      <w:r w:rsidRPr="00120565">
        <w:rPr>
          <w:bCs/>
        </w:rPr>
        <w:t>бережно относиться к природным богатствам. Защита Отечества—долг и обязанность.</w:t>
      </w:r>
    </w:p>
    <w:p w:rsidR="00120565" w:rsidRPr="00120565" w:rsidRDefault="00120565" w:rsidP="00432DD0">
      <w:pPr>
        <w:ind w:firstLine="567"/>
        <w:jc w:val="both"/>
        <w:rPr>
          <w:b/>
          <w:bCs/>
        </w:rPr>
      </w:pPr>
      <w:r w:rsidRPr="00120565">
        <w:rPr>
          <w:b/>
          <w:bCs/>
        </w:rPr>
        <w:t>Основы российского законодательства</w:t>
      </w:r>
    </w:p>
    <w:p w:rsidR="00120565" w:rsidRPr="00120565" w:rsidRDefault="00120565" w:rsidP="00432DD0">
      <w:pPr>
        <w:ind w:firstLine="567"/>
        <w:jc w:val="both"/>
        <w:rPr>
          <w:bCs/>
        </w:rPr>
      </w:pPr>
      <w:r w:rsidRPr="00120565">
        <w:rPr>
          <w:bCs/>
        </w:rPr>
        <w:t>Гражданские правоотношения. Гражданско-правовые споры. Судебное разбирательство.</w:t>
      </w:r>
    </w:p>
    <w:p w:rsidR="00120565" w:rsidRPr="00120565" w:rsidRDefault="00120565" w:rsidP="00432DD0">
      <w:pPr>
        <w:ind w:firstLine="567"/>
        <w:jc w:val="both"/>
        <w:rPr>
          <w:bCs/>
        </w:rPr>
      </w:pPr>
      <w:r w:rsidRPr="00120565">
        <w:rPr>
          <w:bCs/>
        </w:rPr>
        <w:t>Семейные правоотношения. Права и обязанности родителей и детей. Защита прав и интересов детей,</w:t>
      </w:r>
      <w:r>
        <w:rPr>
          <w:bCs/>
        </w:rPr>
        <w:t xml:space="preserve"> </w:t>
      </w:r>
      <w:r w:rsidRPr="00120565">
        <w:rPr>
          <w:bCs/>
        </w:rPr>
        <w:t>оставшихся без родителей.</w:t>
      </w:r>
    </w:p>
    <w:p w:rsidR="00120565" w:rsidRPr="00120565" w:rsidRDefault="00120565" w:rsidP="00432DD0">
      <w:pPr>
        <w:ind w:firstLine="567"/>
        <w:jc w:val="both"/>
        <w:rPr>
          <w:bCs/>
        </w:rPr>
      </w:pPr>
      <w:r w:rsidRPr="00120565">
        <w:rPr>
          <w:bCs/>
        </w:rPr>
        <w:t>Трудовые  правоотношения.  Права,  обязанности  и  ответственность  работника  и  работодателя.</w:t>
      </w:r>
      <w:r>
        <w:rPr>
          <w:bCs/>
        </w:rPr>
        <w:t xml:space="preserve"> </w:t>
      </w:r>
      <w:r w:rsidRPr="00120565">
        <w:rPr>
          <w:bCs/>
        </w:rPr>
        <w:t>Особенности положения несовершеннолетних в трудовых правоотношениях.</w:t>
      </w:r>
    </w:p>
    <w:p w:rsidR="00120565" w:rsidRPr="00120565" w:rsidRDefault="00120565" w:rsidP="00432DD0">
      <w:pPr>
        <w:ind w:firstLine="567"/>
        <w:jc w:val="both"/>
        <w:rPr>
          <w:bCs/>
        </w:rPr>
      </w:pPr>
      <w:r w:rsidRPr="00120565">
        <w:rPr>
          <w:bCs/>
        </w:rPr>
        <w:t>Административные правоотношения. Административное правонарушение.</w:t>
      </w:r>
    </w:p>
    <w:p w:rsidR="00120565" w:rsidRPr="00120565" w:rsidRDefault="00120565" w:rsidP="00432DD0">
      <w:pPr>
        <w:ind w:firstLine="567"/>
        <w:jc w:val="both"/>
        <w:rPr>
          <w:bCs/>
        </w:rPr>
      </w:pPr>
      <w:r w:rsidRPr="00120565">
        <w:rPr>
          <w:bCs/>
        </w:rPr>
        <w:t>Преступление и наказание. Правовая ответственность несовершеннолетних.</w:t>
      </w:r>
    </w:p>
    <w:p w:rsidR="00120565" w:rsidRPr="00120565" w:rsidRDefault="00120565" w:rsidP="00432DD0">
      <w:pPr>
        <w:ind w:firstLine="567"/>
        <w:jc w:val="both"/>
        <w:rPr>
          <w:bCs/>
        </w:rPr>
      </w:pPr>
      <w:r w:rsidRPr="00120565">
        <w:rPr>
          <w:bCs/>
        </w:rPr>
        <w:t>Правоохранительные органы. Судебная система.</w:t>
      </w:r>
    </w:p>
    <w:p w:rsidR="00120565" w:rsidRPr="00120565" w:rsidRDefault="00120565" w:rsidP="00432DD0">
      <w:pPr>
        <w:ind w:firstLine="567"/>
        <w:jc w:val="center"/>
        <w:rPr>
          <w:b/>
          <w:bCs/>
        </w:rPr>
      </w:pPr>
      <w:r w:rsidRPr="00120565">
        <w:rPr>
          <w:b/>
          <w:bCs/>
        </w:rPr>
        <w:t>Экономика и социальные отношения</w:t>
      </w:r>
    </w:p>
    <w:p w:rsidR="00120565" w:rsidRPr="00120565" w:rsidRDefault="00120565" w:rsidP="00432DD0">
      <w:pPr>
        <w:ind w:firstLine="567"/>
        <w:jc w:val="both"/>
        <w:rPr>
          <w:b/>
          <w:bCs/>
        </w:rPr>
      </w:pPr>
      <w:r w:rsidRPr="00120565">
        <w:rPr>
          <w:b/>
          <w:bCs/>
        </w:rPr>
        <w:t>Мир экономики</w:t>
      </w:r>
    </w:p>
    <w:p w:rsidR="00120565" w:rsidRPr="00120565" w:rsidRDefault="00120565" w:rsidP="00432DD0">
      <w:pPr>
        <w:ind w:firstLine="567"/>
        <w:jc w:val="both"/>
        <w:rPr>
          <w:bCs/>
        </w:rPr>
      </w:pPr>
      <w:r w:rsidRPr="00120565">
        <w:rPr>
          <w:bCs/>
        </w:rPr>
        <w:t>Экономика  и  её  роль  в  жизни  общества.  Экономические  ресурсы  и  потребности.  Товары  и  услуги.</w:t>
      </w:r>
      <w:r>
        <w:rPr>
          <w:bCs/>
        </w:rPr>
        <w:t xml:space="preserve"> </w:t>
      </w:r>
      <w:r w:rsidRPr="00120565">
        <w:rPr>
          <w:bCs/>
        </w:rPr>
        <w:t>Цикличность экономического развития.</w:t>
      </w:r>
    </w:p>
    <w:p w:rsidR="00120565" w:rsidRPr="00120565" w:rsidRDefault="00120565" w:rsidP="00432DD0">
      <w:pPr>
        <w:ind w:firstLine="567"/>
        <w:jc w:val="both"/>
        <w:rPr>
          <w:bCs/>
        </w:rPr>
      </w:pPr>
      <w:r w:rsidRPr="00120565">
        <w:rPr>
          <w:bCs/>
        </w:rPr>
        <w:t>Современное производство. Факторы производства. Новые технологии и их возможности. Предприятия и</w:t>
      </w:r>
      <w:r>
        <w:rPr>
          <w:bCs/>
        </w:rPr>
        <w:t xml:space="preserve"> </w:t>
      </w:r>
      <w:r w:rsidRPr="00120565">
        <w:rPr>
          <w:bCs/>
        </w:rPr>
        <w:t>их современные формы.</w:t>
      </w:r>
    </w:p>
    <w:p w:rsidR="00120565" w:rsidRPr="00120565" w:rsidRDefault="00120565" w:rsidP="00432DD0">
      <w:pPr>
        <w:ind w:firstLine="567"/>
        <w:jc w:val="both"/>
        <w:rPr>
          <w:bCs/>
        </w:rPr>
      </w:pPr>
      <w:r w:rsidRPr="00120565">
        <w:rPr>
          <w:bCs/>
        </w:rPr>
        <w:t>Типы экономических систем. Собственность и её формы.</w:t>
      </w:r>
    </w:p>
    <w:p w:rsidR="00120565" w:rsidRPr="00120565" w:rsidRDefault="00120565" w:rsidP="00432DD0">
      <w:pPr>
        <w:ind w:firstLine="567"/>
        <w:jc w:val="both"/>
        <w:rPr>
          <w:bCs/>
        </w:rPr>
      </w:pPr>
      <w:r w:rsidRPr="00120565">
        <w:rPr>
          <w:bCs/>
        </w:rPr>
        <w:t>Рыночное  регулирование  экономики:  возможности  и  границы.  Виды  рынков.  Законы  рыночной</w:t>
      </w:r>
      <w:r>
        <w:rPr>
          <w:bCs/>
        </w:rPr>
        <w:t xml:space="preserve"> </w:t>
      </w:r>
      <w:r w:rsidRPr="00120565">
        <w:rPr>
          <w:bCs/>
        </w:rPr>
        <w:t>экономики.</w:t>
      </w:r>
    </w:p>
    <w:p w:rsidR="00120565" w:rsidRPr="00120565" w:rsidRDefault="00120565" w:rsidP="00432DD0">
      <w:pPr>
        <w:ind w:firstLine="567"/>
        <w:jc w:val="both"/>
        <w:rPr>
          <w:bCs/>
        </w:rPr>
      </w:pPr>
      <w:r w:rsidRPr="00120565">
        <w:rPr>
          <w:bCs/>
        </w:rPr>
        <w:lastRenderedPageBreak/>
        <w:t>Деньги и их функции. Инфляция. Роль банков в экономике.</w:t>
      </w:r>
    </w:p>
    <w:p w:rsidR="00120565" w:rsidRPr="00120565" w:rsidRDefault="00120565" w:rsidP="00432DD0">
      <w:pPr>
        <w:ind w:firstLine="567"/>
        <w:jc w:val="both"/>
        <w:rPr>
          <w:bCs/>
        </w:rPr>
      </w:pPr>
      <w:r w:rsidRPr="00120565">
        <w:rPr>
          <w:bCs/>
        </w:rPr>
        <w:t>Роль государства в рыночной экономике. Государственный бюджет. Налоги.</w:t>
      </w:r>
    </w:p>
    <w:p w:rsidR="00120565" w:rsidRPr="00120565" w:rsidRDefault="00120565" w:rsidP="00432DD0">
      <w:pPr>
        <w:ind w:firstLine="567"/>
        <w:jc w:val="both"/>
        <w:rPr>
          <w:bCs/>
        </w:rPr>
      </w:pPr>
      <w:r w:rsidRPr="00120565">
        <w:rPr>
          <w:bCs/>
        </w:rPr>
        <w:t>Занятость  и  безработица:  какие профессии востребованы  на рынке труда в начале  XXI  в.  Причины</w:t>
      </w:r>
      <w:r>
        <w:rPr>
          <w:bCs/>
        </w:rPr>
        <w:t xml:space="preserve"> </w:t>
      </w:r>
      <w:r w:rsidRPr="00120565">
        <w:rPr>
          <w:bCs/>
        </w:rPr>
        <w:t>безработицы. Роль государства в обеспечении занятости.</w:t>
      </w:r>
    </w:p>
    <w:p w:rsidR="00120565" w:rsidRPr="00120565" w:rsidRDefault="00120565" w:rsidP="00432DD0">
      <w:pPr>
        <w:ind w:firstLine="567"/>
        <w:jc w:val="both"/>
        <w:rPr>
          <w:bCs/>
        </w:rPr>
      </w:pPr>
      <w:r w:rsidRPr="00120565">
        <w:rPr>
          <w:bCs/>
        </w:rPr>
        <w:t>Особенности экономического развития России.</w:t>
      </w:r>
    </w:p>
    <w:p w:rsidR="00120565" w:rsidRPr="00120565" w:rsidRDefault="00120565" w:rsidP="00432DD0">
      <w:pPr>
        <w:ind w:firstLine="567"/>
        <w:jc w:val="both"/>
        <w:rPr>
          <w:b/>
          <w:bCs/>
        </w:rPr>
      </w:pPr>
      <w:r w:rsidRPr="00120565">
        <w:rPr>
          <w:b/>
          <w:bCs/>
        </w:rPr>
        <w:t>Человек в экономических отношениях</w:t>
      </w:r>
    </w:p>
    <w:p w:rsidR="00120565" w:rsidRPr="00120565" w:rsidRDefault="00120565" w:rsidP="00432DD0">
      <w:pPr>
        <w:ind w:firstLine="567"/>
        <w:jc w:val="both"/>
        <w:rPr>
          <w:bCs/>
        </w:rPr>
      </w:pPr>
      <w:r w:rsidRPr="00120565">
        <w:rPr>
          <w:bCs/>
        </w:rPr>
        <w:t>Основные  участники  экономики  —  производители  и  потребители.  Роль  человеческого  фактора  в</w:t>
      </w:r>
      <w:r>
        <w:rPr>
          <w:bCs/>
        </w:rPr>
        <w:t xml:space="preserve"> </w:t>
      </w:r>
      <w:r w:rsidRPr="00120565">
        <w:rPr>
          <w:bCs/>
        </w:rPr>
        <w:t>развитии экономики.</w:t>
      </w:r>
    </w:p>
    <w:p w:rsidR="00120565" w:rsidRPr="00120565" w:rsidRDefault="00120565" w:rsidP="00432DD0">
      <w:pPr>
        <w:ind w:firstLine="567"/>
        <w:jc w:val="both"/>
        <w:rPr>
          <w:bCs/>
        </w:rPr>
      </w:pPr>
      <w:r w:rsidRPr="00120565">
        <w:rPr>
          <w:bCs/>
        </w:rPr>
        <w:t>Труд в современной экономике. Профессионализм и профессиональная успешность. Трудовая этика.</w:t>
      </w:r>
      <w:r>
        <w:rPr>
          <w:bCs/>
        </w:rPr>
        <w:t xml:space="preserve"> </w:t>
      </w:r>
      <w:r w:rsidRPr="00120565">
        <w:rPr>
          <w:bCs/>
        </w:rPr>
        <w:t>Заработная плата. Предприниматель. Этика предпринимательства.</w:t>
      </w:r>
    </w:p>
    <w:p w:rsidR="00120565" w:rsidRPr="00120565" w:rsidRDefault="00120565" w:rsidP="00432DD0">
      <w:pPr>
        <w:ind w:firstLine="567"/>
        <w:jc w:val="both"/>
        <w:rPr>
          <w:bCs/>
        </w:rPr>
      </w:pPr>
      <w:r w:rsidRPr="00120565">
        <w:rPr>
          <w:bCs/>
        </w:rPr>
        <w:t>Экономика семьи. Прожиточный минимум. Семейное потребление.</w:t>
      </w:r>
    </w:p>
    <w:p w:rsidR="00120565" w:rsidRPr="00120565" w:rsidRDefault="00120565" w:rsidP="00432DD0">
      <w:pPr>
        <w:ind w:firstLine="567"/>
        <w:jc w:val="both"/>
        <w:rPr>
          <w:bCs/>
        </w:rPr>
      </w:pPr>
      <w:r w:rsidRPr="00120565">
        <w:rPr>
          <w:bCs/>
        </w:rPr>
        <w:t>Права потребителя.</w:t>
      </w:r>
    </w:p>
    <w:p w:rsidR="00120565" w:rsidRPr="00120565" w:rsidRDefault="00120565" w:rsidP="00432DD0">
      <w:pPr>
        <w:ind w:firstLine="567"/>
        <w:jc w:val="both"/>
        <w:rPr>
          <w:b/>
          <w:bCs/>
        </w:rPr>
      </w:pPr>
      <w:r w:rsidRPr="00120565">
        <w:rPr>
          <w:b/>
          <w:bCs/>
        </w:rPr>
        <w:t>Мир социальных отношений</w:t>
      </w:r>
    </w:p>
    <w:p w:rsidR="00120565" w:rsidRPr="00120565" w:rsidRDefault="00120565" w:rsidP="00432DD0">
      <w:pPr>
        <w:ind w:firstLine="567"/>
        <w:jc w:val="both"/>
        <w:rPr>
          <w:bCs/>
        </w:rPr>
      </w:pPr>
      <w:r w:rsidRPr="00120565">
        <w:rPr>
          <w:bCs/>
        </w:rPr>
        <w:t>Социальная неоднородность общества: причины и проявления. Общество как взаимодействие индивидов</w:t>
      </w:r>
      <w:r>
        <w:rPr>
          <w:bCs/>
        </w:rPr>
        <w:t xml:space="preserve"> </w:t>
      </w:r>
      <w:r w:rsidRPr="00120565">
        <w:rPr>
          <w:bCs/>
        </w:rPr>
        <w:t>и групп. Многообразие социальных общностей и групп в обществе.</w:t>
      </w:r>
    </w:p>
    <w:p w:rsidR="00120565" w:rsidRPr="00120565" w:rsidRDefault="00120565" w:rsidP="00432DD0">
      <w:pPr>
        <w:ind w:firstLine="567"/>
        <w:jc w:val="both"/>
        <w:rPr>
          <w:bCs/>
        </w:rPr>
      </w:pPr>
      <w:r w:rsidRPr="00120565">
        <w:rPr>
          <w:bCs/>
        </w:rPr>
        <w:t>Изменения  социальной  структуры  общества  с  переходом  в  постиндустриальное  общество.  Влияние</w:t>
      </w:r>
      <w:r>
        <w:rPr>
          <w:bCs/>
        </w:rPr>
        <w:t xml:space="preserve"> </w:t>
      </w:r>
      <w:r w:rsidRPr="00120565">
        <w:rPr>
          <w:bCs/>
        </w:rPr>
        <w:t>экономики на социальный состав общества. Историзм понятий «социальная справедливость» и «равенство».</w:t>
      </w:r>
      <w:r>
        <w:rPr>
          <w:bCs/>
        </w:rPr>
        <w:t xml:space="preserve"> </w:t>
      </w:r>
      <w:r w:rsidRPr="00120565">
        <w:rPr>
          <w:bCs/>
        </w:rPr>
        <w:t>Средний класс и его место в современном обществе.</w:t>
      </w:r>
    </w:p>
    <w:p w:rsidR="00120565" w:rsidRPr="00120565" w:rsidRDefault="00120565" w:rsidP="00432DD0">
      <w:pPr>
        <w:ind w:firstLine="567"/>
        <w:jc w:val="both"/>
        <w:rPr>
          <w:bCs/>
        </w:rPr>
      </w:pPr>
      <w:r w:rsidRPr="00120565">
        <w:rPr>
          <w:bCs/>
        </w:rPr>
        <w:t>Основные социальные группы современного российского общества. Социальная политика Российского</w:t>
      </w:r>
      <w:r>
        <w:rPr>
          <w:bCs/>
        </w:rPr>
        <w:t xml:space="preserve"> </w:t>
      </w:r>
      <w:r w:rsidRPr="00120565">
        <w:rPr>
          <w:bCs/>
        </w:rPr>
        <w:t>государства.</w:t>
      </w:r>
    </w:p>
    <w:p w:rsidR="00120565" w:rsidRPr="00120565" w:rsidRDefault="00120565" w:rsidP="00432DD0">
      <w:pPr>
        <w:ind w:firstLine="567"/>
        <w:jc w:val="both"/>
        <w:rPr>
          <w:bCs/>
        </w:rPr>
      </w:pPr>
      <w:r w:rsidRPr="00120565">
        <w:rPr>
          <w:bCs/>
        </w:rPr>
        <w:t>Нации и межнациональные отношения. Характеристика межнациональных отношений в современной</w:t>
      </w:r>
      <w:r>
        <w:rPr>
          <w:bCs/>
        </w:rPr>
        <w:t xml:space="preserve"> </w:t>
      </w:r>
      <w:r w:rsidRPr="00120565">
        <w:rPr>
          <w:bCs/>
        </w:rPr>
        <w:t>России. Понятие толерантности.</w:t>
      </w:r>
    </w:p>
    <w:p w:rsidR="00120565" w:rsidRPr="00120565" w:rsidRDefault="00120565" w:rsidP="00432DD0">
      <w:pPr>
        <w:ind w:firstLine="567"/>
        <w:jc w:val="center"/>
        <w:rPr>
          <w:b/>
          <w:bCs/>
        </w:rPr>
      </w:pPr>
      <w:r w:rsidRPr="00120565">
        <w:rPr>
          <w:b/>
          <w:bCs/>
        </w:rPr>
        <w:t>Политика. Культура</w:t>
      </w:r>
    </w:p>
    <w:p w:rsidR="00120565" w:rsidRPr="00120565" w:rsidRDefault="00120565" w:rsidP="00432DD0">
      <w:pPr>
        <w:ind w:firstLine="567"/>
        <w:jc w:val="both"/>
        <w:rPr>
          <w:bCs/>
        </w:rPr>
      </w:pPr>
      <w:r w:rsidRPr="00120565">
        <w:rPr>
          <w:bCs/>
        </w:rPr>
        <w:t>Политическая жизнь общества</w:t>
      </w:r>
    </w:p>
    <w:p w:rsidR="00120565" w:rsidRPr="00120565" w:rsidRDefault="00120565" w:rsidP="00432DD0">
      <w:pPr>
        <w:ind w:firstLine="567"/>
        <w:jc w:val="both"/>
        <w:rPr>
          <w:bCs/>
        </w:rPr>
      </w:pPr>
      <w:r w:rsidRPr="00120565">
        <w:rPr>
          <w:bCs/>
        </w:rPr>
        <w:t>Власть. Властные отношения. Политика. Внутренняя и внешняя политика.</w:t>
      </w:r>
    </w:p>
    <w:p w:rsidR="00120565" w:rsidRPr="00120565" w:rsidRDefault="00120565" w:rsidP="00432DD0">
      <w:pPr>
        <w:ind w:firstLine="567"/>
        <w:jc w:val="both"/>
        <w:rPr>
          <w:bCs/>
        </w:rPr>
      </w:pPr>
      <w:r w:rsidRPr="00120565">
        <w:rPr>
          <w:bCs/>
        </w:rPr>
        <w:t>Сущность  государства.  Суверенитет.  Государственное  управление.  Формы  государства.  Функции</w:t>
      </w:r>
      <w:r>
        <w:rPr>
          <w:bCs/>
        </w:rPr>
        <w:t xml:space="preserve"> </w:t>
      </w:r>
      <w:r w:rsidRPr="00120565">
        <w:rPr>
          <w:bCs/>
        </w:rPr>
        <w:t>государства.</w:t>
      </w:r>
    </w:p>
    <w:p w:rsidR="00120565" w:rsidRPr="00120565" w:rsidRDefault="00120565" w:rsidP="00432DD0">
      <w:pPr>
        <w:ind w:firstLine="567"/>
        <w:jc w:val="both"/>
        <w:rPr>
          <w:bCs/>
        </w:rPr>
      </w:pPr>
      <w:r w:rsidRPr="00120565">
        <w:rPr>
          <w:bCs/>
        </w:rPr>
        <w:t>Наше  государство  —  Российская  Федерация.  Государственное  устройство  России.  Гражданство</w:t>
      </w:r>
      <w:r>
        <w:rPr>
          <w:bCs/>
        </w:rPr>
        <w:t xml:space="preserve"> </w:t>
      </w:r>
      <w:r w:rsidRPr="00120565">
        <w:rPr>
          <w:bCs/>
        </w:rPr>
        <w:t>Российской Федерации.</w:t>
      </w:r>
    </w:p>
    <w:p w:rsidR="00120565" w:rsidRPr="00120565" w:rsidRDefault="00120565" w:rsidP="00432DD0">
      <w:pPr>
        <w:ind w:firstLine="567"/>
        <w:jc w:val="both"/>
        <w:rPr>
          <w:bCs/>
        </w:rPr>
      </w:pPr>
      <w:r w:rsidRPr="00120565">
        <w:rPr>
          <w:bCs/>
        </w:rPr>
        <w:t>Политический режим. Демократия. Парламентаризм.</w:t>
      </w:r>
    </w:p>
    <w:p w:rsidR="00120565" w:rsidRPr="00120565" w:rsidRDefault="00120565" w:rsidP="00432DD0">
      <w:pPr>
        <w:ind w:firstLine="567"/>
        <w:jc w:val="both"/>
        <w:rPr>
          <w:bCs/>
        </w:rPr>
      </w:pPr>
      <w:r w:rsidRPr="00120565">
        <w:rPr>
          <w:bCs/>
        </w:rPr>
        <w:t>Республика. Выборы и избирательные системы. Политические партии.</w:t>
      </w:r>
    </w:p>
    <w:p w:rsidR="00120565" w:rsidRPr="00120565" w:rsidRDefault="00120565" w:rsidP="00432DD0">
      <w:pPr>
        <w:ind w:firstLine="567"/>
        <w:jc w:val="both"/>
        <w:rPr>
          <w:bCs/>
        </w:rPr>
      </w:pPr>
      <w:r w:rsidRPr="00120565">
        <w:rPr>
          <w:bCs/>
        </w:rPr>
        <w:t>Правовое  государство.  Верховенство  права.  Разделение  властей.  Гражданское  общество  и  правовое</w:t>
      </w:r>
      <w:r>
        <w:rPr>
          <w:bCs/>
        </w:rPr>
        <w:t xml:space="preserve"> </w:t>
      </w:r>
      <w:r w:rsidRPr="00120565">
        <w:rPr>
          <w:bCs/>
        </w:rPr>
        <w:t>государство. Местное самоуправление.</w:t>
      </w:r>
    </w:p>
    <w:p w:rsidR="00120565" w:rsidRPr="00120565" w:rsidRDefault="00120565" w:rsidP="00432DD0">
      <w:pPr>
        <w:ind w:firstLine="567"/>
        <w:jc w:val="both"/>
        <w:rPr>
          <w:bCs/>
        </w:rPr>
      </w:pPr>
      <w:r w:rsidRPr="00120565">
        <w:rPr>
          <w:bCs/>
        </w:rPr>
        <w:t>Органы власти Российской Федерации. Органы законодательной власти. Органы исполнительной власти.</w:t>
      </w:r>
      <w:r w:rsidR="00960805">
        <w:rPr>
          <w:bCs/>
        </w:rPr>
        <w:t xml:space="preserve"> </w:t>
      </w:r>
      <w:r w:rsidRPr="00120565">
        <w:rPr>
          <w:bCs/>
        </w:rPr>
        <w:t>Правоохранительные органы. Судебная система.</w:t>
      </w:r>
    </w:p>
    <w:p w:rsidR="00120565" w:rsidRPr="00120565" w:rsidRDefault="00120565" w:rsidP="00432DD0">
      <w:pPr>
        <w:ind w:firstLine="567"/>
        <w:jc w:val="both"/>
        <w:rPr>
          <w:bCs/>
        </w:rPr>
      </w:pPr>
      <w:r w:rsidRPr="00120565">
        <w:rPr>
          <w:bCs/>
        </w:rPr>
        <w:t xml:space="preserve">Межгосударственные отношения. Международные политические </w:t>
      </w:r>
      <w:r w:rsidR="00960805">
        <w:rPr>
          <w:bCs/>
        </w:rPr>
        <w:t>органи</w:t>
      </w:r>
      <w:r w:rsidRPr="00120565">
        <w:rPr>
          <w:bCs/>
        </w:rPr>
        <w:t>зации.</w:t>
      </w:r>
    </w:p>
    <w:p w:rsidR="00120565" w:rsidRPr="00120565" w:rsidRDefault="00120565" w:rsidP="00432DD0">
      <w:pPr>
        <w:ind w:firstLine="567"/>
        <w:jc w:val="both"/>
        <w:rPr>
          <w:bCs/>
        </w:rPr>
      </w:pPr>
      <w:r w:rsidRPr="00120565">
        <w:rPr>
          <w:bCs/>
        </w:rPr>
        <w:t>Войны и вооружённые конфликты. Национальная безопасность. Сепаратизм. Международно-правовая</w:t>
      </w:r>
      <w:r w:rsidR="00960805">
        <w:rPr>
          <w:bCs/>
        </w:rPr>
        <w:t xml:space="preserve"> </w:t>
      </w:r>
      <w:r w:rsidRPr="00120565">
        <w:rPr>
          <w:bCs/>
        </w:rPr>
        <w:t>защита жертв вооружённых конфликтов.</w:t>
      </w:r>
    </w:p>
    <w:p w:rsidR="00120565" w:rsidRPr="00120565" w:rsidRDefault="00120565" w:rsidP="00432DD0">
      <w:pPr>
        <w:ind w:firstLine="567"/>
        <w:jc w:val="both"/>
        <w:rPr>
          <w:bCs/>
        </w:rPr>
      </w:pPr>
      <w:r w:rsidRPr="00120565">
        <w:rPr>
          <w:bCs/>
        </w:rPr>
        <w:t>Глобализация и её противоречия.</w:t>
      </w:r>
    </w:p>
    <w:p w:rsidR="00120565" w:rsidRPr="00120565" w:rsidRDefault="00120565" w:rsidP="00432DD0">
      <w:pPr>
        <w:ind w:firstLine="567"/>
        <w:jc w:val="both"/>
        <w:rPr>
          <w:bCs/>
        </w:rPr>
      </w:pPr>
      <w:r w:rsidRPr="00120565">
        <w:rPr>
          <w:bCs/>
        </w:rPr>
        <w:t>Человек и политика. Политические события и судьбы людей. Гражданс-кая активность. Патриотизм.</w:t>
      </w:r>
    </w:p>
    <w:p w:rsidR="00120565" w:rsidRPr="00960805" w:rsidRDefault="00120565" w:rsidP="00432DD0">
      <w:pPr>
        <w:ind w:firstLine="567"/>
        <w:jc w:val="both"/>
        <w:rPr>
          <w:b/>
          <w:bCs/>
        </w:rPr>
      </w:pPr>
      <w:r w:rsidRPr="00960805">
        <w:rPr>
          <w:b/>
          <w:bCs/>
        </w:rPr>
        <w:t>Культурно-информационная среда общественной жизни</w:t>
      </w:r>
    </w:p>
    <w:p w:rsidR="00120565" w:rsidRPr="00120565" w:rsidRDefault="00120565" w:rsidP="00432DD0">
      <w:pPr>
        <w:ind w:firstLine="567"/>
        <w:jc w:val="both"/>
        <w:rPr>
          <w:bCs/>
        </w:rPr>
      </w:pPr>
      <w:r w:rsidRPr="00120565">
        <w:rPr>
          <w:bCs/>
        </w:rPr>
        <w:t>Информация и способы её распространения. Средства массовой информации. Интернет.</w:t>
      </w:r>
    </w:p>
    <w:p w:rsidR="00120565" w:rsidRPr="00120565" w:rsidRDefault="00120565" w:rsidP="00432DD0">
      <w:pPr>
        <w:ind w:firstLine="567"/>
        <w:jc w:val="both"/>
        <w:rPr>
          <w:bCs/>
        </w:rPr>
      </w:pPr>
      <w:r w:rsidRPr="00120565">
        <w:rPr>
          <w:bCs/>
        </w:rPr>
        <w:t>Культура, её многообразие и формы. Культурные различия. Диалог культур как черта современного</w:t>
      </w:r>
      <w:r w:rsidR="00960805">
        <w:rPr>
          <w:bCs/>
        </w:rPr>
        <w:t xml:space="preserve"> </w:t>
      </w:r>
      <w:r w:rsidRPr="00120565">
        <w:rPr>
          <w:bCs/>
        </w:rPr>
        <w:t>мира.</w:t>
      </w:r>
    </w:p>
    <w:p w:rsidR="00120565" w:rsidRPr="00120565" w:rsidRDefault="00120565" w:rsidP="00432DD0">
      <w:pPr>
        <w:ind w:firstLine="567"/>
        <w:jc w:val="both"/>
        <w:rPr>
          <w:bCs/>
        </w:rPr>
      </w:pPr>
      <w:r w:rsidRPr="00120565">
        <w:rPr>
          <w:bCs/>
        </w:rPr>
        <w:t>Роль религии в культурном развитии. Религиозные нормы. Мировые религии. Веротерпимость.</w:t>
      </w:r>
    </w:p>
    <w:p w:rsidR="00120565" w:rsidRPr="00120565" w:rsidRDefault="00120565" w:rsidP="00432DD0">
      <w:pPr>
        <w:ind w:firstLine="567"/>
        <w:jc w:val="both"/>
        <w:rPr>
          <w:bCs/>
        </w:rPr>
      </w:pPr>
      <w:r w:rsidRPr="00120565">
        <w:rPr>
          <w:bCs/>
        </w:rPr>
        <w:t>Культура Российской Федерации. Образование и наука. Искусство. Возрождение религиозной жизни в</w:t>
      </w:r>
      <w:r w:rsidR="00960805">
        <w:rPr>
          <w:bCs/>
        </w:rPr>
        <w:t xml:space="preserve"> </w:t>
      </w:r>
      <w:r w:rsidRPr="00120565">
        <w:rPr>
          <w:bCs/>
        </w:rPr>
        <w:t>нашей стране.</w:t>
      </w:r>
    </w:p>
    <w:p w:rsidR="00120565" w:rsidRPr="00960805" w:rsidRDefault="00120565" w:rsidP="00432DD0">
      <w:pPr>
        <w:ind w:firstLine="567"/>
        <w:jc w:val="both"/>
        <w:rPr>
          <w:b/>
          <w:bCs/>
        </w:rPr>
      </w:pPr>
      <w:r w:rsidRPr="00960805">
        <w:rPr>
          <w:b/>
          <w:bCs/>
        </w:rPr>
        <w:t>Человек в меняющемся обществе</w:t>
      </w:r>
    </w:p>
    <w:p w:rsidR="00120565" w:rsidRPr="00120565" w:rsidRDefault="00120565" w:rsidP="00432DD0">
      <w:pPr>
        <w:ind w:firstLine="567"/>
        <w:jc w:val="both"/>
        <w:rPr>
          <w:bCs/>
        </w:rPr>
      </w:pPr>
      <w:r w:rsidRPr="00120565">
        <w:rPr>
          <w:bCs/>
        </w:rPr>
        <w:lastRenderedPageBreak/>
        <w:t>Можно ли предвидеть будущее? Как приспособиться к быстрым переменам? Непрерывное образование.</w:t>
      </w:r>
      <w:r w:rsidR="00960805">
        <w:rPr>
          <w:bCs/>
        </w:rPr>
        <w:t xml:space="preserve"> </w:t>
      </w:r>
      <w:r w:rsidRPr="00120565">
        <w:rPr>
          <w:bCs/>
        </w:rPr>
        <w:t>Образование и карьера.  Мир современных  профессий.  Образ жизни и здоровье.  Мода  и спорт.  Будущее</w:t>
      </w:r>
      <w:r w:rsidR="00960805">
        <w:rPr>
          <w:bCs/>
        </w:rPr>
        <w:t xml:space="preserve"> </w:t>
      </w:r>
      <w:r w:rsidRPr="00120565">
        <w:rPr>
          <w:bCs/>
        </w:rPr>
        <w:t>создаётся молодыми.</w:t>
      </w:r>
    </w:p>
    <w:p w:rsidR="00960805" w:rsidRDefault="00960805" w:rsidP="00432DD0">
      <w:pPr>
        <w:ind w:firstLine="567"/>
        <w:jc w:val="both"/>
        <w:rPr>
          <w:bCs/>
        </w:rPr>
      </w:pPr>
    </w:p>
    <w:p w:rsidR="00960805" w:rsidRDefault="00960805" w:rsidP="00432DD0">
      <w:pPr>
        <w:ind w:firstLine="567"/>
        <w:jc w:val="both"/>
        <w:rPr>
          <w:bCs/>
        </w:rPr>
      </w:pPr>
    </w:p>
    <w:p w:rsidR="00120565" w:rsidRPr="00960805" w:rsidRDefault="00120565" w:rsidP="00432DD0">
      <w:pPr>
        <w:ind w:firstLine="567"/>
        <w:jc w:val="center"/>
        <w:rPr>
          <w:b/>
          <w:bCs/>
          <w:sz w:val="28"/>
          <w:szCs w:val="28"/>
        </w:rPr>
      </w:pPr>
      <w:r w:rsidRPr="00960805">
        <w:rPr>
          <w:b/>
          <w:bCs/>
          <w:sz w:val="28"/>
          <w:szCs w:val="28"/>
        </w:rPr>
        <w:t>6. ГЕОГРАФИЯ</w:t>
      </w:r>
    </w:p>
    <w:p w:rsidR="009E30A4" w:rsidRPr="009E30A4" w:rsidRDefault="009E30A4" w:rsidP="00432DD0">
      <w:pPr>
        <w:ind w:firstLine="567"/>
        <w:jc w:val="center"/>
        <w:rPr>
          <w:b/>
          <w:bCs/>
        </w:rPr>
      </w:pPr>
      <w:r w:rsidRPr="009E30A4">
        <w:rPr>
          <w:b/>
          <w:bCs/>
        </w:rPr>
        <w:t>География Земли</w:t>
      </w:r>
    </w:p>
    <w:p w:rsidR="009E30A4" w:rsidRPr="009E30A4" w:rsidRDefault="009E30A4" w:rsidP="00432DD0">
      <w:pPr>
        <w:ind w:firstLine="567"/>
        <w:jc w:val="both"/>
        <w:rPr>
          <w:b/>
          <w:bCs/>
        </w:rPr>
      </w:pPr>
      <w:r w:rsidRPr="009E30A4">
        <w:rPr>
          <w:b/>
          <w:bCs/>
        </w:rPr>
        <w:t>Источники географической информации</w:t>
      </w:r>
    </w:p>
    <w:p w:rsidR="009E30A4" w:rsidRPr="009E30A4" w:rsidRDefault="009E30A4" w:rsidP="00432DD0">
      <w:pPr>
        <w:ind w:firstLine="567"/>
        <w:jc w:val="both"/>
        <w:rPr>
          <w:bCs/>
        </w:rPr>
      </w:pPr>
      <w:r w:rsidRPr="009E30A4">
        <w:rPr>
          <w:b/>
          <w:bCs/>
        </w:rPr>
        <w:t>Развитие  географических  знаний</w:t>
      </w:r>
      <w:r w:rsidRPr="009E30A4">
        <w:rPr>
          <w:bCs/>
        </w:rPr>
        <w:t xml:space="preserve">  о  Земле. Развитие  представлений  человека  о  мире.  Выдающиеся</w:t>
      </w:r>
      <w:r>
        <w:rPr>
          <w:bCs/>
        </w:rPr>
        <w:t xml:space="preserve"> </w:t>
      </w:r>
      <w:r w:rsidRPr="009E30A4">
        <w:rPr>
          <w:bCs/>
        </w:rPr>
        <w:t>географические открытия. Современный этап научных географических исследований.</w:t>
      </w:r>
      <w:r>
        <w:rPr>
          <w:bCs/>
        </w:rPr>
        <w:t xml:space="preserve"> </w:t>
      </w:r>
      <w:r w:rsidRPr="009E30A4">
        <w:rPr>
          <w:bCs/>
        </w:rPr>
        <w:t>Глобус.Масштаб и его виды. Параллели. Меридианы. Определение направлений на глобусе. Градусная</w:t>
      </w:r>
      <w:r>
        <w:rPr>
          <w:bCs/>
        </w:rPr>
        <w:t xml:space="preserve"> </w:t>
      </w:r>
      <w:r w:rsidRPr="009E30A4">
        <w:rPr>
          <w:bCs/>
        </w:rPr>
        <w:t>сетка. Географические координаты, их определение. Способы изображения земной поверхности.</w:t>
      </w:r>
    </w:p>
    <w:p w:rsidR="009E30A4" w:rsidRPr="009E30A4" w:rsidRDefault="009E30A4" w:rsidP="00432DD0">
      <w:pPr>
        <w:ind w:firstLine="567"/>
        <w:jc w:val="both"/>
        <w:rPr>
          <w:bCs/>
        </w:rPr>
      </w:pPr>
      <w:r w:rsidRPr="009E30A4">
        <w:rPr>
          <w:b/>
          <w:bCs/>
        </w:rPr>
        <w:t>План  местности</w:t>
      </w:r>
      <w:r w:rsidRPr="009E30A4">
        <w:rPr>
          <w:bCs/>
        </w:rPr>
        <w:t>. Ориентирование  и  способы  ориентирования  на  местности.  Компас.  Азимут.</w:t>
      </w:r>
      <w:r>
        <w:rPr>
          <w:bCs/>
        </w:rPr>
        <w:t xml:space="preserve"> </w:t>
      </w:r>
      <w:r w:rsidRPr="009E30A4">
        <w:rPr>
          <w:bCs/>
        </w:rPr>
        <w:t>Измерение расстояний и определение направлений на местности и плане. Способы изображения рельефа</w:t>
      </w:r>
      <w:r>
        <w:rPr>
          <w:bCs/>
        </w:rPr>
        <w:t xml:space="preserve"> </w:t>
      </w:r>
      <w:r w:rsidRPr="009E30A4">
        <w:rPr>
          <w:bCs/>
        </w:rPr>
        <w:t>земной  поверхности.  Условные  знаки.  Чтение  плана  местности.  Решение  практических  задач  по  плану.</w:t>
      </w:r>
      <w:r>
        <w:rPr>
          <w:bCs/>
        </w:rPr>
        <w:t xml:space="preserve"> </w:t>
      </w:r>
      <w:r w:rsidRPr="009E30A4">
        <w:rPr>
          <w:bCs/>
        </w:rPr>
        <w:t>Составление простейшего плана местности.</w:t>
      </w:r>
    </w:p>
    <w:p w:rsidR="009E30A4" w:rsidRPr="009E30A4" w:rsidRDefault="009E30A4" w:rsidP="00432DD0">
      <w:pPr>
        <w:ind w:firstLine="567"/>
        <w:jc w:val="both"/>
        <w:rPr>
          <w:bCs/>
        </w:rPr>
      </w:pPr>
      <w:r w:rsidRPr="009E30A4">
        <w:rPr>
          <w:b/>
          <w:bCs/>
        </w:rPr>
        <w:t>Географическая карта  —  особый источник информации</w:t>
      </w:r>
      <w:r w:rsidRPr="009E30A4">
        <w:rPr>
          <w:bCs/>
        </w:rPr>
        <w:t>. Отличия карты от плана. Легенда карты,</w:t>
      </w:r>
      <w:r>
        <w:rPr>
          <w:bCs/>
        </w:rPr>
        <w:t xml:space="preserve"> </w:t>
      </w:r>
      <w:r w:rsidRPr="009E30A4">
        <w:rPr>
          <w:bCs/>
        </w:rPr>
        <w:t>градусная  сетка.  Ориентирование  и  измерение  расстояний  по  карте.  Чтение  карты,  определение</w:t>
      </w:r>
      <w:r>
        <w:rPr>
          <w:bCs/>
        </w:rPr>
        <w:t xml:space="preserve"> </w:t>
      </w:r>
      <w:r w:rsidRPr="009E30A4">
        <w:rPr>
          <w:bCs/>
        </w:rPr>
        <w:t>местоположения географических объектов, абсолютных высот. Разнообразие карт.</w:t>
      </w:r>
    </w:p>
    <w:p w:rsidR="009E30A4" w:rsidRDefault="009E30A4" w:rsidP="00432DD0">
      <w:pPr>
        <w:ind w:firstLine="567"/>
        <w:jc w:val="both"/>
        <w:rPr>
          <w:bCs/>
        </w:rPr>
      </w:pPr>
      <w:r w:rsidRPr="009E30A4">
        <w:rPr>
          <w:b/>
          <w:bCs/>
        </w:rPr>
        <w:t>Географические методы изучения окружающей среды.</w:t>
      </w:r>
      <w:r w:rsidRPr="009E30A4">
        <w:rPr>
          <w:bCs/>
        </w:rPr>
        <w:t xml:space="preserve">  Наблюдение. Описательные и сравнительные</w:t>
      </w:r>
      <w:r>
        <w:rPr>
          <w:bCs/>
        </w:rPr>
        <w:t xml:space="preserve"> </w:t>
      </w:r>
      <w:r w:rsidRPr="009E30A4">
        <w:rPr>
          <w:bCs/>
        </w:rPr>
        <w:t>методы.  Использование  инструментов  и  приборов.  Картографический  метод.  Моделирование  как  метод</w:t>
      </w:r>
      <w:r>
        <w:rPr>
          <w:bCs/>
        </w:rPr>
        <w:t xml:space="preserve"> </w:t>
      </w:r>
      <w:r w:rsidRPr="009E30A4">
        <w:rPr>
          <w:bCs/>
        </w:rPr>
        <w:t>изучения географических объектов и процессов.</w:t>
      </w:r>
      <w:r>
        <w:rPr>
          <w:bCs/>
        </w:rPr>
        <w:t xml:space="preserve"> </w:t>
      </w:r>
    </w:p>
    <w:p w:rsidR="009E30A4" w:rsidRPr="009E30A4" w:rsidRDefault="009E30A4" w:rsidP="00432DD0">
      <w:pPr>
        <w:ind w:firstLine="567"/>
        <w:jc w:val="center"/>
        <w:rPr>
          <w:b/>
          <w:bCs/>
        </w:rPr>
      </w:pPr>
      <w:r w:rsidRPr="009E30A4">
        <w:rPr>
          <w:b/>
          <w:bCs/>
        </w:rPr>
        <w:t>Природа Земли и человек</w:t>
      </w:r>
    </w:p>
    <w:p w:rsidR="009E30A4" w:rsidRPr="009E30A4" w:rsidRDefault="009E30A4" w:rsidP="00432DD0">
      <w:pPr>
        <w:ind w:firstLine="567"/>
        <w:jc w:val="both"/>
        <w:rPr>
          <w:bCs/>
        </w:rPr>
      </w:pPr>
      <w:r w:rsidRPr="009E30A4">
        <w:rPr>
          <w:b/>
          <w:bCs/>
        </w:rPr>
        <w:t>Земля  —  планета  Солнечной  системы. Земля  —  планета  Солнечной  системы.</w:t>
      </w:r>
      <w:r w:rsidRPr="009E30A4">
        <w:rPr>
          <w:bCs/>
        </w:rPr>
        <w:t xml:space="preserve">  Форма,  размеры  и</w:t>
      </w:r>
      <w:r>
        <w:rPr>
          <w:bCs/>
        </w:rPr>
        <w:t xml:space="preserve"> </w:t>
      </w:r>
      <w:r w:rsidRPr="009E30A4">
        <w:rPr>
          <w:bCs/>
        </w:rPr>
        <w:t>движения Земли, их географические следствия. Неравномерное распределение солнечного света и тепла на</w:t>
      </w:r>
      <w:r>
        <w:rPr>
          <w:bCs/>
        </w:rPr>
        <w:t xml:space="preserve"> </w:t>
      </w:r>
      <w:r w:rsidRPr="009E30A4">
        <w:rPr>
          <w:bCs/>
        </w:rPr>
        <w:t>поверхности Земли. Пояса освещённости. Часовые пояса. Влияние Космоса на Землю и жизнь людей.</w:t>
      </w:r>
    </w:p>
    <w:p w:rsidR="009E30A4" w:rsidRPr="009E30A4" w:rsidRDefault="009E30A4" w:rsidP="00432DD0">
      <w:pPr>
        <w:ind w:firstLine="567"/>
        <w:jc w:val="both"/>
        <w:rPr>
          <w:bCs/>
        </w:rPr>
      </w:pPr>
      <w:r w:rsidRPr="009E30A4">
        <w:rPr>
          <w:b/>
          <w:bCs/>
        </w:rPr>
        <w:t>Земная кора и литосфера. Рельеф Земли</w:t>
      </w:r>
      <w:r w:rsidRPr="009E30A4">
        <w:rPr>
          <w:bCs/>
        </w:rPr>
        <w:t>.Внутреннее строение Земли, методы его изучения.</w:t>
      </w:r>
      <w:r>
        <w:rPr>
          <w:bCs/>
        </w:rPr>
        <w:t xml:space="preserve"> </w:t>
      </w:r>
      <w:r w:rsidRPr="009E30A4">
        <w:rPr>
          <w:bCs/>
        </w:rPr>
        <w:t>Земная кора и литосфера.Горные породы и полезные ископаемые. Состав земной коры, её строение под</w:t>
      </w:r>
      <w:r>
        <w:rPr>
          <w:bCs/>
        </w:rPr>
        <w:t xml:space="preserve"> </w:t>
      </w:r>
      <w:r w:rsidRPr="009E30A4">
        <w:rPr>
          <w:bCs/>
        </w:rPr>
        <w:t>материками и океанами. Литосферные плиты, их движение и взаимодействие. Медленные движения земной</w:t>
      </w:r>
      <w:r>
        <w:rPr>
          <w:bCs/>
        </w:rPr>
        <w:t xml:space="preserve"> </w:t>
      </w:r>
      <w:r w:rsidRPr="009E30A4">
        <w:rPr>
          <w:bCs/>
        </w:rPr>
        <w:t>коры.  Землетрясения  и  вулканизм.  Условия  жизни  людей  в  районах  распространения  землетрясений  и</w:t>
      </w:r>
      <w:r>
        <w:rPr>
          <w:bCs/>
        </w:rPr>
        <w:t xml:space="preserve"> </w:t>
      </w:r>
      <w:r w:rsidRPr="009E30A4">
        <w:rPr>
          <w:bCs/>
        </w:rPr>
        <w:t>вулканизма, обеспечение безопасности населения. Внешние процессы, изменяющие земную поверхность.</w:t>
      </w:r>
    </w:p>
    <w:p w:rsidR="009E30A4" w:rsidRPr="009E30A4" w:rsidRDefault="009E30A4" w:rsidP="00432DD0">
      <w:pPr>
        <w:ind w:firstLine="567"/>
        <w:jc w:val="both"/>
        <w:rPr>
          <w:bCs/>
        </w:rPr>
      </w:pPr>
      <w:r w:rsidRPr="009E30A4">
        <w:rPr>
          <w:bCs/>
        </w:rPr>
        <w:t>Рельеф Земли.Зависимость крупнейших форм рельефа от строения земной коры. Неоднородность земной</w:t>
      </w:r>
      <w:r>
        <w:rPr>
          <w:bCs/>
        </w:rPr>
        <w:t xml:space="preserve"> </w:t>
      </w:r>
      <w:r w:rsidRPr="009E30A4">
        <w:rPr>
          <w:bCs/>
        </w:rPr>
        <w:t>поверхности как следствие взаимодействия внутренних сил Земли и внешних процессов. Основные формы</w:t>
      </w:r>
      <w:r>
        <w:rPr>
          <w:bCs/>
        </w:rPr>
        <w:t xml:space="preserve"> </w:t>
      </w:r>
      <w:r w:rsidRPr="009E30A4">
        <w:rPr>
          <w:bCs/>
        </w:rPr>
        <w:t>рельефа суши и дна Мирового океана. Различия гор и равнин по высоте. Описание рельефа территории по</w:t>
      </w:r>
      <w:r>
        <w:rPr>
          <w:bCs/>
        </w:rPr>
        <w:t xml:space="preserve"> </w:t>
      </w:r>
      <w:r w:rsidRPr="009E30A4">
        <w:rPr>
          <w:bCs/>
        </w:rPr>
        <w:t>карте.</w:t>
      </w:r>
    </w:p>
    <w:p w:rsidR="009E30A4" w:rsidRPr="009E30A4" w:rsidRDefault="009E30A4" w:rsidP="00432DD0">
      <w:pPr>
        <w:ind w:firstLine="567"/>
        <w:jc w:val="both"/>
        <w:rPr>
          <w:bCs/>
        </w:rPr>
      </w:pPr>
      <w:r w:rsidRPr="009E30A4">
        <w:rPr>
          <w:bCs/>
        </w:rPr>
        <w:t>Человек  и  литосфера. Опасные  природные  явления,  их  предупреждение.  Особенности  жизни  и</w:t>
      </w:r>
      <w:r>
        <w:rPr>
          <w:bCs/>
        </w:rPr>
        <w:t xml:space="preserve"> </w:t>
      </w:r>
      <w:r w:rsidRPr="009E30A4">
        <w:rPr>
          <w:bCs/>
        </w:rPr>
        <w:t>деятельности  человека  в  горах  и  на  равнинах.  Воздействие  хозяйственной  деятельности  на  литосферу.</w:t>
      </w:r>
      <w:r>
        <w:rPr>
          <w:bCs/>
        </w:rPr>
        <w:t xml:space="preserve"> </w:t>
      </w:r>
      <w:r w:rsidRPr="009E30A4">
        <w:rPr>
          <w:bCs/>
        </w:rPr>
        <w:t>Преобразование рельефа, антропогенные формы рельефа.</w:t>
      </w:r>
    </w:p>
    <w:p w:rsidR="009E30A4" w:rsidRPr="009E30A4" w:rsidRDefault="009E30A4" w:rsidP="00432DD0">
      <w:pPr>
        <w:ind w:firstLine="567"/>
        <w:jc w:val="both"/>
        <w:rPr>
          <w:b/>
          <w:bCs/>
        </w:rPr>
      </w:pPr>
      <w:r w:rsidRPr="009E30A4">
        <w:rPr>
          <w:b/>
          <w:bCs/>
        </w:rPr>
        <w:t>Атмосфера — воздушная оболочка Земли.</w:t>
      </w:r>
    </w:p>
    <w:p w:rsidR="009E30A4" w:rsidRPr="009E30A4" w:rsidRDefault="009E30A4" w:rsidP="00432DD0">
      <w:pPr>
        <w:ind w:firstLine="567"/>
        <w:jc w:val="both"/>
        <w:rPr>
          <w:bCs/>
        </w:rPr>
      </w:pPr>
      <w:r w:rsidRPr="009E30A4">
        <w:rPr>
          <w:bCs/>
        </w:rPr>
        <w:t>Атмосфера. Состав атмосферы, её структура. Значение атмосферы для жизни на Земле. Нагревание</w:t>
      </w:r>
      <w:r>
        <w:rPr>
          <w:bCs/>
        </w:rPr>
        <w:t xml:space="preserve"> </w:t>
      </w:r>
      <w:r w:rsidRPr="009E30A4">
        <w:rPr>
          <w:bCs/>
        </w:rPr>
        <w:t>атмосферы, температура воздуха, распределение тепла на Земле. Суточные и годовые колебания температуры</w:t>
      </w:r>
      <w:r>
        <w:rPr>
          <w:bCs/>
        </w:rPr>
        <w:t xml:space="preserve"> </w:t>
      </w:r>
      <w:r w:rsidRPr="009E30A4">
        <w:rPr>
          <w:bCs/>
        </w:rPr>
        <w:t>воздуха. Средние температуры. Изменение температуры с высотой.</w:t>
      </w:r>
      <w:r>
        <w:rPr>
          <w:bCs/>
        </w:rPr>
        <w:t xml:space="preserve"> </w:t>
      </w:r>
    </w:p>
    <w:p w:rsidR="009E30A4" w:rsidRPr="009E30A4" w:rsidRDefault="009E30A4" w:rsidP="00432DD0">
      <w:pPr>
        <w:ind w:firstLine="567"/>
        <w:jc w:val="both"/>
        <w:rPr>
          <w:bCs/>
        </w:rPr>
      </w:pPr>
      <w:r w:rsidRPr="009E30A4">
        <w:rPr>
          <w:bCs/>
        </w:rPr>
        <w:t>Влага  в  атмосфере.  Облачность,  её  влияние  на  погоду.  Атмосферные  осадки,  их  виды,  условия</w:t>
      </w:r>
      <w:r>
        <w:rPr>
          <w:bCs/>
        </w:rPr>
        <w:t xml:space="preserve"> </w:t>
      </w:r>
      <w:r w:rsidRPr="009E30A4">
        <w:rPr>
          <w:bCs/>
        </w:rPr>
        <w:t>образования.  Распределение  влаги  на  поверхности  Земли.  Влияние  атмосферных  осадков  на  жизнь  и</w:t>
      </w:r>
      <w:r>
        <w:rPr>
          <w:bCs/>
        </w:rPr>
        <w:t xml:space="preserve"> </w:t>
      </w:r>
      <w:r w:rsidRPr="009E30A4">
        <w:rPr>
          <w:bCs/>
        </w:rPr>
        <w:t>деятельность человека.</w:t>
      </w:r>
    </w:p>
    <w:p w:rsidR="009E30A4" w:rsidRDefault="009E30A4" w:rsidP="00432DD0">
      <w:pPr>
        <w:ind w:firstLine="567"/>
        <w:jc w:val="both"/>
        <w:rPr>
          <w:bCs/>
        </w:rPr>
      </w:pPr>
      <w:r w:rsidRPr="009E30A4">
        <w:rPr>
          <w:bCs/>
        </w:rPr>
        <w:t>Атмосферное давление, ветры. Изменение атмосферного давления с высотой. Направление и сила ветра.</w:t>
      </w:r>
      <w:r>
        <w:rPr>
          <w:bCs/>
        </w:rPr>
        <w:t xml:space="preserve"> </w:t>
      </w:r>
      <w:r w:rsidRPr="009E30A4">
        <w:rPr>
          <w:bCs/>
        </w:rPr>
        <w:t>Роза ветров. Постоянные ветры Земли. Типы воздушных масс, условия их формирования и свойства.</w:t>
      </w:r>
      <w:r>
        <w:rPr>
          <w:bCs/>
        </w:rPr>
        <w:t xml:space="preserve"> </w:t>
      </w:r>
    </w:p>
    <w:p w:rsidR="009E30A4" w:rsidRPr="009E30A4" w:rsidRDefault="009E30A4" w:rsidP="00432DD0">
      <w:pPr>
        <w:ind w:firstLine="567"/>
        <w:jc w:val="both"/>
        <w:rPr>
          <w:bCs/>
        </w:rPr>
      </w:pPr>
      <w:r w:rsidRPr="009E30A4">
        <w:rPr>
          <w:bCs/>
        </w:rPr>
        <w:lastRenderedPageBreak/>
        <w:t>Погода и климат.</w:t>
      </w:r>
      <w:r>
        <w:rPr>
          <w:bCs/>
        </w:rPr>
        <w:t xml:space="preserve"> </w:t>
      </w:r>
      <w:r w:rsidRPr="009E30A4">
        <w:rPr>
          <w:bCs/>
        </w:rPr>
        <w:t>Элементы погоды, способы их измерения, метеорологические приборы и инструменты.</w:t>
      </w:r>
      <w:r>
        <w:rPr>
          <w:bCs/>
        </w:rPr>
        <w:t xml:space="preserve"> </w:t>
      </w:r>
      <w:r w:rsidRPr="009E30A4">
        <w:rPr>
          <w:bCs/>
        </w:rPr>
        <w:t>Наблюдения за погодой. Измерения элементов погоды с помощью приборов. Построение графиков изменения</w:t>
      </w:r>
      <w:r>
        <w:rPr>
          <w:bCs/>
        </w:rPr>
        <w:t xml:space="preserve"> </w:t>
      </w:r>
      <w:r w:rsidRPr="009E30A4">
        <w:rPr>
          <w:bCs/>
        </w:rPr>
        <w:t>температуры и облачности, розы ветров; выделение преобладающих типов погоды за период наблюдения.</w:t>
      </w:r>
      <w:r>
        <w:rPr>
          <w:bCs/>
        </w:rPr>
        <w:t xml:space="preserve"> </w:t>
      </w:r>
      <w:r w:rsidRPr="009E30A4">
        <w:rPr>
          <w:bCs/>
        </w:rPr>
        <w:t>Решение  практических  задач  на  определение  изменений  температуры  и  давления  воздуха  с  высотой,</w:t>
      </w:r>
      <w:r>
        <w:rPr>
          <w:bCs/>
        </w:rPr>
        <w:t xml:space="preserve"> </w:t>
      </w:r>
      <w:r w:rsidRPr="009E30A4">
        <w:rPr>
          <w:bCs/>
        </w:rPr>
        <w:t>влажности воздуха. Чтение карт погоды. Прогнозы погоды. Климат и климатические пояса.</w:t>
      </w:r>
    </w:p>
    <w:p w:rsidR="009E30A4" w:rsidRPr="009E30A4" w:rsidRDefault="009E30A4" w:rsidP="00432DD0">
      <w:pPr>
        <w:ind w:firstLine="567"/>
        <w:jc w:val="both"/>
        <w:rPr>
          <w:bCs/>
        </w:rPr>
      </w:pPr>
      <w:r w:rsidRPr="009E30A4">
        <w:rPr>
          <w:bCs/>
        </w:rPr>
        <w:t>Человек  и  атмосфера. Стихийные  явления  в  атмосфере,  их  характеристика  и  правила  обеспечения</w:t>
      </w:r>
      <w:r>
        <w:rPr>
          <w:bCs/>
        </w:rPr>
        <w:t xml:space="preserve"> </w:t>
      </w:r>
      <w:r w:rsidRPr="009E30A4">
        <w:rPr>
          <w:bCs/>
        </w:rPr>
        <w:t>личной безопасности. Пути сохранения качества воздушной среды. Адаптация человека к климатическим</w:t>
      </w:r>
      <w:r>
        <w:rPr>
          <w:bCs/>
        </w:rPr>
        <w:t xml:space="preserve"> </w:t>
      </w:r>
      <w:r w:rsidRPr="009E30A4">
        <w:rPr>
          <w:bCs/>
        </w:rPr>
        <w:t>условиям местности. Особенности жизни в экстремальных климатических условиях.</w:t>
      </w:r>
    </w:p>
    <w:p w:rsidR="009E30A4" w:rsidRPr="009E30A4" w:rsidRDefault="009E30A4" w:rsidP="00432DD0">
      <w:pPr>
        <w:ind w:firstLine="567"/>
        <w:jc w:val="both"/>
        <w:rPr>
          <w:b/>
          <w:bCs/>
        </w:rPr>
      </w:pPr>
      <w:r w:rsidRPr="009E30A4">
        <w:rPr>
          <w:b/>
          <w:bCs/>
        </w:rPr>
        <w:t>Гидросфера — водная оболочка Земли.</w:t>
      </w:r>
    </w:p>
    <w:p w:rsidR="009E30A4" w:rsidRPr="009E30A4" w:rsidRDefault="009E30A4" w:rsidP="00432DD0">
      <w:pPr>
        <w:ind w:firstLine="567"/>
        <w:jc w:val="both"/>
        <w:rPr>
          <w:bCs/>
        </w:rPr>
      </w:pPr>
      <w:r w:rsidRPr="009E30A4">
        <w:rPr>
          <w:bCs/>
        </w:rPr>
        <w:t>Вода на Земле.Части гидросферы. Мировой круговорот воды.</w:t>
      </w:r>
    </w:p>
    <w:p w:rsidR="009E30A4" w:rsidRPr="009E30A4" w:rsidRDefault="009E30A4" w:rsidP="00432DD0">
      <w:pPr>
        <w:ind w:firstLine="567"/>
        <w:jc w:val="both"/>
        <w:rPr>
          <w:bCs/>
        </w:rPr>
      </w:pPr>
      <w:r w:rsidRPr="009E30A4">
        <w:rPr>
          <w:bCs/>
        </w:rPr>
        <w:t>Океаны. Части Мирового океана. Методы изучения морских глубин. Свойства вод Мирового океана.</w:t>
      </w:r>
      <w:r>
        <w:rPr>
          <w:bCs/>
        </w:rPr>
        <w:t xml:space="preserve"> </w:t>
      </w:r>
      <w:r w:rsidRPr="009E30A4">
        <w:rPr>
          <w:bCs/>
        </w:rPr>
        <w:t>Движение воды в Океане. Использование карт для определения географического положения морей и океанов,</w:t>
      </w:r>
      <w:r>
        <w:rPr>
          <w:bCs/>
        </w:rPr>
        <w:t xml:space="preserve"> </w:t>
      </w:r>
      <w:r w:rsidRPr="009E30A4">
        <w:rPr>
          <w:bCs/>
        </w:rPr>
        <w:t>глубин, направлений морских течений, свойств воды. Роль Мирового океана в формировании климатов Земли.</w:t>
      </w:r>
      <w:r>
        <w:rPr>
          <w:bCs/>
        </w:rPr>
        <w:t xml:space="preserve"> </w:t>
      </w:r>
      <w:r w:rsidRPr="009E30A4">
        <w:rPr>
          <w:bCs/>
        </w:rPr>
        <w:t>Минеральные  и  органические  ресурсы  Океана,  их  значение  и  хозяйственное  использование.  Морской</w:t>
      </w:r>
      <w:r>
        <w:rPr>
          <w:bCs/>
        </w:rPr>
        <w:t xml:space="preserve"> </w:t>
      </w:r>
      <w:r w:rsidRPr="009E30A4">
        <w:rPr>
          <w:bCs/>
        </w:rPr>
        <w:t>транспорт,  порты,  каналы.  Источники  загрязнения  вод  Океана,  меры  по  сохранению  качества  вод  и</w:t>
      </w:r>
      <w:r>
        <w:rPr>
          <w:bCs/>
        </w:rPr>
        <w:t xml:space="preserve"> </w:t>
      </w:r>
      <w:r w:rsidRPr="009E30A4">
        <w:rPr>
          <w:bCs/>
        </w:rPr>
        <w:t>органического мира.</w:t>
      </w:r>
    </w:p>
    <w:p w:rsidR="009E30A4" w:rsidRPr="009E30A4" w:rsidRDefault="009E30A4" w:rsidP="00432DD0">
      <w:pPr>
        <w:ind w:firstLine="567"/>
        <w:jc w:val="both"/>
        <w:rPr>
          <w:bCs/>
        </w:rPr>
      </w:pPr>
      <w:r w:rsidRPr="009E30A4">
        <w:rPr>
          <w:bCs/>
        </w:rPr>
        <w:t>Воды суши. Реки Земли — их общие черты и различия. Речная система. Питание и режим рек. Озёра,</w:t>
      </w:r>
      <w:r>
        <w:rPr>
          <w:bCs/>
        </w:rPr>
        <w:t xml:space="preserve"> </w:t>
      </w:r>
      <w:r w:rsidRPr="009E30A4">
        <w:rPr>
          <w:bCs/>
        </w:rPr>
        <w:t>водохранилища, болота. Использование карт для определения географического положения водных объектов,</w:t>
      </w:r>
      <w:r>
        <w:rPr>
          <w:bCs/>
        </w:rPr>
        <w:t xml:space="preserve"> </w:t>
      </w:r>
      <w:r w:rsidRPr="009E30A4">
        <w:rPr>
          <w:bCs/>
        </w:rPr>
        <w:t>частей  речных  систем,  границ  и  площади  водосборных  бассейнов,  направления  течения  рек.  Значение</w:t>
      </w:r>
      <w:r>
        <w:rPr>
          <w:bCs/>
        </w:rPr>
        <w:t xml:space="preserve"> </w:t>
      </w:r>
      <w:r w:rsidRPr="009E30A4">
        <w:rPr>
          <w:bCs/>
        </w:rPr>
        <w:t>поверхностных вод для человека, их рациональное использование.</w:t>
      </w:r>
    </w:p>
    <w:p w:rsidR="009E30A4" w:rsidRPr="009E30A4" w:rsidRDefault="009E30A4" w:rsidP="00432DD0">
      <w:pPr>
        <w:ind w:firstLine="567"/>
        <w:jc w:val="both"/>
        <w:rPr>
          <w:bCs/>
        </w:rPr>
      </w:pPr>
      <w:r w:rsidRPr="009E30A4">
        <w:rPr>
          <w:bCs/>
        </w:rPr>
        <w:t>Происхождение и виды подземных вод, возможности их использования человеком. Зависимость уровня</w:t>
      </w:r>
      <w:r>
        <w:rPr>
          <w:bCs/>
        </w:rPr>
        <w:t xml:space="preserve"> </w:t>
      </w:r>
      <w:r w:rsidRPr="009E30A4">
        <w:rPr>
          <w:bCs/>
        </w:rPr>
        <w:t>грунтовых вод от климата, характера поверхности, особенностей горных пород. Минеральные воды.</w:t>
      </w:r>
    </w:p>
    <w:p w:rsidR="009E30A4" w:rsidRPr="009E30A4" w:rsidRDefault="009E30A4" w:rsidP="00432DD0">
      <w:pPr>
        <w:ind w:firstLine="567"/>
        <w:jc w:val="both"/>
        <w:rPr>
          <w:bCs/>
        </w:rPr>
      </w:pPr>
      <w:r w:rsidRPr="009E30A4">
        <w:rPr>
          <w:bCs/>
        </w:rPr>
        <w:t>Ледники — главные аккумуляторы пресной воды на Земле. Покровные и горные ледники, многолетняя</w:t>
      </w:r>
      <w:r>
        <w:rPr>
          <w:bCs/>
        </w:rPr>
        <w:t xml:space="preserve"> </w:t>
      </w:r>
      <w:r w:rsidRPr="009E30A4">
        <w:rPr>
          <w:bCs/>
        </w:rPr>
        <w:t>мерзлота: географическое распространение, воздействие на хозяйственную деятельность.</w:t>
      </w:r>
    </w:p>
    <w:p w:rsidR="009E30A4" w:rsidRPr="009E30A4" w:rsidRDefault="009E30A4" w:rsidP="00432DD0">
      <w:pPr>
        <w:ind w:firstLine="567"/>
        <w:jc w:val="both"/>
        <w:rPr>
          <w:bCs/>
        </w:rPr>
      </w:pPr>
      <w:r w:rsidRPr="009E30A4">
        <w:rPr>
          <w:bCs/>
        </w:rPr>
        <w:t>Человек  и  гидросфера. Источники  пресной  воды  на  Земле.  Проблемы,  связанные  с  ограниченными</w:t>
      </w:r>
      <w:r>
        <w:rPr>
          <w:bCs/>
        </w:rPr>
        <w:t xml:space="preserve"> </w:t>
      </w:r>
      <w:r w:rsidRPr="009E30A4">
        <w:rPr>
          <w:bCs/>
        </w:rPr>
        <w:t>запасами пресной воды на Земле, и пути их решения. Неблагоприятные и опасные явления в гидросфере.</w:t>
      </w:r>
      <w:r>
        <w:rPr>
          <w:bCs/>
        </w:rPr>
        <w:t xml:space="preserve"> </w:t>
      </w:r>
      <w:r w:rsidRPr="009E30A4">
        <w:rPr>
          <w:bCs/>
        </w:rPr>
        <w:t>Меры предупреждения опасных явлений и борьбы с ними, правила обеспечения личной безопасности.</w:t>
      </w:r>
    </w:p>
    <w:p w:rsidR="009E30A4" w:rsidRPr="009E30A4" w:rsidRDefault="009E30A4" w:rsidP="00432DD0">
      <w:pPr>
        <w:ind w:firstLine="567"/>
        <w:jc w:val="both"/>
        <w:rPr>
          <w:bCs/>
        </w:rPr>
      </w:pPr>
      <w:r w:rsidRPr="009E30A4">
        <w:rPr>
          <w:b/>
          <w:bCs/>
        </w:rPr>
        <w:t>Биосфера Земли.</w:t>
      </w:r>
      <w:r w:rsidRPr="009E30A4">
        <w:rPr>
          <w:bCs/>
        </w:rPr>
        <w:t xml:space="preserve"> Разнообразие растительного и животного мира Земли. Особенности распространения</w:t>
      </w:r>
      <w:r w:rsidR="00B777E3">
        <w:rPr>
          <w:bCs/>
        </w:rPr>
        <w:t xml:space="preserve"> </w:t>
      </w:r>
      <w:r w:rsidRPr="009E30A4">
        <w:rPr>
          <w:bCs/>
        </w:rPr>
        <w:t>живых организмов на суше и в Мировом океане. Границы биосферы и взаимодействие компонентов природы.</w:t>
      </w:r>
      <w:r w:rsidR="00B777E3">
        <w:rPr>
          <w:bCs/>
        </w:rPr>
        <w:t xml:space="preserve"> </w:t>
      </w:r>
      <w:r w:rsidRPr="009E30A4">
        <w:rPr>
          <w:bCs/>
        </w:rPr>
        <w:t>Приспособление живых организмов к среде обитания. Биологический круговорот. Роль биосферы. Широтная</w:t>
      </w:r>
      <w:r w:rsidR="00B777E3">
        <w:rPr>
          <w:bCs/>
        </w:rPr>
        <w:t xml:space="preserve"> </w:t>
      </w:r>
      <w:r w:rsidRPr="009E30A4">
        <w:rPr>
          <w:bCs/>
        </w:rPr>
        <w:t>зональность и высотная поясность в растительном и животном мире. Влияние человека на биосферу. Охрана</w:t>
      </w:r>
      <w:r w:rsidR="00B777E3">
        <w:rPr>
          <w:bCs/>
        </w:rPr>
        <w:t xml:space="preserve"> </w:t>
      </w:r>
      <w:r w:rsidRPr="009E30A4">
        <w:rPr>
          <w:bCs/>
        </w:rPr>
        <w:t>растительного и животного мира Земли. Наблюдения за растительностью и животным миром как способ</w:t>
      </w:r>
      <w:r w:rsidR="00B777E3">
        <w:rPr>
          <w:bCs/>
        </w:rPr>
        <w:t xml:space="preserve"> </w:t>
      </w:r>
      <w:r w:rsidRPr="009E30A4">
        <w:rPr>
          <w:bCs/>
        </w:rPr>
        <w:t>определения качества окружающей среды.</w:t>
      </w:r>
    </w:p>
    <w:p w:rsidR="00B777E3" w:rsidRDefault="009E30A4" w:rsidP="00432DD0">
      <w:pPr>
        <w:ind w:firstLine="567"/>
        <w:jc w:val="both"/>
        <w:rPr>
          <w:bCs/>
        </w:rPr>
      </w:pPr>
      <w:r w:rsidRPr="00B777E3">
        <w:rPr>
          <w:b/>
          <w:bCs/>
        </w:rPr>
        <w:t>Почва как особое природное образование</w:t>
      </w:r>
      <w:r w:rsidRPr="009E30A4">
        <w:rPr>
          <w:bCs/>
        </w:rPr>
        <w:t>. Состав почв, взаимодействие живого и неживого в почве,</w:t>
      </w:r>
      <w:r w:rsidR="00B777E3">
        <w:rPr>
          <w:bCs/>
        </w:rPr>
        <w:t xml:space="preserve"> </w:t>
      </w:r>
      <w:r w:rsidRPr="009E30A4">
        <w:rPr>
          <w:bCs/>
        </w:rPr>
        <w:t>образование гумуса. Строение и разнообразие почв. Главные факторы (условия) почвообразования, основные</w:t>
      </w:r>
      <w:r w:rsidR="00B777E3">
        <w:rPr>
          <w:bCs/>
        </w:rPr>
        <w:t xml:space="preserve"> </w:t>
      </w:r>
      <w:r w:rsidRPr="009E30A4">
        <w:rPr>
          <w:bCs/>
        </w:rPr>
        <w:t>зональные  типы  почв.  Плодородие  почв,  пути  его  повышения.  Роль  человека  и  его  хозяйственной</w:t>
      </w:r>
      <w:r w:rsidR="00B777E3">
        <w:rPr>
          <w:bCs/>
        </w:rPr>
        <w:t xml:space="preserve"> </w:t>
      </w:r>
      <w:r w:rsidRPr="009E30A4">
        <w:rPr>
          <w:bCs/>
        </w:rPr>
        <w:t>деятельности в сохранении и улучшении почв.</w:t>
      </w:r>
      <w:r w:rsidR="00B777E3">
        <w:rPr>
          <w:bCs/>
        </w:rPr>
        <w:t xml:space="preserve"> </w:t>
      </w:r>
    </w:p>
    <w:p w:rsidR="009E30A4" w:rsidRPr="009E30A4" w:rsidRDefault="009E30A4" w:rsidP="00432DD0">
      <w:pPr>
        <w:ind w:firstLine="567"/>
        <w:jc w:val="both"/>
        <w:rPr>
          <w:bCs/>
        </w:rPr>
      </w:pPr>
      <w:r w:rsidRPr="00B777E3">
        <w:rPr>
          <w:b/>
          <w:bCs/>
        </w:rPr>
        <w:t>Географическая  оболочка  Земли.</w:t>
      </w:r>
      <w:r w:rsidRPr="009E30A4">
        <w:rPr>
          <w:bCs/>
        </w:rPr>
        <w:t xml:space="preserve"> Строение,  свойства  и  закономерности  географической  оболочки,</w:t>
      </w:r>
      <w:r w:rsidR="00B777E3">
        <w:rPr>
          <w:bCs/>
        </w:rPr>
        <w:t xml:space="preserve"> </w:t>
      </w:r>
      <w:r w:rsidRPr="009E30A4">
        <w:rPr>
          <w:bCs/>
        </w:rPr>
        <w:t>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w:t>
      </w:r>
      <w:r w:rsidR="00B777E3">
        <w:rPr>
          <w:bCs/>
        </w:rPr>
        <w:t xml:space="preserve"> </w:t>
      </w:r>
      <w:r w:rsidRPr="009E30A4">
        <w:rPr>
          <w:bCs/>
        </w:rPr>
        <w:t>и  высотная  поясность.  Природные  зоны  Земли.  Особенности  взаимодействия  компонентов  природы  и</w:t>
      </w:r>
      <w:r w:rsidR="00B777E3">
        <w:rPr>
          <w:bCs/>
        </w:rPr>
        <w:t xml:space="preserve"> </w:t>
      </w:r>
      <w:r w:rsidRPr="009E30A4">
        <w:rPr>
          <w:bCs/>
        </w:rPr>
        <w:t>хозяйственной деятельности человека в разных природных зонах. Географическая оболочка как окружающая</w:t>
      </w:r>
      <w:r w:rsidR="00B777E3">
        <w:rPr>
          <w:bCs/>
        </w:rPr>
        <w:t xml:space="preserve"> </w:t>
      </w:r>
      <w:r w:rsidRPr="009E30A4">
        <w:rPr>
          <w:bCs/>
        </w:rPr>
        <w:t>человека среда.</w:t>
      </w:r>
    </w:p>
    <w:p w:rsidR="009E30A4" w:rsidRPr="00B777E3" w:rsidRDefault="009E30A4" w:rsidP="00432DD0">
      <w:pPr>
        <w:ind w:firstLine="567"/>
        <w:jc w:val="both"/>
        <w:rPr>
          <w:b/>
          <w:bCs/>
        </w:rPr>
      </w:pPr>
      <w:r w:rsidRPr="00B777E3">
        <w:rPr>
          <w:b/>
          <w:bCs/>
        </w:rPr>
        <w:t>Население Земли</w:t>
      </w:r>
    </w:p>
    <w:p w:rsidR="00B777E3" w:rsidRDefault="009E30A4" w:rsidP="00432DD0">
      <w:pPr>
        <w:ind w:firstLine="567"/>
        <w:jc w:val="both"/>
        <w:rPr>
          <w:bCs/>
        </w:rPr>
      </w:pPr>
      <w:r w:rsidRPr="00B777E3">
        <w:rPr>
          <w:b/>
          <w:bCs/>
        </w:rPr>
        <w:lastRenderedPageBreak/>
        <w:t>Заселение  человеком  Земли.  Расы</w:t>
      </w:r>
      <w:r w:rsidRPr="009E30A4">
        <w:rPr>
          <w:bCs/>
        </w:rPr>
        <w:t>. Основные  пути  расселения  древнего  человека.  Расы.  Внешние</w:t>
      </w:r>
      <w:r w:rsidR="00B777E3">
        <w:rPr>
          <w:bCs/>
        </w:rPr>
        <w:t xml:space="preserve"> </w:t>
      </w:r>
      <w:r w:rsidRPr="009E30A4">
        <w:rPr>
          <w:bCs/>
        </w:rPr>
        <w:t>признаки людей различных рас. Анализ различных источников информации с целью выявления регионов</w:t>
      </w:r>
      <w:r w:rsidR="00B777E3">
        <w:rPr>
          <w:bCs/>
        </w:rPr>
        <w:t xml:space="preserve"> </w:t>
      </w:r>
      <w:r w:rsidRPr="009E30A4">
        <w:rPr>
          <w:bCs/>
        </w:rPr>
        <w:t>проживания представителей различных рас.</w:t>
      </w:r>
      <w:r w:rsidR="00B777E3">
        <w:rPr>
          <w:bCs/>
        </w:rPr>
        <w:t xml:space="preserve"> </w:t>
      </w:r>
    </w:p>
    <w:p w:rsidR="009E30A4" w:rsidRPr="00B777E3" w:rsidRDefault="009E30A4" w:rsidP="00432DD0">
      <w:pPr>
        <w:ind w:firstLine="567"/>
        <w:jc w:val="both"/>
        <w:rPr>
          <w:b/>
          <w:bCs/>
        </w:rPr>
      </w:pPr>
      <w:r w:rsidRPr="00B777E3">
        <w:rPr>
          <w:b/>
          <w:bCs/>
        </w:rPr>
        <w:t>Численность населения Земли, её изменение во времени.</w:t>
      </w:r>
    </w:p>
    <w:p w:rsidR="009E30A4" w:rsidRPr="009E30A4" w:rsidRDefault="009E30A4" w:rsidP="00432DD0">
      <w:pPr>
        <w:ind w:firstLine="567"/>
        <w:jc w:val="both"/>
        <w:rPr>
          <w:bCs/>
        </w:rPr>
      </w:pPr>
      <w:r w:rsidRPr="009E30A4">
        <w:rPr>
          <w:bCs/>
        </w:rPr>
        <w:t>Современная  численность  населения  мира.  Изменение  численности  населения  во  времени.  Методы</w:t>
      </w:r>
      <w:r w:rsidR="00B777E3">
        <w:rPr>
          <w:bCs/>
        </w:rPr>
        <w:t xml:space="preserve"> </w:t>
      </w:r>
      <w:r w:rsidRPr="009E30A4">
        <w:rPr>
          <w:bCs/>
        </w:rPr>
        <w:t>определения  численности  населения,  переписи  населения.  Различные  прогнозы  изменения  численности</w:t>
      </w:r>
      <w:r w:rsidR="00B777E3">
        <w:rPr>
          <w:bCs/>
        </w:rPr>
        <w:t xml:space="preserve"> </w:t>
      </w:r>
      <w:r w:rsidRPr="009E30A4">
        <w:rPr>
          <w:bCs/>
        </w:rPr>
        <w:t>населения Земли.</w:t>
      </w:r>
    </w:p>
    <w:p w:rsidR="009E30A4" w:rsidRPr="009E30A4" w:rsidRDefault="009E30A4" w:rsidP="00432DD0">
      <w:pPr>
        <w:ind w:firstLine="567"/>
        <w:jc w:val="both"/>
        <w:rPr>
          <w:bCs/>
        </w:rPr>
      </w:pPr>
      <w:r w:rsidRPr="009E30A4">
        <w:rPr>
          <w:bCs/>
        </w:rPr>
        <w:t>Факторы, влияющие на рост численности населения. Рождаемость, смертность, естественный прирост</w:t>
      </w:r>
      <w:r w:rsidR="00B777E3">
        <w:rPr>
          <w:bCs/>
        </w:rPr>
        <w:t xml:space="preserve"> </w:t>
      </w:r>
      <w:r w:rsidRPr="009E30A4">
        <w:rPr>
          <w:bCs/>
        </w:rPr>
        <w:t>населения, их количественные различия и географические особенности. Влияние величины естественного</w:t>
      </w:r>
      <w:r w:rsidR="00B777E3">
        <w:rPr>
          <w:bCs/>
        </w:rPr>
        <w:t xml:space="preserve"> </w:t>
      </w:r>
      <w:r w:rsidRPr="009E30A4">
        <w:rPr>
          <w:bCs/>
        </w:rPr>
        <w:t>прироста на средний возраст населения стран и продолжительность жизни. Миграции.</w:t>
      </w:r>
    </w:p>
    <w:p w:rsidR="009E30A4" w:rsidRPr="009E30A4" w:rsidRDefault="009E30A4" w:rsidP="00432DD0">
      <w:pPr>
        <w:ind w:firstLine="567"/>
        <w:jc w:val="both"/>
        <w:rPr>
          <w:bCs/>
        </w:rPr>
      </w:pPr>
      <w:r w:rsidRPr="00B777E3">
        <w:rPr>
          <w:b/>
          <w:bCs/>
        </w:rPr>
        <w:t>Размещение людей на Земле</w:t>
      </w:r>
      <w:r w:rsidRPr="009E30A4">
        <w:rPr>
          <w:bCs/>
        </w:rPr>
        <w:t>.</w:t>
      </w:r>
      <w:r w:rsidR="00DE7970">
        <w:rPr>
          <w:bCs/>
        </w:rPr>
        <w:t xml:space="preserve"> </w:t>
      </w:r>
      <w:r w:rsidRPr="009E30A4">
        <w:rPr>
          <w:bCs/>
        </w:rPr>
        <w:t>Показатель плотности населения. Среднемировая плотность населения и её</w:t>
      </w:r>
      <w:r w:rsidR="00B777E3">
        <w:rPr>
          <w:bCs/>
        </w:rPr>
        <w:t xml:space="preserve"> </w:t>
      </w:r>
      <w:r w:rsidRPr="009E30A4">
        <w:rPr>
          <w:bCs/>
        </w:rPr>
        <w:t>изменение со временем. Карта плотности населения. Неравномерность размещения населения мира.</w:t>
      </w:r>
    </w:p>
    <w:p w:rsidR="009E30A4" w:rsidRPr="009E30A4" w:rsidRDefault="009E30A4" w:rsidP="00432DD0">
      <w:pPr>
        <w:ind w:firstLine="567"/>
        <w:jc w:val="both"/>
        <w:rPr>
          <w:bCs/>
        </w:rPr>
      </w:pPr>
      <w:r w:rsidRPr="009E30A4">
        <w:rPr>
          <w:bCs/>
        </w:rPr>
        <w:t>Факторы, влияющие на размещение населения. Хозяйственная деятельность людей в разных природных</w:t>
      </w:r>
      <w:r w:rsidR="00B777E3">
        <w:rPr>
          <w:bCs/>
        </w:rPr>
        <w:t xml:space="preserve"> </w:t>
      </w:r>
      <w:r w:rsidRPr="009E30A4">
        <w:rPr>
          <w:bCs/>
        </w:rPr>
        <w:t>условиях. Адаптация человека к природным условиям: их влияние на внешний облик людей, жилища, одежду,</w:t>
      </w:r>
      <w:r w:rsidR="00B777E3">
        <w:rPr>
          <w:bCs/>
        </w:rPr>
        <w:t xml:space="preserve"> </w:t>
      </w:r>
      <w:r w:rsidRPr="009E30A4">
        <w:rPr>
          <w:bCs/>
        </w:rPr>
        <w:t>орудия труда, пищу.</w:t>
      </w:r>
    </w:p>
    <w:p w:rsidR="009E30A4" w:rsidRPr="009E30A4" w:rsidRDefault="009E30A4" w:rsidP="00432DD0">
      <w:pPr>
        <w:ind w:firstLine="567"/>
        <w:jc w:val="both"/>
        <w:rPr>
          <w:bCs/>
        </w:rPr>
      </w:pPr>
      <w:r w:rsidRPr="00B777E3">
        <w:rPr>
          <w:b/>
          <w:bCs/>
        </w:rPr>
        <w:t>Народы и религии мира.</w:t>
      </w:r>
      <w:r w:rsidRPr="009E30A4">
        <w:rPr>
          <w:bCs/>
        </w:rPr>
        <w:t xml:space="preserve"> Народ. Языковые семьи. География народов и языков. Карта народов мира.</w:t>
      </w:r>
      <w:r w:rsidR="00B777E3">
        <w:rPr>
          <w:bCs/>
        </w:rPr>
        <w:t xml:space="preserve"> </w:t>
      </w:r>
      <w:r w:rsidRPr="009E30A4">
        <w:rPr>
          <w:bCs/>
        </w:rPr>
        <w:t>Мировые и национальные религии, их география.</w:t>
      </w:r>
    </w:p>
    <w:p w:rsidR="009E30A4" w:rsidRPr="009E30A4" w:rsidRDefault="009E30A4" w:rsidP="00432DD0">
      <w:pPr>
        <w:ind w:firstLine="567"/>
        <w:jc w:val="both"/>
        <w:rPr>
          <w:bCs/>
        </w:rPr>
      </w:pPr>
      <w:r w:rsidRPr="00B777E3">
        <w:rPr>
          <w:b/>
          <w:bCs/>
        </w:rPr>
        <w:t>Хозяйственная деятельность людей.</w:t>
      </w:r>
      <w:r w:rsidRPr="009E30A4">
        <w:rPr>
          <w:bCs/>
        </w:rPr>
        <w:t xml:space="preserve"> Понятие о современном хозяйстве, его составе. Основные виды</w:t>
      </w:r>
      <w:r w:rsidR="00B777E3">
        <w:rPr>
          <w:bCs/>
        </w:rPr>
        <w:t xml:space="preserve"> </w:t>
      </w:r>
      <w:r w:rsidRPr="009E30A4">
        <w:rPr>
          <w:bCs/>
        </w:rPr>
        <w:t>хозяйственной деятельности людей, их география.</w:t>
      </w:r>
    </w:p>
    <w:p w:rsidR="009E30A4" w:rsidRPr="009E30A4" w:rsidRDefault="009E30A4" w:rsidP="00432DD0">
      <w:pPr>
        <w:ind w:firstLine="567"/>
        <w:jc w:val="both"/>
        <w:rPr>
          <w:bCs/>
        </w:rPr>
      </w:pPr>
      <w:r w:rsidRPr="00B777E3">
        <w:rPr>
          <w:b/>
          <w:bCs/>
        </w:rPr>
        <w:t>Городское и сельское население</w:t>
      </w:r>
      <w:r w:rsidRPr="009E30A4">
        <w:rPr>
          <w:bCs/>
        </w:rPr>
        <w:t>. Города и сельские поселения. Соотношение городского и сельского</w:t>
      </w:r>
      <w:r w:rsidR="00B777E3">
        <w:rPr>
          <w:bCs/>
        </w:rPr>
        <w:t xml:space="preserve"> </w:t>
      </w:r>
      <w:r w:rsidRPr="009E30A4">
        <w:rPr>
          <w:bCs/>
        </w:rPr>
        <w:t>населения мира. Многообразие сельских поселений. Ведущая роль городов в хозяйственной, культурной и</w:t>
      </w:r>
      <w:r w:rsidR="00B777E3">
        <w:rPr>
          <w:bCs/>
        </w:rPr>
        <w:t xml:space="preserve"> </w:t>
      </w:r>
      <w:r w:rsidRPr="009E30A4">
        <w:rPr>
          <w:bCs/>
        </w:rPr>
        <w:t>политической жизни людей. Функции городов. Крупные города. Городские агломерации.</w:t>
      </w:r>
    </w:p>
    <w:p w:rsidR="009E30A4" w:rsidRPr="00B777E3" w:rsidRDefault="009E30A4" w:rsidP="00432DD0">
      <w:pPr>
        <w:ind w:firstLine="567"/>
        <w:jc w:val="center"/>
        <w:rPr>
          <w:b/>
          <w:bCs/>
        </w:rPr>
      </w:pPr>
      <w:r w:rsidRPr="00B777E3">
        <w:rPr>
          <w:b/>
          <w:bCs/>
        </w:rPr>
        <w:t>Материки, океаны и страны</w:t>
      </w:r>
    </w:p>
    <w:p w:rsidR="009E30A4" w:rsidRPr="009E30A4" w:rsidRDefault="009E30A4" w:rsidP="00432DD0">
      <w:pPr>
        <w:ind w:firstLine="567"/>
        <w:jc w:val="both"/>
        <w:rPr>
          <w:bCs/>
        </w:rPr>
      </w:pPr>
      <w:r w:rsidRPr="00B777E3">
        <w:rPr>
          <w:b/>
          <w:bCs/>
        </w:rPr>
        <w:t>Современный облик Земли: планетарные географические закономерности.</w:t>
      </w:r>
      <w:r w:rsidRPr="009E30A4">
        <w:rPr>
          <w:bCs/>
        </w:rPr>
        <w:t xml:space="preserve"> Материки и океаны на</w:t>
      </w:r>
      <w:r w:rsidR="00B777E3">
        <w:rPr>
          <w:bCs/>
        </w:rPr>
        <w:t xml:space="preserve"> </w:t>
      </w:r>
      <w:r w:rsidRPr="009E30A4">
        <w:rPr>
          <w:bCs/>
        </w:rPr>
        <w:t>поверхности Земли. Происхождение материков и впадин океанов. Современное географическое положение</w:t>
      </w:r>
      <w:r w:rsidR="00B777E3">
        <w:rPr>
          <w:bCs/>
        </w:rPr>
        <w:t xml:space="preserve"> </w:t>
      </w:r>
      <w:r w:rsidRPr="009E30A4">
        <w:rPr>
          <w:bCs/>
        </w:rPr>
        <w:t>материков и океанов. Главные черты рельефа Земли. Климатообразующие факторы и климаты. Внутренние</w:t>
      </w:r>
      <w:r w:rsidR="00B777E3">
        <w:rPr>
          <w:bCs/>
        </w:rPr>
        <w:t xml:space="preserve"> </w:t>
      </w:r>
      <w:r w:rsidRPr="009E30A4">
        <w:rPr>
          <w:bCs/>
        </w:rPr>
        <w:t>воды суши. Зональные природные комплексы Земли. Мировой океан, его роль в жизни людей. Катастро-фические явления природного характера.</w:t>
      </w:r>
    </w:p>
    <w:p w:rsidR="009E30A4" w:rsidRPr="009E30A4" w:rsidRDefault="009E30A4" w:rsidP="00432DD0">
      <w:pPr>
        <w:ind w:firstLine="567"/>
        <w:jc w:val="both"/>
        <w:rPr>
          <w:bCs/>
        </w:rPr>
      </w:pPr>
      <w:r w:rsidRPr="00B777E3">
        <w:rPr>
          <w:b/>
          <w:bCs/>
        </w:rPr>
        <w:t>Материки, океаны и страны</w:t>
      </w:r>
      <w:r w:rsidRPr="009E30A4">
        <w:rPr>
          <w:bCs/>
        </w:rPr>
        <w:t>.Основные черты рельефа, климата и внутренних вод Африки, Австралии,</w:t>
      </w:r>
      <w:r w:rsidR="00B777E3">
        <w:rPr>
          <w:bCs/>
        </w:rPr>
        <w:t xml:space="preserve"> </w:t>
      </w:r>
      <w:r w:rsidRPr="009E30A4">
        <w:rPr>
          <w:bCs/>
        </w:rPr>
        <w:t>Северной и Южной Америки, Антарктиды, Евразии и определяющие их факторы. Зональные природные</w:t>
      </w:r>
      <w:r w:rsidR="00B777E3">
        <w:rPr>
          <w:bCs/>
        </w:rPr>
        <w:t xml:space="preserve"> </w:t>
      </w:r>
      <w:r w:rsidRPr="009E30A4">
        <w:rPr>
          <w:bCs/>
        </w:rPr>
        <w:t>комплексы материков. Население материков. Природные ресурсы и их использование. Изменение природы</w:t>
      </w:r>
      <w:r w:rsidR="00B777E3">
        <w:rPr>
          <w:bCs/>
        </w:rPr>
        <w:t xml:space="preserve"> </w:t>
      </w:r>
      <w:r w:rsidRPr="009E30A4">
        <w:rPr>
          <w:bCs/>
        </w:rPr>
        <w:t>под влиянием хозяйственной деятельности человека.</w:t>
      </w:r>
    </w:p>
    <w:p w:rsidR="009E30A4" w:rsidRPr="009E30A4" w:rsidRDefault="009E30A4" w:rsidP="00432DD0">
      <w:pPr>
        <w:ind w:firstLine="567"/>
        <w:jc w:val="both"/>
        <w:rPr>
          <w:bCs/>
        </w:rPr>
      </w:pPr>
      <w:r w:rsidRPr="009E30A4">
        <w:rPr>
          <w:bCs/>
        </w:rPr>
        <w:t>Океаны  Земли.  Особенности  природы,  природные  богатства,  хозяйствен-ное  освоение  Северного</w:t>
      </w:r>
      <w:r w:rsidR="00B777E3">
        <w:rPr>
          <w:bCs/>
        </w:rPr>
        <w:t xml:space="preserve"> </w:t>
      </w:r>
      <w:r w:rsidRPr="009E30A4">
        <w:rPr>
          <w:bCs/>
        </w:rPr>
        <w:t>Ледовитого, Атлантического, Индийского и Тихого океанов. Охрана природы.</w:t>
      </w:r>
    </w:p>
    <w:p w:rsidR="009E30A4" w:rsidRPr="009E30A4" w:rsidRDefault="009E30A4" w:rsidP="00432DD0">
      <w:pPr>
        <w:ind w:firstLine="567"/>
        <w:jc w:val="both"/>
        <w:rPr>
          <w:bCs/>
        </w:rPr>
      </w:pPr>
      <w:r w:rsidRPr="009E30A4">
        <w:rPr>
          <w:bCs/>
        </w:rPr>
        <w:t>Историко-культурные районы мира. Памятники природного и культурного наследия человечества.</w:t>
      </w:r>
    </w:p>
    <w:p w:rsidR="009E30A4" w:rsidRPr="009E30A4" w:rsidRDefault="009E30A4" w:rsidP="00432DD0">
      <w:pPr>
        <w:ind w:firstLine="567"/>
        <w:jc w:val="both"/>
        <w:rPr>
          <w:bCs/>
        </w:rPr>
      </w:pPr>
      <w:r w:rsidRPr="009E30A4">
        <w:rPr>
          <w:bCs/>
        </w:rPr>
        <w:t>Многообразие  стран,  их  основные  типы.  Столицы  и  крупные  города.  Комплексная  географическая</w:t>
      </w:r>
      <w:r w:rsidR="00B777E3">
        <w:rPr>
          <w:bCs/>
        </w:rPr>
        <w:t xml:space="preserve"> </w:t>
      </w:r>
      <w:r w:rsidRPr="009E30A4">
        <w:rPr>
          <w:bCs/>
        </w:rPr>
        <w:t>характеристика стран (по выбору): географическое положение, население, особенности природы и хозяйства,</w:t>
      </w:r>
      <w:r w:rsidR="00B777E3">
        <w:rPr>
          <w:bCs/>
        </w:rPr>
        <w:t xml:space="preserve"> </w:t>
      </w:r>
      <w:r w:rsidRPr="009E30A4">
        <w:rPr>
          <w:bCs/>
        </w:rPr>
        <w:t>памятники культуры.</w:t>
      </w:r>
    </w:p>
    <w:p w:rsidR="009E30A4" w:rsidRPr="00B777E3" w:rsidRDefault="009E30A4" w:rsidP="00432DD0">
      <w:pPr>
        <w:ind w:firstLine="567"/>
        <w:jc w:val="center"/>
        <w:rPr>
          <w:b/>
          <w:bCs/>
        </w:rPr>
      </w:pPr>
      <w:r w:rsidRPr="00B777E3">
        <w:rPr>
          <w:b/>
          <w:bCs/>
        </w:rPr>
        <w:t>География России</w:t>
      </w:r>
    </w:p>
    <w:p w:rsidR="009E30A4" w:rsidRPr="009E30A4" w:rsidRDefault="009E30A4" w:rsidP="00432DD0">
      <w:pPr>
        <w:ind w:firstLine="567"/>
        <w:jc w:val="both"/>
        <w:rPr>
          <w:bCs/>
        </w:rPr>
      </w:pPr>
      <w:r w:rsidRPr="00B777E3">
        <w:rPr>
          <w:b/>
          <w:bCs/>
        </w:rPr>
        <w:t>Особенности географического положения России  Географическое положение России.</w:t>
      </w:r>
      <w:r w:rsidRPr="009E30A4">
        <w:rPr>
          <w:bCs/>
        </w:rPr>
        <w:t>Территория и</w:t>
      </w:r>
      <w:r w:rsidR="00B777E3">
        <w:rPr>
          <w:bCs/>
        </w:rPr>
        <w:t xml:space="preserve"> </w:t>
      </w:r>
      <w:r w:rsidRPr="009E30A4">
        <w:rPr>
          <w:bCs/>
        </w:rPr>
        <w:t>акватория. Государственная территория России. Географическое положение страны, его виды. Особенности</w:t>
      </w:r>
      <w:r w:rsidR="00B777E3">
        <w:rPr>
          <w:bCs/>
        </w:rPr>
        <w:t xml:space="preserve"> </w:t>
      </w:r>
      <w:r w:rsidRPr="009E30A4">
        <w:rPr>
          <w:bCs/>
        </w:rPr>
        <w:t>географического  положения  России,  его  сравнение  с  географическим  положением  других  государств.</w:t>
      </w:r>
      <w:r w:rsidR="00B777E3">
        <w:rPr>
          <w:bCs/>
        </w:rPr>
        <w:t xml:space="preserve"> </w:t>
      </w:r>
      <w:r w:rsidRPr="009E30A4">
        <w:rPr>
          <w:bCs/>
        </w:rPr>
        <w:t>Географическое положение России как фактор развития её хозяйства.</w:t>
      </w:r>
    </w:p>
    <w:p w:rsidR="009E30A4" w:rsidRPr="009E30A4" w:rsidRDefault="009E30A4" w:rsidP="00432DD0">
      <w:pPr>
        <w:ind w:firstLine="567"/>
        <w:jc w:val="both"/>
        <w:rPr>
          <w:bCs/>
        </w:rPr>
      </w:pPr>
      <w:r w:rsidRPr="00B777E3">
        <w:rPr>
          <w:b/>
          <w:bCs/>
        </w:rPr>
        <w:t>Границы России</w:t>
      </w:r>
      <w:r w:rsidRPr="009E30A4">
        <w:rPr>
          <w:bCs/>
        </w:rPr>
        <w:t>.Государственные границы России, их виды, значение. Морские и сухопутные границы,</w:t>
      </w:r>
      <w:r w:rsidR="00B777E3">
        <w:rPr>
          <w:bCs/>
        </w:rPr>
        <w:t xml:space="preserve"> </w:t>
      </w:r>
      <w:r w:rsidRPr="009E30A4">
        <w:rPr>
          <w:bCs/>
        </w:rPr>
        <w:t>воздушное пространство и пространство недр, континентальный шельф и экономическая зона Российской</w:t>
      </w:r>
      <w:r w:rsidR="00B777E3">
        <w:rPr>
          <w:bCs/>
        </w:rPr>
        <w:t xml:space="preserve"> </w:t>
      </w:r>
      <w:r w:rsidRPr="009E30A4">
        <w:rPr>
          <w:bCs/>
        </w:rPr>
        <w:t>Федерации.</w:t>
      </w:r>
    </w:p>
    <w:p w:rsidR="009E30A4" w:rsidRPr="009E30A4" w:rsidRDefault="009E30A4" w:rsidP="00432DD0">
      <w:pPr>
        <w:ind w:firstLine="567"/>
        <w:jc w:val="both"/>
        <w:rPr>
          <w:bCs/>
        </w:rPr>
      </w:pPr>
      <w:r w:rsidRPr="009E30A4">
        <w:rPr>
          <w:bCs/>
        </w:rPr>
        <w:lastRenderedPageBreak/>
        <w:t>Россия на карте часовых поясов. Местное, поясное, декретное, летнее время: роль в хозяйстве и жизни</w:t>
      </w:r>
      <w:r w:rsidR="00B777E3">
        <w:rPr>
          <w:bCs/>
        </w:rPr>
        <w:t xml:space="preserve"> </w:t>
      </w:r>
      <w:r w:rsidRPr="009E30A4">
        <w:rPr>
          <w:bCs/>
        </w:rPr>
        <w:t>людей. Определение поясного времени для разных городов России.</w:t>
      </w:r>
    </w:p>
    <w:p w:rsidR="009E30A4" w:rsidRPr="009E30A4" w:rsidRDefault="009E30A4" w:rsidP="00432DD0">
      <w:pPr>
        <w:ind w:firstLine="567"/>
        <w:jc w:val="both"/>
        <w:rPr>
          <w:bCs/>
        </w:rPr>
      </w:pPr>
      <w:r w:rsidRPr="00B777E3">
        <w:rPr>
          <w:b/>
          <w:bCs/>
        </w:rPr>
        <w:t>История  освоения  и  изучения  территории  России.</w:t>
      </w:r>
      <w:r w:rsidRPr="009E30A4">
        <w:rPr>
          <w:bCs/>
        </w:rPr>
        <w:t xml:space="preserve">  Формирование  и  освоение  государственной</w:t>
      </w:r>
      <w:r w:rsidR="00B777E3">
        <w:rPr>
          <w:bCs/>
        </w:rPr>
        <w:t xml:space="preserve"> </w:t>
      </w:r>
      <w:r w:rsidRPr="009E30A4">
        <w:rPr>
          <w:bCs/>
        </w:rPr>
        <w:t>территории России. Выявление изменений границ страны на разных исторических этапах.</w:t>
      </w:r>
    </w:p>
    <w:p w:rsidR="009E30A4" w:rsidRPr="009E30A4" w:rsidRDefault="009E30A4" w:rsidP="00432DD0">
      <w:pPr>
        <w:ind w:firstLine="567"/>
        <w:jc w:val="both"/>
        <w:rPr>
          <w:bCs/>
        </w:rPr>
      </w:pPr>
      <w:r w:rsidRPr="00B777E3">
        <w:rPr>
          <w:b/>
          <w:bCs/>
        </w:rPr>
        <w:t>Современное  административно-территориальное  устройство  страны</w:t>
      </w:r>
      <w:r w:rsidRPr="009E30A4">
        <w:rPr>
          <w:bCs/>
        </w:rPr>
        <w:t>. Федеративное  устройство</w:t>
      </w:r>
      <w:r w:rsidR="00B777E3">
        <w:rPr>
          <w:bCs/>
        </w:rPr>
        <w:t xml:space="preserve"> </w:t>
      </w:r>
      <w:r w:rsidRPr="009E30A4">
        <w:rPr>
          <w:bCs/>
        </w:rPr>
        <w:t>страны. Субъекты Российской Федерации, их равноправие и разнообразие. Федеральные округа.</w:t>
      </w:r>
    </w:p>
    <w:p w:rsidR="009E30A4" w:rsidRPr="00B777E3" w:rsidRDefault="009E30A4" w:rsidP="00432DD0">
      <w:pPr>
        <w:ind w:firstLine="567"/>
        <w:jc w:val="center"/>
        <w:rPr>
          <w:b/>
          <w:bCs/>
        </w:rPr>
      </w:pPr>
      <w:r w:rsidRPr="00B777E3">
        <w:rPr>
          <w:b/>
          <w:bCs/>
        </w:rPr>
        <w:t>Природа России</w:t>
      </w:r>
    </w:p>
    <w:p w:rsidR="009E30A4" w:rsidRPr="009E30A4" w:rsidRDefault="009E30A4" w:rsidP="00432DD0">
      <w:pPr>
        <w:ind w:firstLine="567"/>
        <w:jc w:val="both"/>
        <w:rPr>
          <w:bCs/>
        </w:rPr>
      </w:pPr>
      <w:r w:rsidRPr="00B777E3">
        <w:rPr>
          <w:b/>
          <w:bCs/>
        </w:rPr>
        <w:t>Природные условия и ресурсы России</w:t>
      </w:r>
      <w:r w:rsidRPr="009E30A4">
        <w:rPr>
          <w:bCs/>
        </w:rPr>
        <w:t>.</w:t>
      </w:r>
      <w:r w:rsidR="00154490">
        <w:rPr>
          <w:bCs/>
        </w:rPr>
        <w:t xml:space="preserve"> </w:t>
      </w:r>
      <w:r w:rsidRPr="009E30A4">
        <w:rPr>
          <w:bCs/>
        </w:rPr>
        <w:t>Природные условия и природные ресурсы. Природно-ресурсный</w:t>
      </w:r>
      <w:r w:rsidR="00B777E3">
        <w:rPr>
          <w:bCs/>
        </w:rPr>
        <w:t xml:space="preserve"> </w:t>
      </w:r>
      <w:r w:rsidRPr="009E30A4">
        <w:rPr>
          <w:bCs/>
        </w:rPr>
        <w:t>капитал и экологический потенциал России. Оценка и проблемы рационального использования природных</w:t>
      </w:r>
      <w:r w:rsidR="00B777E3">
        <w:rPr>
          <w:bCs/>
        </w:rPr>
        <w:t xml:space="preserve"> </w:t>
      </w:r>
      <w:r w:rsidRPr="009E30A4">
        <w:rPr>
          <w:bCs/>
        </w:rPr>
        <w:t>ресурсов. Основные ресурсные базы. Группировка отраслей по их связи с природными ресурсами. Сравнение</w:t>
      </w:r>
      <w:r w:rsidR="00B777E3">
        <w:rPr>
          <w:bCs/>
        </w:rPr>
        <w:t xml:space="preserve"> </w:t>
      </w:r>
      <w:r w:rsidRPr="009E30A4">
        <w:rPr>
          <w:bCs/>
        </w:rPr>
        <w:t>природно-ресурсного капитала различных районов России.</w:t>
      </w:r>
    </w:p>
    <w:p w:rsidR="009E30A4" w:rsidRPr="009E30A4" w:rsidRDefault="009E30A4" w:rsidP="00432DD0">
      <w:pPr>
        <w:ind w:firstLine="567"/>
        <w:jc w:val="both"/>
        <w:rPr>
          <w:bCs/>
        </w:rPr>
      </w:pPr>
      <w:r w:rsidRPr="00B777E3">
        <w:rPr>
          <w:b/>
          <w:bCs/>
        </w:rPr>
        <w:t>Геологическое строение, рельеф и полезные ископаемые</w:t>
      </w:r>
      <w:r w:rsidR="00154490">
        <w:rPr>
          <w:b/>
          <w:bCs/>
        </w:rPr>
        <w:t>.</w:t>
      </w:r>
      <w:r w:rsidR="00154490">
        <w:rPr>
          <w:bCs/>
        </w:rPr>
        <w:t xml:space="preserve"> </w:t>
      </w:r>
      <w:r w:rsidRPr="009E30A4">
        <w:rPr>
          <w:bCs/>
        </w:rPr>
        <w:t>Основные этапы формирования земной коры</w:t>
      </w:r>
      <w:r w:rsidR="00B777E3">
        <w:rPr>
          <w:bCs/>
        </w:rPr>
        <w:t xml:space="preserve"> </w:t>
      </w:r>
      <w:r w:rsidRPr="009E30A4">
        <w:rPr>
          <w:bCs/>
        </w:rPr>
        <w:t>на территории России. Особенности геологического строения России: основные тектонические структуры.</w:t>
      </w:r>
      <w:r w:rsidR="00B777E3">
        <w:rPr>
          <w:bCs/>
        </w:rPr>
        <w:t xml:space="preserve"> </w:t>
      </w:r>
      <w:r w:rsidRPr="009E30A4">
        <w:rPr>
          <w:bCs/>
        </w:rPr>
        <w:t>Основные формы рельефа и особенности их распространения на территории России. Выявление зависимости</w:t>
      </w:r>
      <w:r w:rsidR="00B777E3">
        <w:rPr>
          <w:bCs/>
        </w:rPr>
        <w:t xml:space="preserve"> </w:t>
      </w:r>
      <w:r w:rsidRPr="009E30A4">
        <w:rPr>
          <w:bCs/>
        </w:rPr>
        <w:t>между тектоническим строением, рельефом и размещением основных групп полезных ископаемых.</w:t>
      </w:r>
    </w:p>
    <w:p w:rsidR="009E30A4" w:rsidRPr="009E30A4" w:rsidRDefault="009E30A4" w:rsidP="00432DD0">
      <w:pPr>
        <w:ind w:firstLine="567"/>
        <w:jc w:val="both"/>
        <w:rPr>
          <w:bCs/>
        </w:rPr>
      </w:pPr>
      <w:r w:rsidRPr="009E30A4">
        <w:rPr>
          <w:bCs/>
        </w:rPr>
        <w:t>Влияние  внутренних  и  внешних  процессов  на  формирование  рельефа.  Современные  процессы,</w:t>
      </w:r>
      <w:r w:rsidR="00B777E3">
        <w:rPr>
          <w:bCs/>
        </w:rPr>
        <w:t xml:space="preserve"> </w:t>
      </w:r>
      <w:r w:rsidRPr="009E30A4">
        <w:rPr>
          <w:bCs/>
        </w:rPr>
        <w:t>формирующие  рельеф.  Области  современного  горообразования,  землетрясений  и  вулканизма.  Древнее  и</w:t>
      </w:r>
      <w:r w:rsidR="00B777E3">
        <w:rPr>
          <w:bCs/>
        </w:rPr>
        <w:t xml:space="preserve"> </w:t>
      </w:r>
      <w:r w:rsidRPr="009E30A4">
        <w:rPr>
          <w:bCs/>
        </w:rPr>
        <w:t>современное  оледенения.  Стихийные  природные  явления.  Минеральные  ресурсы  страны  и  проблемы  их</w:t>
      </w:r>
      <w:r w:rsidR="00B777E3">
        <w:rPr>
          <w:bCs/>
        </w:rPr>
        <w:t xml:space="preserve"> </w:t>
      </w:r>
      <w:r w:rsidRPr="009E30A4">
        <w:rPr>
          <w:bCs/>
        </w:rPr>
        <w:t>рационального  использования.  Изменение  рельефа  под  влиянием  деятельности  человека.  Изучение</w:t>
      </w:r>
      <w:r w:rsidR="00B777E3">
        <w:rPr>
          <w:bCs/>
        </w:rPr>
        <w:t xml:space="preserve"> </w:t>
      </w:r>
      <w:r w:rsidRPr="009E30A4">
        <w:rPr>
          <w:bCs/>
        </w:rPr>
        <w:t xml:space="preserve">закономерностей формирования </w:t>
      </w:r>
      <w:r w:rsidR="00B777E3">
        <w:rPr>
          <w:bCs/>
        </w:rPr>
        <w:t>р</w:t>
      </w:r>
      <w:r w:rsidRPr="009E30A4">
        <w:rPr>
          <w:bCs/>
        </w:rPr>
        <w:t>ельефа и его современного развития на примере своего региона и своей</w:t>
      </w:r>
      <w:r w:rsidR="00B777E3">
        <w:rPr>
          <w:bCs/>
        </w:rPr>
        <w:t xml:space="preserve"> </w:t>
      </w:r>
      <w:r w:rsidRPr="009E30A4">
        <w:rPr>
          <w:bCs/>
        </w:rPr>
        <w:t>местности.</w:t>
      </w:r>
    </w:p>
    <w:p w:rsidR="009E30A4" w:rsidRPr="009E30A4" w:rsidRDefault="009E30A4" w:rsidP="00432DD0">
      <w:pPr>
        <w:ind w:firstLine="567"/>
        <w:jc w:val="both"/>
        <w:rPr>
          <w:bCs/>
        </w:rPr>
      </w:pPr>
      <w:r w:rsidRPr="00B777E3">
        <w:rPr>
          <w:b/>
          <w:bCs/>
        </w:rPr>
        <w:t>Климат и климатические ресурсы</w:t>
      </w:r>
      <w:r w:rsidRPr="009E30A4">
        <w:rPr>
          <w:bCs/>
        </w:rPr>
        <w:t>. Факторы, определяющие климат России: влияние географической</w:t>
      </w:r>
      <w:r w:rsidR="00B777E3">
        <w:rPr>
          <w:bCs/>
        </w:rPr>
        <w:t xml:space="preserve"> </w:t>
      </w:r>
      <w:r w:rsidRPr="009E30A4">
        <w:rPr>
          <w:bCs/>
        </w:rPr>
        <w:t>широты, подстилающей поверхности, циркуляции воздушных масс. Определение по картам закономерностей</w:t>
      </w:r>
      <w:r w:rsidR="00B777E3">
        <w:rPr>
          <w:bCs/>
        </w:rPr>
        <w:t xml:space="preserve"> </w:t>
      </w:r>
      <w:r w:rsidRPr="009E30A4">
        <w:rPr>
          <w:bCs/>
        </w:rPr>
        <w:t>распределения  солнечной  радиации,  средних  температур  января  и  июля,  годового  количества  осадков,</w:t>
      </w:r>
      <w:r w:rsidR="00B777E3">
        <w:rPr>
          <w:bCs/>
        </w:rPr>
        <w:t xml:space="preserve"> </w:t>
      </w:r>
      <w:r w:rsidRPr="009E30A4">
        <w:rPr>
          <w:bCs/>
        </w:rPr>
        <w:t>испаряемости  по  территории  страны.  Климатические  пояса  и  типы  климатов  России.  Определение  по</w:t>
      </w:r>
      <w:r w:rsidR="00B777E3">
        <w:rPr>
          <w:bCs/>
        </w:rPr>
        <w:t xml:space="preserve"> </w:t>
      </w:r>
      <w:r w:rsidRPr="009E30A4">
        <w:rPr>
          <w:bCs/>
        </w:rPr>
        <w:t>синоптической карте особенностей погоды для различных пунктов. Составление прогноза погоды.</w:t>
      </w:r>
    </w:p>
    <w:p w:rsidR="009E30A4" w:rsidRPr="009E30A4" w:rsidRDefault="009E30A4" w:rsidP="00432DD0">
      <w:pPr>
        <w:ind w:firstLine="567"/>
        <w:jc w:val="both"/>
        <w:rPr>
          <w:bCs/>
        </w:rPr>
      </w:pPr>
      <w:r w:rsidRPr="009E30A4">
        <w:rPr>
          <w:bCs/>
        </w:rPr>
        <w:t>Изменение  климата  под  влиянием  естественных  факторов.  Влияние  климата  на  быт  человека,  его</w:t>
      </w:r>
      <w:r w:rsidR="00B777E3">
        <w:rPr>
          <w:bCs/>
        </w:rPr>
        <w:t xml:space="preserve"> </w:t>
      </w:r>
      <w:r w:rsidRPr="009E30A4">
        <w:rPr>
          <w:bCs/>
        </w:rPr>
        <w:t>жилище,  одежду,  способы  передвижения,  здоровье.  Способы  адаптации  человека  к  разнообразным</w:t>
      </w:r>
      <w:r w:rsidR="00B777E3">
        <w:rPr>
          <w:bCs/>
        </w:rPr>
        <w:t xml:space="preserve"> </w:t>
      </w:r>
      <w:r w:rsidRPr="009E30A4">
        <w:rPr>
          <w:bCs/>
        </w:rPr>
        <w:t>климатическим  условиям  на  территории  страны.  Климат  и  хозяйственная  деятельность  людей.  Оценка</w:t>
      </w:r>
      <w:r w:rsidR="00B777E3">
        <w:rPr>
          <w:bCs/>
        </w:rPr>
        <w:t xml:space="preserve"> </w:t>
      </w:r>
      <w:r w:rsidRPr="009E30A4">
        <w:rPr>
          <w:bCs/>
        </w:rPr>
        <w:t>основных  климатических  показателей  одного  из  регионов  страны  для  характеристики  условий  жизни  и</w:t>
      </w:r>
      <w:r w:rsidR="00B777E3">
        <w:rPr>
          <w:bCs/>
        </w:rPr>
        <w:t xml:space="preserve"> </w:t>
      </w:r>
      <w:r w:rsidRPr="009E30A4">
        <w:rPr>
          <w:bCs/>
        </w:rPr>
        <w:t>хозяйственной деятельности населения.</w:t>
      </w:r>
    </w:p>
    <w:p w:rsidR="009E30A4" w:rsidRPr="009E30A4" w:rsidRDefault="009E30A4" w:rsidP="00432DD0">
      <w:pPr>
        <w:ind w:firstLine="567"/>
        <w:jc w:val="both"/>
        <w:rPr>
          <w:bCs/>
        </w:rPr>
      </w:pPr>
      <w:r w:rsidRPr="009E30A4">
        <w:rPr>
          <w:bCs/>
        </w:rPr>
        <w:t>Опасные  и  неблагоприятные  климатические  явления.  Методы  изучения  и  прогнозирования</w:t>
      </w:r>
      <w:r w:rsidR="00B777E3">
        <w:rPr>
          <w:bCs/>
        </w:rPr>
        <w:t xml:space="preserve"> </w:t>
      </w:r>
      <w:r w:rsidRPr="009E30A4">
        <w:rPr>
          <w:bCs/>
        </w:rPr>
        <w:t>климатических явлений. Определение особенностей климата своего региона.</w:t>
      </w:r>
    </w:p>
    <w:p w:rsidR="009E30A4" w:rsidRPr="009E30A4" w:rsidRDefault="009E30A4" w:rsidP="00432DD0">
      <w:pPr>
        <w:ind w:firstLine="567"/>
        <w:jc w:val="both"/>
        <w:rPr>
          <w:bCs/>
        </w:rPr>
      </w:pPr>
      <w:r w:rsidRPr="00B777E3">
        <w:rPr>
          <w:b/>
          <w:bCs/>
        </w:rPr>
        <w:t>Внутренние воды и водные ресурсы</w:t>
      </w:r>
      <w:r w:rsidRPr="009E30A4">
        <w:rPr>
          <w:bCs/>
        </w:rPr>
        <w:t>. Виды вод суши на территории страны. Распределение рек по</w:t>
      </w:r>
      <w:r w:rsidR="00B777E3">
        <w:rPr>
          <w:bCs/>
        </w:rPr>
        <w:t xml:space="preserve"> </w:t>
      </w:r>
      <w:r w:rsidRPr="009E30A4">
        <w:rPr>
          <w:bCs/>
        </w:rPr>
        <w:t>бассейнам океанов. Главные речные системы России. Выявление зависимости между режимом, характером</w:t>
      </w:r>
      <w:r w:rsidR="00B777E3">
        <w:rPr>
          <w:bCs/>
        </w:rPr>
        <w:t xml:space="preserve"> </w:t>
      </w:r>
      <w:r w:rsidRPr="009E30A4">
        <w:rPr>
          <w:bCs/>
        </w:rPr>
        <w:t>течения рек, рельефом и климатом. Характеристика крупнейших рек страны. Опасные явления, связанные с</w:t>
      </w:r>
      <w:r w:rsidR="00B777E3">
        <w:rPr>
          <w:bCs/>
        </w:rPr>
        <w:t xml:space="preserve"> </w:t>
      </w:r>
      <w:r w:rsidRPr="009E30A4">
        <w:rPr>
          <w:bCs/>
        </w:rPr>
        <w:t>водами (паводки, наводнения, лавины, сели), их предупреждение. Роль рек в жизни населения и развитии</w:t>
      </w:r>
      <w:r w:rsidR="00B777E3">
        <w:rPr>
          <w:bCs/>
        </w:rPr>
        <w:t xml:space="preserve"> </w:t>
      </w:r>
      <w:r w:rsidRPr="009E30A4">
        <w:rPr>
          <w:bCs/>
        </w:rPr>
        <w:t>хозяйства  России.  Составление  характеристики  одной  из  рек  с  использованием  тематических  карт  и</w:t>
      </w:r>
      <w:r w:rsidR="00B777E3">
        <w:rPr>
          <w:bCs/>
        </w:rPr>
        <w:t xml:space="preserve"> </w:t>
      </w:r>
      <w:r w:rsidRPr="009E30A4">
        <w:rPr>
          <w:bCs/>
        </w:rPr>
        <w:t>климатограмм, определение возможностей её хозяйственного использования.</w:t>
      </w:r>
    </w:p>
    <w:p w:rsidR="009E30A4" w:rsidRPr="009E30A4" w:rsidRDefault="009E30A4" w:rsidP="00432DD0">
      <w:pPr>
        <w:ind w:firstLine="567"/>
        <w:jc w:val="both"/>
        <w:rPr>
          <w:bCs/>
        </w:rPr>
      </w:pPr>
      <w:r w:rsidRPr="009E30A4">
        <w:rPr>
          <w:bCs/>
        </w:rPr>
        <w:t>Крупнейшие  озёра,  их  происхождение.  Болота.  Подземные  воды.  Ледники.  Многолетняя  мерзлота.</w:t>
      </w:r>
      <w:r w:rsidR="00B777E3">
        <w:rPr>
          <w:bCs/>
        </w:rPr>
        <w:t xml:space="preserve"> </w:t>
      </w:r>
      <w:r w:rsidRPr="009E30A4">
        <w:rPr>
          <w:bCs/>
        </w:rPr>
        <w:t>Объяснение закономерностей размещения разных видов вод суши и связанных с ними опасных природных</w:t>
      </w:r>
      <w:r w:rsidR="00B777E3">
        <w:rPr>
          <w:bCs/>
        </w:rPr>
        <w:t xml:space="preserve"> </w:t>
      </w:r>
      <w:r w:rsidRPr="009E30A4">
        <w:rPr>
          <w:bCs/>
        </w:rPr>
        <w:t>явлений на территории страны.</w:t>
      </w:r>
    </w:p>
    <w:p w:rsidR="009E30A4" w:rsidRPr="009E30A4" w:rsidRDefault="009E30A4" w:rsidP="00432DD0">
      <w:pPr>
        <w:ind w:firstLine="567"/>
        <w:jc w:val="both"/>
        <w:rPr>
          <w:bCs/>
        </w:rPr>
      </w:pPr>
      <w:r w:rsidRPr="009E30A4">
        <w:rPr>
          <w:bCs/>
        </w:rPr>
        <w:t>Неравномерность распределения водных ресурсов. Рост их потребления и загрязнения. Пути сохранения</w:t>
      </w:r>
      <w:r w:rsidR="00B777E3">
        <w:rPr>
          <w:bCs/>
        </w:rPr>
        <w:t xml:space="preserve"> </w:t>
      </w:r>
      <w:r w:rsidRPr="009E30A4">
        <w:rPr>
          <w:bCs/>
        </w:rPr>
        <w:t>качества  водных  ресурсов.  Оценка  обеспеченности  водными  ресурсами  крупных  регионов  России.</w:t>
      </w:r>
      <w:r w:rsidR="00B777E3">
        <w:rPr>
          <w:bCs/>
        </w:rPr>
        <w:t xml:space="preserve"> </w:t>
      </w:r>
      <w:r w:rsidRPr="009E30A4">
        <w:rPr>
          <w:bCs/>
        </w:rPr>
        <w:t>Внутренние воды и водные ресурсы своего региона и своей местности.</w:t>
      </w:r>
    </w:p>
    <w:p w:rsidR="009E30A4" w:rsidRPr="009E30A4" w:rsidRDefault="009E30A4" w:rsidP="00432DD0">
      <w:pPr>
        <w:ind w:firstLine="567"/>
        <w:jc w:val="both"/>
        <w:rPr>
          <w:bCs/>
        </w:rPr>
      </w:pPr>
      <w:r w:rsidRPr="00B777E3">
        <w:rPr>
          <w:b/>
          <w:bCs/>
        </w:rPr>
        <w:lastRenderedPageBreak/>
        <w:t>Почва  и  почвенные  ресурсы</w:t>
      </w:r>
      <w:r w:rsidRPr="009E30A4">
        <w:rPr>
          <w:bCs/>
        </w:rPr>
        <w:t>. Почва  —  особый  компонент  природы.  Факторы  образования  почв.</w:t>
      </w:r>
      <w:r w:rsidR="00B777E3">
        <w:rPr>
          <w:bCs/>
        </w:rPr>
        <w:t xml:space="preserve"> </w:t>
      </w:r>
      <w:r w:rsidRPr="009E30A4">
        <w:rPr>
          <w:bCs/>
        </w:rPr>
        <w:t>Основные типы почв, их свойства, различия в плодородии. Размещение основных типов почв на территории</w:t>
      </w:r>
      <w:r w:rsidR="001E2BD7">
        <w:rPr>
          <w:bCs/>
        </w:rPr>
        <w:t xml:space="preserve"> </w:t>
      </w:r>
      <w:r w:rsidRPr="009E30A4">
        <w:rPr>
          <w:bCs/>
        </w:rPr>
        <w:t>России.</w:t>
      </w:r>
    </w:p>
    <w:p w:rsidR="009E30A4" w:rsidRPr="009E30A4" w:rsidRDefault="009E30A4" w:rsidP="00432DD0">
      <w:pPr>
        <w:ind w:firstLine="567"/>
        <w:jc w:val="both"/>
        <w:rPr>
          <w:bCs/>
        </w:rPr>
      </w:pPr>
      <w:r w:rsidRPr="009E30A4">
        <w:rPr>
          <w:bCs/>
        </w:rPr>
        <w:t>Почва — национальное богатство. Почвенные ресурсы России. Изменение почв в ходе их хозяйственного</w:t>
      </w:r>
      <w:r w:rsidR="001E2BD7">
        <w:rPr>
          <w:bCs/>
        </w:rPr>
        <w:t xml:space="preserve"> </w:t>
      </w:r>
      <w:r w:rsidRPr="009E30A4">
        <w:rPr>
          <w:bCs/>
        </w:rPr>
        <w:t>использования.  Меры по сохранению плодородия  почв: мелиорация земель,  борьба  с  эрозией  почв  и  их</w:t>
      </w:r>
      <w:r w:rsidR="001E2BD7">
        <w:rPr>
          <w:bCs/>
        </w:rPr>
        <w:t xml:space="preserve"> </w:t>
      </w:r>
      <w:r w:rsidRPr="009E30A4">
        <w:rPr>
          <w:bCs/>
        </w:rPr>
        <w:t>загрязнением.  Знакомство  с  образцами  почв  своей  местности,  выявление  их  свойств  и  особенностей</w:t>
      </w:r>
      <w:r w:rsidR="001E2BD7">
        <w:rPr>
          <w:bCs/>
        </w:rPr>
        <w:t xml:space="preserve"> </w:t>
      </w:r>
      <w:r w:rsidRPr="009E30A4">
        <w:rPr>
          <w:bCs/>
        </w:rPr>
        <w:t>хозяйственного использования.</w:t>
      </w:r>
    </w:p>
    <w:p w:rsidR="009E30A4" w:rsidRPr="009E30A4" w:rsidRDefault="009E30A4" w:rsidP="00432DD0">
      <w:pPr>
        <w:ind w:firstLine="567"/>
        <w:jc w:val="both"/>
        <w:rPr>
          <w:bCs/>
        </w:rPr>
      </w:pPr>
      <w:r w:rsidRPr="00B777E3">
        <w:rPr>
          <w:b/>
          <w:bCs/>
        </w:rPr>
        <w:t>Растительный и животный мир. Биологические ресурсы</w:t>
      </w:r>
      <w:r w:rsidRPr="009E30A4">
        <w:rPr>
          <w:bCs/>
        </w:rPr>
        <w:t>. Растительный и животный мир России:</w:t>
      </w:r>
      <w:r w:rsidR="001E2BD7">
        <w:rPr>
          <w:bCs/>
        </w:rPr>
        <w:t xml:space="preserve"> </w:t>
      </w:r>
      <w:r w:rsidRPr="009E30A4">
        <w:rPr>
          <w:bCs/>
        </w:rPr>
        <w:t>видовое  разнообразие,  факторы,  его  определяющие.  Составление  прогноза  изменений  растительного  и</w:t>
      </w:r>
      <w:r w:rsidR="001E2BD7">
        <w:rPr>
          <w:bCs/>
        </w:rPr>
        <w:t xml:space="preserve"> </w:t>
      </w:r>
      <w:r w:rsidRPr="009E30A4">
        <w:rPr>
          <w:bCs/>
        </w:rPr>
        <w:t>животного  мира  при  заданных  условиях  изменения  других  компонентов  природного  комплекса.</w:t>
      </w:r>
      <w:r w:rsidR="001E2BD7">
        <w:rPr>
          <w:bCs/>
        </w:rPr>
        <w:t xml:space="preserve"> </w:t>
      </w:r>
      <w:r w:rsidRPr="009E30A4">
        <w:rPr>
          <w:bCs/>
        </w:rPr>
        <w:t>Биологические ресурсы, их рациональное использование. Меры по охране растительного и животного мира.</w:t>
      </w:r>
      <w:r w:rsidR="001E2BD7">
        <w:rPr>
          <w:bCs/>
        </w:rPr>
        <w:t xml:space="preserve"> </w:t>
      </w:r>
      <w:r w:rsidRPr="009E30A4">
        <w:rPr>
          <w:bCs/>
        </w:rPr>
        <w:t>Растительный и животный мир своего региона и своей местности.</w:t>
      </w:r>
    </w:p>
    <w:p w:rsidR="009E30A4" w:rsidRPr="009E30A4" w:rsidRDefault="009E30A4" w:rsidP="00432DD0">
      <w:pPr>
        <w:ind w:firstLine="567"/>
        <w:jc w:val="both"/>
        <w:rPr>
          <w:bCs/>
        </w:rPr>
      </w:pPr>
      <w:r w:rsidRPr="001E2BD7">
        <w:rPr>
          <w:b/>
          <w:bCs/>
        </w:rPr>
        <w:t>Природно-хозяйственные  зоны.</w:t>
      </w:r>
      <w:r w:rsidRPr="009E30A4">
        <w:rPr>
          <w:bCs/>
        </w:rPr>
        <w:t xml:space="preserve"> Природно-хозяйственные  зоны  России:  взаимосвязь  и</w:t>
      </w:r>
      <w:r w:rsidR="001E2BD7">
        <w:rPr>
          <w:bCs/>
        </w:rPr>
        <w:t xml:space="preserve"> </w:t>
      </w:r>
      <w:r w:rsidRPr="009E30A4">
        <w:rPr>
          <w:bCs/>
        </w:rPr>
        <w:t>взаимообусловленность</w:t>
      </w:r>
      <w:r w:rsidR="001E2BD7">
        <w:rPr>
          <w:bCs/>
        </w:rPr>
        <w:t xml:space="preserve"> </w:t>
      </w:r>
      <w:r w:rsidRPr="009E30A4">
        <w:rPr>
          <w:bCs/>
        </w:rPr>
        <w:t>их компонентов. Характеристика арктических пустынь, тундр и лесотундр, лесов, лесостепей и степей,</w:t>
      </w:r>
      <w:r w:rsidR="001E2BD7">
        <w:rPr>
          <w:bCs/>
        </w:rPr>
        <w:t xml:space="preserve"> </w:t>
      </w:r>
      <w:r w:rsidRPr="009E30A4">
        <w:rPr>
          <w:bCs/>
        </w:rPr>
        <w:t>полупустынь  и  пустынь.  Анализ  физической  карты  и  карт  компонентов  природы  для  установления</w:t>
      </w:r>
      <w:r w:rsidR="001E2BD7">
        <w:rPr>
          <w:bCs/>
        </w:rPr>
        <w:t xml:space="preserve"> </w:t>
      </w:r>
      <w:r w:rsidRPr="009E30A4">
        <w:rPr>
          <w:bCs/>
        </w:rPr>
        <w:t>взаимосвязей между ними в разных природных зонах.</w:t>
      </w:r>
      <w:r w:rsidR="001E2BD7">
        <w:rPr>
          <w:bCs/>
        </w:rPr>
        <w:t xml:space="preserve"> </w:t>
      </w:r>
      <w:r w:rsidRPr="009E30A4">
        <w:rPr>
          <w:bCs/>
        </w:rPr>
        <w:t>Природные ресурсы зон, их использование, экологические проблемы. Заповедники. Высотная поясность.</w:t>
      </w:r>
      <w:r w:rsidR="001E2BD7">
        <w:rPr>
          <w:bCs/>
        </w:rPr>
        <w:t xml:space="preserve"> </w:t>
      </w:r>
      <w:r w:rsidRPr="009E30A4">
        <w:rPr>
          <w:bCs/>
        </w:rPr>
        <w:t>Особо охраняемые природные территории России. Памятники Всемирного природного наследия.</w:t>
      </w:r>
    </w:p>
    <w:p w:rsidR="009E30A4" w:rsidRPr="001E2BD7" w:rsidRDefault="009E30A4" w:rsidP="00432DD0">
      <w:pPr>
        <w:ind w:firstLine="567"/>
        <w:jc w:val="both"/>
        <w:rPr>
          <w:b/>
          <w:bCs/>
        </w:rPr>
      </w:pPr>
      <w:r w:rsidRPr="001E2BD7">
        <w:rPr>
          <w:b/>
          <w:bCs/>
        </w:rPr>
        <w:t>Население России</w:t>
      </w:r>
    </w:p>
    <w:p w:rsidR="009E30A4" w:rsidRPr="009E30A4" w:rsidRDefault="009E30A4" w:rsidP="00432DD0">
      <w:pPr>
        <w:ind w:firstLine="567"/>
        <w:jc w:val="both"/>
        <w:rPr>
          <w:bCs/>
        </w:rPr>
      </w:pPr>
      <w:r w:rsidRPr="001E2BD7">
        <w:rPr>
          <w:b/>
          <w:bCs/>
        </w:rPr>
        <w:t>Численность населения России</w:t>
      </w:r>
      <w:r w:rsidRPr="009E30A4">
        <w:rPr>
          <w:bCs/>
        </w:rPr>
        <w:t>.</w:t>
      </w:r>
      <w:r w:rsidR="00154490">
        <w:rPr>
          <w:bCs/>
        </w:rPr>
        <w:t xml:space="preserve"> </w:t>
      </w:r>
      <w:r w:rsidRPr="009E30A4">
        <w:rPr>
          <w:bCs/>
        </w:rPr>
        <w:t>Численность населения России в сравнении с другими государствами.</w:t>
      </w:r>
      <w:r w:rsidR="001E2BD7">
        <w:rPr>
          <w:bCs/>
        </w:rPr>
        <w:t xml:space="preserve"> </w:t>
      </w:r>
      <w:r w:rsidRPr="009E30A4">
        <w:rPr>
          <w:bCs/>
        </w:rPr>
        <w:t>Особенности  воспроизводства  российского  населения  на  рубеже  XX  и  XXI  вв.  Основные  показатели,</w:t>
      </w:r>
      <w:r w:rsidR="001E2BD7">
        <w:rPr>
          <w:bCs/>
        </w:rPr>
        <w:t xml:space="preserve"> </w:t>
      </w:r>
      <w:r w:rsidRPr="009E30A4">
        <w:rPr>
          <w:bCs/>
        </w:rPr>
        <w:t>характеризующие население страны и её отдельных территорий. Прогнозирование изменения численности</w:t>
      </w:r>
      <w:r w:rsidR="001E2BD7">
        <w:rPr>
          <w:bCs/>
        </w:rPr>
        <w:t xml:space="preserve"> </w:t>
      </w:r>
      <w:r w:rsidRPr="009E30A4">
        <w:rPr>
          <w:bCs/>
        </w:rPr>
        <w:t>населения России и её отдельных территорий.</w:t>
      </w:r>
    </w:p>
    <w:p w:rsidR="009E30A4" w:rsidRPr="009E30A4" w:rsidRDefault="009E30A4" w:rsidP="00432DD0">
      <w:pPr>
        <w:ind w:firstLine="567"/>
        <w:jc w:val="both"/>
        <w:rPr>
          <w:bCs/>
        </w:rPr>
      </w:pPr>
      <w:r w:rsidRPr="001E2BD7">
        <w:rPr>
          <w:b/>
          <w:bCs/>
        </w:rPr>
        <w:t>Половой  и  возрастной  состав  населения  страны</w:t>
      </w:r>
      <w:r w:rsidRPr="009E30A4">
        <w:rPr>
          <w:bCs/>
        </w:rPr>
        <w:t>. Своеобразие  полового  и  возрастного  состава</w:t>
      </w:r>
      <w:r w:rsidR="001E2BD7">
        <w:rPr>
          <w:bCs/>
        </w:rPr>
        <w:t xml:space="preserve"> </w:t>
      </w:r>
      <w:r w:rsidRPr="009E30A4">
        <w:rPr>
          <w:bCs/>
        </w:rPr>
        <w:t>населения  России  и  определяющие  его  факторы.  Средняя  прогнозируемая  продолжительность  жизни</w:t>
      </w:r>
      <w:r w:rsidR="001E2BD7">
        <w:rPr>
          <w:bCs/>
        </w:rPr>
        <w:t xml:space="preserve"> </w:t>
      </w:r>
      <w:r w:rsidRPr="009E30A4">
        <w:rPr>
          <w:bCs/>
        </w:rPr>
        <w:t>мужского и женского населения России.</w:t>
      </w:r>
    </w:p>
    <w:p w:rsidR="009E30A4" w:rsidRPr="009E30A4" w:rsidRDefault="009E30A4" w:rsidP="00432DD0">
      <w:pPr>
        <w:ind w:firstLine="567"/>
        <w:jc w:val="both"/>
        <w:rPr>
          <w:bCs/>
        </w:rPr>
      </w:pPr>
      <w:r w:rsidRPr="001E2BD7">
        <w:rPr>
          <w:b/>
          <w:bCs/>
        </w:rPr>
        <w:t>Народы  и  религии  России</w:t>
      </w:r>
      <w:r w:rsidRPr="009E30A4">
        <w:rPr>
          <w:bCs/>
        </w:rPr>
        <w:t>. Россия  —  многонациональное  государство.  Многонациональность  как</w:t>
      </w:r>
      <w:r w:rsidR="001E2BD7">
        <w:rPr>
          <w:bCs/>
        </w:rPr>
        <w:t xml:space="preserve"> </w:t>
      </w:r>
      <w:r w:rsidRPr="009E30A4">
        <w:rPr>
          <w:bCs/>
        </w:rPr>
        <w:t>специфический  фактор  формирования  и  развития  России.  Определение  по  статистическим  материалам</w:t>
      </w:r>
      <w:r w:rsidR="001E2BD7">
        <w:rPr>
          <w:bCs/>
        </w:rPr>
        <w:t xml:space="preserve"> </w:t>
      </w:r>
      <w:r w:rsidRPr="009E30A4">
        <w:rPr>
          <w:bCs/>
        </w:rPr>
        <w:t>крупнейших  по  численности  народов  России.  Определение  по  карте  особенностей  размещения  народов</w:t>
      </w:r>
      <w:r w:rsidR="001E2BD7">
        <w:rPr>
          <w:bCs/>
        </w:rPr>
        <w:t xml:space="preserve"> </w:t>
      </w:r>
      <w:r w:rsidRPr="009E30A4">
        <w:rPr>
          <w:bCs/>
        </w:rPr>
        <w:t>России, сопоставление с политико-административным делением РФ. Использование географических знаний</w:t>
      </w:r>
      <w:r w:rsidR="001E2BD7">
        <w:rPr>
          <w:bCs/>
        </w:rPr>
        <w:t xml:space="preserve"> </w:t>
      </w:r>
      <w:r w:rsidRPr="009E30A4">
        <w:rPr>
          <w:bCs/>
        </w:rPr>
        <w:t>для анализа территориальных аспектов межнациональных отношений. Языковой состав населения. География</w:t>
      </w:r>
      <w:r w:rsidR="001E2BD7">
        <w:rPr>
          <w:bCs/>
        </w:rPr>
        <w:t xml:space="preserve"> </w:t>
      </w:r>
      <w:r w:rsidRPr="009E30A4">
        <w:rPr>
          <w:bCs/>
        </w:rPr>
        <w:t>религий.</w:t>
      </w:r>
    </w:p>
    <w:p w:rsidR="009E30A4" w:rsidRPr="009E30A4" w:rsidRDefault="009E30A4" w:rsidP="00432DD0">
      <w:pPr>
        <w:ind w:firstLine="567"/>
        <w:jc w:val="both"/>
        <w:rPr>
          <w:bCs/>
        </w:rPr>
      </w:pPr>
      <w:r w:rsidRPr="001E2BD7">
        <w:rPr>
          <w:b/>
          <w:bCs/>
        </w:rPr>
        <w:t>Особенности размещения населения России.</w:t>
      </w:r>
      <w:r w:rsidRPr="009E30A4">
        <w:rPr>
          <w:bCs/>
        </w:rPr>
        <w:t xml:space="preserve"> Географические особенности размещения населения: их</w:t>
      </w:r>
      <w:r w:rsidR="001E2BD7">
        <w:rPr>
          <w:bCs/>
        </w:rPr>
        <w:t xml:space="preserve"> </w:t>
      </w:r>
      <w:r w:rsidRPr="009E30A4">
        <w:rPr>
          <w:bCs/>
        </w:rPr>
        <w:t>обусловленность  природными,  историческими  и  социально-экономическими  факторами.  Основная  полоса</w:t>
      </w:r>
      <w:r w:rsidR="001E2BD7">
        <w:rPr>
          <w:bCs/>
        </w:rPr>
        <w:t xml:space="preserve"> </w:t>
      </w:r>
      <w:r w:rsidRPr="009E30A4">
        <w:rPr>
          <w:bCs/>
        </w:rPr>
        <w:t>расселения. Городское и сельское население. Крупнейшие города и городские агломерации, их роль в жизни</w:t>
      </w:r>
      <w:r w:rsidR="001E2BD7">
        <w:rPr>
          <w:bCs/>
        </w:rPr>
        <w:t xml:space="preserve"> </w:t>
      </w:r>
      <w:r w:rsidRPr="009E30A4">
        <w:rPr>
          <w:bCs/>
        </w:rPr>
        <w:t>страны.  Сельская  местность,  сельские  поселения.  Определение  и  сравнение  показателей  соотношения</w:t>
      </w:r>
      <w:r w:rsidR="001E2BD7">
        <w:rPr>
          <w:bCs/>
        </w:rPr>
        <w:t xml:space="preserve"> </w:t>
      </w:r>
      <w:r w:rsidRPr="009E30A4">
        <w:rPr>
          <w:bCs/>
        </w:rPr>
        <w:t>городского  и  сельского  населения  в  разных  частях  страны  по  статистическим  данным.  Выявление</w:t>
      </w:r>
      <w:r w:rsidR="001E2BD7">
        <w:rPr>
          <w:bCs/>
        </w:rPr>
        <w:t xml:space="preserve"> </w:t>
      </w:r>
      <w:r w:rsidRPr="009E30A4">
        <w:rPr>
          <w:bCs/>
        </w:rPr>
        <w:t>закономерностей в размещении населения России.</w:t>
      </w:r>
    </w:p>
    <w:p w:rsidR="009E30A4" w:rsidRPr="009E30A4" w:rsidRDefault="009E30A4" w:rsidP="00432DD0">
      <w:pPr>
        <w:ind w:firstLine="567"/>
        <w:jc w:val="both"/>
        <w:rPr>
          <w:bCs/>
        </w:rPr>
      </w:pPr>
      <w:r w:rsidRPr="001E2BD7">
        <w:rPr>
          <w:b/>
          <w:bCs/>
        </w:rPr>
        <w:t>Миграции населения России</w:t>
      </w:r>
      <w:r w:rsidRPr="009E30A4">
        <w:rPr>
          <w:bCs/>
        </w:rPr>
        <w:t>.Направления и типы миграции на территории страны. Причины миграций</w:t>
      </w:r>
      <w:r w:rsidR="001E2BD7">
        <w:rPr>
          <w:bCs/>
        </w:rPr>
        <w:t xml:space="preserve"> </w:t>
      </w:r>
      <w:r w:rsidRPr="009E30A4">
        <w:rPr>
          <w:bCs/>
        </w:rPr>
        <w:t>и  основные  направления  миграционных  потоков  на  разных  этапах  развития  страны.  Определение  по</w:t>
      </w:r>
      <w:r w:rsidR="001E2BD7">
        <w:rPr>
          <w:bCs/>
        </w:rPr>
        <w:t xml:space="preserve"> </w:t>
      </w:r>
      <w:r w:rsidRPr="009E30A4">
        <w:rPr>
          <w:bCs/>
        </w:rPr>
        <w:t>статистическим материалам показателей миграционного прироста для отдельных территорий России.</w:t>
      </w:r>
    </w:p>
    <w:p w:rsidR="009E30A4" w:rsidRPr="009E30A4" w:rsidRDefault="009E30A4" w:rsidP="00432DD0">
      <w:pPr>
        <w:ind w:firstLine="567"/>
        <w:jc w:val="both"/>
        <w:rPr>
          <w:bCs/>
        </w:rPr>
      </w:pPr>
      <w:r w:rsidRPr="001E2BD7">
        <w:rPr>
          <w:b/>
          <w:bCs/>
        </w:rPr>
        <w:t>Человеческий капитал страны</w:t>
      </w:r>
      <w:r w:rsidRPr="009E30A4">
        <w:rPr>
          <w:bCs/>
        </w:rPr>
        <w:t>. Понятие человеческого капитала. Трудовые ресурсы и экономически</w:t>
      </w:r>
      <w:r w:rsidR="001E2BD7">
        <w:rPr>
          <w:bCs/>
        </w:rPr>
        <w:t xml:space="preserve"> </w:t>
      </w:r>
      <w:r w:rsidRPr="009E30A4">
        <w:rPr>
          <w:bCs/>
        </w:rPr>
        <w:t>активное  население  России.  Неравномерность  распределения  трудоспособного  населения  по  территории</w:t>
      </w:r>
      <w:r w:rsidR="001E2BD7">
        <w:rPr>
          <w:bCs/>
        </w:rPr>
        <w:t xml:space="preserve"> </w:t>
      </w:r>
      <w:r w:rsidRPr="009E30A4">
        <w:rPr>
          <w:bCs/>
        </w:rPr>
        <w:t>страны.  Географические  различия  в  уровне  занятости  и  уровне  жизни  населения  России,  факторы,  их</w:t>
      </w:r>
      <w:r w:rsidR="001E2BD7">
        <w:rPr>
          <w:bCs/>
        </w:rPr>
        <w:t xml:space="preserve"> </w:t>
      </w:r>
      <w:r w:rsidRPr="009E30A4">
        <w:rPr>
          <w:bCs/>
        </w:rPr>
        <w:t>определяющие. Качество населения.</w:t>
      </w:r>
    </w:p>
    <w:p w:rsidR="009E30A4" w:rsidRPr="001E2BD7" w:rsidRDefault="009E30A4" w:rsidP="00432DD0">
      <w:pPr>
        <w:ind w:firstLine="567"/>
        <w:jc w:val="center"/>
        <w:rPr>
          <w:b/>
          <w:bCs/>
        </w:rPr>
      </w:pPr>
      <w:r w:rsidRPr="001E2BD7">
        <w:rPr>
          <w:b/>
          <w:bCs/>
        </w:rPr>
        <w:t>Хозяйство России</w:t>
      </w:r>
    </w:p>
    <w:p w:rsidR="009E30A4" w:rsidRPr="009E30A4" w:rsidRDefault="009E30A4" w:rsidP="00432DD0">
      <w:pPr>
        <w:ind w:firstLine="567"/>
        <w:jc w:val="both"/>
        <w:rPr>
          <w:bCs/>
        </w:rPr>
      </w:pPr>
      <w:r w:rsidRPr="001E2BD7">
        <w:rPr>
          <w:b/>
          <w:bCs/>
        </w:rPr>
        <w:lastRenderedPageBreak/>
        <w:t>Особенности хозяйства России</w:t>
      </w:r>
      <w:r w:rsidRPr="009E30A4">
        <w:rPr>
          <w:bCs/>
        </w:rPr>
        <w:t>.Отраслевая структура, функциональная и территориальная структуры</w:t>
      </w:r>
      <w:r w:rsidR="001E2BD7">
        <w:rPr>
          <w:bCs/>
        </w:rPr>
        <w:t xml:space="preserve"> </w:t>
      </w:r>
      <w:r w:rsidRPr="009E30A4">
        <w:rPr>
          <w:bCs/>
        </w:rPr>
        <w:t>хозяйства страны, факторы их формирования и развития. Экономико-географическое положение России как</w:t>
      </w:r>
      <w:r w:rsidR="001E2BD7">
        <w:rPr>
          <w:bCs/>
        </w:rPr>
        <w:t xml:space="preserve"> </w:t>
      </w:r>
      <w:r w:rsidRPr="009E30A4">
        <w:rPr>
          <w:bCs/>
        </w:rPr>
        <w:t>фактор развития её хозяйства. Анализ экономических карт для определения типов территориальной структуры</w:t>
      </w:r>
      <w:r w:rsidR="001E2BD7">
        <w:rPr>
          <w:bCs/>
        </w:rPr>
        <w:t xml:space="preserve"> </w:t>
      </w:r>
      <w:r w:rsidRPr="009E30A4">
        <w:rPr>
          <w:bCs/>
        </w:rPr>
        <w:t>хозяйства.</w:t>
      </w:r>
    </w:p>
    <w:p w:rsidR="009E30A4" w:rsidRPr="009E30A4" w:rsidRDefault="009E30A4" w:rsidP="00432DD0">
      <w:pPr>
        <w:ind w:firstLine="567"/>
        <w:jc w:val="both"/>
        <w:rPr>
          <w:bCs/>
        </w:rPr>
      </w:pPr>
      <w:r w:rsidRPr="001E2BD7">
        <w:rPr>
          <w:b/>
          <w:bCs/>
        </w:rPr>
        <w:t>Производственный капитал</w:t>
      </w:r>
      <w:r w:rsidRPr="009E30A4">
        <w:rPr>
          <w:bCs/>
        </w:rPr>
        <w:t>.Понятие производственного капитала. Распределение производственного</w:t>
      </w:r>
      <w:r w:rsidR="001E2BD7">
        <w:rPr>
          <w:bCs/>
        </w:rPr>
        <w:t xml:space="preserve"> </w:t>
      </w:r>
      <w:r w:rsidRPr="009E30A4">
        <w:rPr>
          <w:bCs/>
        </w:rPr>
        <w:t>капитала  по  территории  страны.  Общие  особенности  географии  хозяйства  России:  основная  зона</w:t>
      </w:r>
      <w:r w:rsidR="001E2BD7">
        <w:rPr>
          <w:bCs/>
        </w:rPr>
        <w:t xml:space="preserve"> </w:t>
      </w:r>
      <w:r w:rsidRPr="009E30A4">
        <w:rPr>
          <w:bCs/>
        </w:rPr>
        <w:t>хозяйственного  освоения  и  зона  Севера,  их  особенности  и  проблемы.  Условия  и  факторы  размещения</w:t>
      </w:r>
      <w:r w:rsidR="001E2BD7">
        <w:rPr>
          <w:bCs/>
        </w:rPr>
        <w:t xml:space="preserve"> </w:t>
      </w:r>
      <w:r w:rsidRPr="009E30A4">
        <w:rPr>
          <w:bCs/>
        </w:rPr>
        <w:t>предприятий. Важнейшие межотраслевые комплексы и отрасли.</w:t>
      </w:r>
    </w:p>
    <w:p w:rsidR="009E30A4" w:rsidRPr="009E30A4" w:rsidRDefault="009E30A4" w:rsidP="00432DD0">
      <w:pPr>
        <w:ind w:firstLine="567"/>
        <w:jc w:val="both"/>
        <w:rPr>
          <w:bCs/>
        </w:rPr>
      </w:pPr>
      <w:r w:rsidRPr="001E2BD7">
        <w:rPr>
          <w:b/>
          <w:bCs/>
        </w:rPr>
        <w:t>Топливно-энергетический комплекс (ТЭК).</w:t>
      </w:r>
      <w:r w:rsidRPr="009E30A4">
        <w:rPr>
          <w:bCs/>
        </w:rPr>
        <w:t xml:space="preserve"> Состав, место и значение в хозяйстве. Нефтяная, газовая,</w:t>
      </w:r>
      <w:r w:rsidR="001E2BD7">
        <w:rPr>
          <w:bCs/>
        </w:rPr>
        <w:t xml:space="preserve"> </w:t>
      </w:r>
      <w:r w:rsidRPr="009E30A4">
        <w:rPr>
          <w:bCs/>
        </w:rPr>
        <w:t>угольная  промышленность:  география  основных  современных  и  перспективных  районов  добычи,  систем</w:t>
      </w:r>
      <w:r w:rsidR="001E2BD7">
        <w:rPr>
          <w:bCs/>
        </w:rPr>
        <w:t xml:space="preserve"> </w:t>
      </w:r>
      <w:r w:rsidRPr="009E30A4">
        <w:rPr>
          <w:bCs/>
        </w:rPr>
        <w:t>трубопроводов.  Электроэнергетика:  типы  электростанций,  их  особенности  и  доля  в  производстве</w:t>
      </w:r>
      <w:r w:rsidR="001E2BD7">
        <w:rPr>
          <w:bCs/>
        </w:rPr>
        <w:t xml:space="preserve"> </w:t>
      </w:r>
      <w:r w:rsidRPr="009E30A4">
        <w:rPr>
          <w:bCs/>
        </w:rPr>
        <w:t>электроэнергии. Энергосистемы. ТЭК и охрана окружающей среды. Составление характеристики одного из</w:t>
      </w:r>
      <w:r w:rsidR="001E2BD7">
        <w:rPr>
          <w:bCs/>
        </w:rPr>
        <w:t xml:space="preserve"> </w:t>
      </w:r>
      <w:r w:rsidRPr="009E30A4">
        <w:rPr>
          <w:bCs/>
        </w:rPr>
        <w:t>нефтяных и угольных бассейнов по картам и статистическим материалам.</w:t>
      </w:r>
    </w:p>
    <w:p w:rsidR="009E30A4" w:rsidRPr="009E30A4" w:rsidRDefault="009E30A4" w:rsidP="00432DD0">
      <w:pPr>
        <w:ind w:firstLine="567"/>
        <w:jc w:val="both"/>
        <w:rPr>
          <w:bCs/>
        </w:rPr>
      </w:pPr>
      <w:r w:rsidRPr="001E2BD7">
        <w:rPr>
          <w:b/>
          <w:bCs/>
        </w:rPr>
        <w:t>Машиностроение.</w:t>
      </w:r>
      <w:r w:rsidRPr="009E30A4">
        <w:rPr>
          <w:bCs/>
        </w:rPr>
        <w:t xml:space="preserve"> Состав, место и значение в хозяйстве. Факторы размещения машиностроительных</w:t>
      </w:r>
      <w:r w:rsidR="001E2BD7">
        <w:rPr>
          <w:bCs/>
        </w:rPr>
        <w:t xml:space="preserve"> </w:t>
      </w:r>
      <w:r w:rsidRPr="009E30A4">
        <w:rPr>
          <w:bCs/>
        </w:rPr>
        <w:t>предприятий.  География  важнейших  отраслей:  основные  районы  и  центры.  Машиностроение  и  охрана</w:t>
      </w:r>
      <w:r w:rsidR="001E2BD7">
        <w:rPr>
          <w:bCs/>
        </w:rPr>
        <w:t xml:space="preserve"> </w:t>
      </w:r>
      <w:r w:rsidRPr="009E30A4">
        <w:rPr>
          <w:bCs/>
        </w:rPr>
        <w:t>окружающей  среды.  Определение  главных  районов  размещения  отраслей  трудоёмкого  и  металлоёмкого</w:t>
      </w:r>
      <w:r w:rsidR="001E2BD7">
        <w:rPr>
          <w:bCs/>
        </w:rPr>
        <w:t xml:space="preserve"> </w:t>
      </w:r>
      <w:r w:rsidRPr="009E30A4">
        <w:rPr>
          <w:bCs/>
        </w:rPr>
        <w:t>машиностроения по картам.</w:t>
      </w:r>
    </w:p>
    <w:p w:rsidR="009E30A4" w:rsidRPr="009E30A4" w:rsidRDefault="009E30A4" w:rsidP="00432DD0">
      <w:pPr>
        <w:ind w:firstLine="567"/>
        <w:jc w:val="both"/>
        <w:rPr>
          <w:bCs/>
        </w:rPr>
      </w:pPr>
      <w:r w:rsidRPr="001E2BD7">
        <w:rPr>
          <w:b/>
          <w:bCs/>
        </w:rPr>
        <w:t>Металлургия</w:t>
      </w:r>
      <w:r w:rsidRPr="009E30A4">
        <w:rPr>
          <w:bCs/>
        </w:rPr>
        <w:t>. Состав,  место  и  значение  в  хозяйстве.  Чёрная  и  цветная  металлургия:  факторы</w:t>
      </w:r>
      <w:r w:rsidR="001E2BD7">
        <w:rPr>
          <w:bCs/>
        </w:rPr>
        <w:t xml:space="preserve"> </w:t>
      </w:r>
      <w:r w:rsidRPr="009E30A4">
        <w:rPr>
          <w:bCs/>
        </w:rPr>
        <w:t>размещения предприятий. География металлургии чёрных, лёгких и тяжёлых цветных металлов: основные</w:t>
      </w:r>
      <w:r w:rsidR="001E2BD7">
        <w:rPr>
          <w:bCs/>
        </w:rPr>
        <w:t xml:space="preserve"> </w:t>
      </w:r>
      <w:r w:rsidRPr="009E30A4">
        <w:rPr>
          <w:bCs/>
        </w:rPr>
        <w:t>районы и центры. Металлургия и охрана окружающей среды.</w:t>
      </w:r>
    </w:p>
    <w:p w:rsidR="009E30A4" w:rsidRPr="009E30A4" w:rsidRDefault="009E30A4" w:rsidP="00432DD0">
      <w:pPr>
        <w:ind w:firstLine="567"/>
        <w:jc w:val="both"/>
        <w:rPr>
          <w:bCs/>
        </w:rPr>
      </w:pPr>
      <w:r w:rsidRPr="001E2BD7">
        <w:rPr>
          <w:b/>
          <w:bCs/>
        </w:rPr>
        <w:t>Химическая  промышленность</w:t>
      </w:r>
      <w:r w:rsidRPr="009E30A4">
        <w:rPr>
          <w:bCs/>
        </w:rPr>
        <w:t>. Состав,  место  и  значение  в  хозяйстве.  Факторы  размещения</w:t>
      </w:r>
      <w:r w:rsidR="001E2BD7">
        <w:rPr>
          <w:bCs/>
        </w:rPr>
        <w:t xml:space="preserve"> </w:t>
      </w:r>
      <w:r w:rsidRPr="009E30A4">
        <w:rPr>
          <w:bCs/>
        </w:rPr>
        <w:t>предприятий.  География  важнейших  отраслей:  основные  районы  и  химические  комплексы.  Химическая</w:t>
      </w:r>
      <w:r w:rsidR="001E2BD7">
        <w:rPr>
          <w:bCs/>
        </w:rPr>
        <w:t xml:space="preserve"> </w:t>
      </w:r>
      <w:r w:rsidRPr="009E30A4">
        <w:rPr>
          <w:bCs/>
        </w:rPr>
        <w:t>промышленность и охрана окружающей среды.</w:t>
      </w:r>
    </w:p>
    <w:p w:rsidR="009E30A4" w:rsidRPr="009E30A4" w:rsidRDefault="009E30A4" w:rsidP="00432DD0">
      <w:pPr>
        <w:ind w:firstLine="567"/>
        <w:jc w:val="both"/>
        <w:rPr>
          <w:bCs/>
        </w:rPr>
      </w:pPr>
      <w:r w:rsidRPr="001E2BD7">
        <w:rPr>
          <w:b/>
          <w:bCs/>
        </w:rPr>
        <w:t>Лёгкая промышленность</w:t>
      </w:r>
      <w:r w:rsidRPr="009E30A4">
        <w:rPr>
          <w:bCs/>
        </w:rPr>
        <w:t>. Состав, место и значение в хозяйстве. Факторы размещения предприятий.</w:t>
      </w:r>
      <w:r w:rsidR="001E2BD7">
        <w:rPr>
          <w:bCs/>
        </w:rPr>
        <w:t xml:space="preserve"> </w:t>
      </w:r>
      <w:r w:rsidRPr="009E30A4">
        <w:rPr>
          <w:bCs/>
        </w:rPr>
        <w:t>География  важнейших  отраслей:  основные  районы  и  лесоперерабатывающие  комплексы.  Лесная</w:t>
      </w:r>
      <w:r w:rsidR="001E2BD7">
        <w:rPr>
          <w:bCs/>
        </w:rPr>
        <w:t xml:space="preserve"> </w:t>
      </w:r>
      <w:r w:rsidRPr="009E30A4">
        <w:rPr>
          <w:bCs/>
        </w:rPr>
        <w:t>промышленность и охрана окружающей среды.</w:t>
      </w:r>
    </w:p>
    <w:p w:rsidR="009E30A4" w:rsidRPr="009E30A4" w:rsidRDefault="009E30A4" w:rsidP="00432DD0">
      <w:pPr>
        <w:ind w:firstLine="567"/>
        <w:jc w:val="both"/>
        <w:rPr>
          <w:bCs/>
        </w:rPr>
      </w:pPr>
      <w:r w:rsidRPr="001E2BD7">
        <w:rPr>
          <w:b/>
          <w:bCs/>
        </w:rPr>
        <w:t>Агропромышленный комплекс</w:t>
      </w:r>
      <w:r w:rsidRPr="009E30A4">
        <w:rPr>
          <w:bCs/>
        </w:rPr>
        <w:t>.Состав, место и значение в хозяйстве. Сельское хозяйство. Состав, место</w:t>
      </w:r>
      <w:r w:rsidR="001E2BD7">
        <w:rPr>
          <w:bCs/>
        </w:rPr>
        <w:t xml:space="preserve"> </w:t>
      </w:r>
      <w:r w:rsidRPr="009E30A4">
        <w:rPr>
          <w:bCs/>
        </w:rPr>
        <w:t>и значение в хозяйстве, отличия от других отраслей хозяйства. Земельные ресурсы и сельскохозяйственные</w:t>
      </w:r>
      <w:r w:rsidR="001E2BD7">
        <w:rPr>
          <w:bCs/>
        </w:rPr>
        <w:t xml:space="preserve"> </w:t>
      </w:r>
      <w:r w:rsidRPr="009E30A4">
        <w:rPr>
          <w:bCs/>
        </w:rPr>
        <w:t>угодья, их структура. Земледелие и животноводство: география основных отраслей. Определение по картам и</w:t>
      </w:r>
      <w:r w:rsidR="001E2BD7">
        <w:rPr>
          <w:bCs/>
        </w:rPr>
        <w:t xml:space="preserve"> </w:t>
      </w:r>
      <w:r w:rsidRPr="009E30A4">
        <w:rPr>
          <w:bCs/>
        </w:rPr>
        <w:t>эколого-климатическим  показателям  основных  районов  выращивания  зерновых  и  технических  культур,</w:t>
      </w:r>
      <w:r w:rsidR="001E2BD7">
        <w:rPr>
          <w:bCs/>
        </w:rPr>
        <w:t xml:space="preserve"> </w:t>
      </w:r>
      <w:r w:rsidRPr="009E30A4">
        <w:rPr>
          <w:bCs/>
        </w:rPr>
        <w:t>главных районов животноводства.</w:t>
      </w:r>
    </w:p>
    <w:p w:rsidR="009E30A4" w:rsidRPr="009E30A4" w:rsidRDefault="009E30A4" w:rsidP="00432DD0">
      <w:pPr>
        <w:ind w:firstLine="567"/>
        <w:jc w:val="both"/>
        <w:rPr>
          <w:bCs/>
        </w:rPr>
      </w:pPr>
      <w:r w:rsidRPr="009E30A4">
        <w:rPr>
          <w:bCs/>
        </w:rPr>
        <w:t>Сельское хозяйство и охрана окружающей среды. Пищевая промышленность. Состав, место и значение в</w:t>
      </w:r>
      <w:r w:rsidR="001E2BD7">
        <w:rPr>
          <w:bCs/>
        </w:rPr>
        <w:t xml:space="preserve"> </w:t>
      </w:r>
      <w:r w:rsidRPr="009E30A4">
        <w:rPr>
          <w:bCs/>
        </w:rPr>
        <w:t>хозяйстве. Факторы размещения предприятий. География важнейших отраслей: основные районы и центры.</w:t>
      </w:r>
      <w:r w:rsidR="001E2BD7">
        <w:rPr>
          <w:bCs/>
        </w:rPr>
        <w:t xml:space="preserve"> </w:t>
      </w:r>
      <w:r w:rsidRPr="009E30A4">
        <w:rPr>
          <w:bCs/>
        </w:rPr>
        <w:t>Пищевая промышленность и охрана окружающей среды. Лёгкая промышленность. Состав, место и значение в</w:t>
      </w:r>
      <w:r w:rsidR="001E2BD7">
        <w:rPr>
          <w:bCs/>
        </w:rPr>
        <w:t xml:space="preserve"> </w:t>
      </w:r>
      <w:r w:rsidRPr="009E30A4">
        <w:rPr>
          <w:bCs/>
        </w:rPr>
        <w:t>хозяйстве. Факторы размещения предприятий. География важнейших отраслей: основные районы и центры.</w:t>
      </w:r>
      <w:r w:rsidR="001E2BD7">
        <w:rPr>
          <w:bCs/>
        </w:rPr>
        <w:t xml:space="preserve"> </w:t>
      </w:r>
      <w:r w:rsidRPr="009E30A4">
        <w:rPr>
          <w:bCs/>
        </w:rPr>
        <w:t>Лёгкая промышленность и охрана окружающей среды.</w:t>
      </w:r>
    </w:p>
    <w:p w:rsidR="009E30A4" w:rsidRPr="009E30A4" w:rsidRDefault="009E30A4" w:rsidP="00432DD0">
      <w:pPr>
        <w:ind w:firstLine="567"/>
        <w:jc w:val="both"/>
        <w:rPr>
          <w:bCs/>
        </w:rPr>
      </w:pPr>
      <w:r w:rsidRPr="001E2BD7">
        <w:rPr>
          <w:b/>
          <w:bCs/>
        </w:rPr>
        <w:t>Сфера услуг (инфраструктурный комплекс</w:t>
      </w:r>
      <w:r w:rsidRPr="009E30A4">
        <w:rPr>
          <w:bCs/>
        </w:rPr>
        <w:t>).Состав, место и значение в хозяйстве. Транспорт и связь.</w:t>
      </w:r>
      <w:r w:rsidR="001E2BD7">
        <w:rPr>
          <w:bCs/>
        </w:rPr>
        <w:t xml:space="preserve"> </w:t>
      </w:r>
      <w:r w:rsidRPr="009E30A4">
        <w:rPr>
          <w:bCs/>
        </w:rPr>
        <w:t>Состав,  место  и  значение  в  хозяйстве.  География  отдельных  видов  транспорта  и  связи:  основные</w:t>
      </w:r>
      <w:r w:rsidR="001E2BD7">
        <w:rPr>
          <w:bCs/>
        </w:rPr>
        <w:t xml:space="preserve"> </w:t>
      </w:r>
      <w:r w:rsidRPr="009E30A4">
        <w:rPr>
          <w:bCs/>
        </w:rPr>
        <w:t>транспортные пути и линии связи, крупнейшие транспортные узлы. Транспорт и охрана окружающей среды.</w:t>
      </w:r>
      <w:r w:rsidR="001E2BD7">
        <w:rPr>
          <w:bCs/>
        </w:rPr>
        <w:t xml:space="preserve"> </w:t>
      </w:r>
      <w:r w:rsidRPr="009E30A4">
        <w:rPr>
          <w:bCs/>
        </w:rPr>
        <w:t>География науки. Состав, место и значение в хозяйстве, основные районы, центры, города науки. Социальная</w:t>
      </w:r>
      <w:r w:rsidR="001E2BD7">
        <w:rPr>
          <w:bCs/>
        </w:rPr>
        <w:t xml:space="preserve"> </w:t>
      </w:r>
      <w:r w:rsidRPr="009E30A4">
        <w:rPr>
          <w:bCs/>
        </w:rPr>
        <w:t>сфера: географические различия в уровне развития и качестве жизни населения.</w:t>
      </w:r>
    </w:p>
    <w:p w:rsidR="009E30A4" w:rsidRPr="001E2BD7" w:rsidRDefault="009E30A4" w:rsidP="00432DD0">
      <w:pPr>
        <w:ind w:firstLine="567"/>
        <w:jc w:val="center"/>
        <w:rPr>
          <w:b/>
          <w:bCs/>
        </w:rPr>
      </w:pPr>
      <w:r w:rsidRPr="001E2BD7">
        <w:rPr>
          <w:b/>
          <w:bCs/>
        </w:rPr>
        <w:t>Районы России</w:t>
      </w:r>
    </w:p>
    <w:p w:rsidR="009E30A4" w:rsidRPr="009E30A4" w:rsidRDefault="009E30A4" w:rsidP="00432DD0">
      <w:pPr>
        <w:ind w:firstLine="567"/>
        <w:jc w:val="both"/>
        <w:rPr>
          <w:bCs/>
        </w:rPr>
      </w:pPr>
      <w:r w:rsidRPr="001E2BD7">
        <w:rPr>
          <w:b/>
          <w:bCs/>
        </w:rPr>
        <w:t>Природно-хозяйственное  районирование  России</w:t>
      </w:r>
      <w:r w:rsidRPr="009E30A4">
        <w:rPr>
          <w:bCs/>
        </w:rPr>
        <w:t>. Принципы  и  виды  природно-хозяйственного</w:t>
      </w:r>
      <w:r w:rsidR="001E2BD7">
        <w:rPr>
          <w:bCs/>
        </w:rPr>
        <w:t xml:space="preserve"> </w:t>
      </w:r>
      <w:r w:rsidRPr="009E30A4">
        <w:rPr>
          <w:bCs/>
        </w:rPr>
        <w:t>районирования страны. Анализ разных видов районирования России.</w:t>
      </w:r>
    </w:p>
    <w:p w:rsidR="009E30A4" w:rsidRPr="001E2BD7" w:rsidRDefault="009E30A4" w:rsidP="00432DD0">
      <w:pPr>
        <w:ind w:firstLine="567"/>
        <w:jc w:val="both"/>
        <w:rPr>
          <w:b/>
          <w:bCs/>
        </w:rPr>
      </w:pPr>
      <w:r w:rsidRPr="001E2BD7">
        <w:rPr>
          <w:b/>
          <w:bCs/>
        </w:rPr>
        <w:t>Крупные регионы и районы России.</w:t>
      </w:r>
    </w:p>
    <w:p w:rsidR="009E30A4" w:rsidRPr="009E30A4" w:rsidRDefault="009E30A4" w:rsidP="00432DD0">
      <w:pPr>
        <w:ind w:firstLine="567"/>
        <w:jc w:val="both"/>
        <w:rPr>
          <w:bCs/>
        </w:rPr>
      </w:pPr>
      <w:r w:rsidRPr="009E30A4">
        <w:rPr>
          <w:bCs/>
        </w:rPr>
        <w:t>Регионы России:Западный и Восточный.</w:t>
      </w:r>
    </w:p>
    <w:p w:rsidR="009E30A4" w:rsidRPr="009E30A4" w:rsidRDefault="009E30A4" w:rsidP="00432DD0">
      <w:pPr>
        <w:ind w:firstLine="567"/>
        <w:jc w:val="both"/>
        <w:rPr>
          <w:bCs/>
        </w:rPr>
      </w:pPr>
      <w:r w:rsidRPr="009E30A4">
        <w:rPr>
          <w:bCs/>
        </w:rPr>
        <w:t>Районы России:Европейский Север, Центральная Россия, Европейский Юг, Поволжье, Урал, Западная</w:t>
      </w:r>
      <w:r w:rsidR="001E2BD7">
        <w:rPr>
          <w:bCs/>
        </w:rPr>
        <w:t xml:space="preserve"> </w:t>
      </w:r>
      <w:r w:rsidRPr="009E30A4">
        <w:rPr>
          <w:bCs/>
        </w:rPr>
        <w:t>Сибирь, Восточная Сибирь, Дальний Восток.</w:t>
      </w:r>
    </w:p>
    <w:p w:rsidR="009E30A4" w:rsidRPr="009E30A4" w:rsidRDefault="009E30A4" w:rsidP="00432DD0">
      <w:pPr>
        <w:ind w:firstLine="567"/>
        <w:jc w:val="both"/>
        <w:rPr>
          <w:bCs/>
        </w:rPr>
      </w:pPr>
      <w:r w:rsidRPr="001E2BD7">
        <w:rPr>
          <w:b/>
          <w:bCs/>
        </w:rPr>
        <w:lastRenderedPageBreak/>
        <w:t>Характеристика регионов и районов</w:t>
      </w:r>
      <w:r w:rsidRPr="009E30A4">
        <w:rPr>
          <w:bCs/>
        </w:rPr>
        <w:t>.Состав, особенности географического положения, его влияние на</w:t>
      </w:r>
      <w:r w:rsidR="001E2BD7">
        <w:rPr>
          <w:bCs/>
        </w:rPr>
        <w:t xml:space="preserve"> </w:t>
      </w:r>
      <w:r w:rsidRPr="009E30A4">
        <w:rPr>
          <w:bCs/>
        </w:rPr>
        <w:t>природу,  хозяйство  и  жизнь  населения.  Специфика  природы:  геологическое  строение  и  рельеф,  климат,</w:t>
      </w:r>
      <w:r w:rsidR="001E2BD7">
        <w:rPr>
          <w:bCs/>
        </w:rPr>
        <w:t xml:space="preserve"> </w:t>
      </w:r>
      <w:r w:rsidRPr="009E30A4">
        <w:rPr>
          <w:bCs/>
        </w:rPr>
        <w:t>природные зоны, природные ресурсы.</w:t>
      </w:r>
    </w:p>
    <w:p w:rsidR="009E30A4" w:rsidRPr="009E30A4" w:rsidRDefault="009E30A4" w:rsidP="00432DD0">
      <w:pPr>
        <w:ind w:firstLine="567"/>
        <w:jc w:val="both"/>
        <w:rPr>
          <w:bCs/>
        </w:rPr>
      </w:pPr>
      <w:r w:rsidRPr="009E30A4">
        <w:rPr>
          <w:bCs/>
        </w:rPr>
        <w:t>Население:  численность,  естественный  прирост  и  миграции,  специфика  расселения,  национальный</w:t>
      </w:r>
      <w:r w:rsidR="001E2BD7">
        <w:rPr>
          <w:bCs/>
        </w:rPr>
        <w:t xml:space="preserve"> </w:t>
      </w:r>
      <w:r w:rsidRPr="009E30A4">
        <w:rPr>
          <w:bCs/>
        </w:rPr>
        <w:t>состав, традиции и культура. Города. Качество жизни населения.</w:t>
      </w:r>
    </w:p>
    <w:p w:rsidR="009E30A4" w:rsidRPr="009E30A4" w:rsidRDefault="009E30A4" w:rsidP="00432DD0">
      <w:pPr>
        <w:ind w:firstLine="567"/>
        <w:jc w:val="both"/>
        <w:rPr>
          <w:bCs/>
        </w:rPr>
      </w:pPr>
      <w:r w:rsidRPr="009E30A4">
        <w:rPr>
          <w:bCs/>
        </w:rPr>
        <w:t>Место  и  роль  района,  региона  в  социально-экономическом  развитии  страны.  География  важнейших</w:t>
      </w:r>
      <w:r w:rsidR="001E2BD7">
        <w:rPr>
          <w:bCs/>
        </w:rPr>
        <w:t xml:space="preserve"> </w:t>
      </w:r>
      <w:r w:rsidRPr="009E30A4">
        <w:rPr>
          <w:bCs/>
        </w:rPr>
        <w:t>отраслей  хозяйства,  особенности  его  территориальной  организации.  Географические  аспекты  основных</w:t>
      </w:r>
      <w:r w:rsidR="001E2BD7">
        <w:rPr>
          <w:bCs/>
        </w:rPr>
        <w:t xml:space="preserve"> </w:t>
      </w:r>
      <w:r w:rsidRPr="009E30A4">
        <w:rPr>
          <w:bCs/>
        </w:rPr>
        <w:t>экономических, социальных и экологических проблем района, региона. Внутренние природно-хозяйственные</w:t>
      </w:r>
      <w:r w:rsidR="001E2BD7">
        <w:rPr>
          <w:bCs/>
        </w:rPr>
        <w:t xml:space="preserve"> </w:t>
      </w:r>
      <w:r w:rsidRPr="009E30A4">
        <w:rPr>
          <w:bCs/>
        </w:rPr>
        <w:t>различия. Сравнение географического положения регионов и районов, его влияния на природу, жизнь людей и</w:t>
      </w:r>
      <w:r w:rsidR="001E2BD7">
        <w:rPr>
          <w:bCs/>
        </w:rPr>
        <w:t xml:space="preserve"> </w:t>
      </w:r>
      <w:r w:rsidRPr="009E30A4">
        <w:rPr>
          <w:bCs/>
        </w:rPr>
        <w:t>хозяйство. Выявление и анализ условий для развития хозяйства регионов, районов. Анализ взаимодействия</w:t>
      </w:r>
      <w:r w:rsidR="001E2BD7">
        <w:rPr>
          <w:bCs/>
        </w:rPr>
        <w:t xml:space="preserve"> </w:t>
      </w:r>
      <w:r w:rsidRPr="009E30A4">
        <w:rPr>
          <w:bCs/>
        </w:rPr>
        <w:t>природы и человека на примере одной из территорий региона.</w:t>
      </w:r>
    </w:p>
    <w:p w:rsidR="009E30A4" w:rsidRPr="001E2BD7" w:rsidRDefault="009E30A4" w:rsidP="00432DD0">
      <w:pPr>
        <w:ind w:firstLine="567"/>
        <w:jc w:val="both"/>
        <w:rPr>
          <w:b/>
          <w:bCs/>
        </w:rPr>
      </w:pPr>
      <w:r w:rsidRPr="001E2BD7">
        <w:rPr>
          <w:b/>
          <w:bCs/>
        </w:rPr>
        <w:t>Россия в современном мире</w:t>
      </w:r>
    </w:p>
    <w:p w:rsidR="009E30A4" w:rsidRPr="009E30A4" w:rsidRDefault="009E30A4" w:rsidP="00432DD0">
      <w:pPr>
        <w:ind w:firstLine="567"/>
        <w:jc w:val="both"/>
        <w:rPr>
          <w:bCs/>
        </w:rPr>
      </w:pPr>
      <w:r w:rsidRPr="009E30A4">
        <w:rPr>
          <w:bCs/>
        </w:rPr>
        <w:t>Россия в системе международного географического разделения труда. Взаимосвязи России с другими</w:t>
      </w:r>
      <w:r w:rsidR="001E2BD7">
        <w:rPr>
          <w:bCs/>
        </w:rPr>
        <w:t xml:space="preserve"> </w:t>
      </w:r>
      <w:r w:rsidRPr="009E30A4">
        <w:rPr>
          <w:bCs/>
        </w:rPr>
        <w:t>странами мира. Объекты Всемирного природного и культурного наследия в России.</w:t>
      </w:r>
    </w:p>
    <w:p w:rsidR="001E2BD7" w:rsidRDefault="001E2BD7" w:rsidP="00432DD0">
      <w:pPr>
        <w:ind w:firstLine="567"/>
        <w:jc w:val="both"/>
        <w:rPr>
          <w:bCs/>
        </w:rPr>
      </w:pPr>
    </w:p>
    <w:p w:rsidR="009E30A4" w:rsidRDefault="009E30A4" w:rsidP="00D06CF0">
      <w:pPr>
        <w:ind w:firstLine="567"/>
        <w:jc w:val="center"/>
        <w:rPr>
          <w:b/>
          <w:bCs/>
          <w:sz w:val="28"/>
          <w:szCs w:val="28"/>
        </w:rPr>
      </w:pPr>
      <w:r w:rsidRPr="001E2BD7">
        <w:rPr>
          <w:b/>
          <w:bCs/>
          <w:sz w:val="28"/>
          <w:szCs w:val="28"/>
        </w:rPr>
        <w:t>7. МАТЕМАТИКА. АЛГЕБРА. ГЕОМЕТРИЯ</w:t>
      </w:r>
    </w:p>
    <w:p w:rsidR="009E30A4" w:rsidRPr="009E30A4" w:rsidRDefault="009E30A4" w:rsidP="00432DD0">
      <w:pPr>
        <w:ind w:firstLine="567"/>
        <w:jc w:val="both"/>
        <w:rPr>
          <w:bCs/>
        </w:rPr>
      </w:pPr>
      <w:r w:rsidRPr="001E2BD7">
        <w:rPr>
          <w:b/>
          <w:bCs/>
        </w:rPr>
        <w:t>Натуральные числа</w:t>
      </w:r>
      <w:r w:rsidRPr="009E30A4">
        <w:rPr>
          <w:bCs/>
        </w:rPr>
        <w:t>. Натуральный ряд. Десятичная система счисления. Арифметические действия с</w:t>
      </w:r>
      <w:r w:rsidR="001E2BD7">
        <w:rPr>
          <w:bCs/>
        </w:rPr>
        <w:t xml:space="preserve"> </w:t>
      </w:r>
      <w:r w:rsidRPr="009E30A4">
        <w:rPr>
          <w:bCs/>
        </w:rPr>
        <w:t>натуральными числами. Свойства арифметических действий.</w:t>
      </w:r>
    </w:p>
    <w:p w:rsidR="009E30A4" w:rsidRPr="009E30A4" w:rsidRDefault="009E30A4" w:rsidP="00432DD0">
      <w:pPr>
        <w:ind w:firstLine="567"/>
        <w:jc w:val="both"/>
        <w:rPr>
          <w:bCs/>
        </w:rPr>
      </w:pPr>
      <w:r w:rsidRPr="009E30A4">
        <w:rPr>
          <w:bCs/>
        </w:rPr>
        <w:t>Степень с натуральным показателем.</w:t>
      </w:r>
    </w:p>
    <w:p w:rsidR="009E30A4" w:rsidRPr="009E30A4" w:rsidRDefault="009E30A4" w:rsidP="00432DD0">
      <w:pPr>
        <w:ind w:firstLine="567"/>
        <w:jc w:val="both"/>
        <w:rPr>
          <w:bCs/>
        </w:rPr>
      </w:pPr>
      <w:r w:rsidRPr="009E30A4">
        <w:rPr>
          <w:bCs/>
        </w:rPr>
        <w:t>Числовые  выражения,  значение  числового  выражения.  Порядок  действий  в  числовых  выражениях,</w:t>
      </w:r>
      <w:r w:rsidR="001E2BD7">
        <w:rPr>
          <w:bCs/>
        </w:rPr>
        <w:t xml:space="preserve"> </w:t>
      </w:r>
      <w:r w:rsidRPr="009E30A4">
        <w:rPr>
          <w:bCs/>
        </w:rPr>
        <w:t>использование скобок. Решение текстовых задач арифметическими способами.</w:t>
      </w:r>
    </w:p>
    <w:p w:rsidR="009E30A4" w:rsidRPr="009E30A4" w:rsidRDefault="009E30A4" w:rsidP="00432DD0">
      <w:pPr>
        <w:ind w:firstLine="567"/>
        <w:jc w:val="both"/>
        <w:rPr>
          <w:bCs/>
        </w:rPr>
      </w:pPr>
      <w:r w:rsidRPr="009E30A4">
        <w:rPr>
          <w:bCs/>
        </w:rPr>
        <w:t>Делители  и  кратные.  Свойства  и  признаки  делимости.  Простые  и  составные  числа.  Разложение</w:t>
      </w:r>
      <w:r w:rsidR="001E2BD7">
        <w:rPr>
          <w:bCs/>
        </w:rPr>
        <w:t xml:space="preserve"> </w:t>
      </w:r>
      <w:r w:rsidRPr="009E30A4">
        <w:rPr>
          <w:bCs/>
        </w:rPr>
        <w:t>натурального числа на простые множители. Деление с остатком.</w:t>
      </w:r>
    </w:p>
    <w:p w:rsidR="009E30A4" w:rsidRPr="009E30A4" w:rsidRDefault="009E30A4" w:rsidP="00432DD0">
      <w:pPr>
        <w:ind w:firstLine="567"/>
        <w:jc w:val="both"/>
        <w:rPr>
          <w:bCs/>
        </w:rPr>
      </w:pPr>
      <w:r w:rsidRPr="001E2BD7">
        <w:rPr>
          <w:b/>
          <w:bCs/>
        </w:rPr>
        <w:t>Дроби.</w:t>
      </w:r>
      <w:r w:rsidRPr="009E30A4">
        <w:rPr>
          <w:bCs/>
        </w:rPr>
        <w:t xml:space="preserve"> Обыкновенные  дроби.  Основное  свойство  дроби.  Сравнение  обыкновенных  дробей.</w:t>
      </w:r>
      <w:r w:rsidR="001E2BD7">
        <w:rPr>
          <w:bCs/>
        </w:rPr>
        <w:t xml:space="preserve"> </w:t>
      </w:r>
      <w:r w:rsidRPr="009E30A4">
        <w:rPr>
          <w:bCs/>
        </w:rPr>
        <w:t>Арифметические действия с обыкновенными дробями. Нахождение части от целого и целого по его части.</w:t>
      </w:r>
    </w:p>
    <w:p w:rsidR="009E30A4" w:rsidRPr="009E30A4" w:rsidRDefault="009E30A4" w:rsidP="00432DD0">
      <w:pPr>
        <w:ind w:firstLine="567"/>
        <w:jc w:val="both"/>
        <w:rPr>
          <w:bCs/>
        </w:rPr>
      </w:pPr>
      <w:r w:rsidRPr="009E30A4">
        <w:rPr>
          <w:bCs/>
        </w:rPr>
        <w:t>Десятичные дроби. Сравнение десятичных дробей. Арифметические действия с десятичными дробями.</w:t>
      </w:r>
      <w:r w:rsidR="001E2BD7">
        <w:rPr>
          <w:bCs/>
        </w:rPr>
        <w:t xml:space="preserve"> </w:t>
      </w:r>
      <w:r w:rsidRPr="009E30A4">
        <w:rPr>
          <w:bCs/>
        </w:rPr>
        <w:t>Представление десятичной дроби в виде обыкновенной дроби и обыкновенной в виде десятичной.</w:t>
      </w:r>
    </w:p>
    <w:p w:rsidR="009E30A4" w:rsidRPr="009E30A4" w:rsidRDefault="009E30A4" w:rsidP="00432DD0">
      <w:pPr>
        <w:ind w:firstLine="567"/>
        <w:jc w:val="both"/>
        <w:rPr>
          <w:bCs/>
        </w:rPr>
      </w:pPr>
      <w:r w:rsidRPr="009E30A4">
        <w:rPr>
          <w:bCs/>
        </w:rPr>
        <w:t>Проценты; нахождение процентов от величины и величины по её процентам. Отношение; выражение</w:t>
      </w:r>
      <w:r w:rsidR="001E2BD7">
        <w:rPr>
          <w:bCs/>
        </w:rPr>
        <w:t xml:space="preserve"> </w:t>
      </w:r>
      <w:r w:rsidRPr="009E30A4">
        <w:rPr>
          <w:bCs/>
        </w:rPr>
        <w:t>отношения в процентах. Пропорция; основное свойство пропорции.</w:t>
      </w:r>
    </w:p>
    <w:p w:rsidR="009E30A4" w:rsidRPr="009E30A4" w:rsidRDefault="009E30A4" w:rsidP="00432DD0">
      <w:pPr>
        <w:ind w:firstLine="567"/>
        <w:jc w:val="both"/>
        <w:rPr>
          <w:bCs/>
        </w:rPr>
      </w:pPr>
      <w:r w:rsidRPr="009E30A4">
        <w:rPr>
          <w:bCs/>
        </w:rPr>
        <w:t>Решение текстовых задач арифметическими способами.</w:t>
      </w:r>
    </w:p>
    <w:p w:rsidR="009E30A4" w:rsidRPr="009E30A4" w:rsidRDefault="009E30A4" w:rsidP="00432DD0">
      <w:pPr>
        <w:ind w:firstLine="567"/>
        <w:jc w:val="both"/>
        <w:rPr>
          <w:bCs/>
        </w:rPr>
      </w:pPr>
      <w:r w:rsidRPr="001E2BD7">
        <w:rPr>
          <w:b/>
          <w:bCs/>
        </w:rPr>
        <w:t>Рациональные числа.</w:t>
      </w:r>
      <w:r w:rsidRPr="009E30A4">
        <w:rPr>
          <w:bCs/>
        </w:rPr>
        <w:t>Положительные и отрицательные числа, модуль числа. Множество целых чисел.</w:t>
      </w:r>
      <w:r w:rsidR="008371E1">
        <w:rPr>
          <w:bCs/>
        </w:rPr>
        <w:t xml:space="preserve"> </w:t>
      </w:r>
      <w:r w:rsidRPr="009E30A4">
        <w:rPr>
          <w:bCs/>
        </w:rPr>
        <w:t>Множество рациональных чисел; рациональное число как отношение  m/n,  где т — целое число, а  n  —</w:t>
      </w:r>
      <w:r w:rsidR="008371E1">
        <w:rPr>
          <w:bCs/>
        </w:rPr>
        <w:t xml:space="preserve"> </w:t>
      </w:r>
      <w:r w:rsidRPr="009E30A4">
        <w:rPr>
          <w:bCs/>
        </w:rPr>
        <w:t>натуральное. Сравнение рациональных чисел. Арифметические действия с рациональными числами. Свойства</w:t>
      </w:r>
      <w:r w:rsidR="008371E1">
        <w:rPr>
          <w:bCs/>
        </w:rPr>
        <w:t xml:space="preserve"> </w:t>
      </w:r>
      <w:r w:rsidRPr="009E30A4">
        <w:rPr>
          <w:bCs/>
        </w:rPr>
        <w:t>арифметических действий. Степень с целым показателем.</w:t>
      </w:r>
    </w:p>
    <w:p w:rsidR="009E30A4" w:rsidRPr="009E30A4" w:rsidRDefault="009E30A4" w:rsidP="00432DD0">
      <w:pPr>
        <w:ind w:firstLine="567"/>
        <w:jc w:val="both"/>
        <w:rPr>
          <w:bCs/>
        </w:rPr>
      </w:pPr>
      <w:r w:rsidRPr="008371E1">
        <w:rPr>
          <w:b/>
          <w:bCs/>
        </w:rPr>
        <w:t>Действительные числа</w:t>
      </w:r>
      <w:r w:rsidRPr="009E30A4">
        <w:rPr>
          <w:bCs/>
        </w:rPr>
        <w:t>.Квадратный корень из числа. Корень третьей степени.</w:t>
      </w:r>
    </w:p>
    <w:p w:rsidR="009E30A4" w:rsidRPr="009E30A4" w:rsidRDefault="009E30A4" w:rsidP="00432DD0">
      <w:pPr>
        <w:ind w:firstLine="567"/>
        <w:jc w:val="both"/>
        <w:rPr>
          <w:bCs/>
        </w:rPr>
      </w:pPr>
      <w:r w:rsidRPr="009E30A4">
        <w:rPr>
          <w:bCs/>
        </w:rPr>
        <w:t xml:space="preserve">Понятие  об  иррациональном  числе.  Иррациональность  числа </w:t>
      </w:r>
      <w:r w:rsidR="008371E1">
        <w:rPr>
          <w:bCs/>
        </w:rPr>
        <w:t xml:space="preserve"> </w:t>
      </w:r>
      <w:r w:rsidRPr="009E30A4">
        <w:rPr>
          <w:bCs/>
        </w:rPr>
        <w:t>и  несоизмеримость  стороны  и</w:t>
      </w:r>
      <w:r w:rsidR="008371E1">
        <w:rPr>
          <w:bCs/>
        </w:rPr>
        <w:t xml:space="preserve"> </w:t>
      </w:r>
      <w:r w:rsidRPr="009E30A4">
        <w:rPr>
          <w:bCs/>
        </w:rPr>
        <w:t>диагонали квадрата. Десятичные приближения иррациональных чисел.</w:t>
      </w:r>
    </w:p>
    <w:p w:rsidR="009E30A4" w:rsidRPr="009E30A4" w:rsidRDefault="009E30A4" w:rsidP="00432DD0">
      <w:pPr>
        <w:ind w:firstLine="567"/>
        <w:jc w:val="both"/>
        <w:rPr>
          <w:bCs/>
        </w:rPr>
      </w:pPr>
      <w:r w:rsidRPr="009E30A4">
        <w:rPr>
          <w:bCs/>
        </w:rPr>
        <w:t>Множество действительных чисел; представление действительных чисел бесконечными десятичными</w:t>
      </w:r>
      <w:r w:rsidR="00D932F4">
        <w:rPr>
          <w:bCs/>
        </w:rPr>
        <w:t xml:space="preserve"> </w:t>
      </w:r>
      <w:r w:rsidRPr="009E30A4">
        <w:rPr>
          <w:bCs/>
        </w:rPr>
        <w:t>дробями. Сравнение действительных чисел.</w:t>
      </w:r>
    </w:p>
    <w:p w:rsidR="009E30A4" w:rsidRPr="009E30A4" w:rsidRDefault="009E30A4" w:rsidP="00432DD0">
      <w:pPr>
        <w:ind w:firstLine="567"/>
        <w:jc w:val="both"/>
        <w:rPr>
          <w:bCs/>
        </w:rPr>
      </w:pPr>
      <w:r w:rsidRPr="009E30A4">
        <w:rPr>
          <w:bCs/>
        </w:rPr>
        <w:t>Координатная прямая. Изображение чисел точками координатной прямой. Числовые промежутки.</w:t>
      </w:r>
    </w:p>
    <w:p w:rsidR="009E30A4" w:rsidRPr="009E30A4" w:rsidRDefault="009E30A4" w:rsidP="00432DD0">
      <w:pPr>
        <w:ind w:firstLine="567"/>
        <w:jc w:val="both"/>
        <w:rPr>
          <w:bCs/>
        </w:rPr>
      </w:pPr>
      <w:r w:rsidRPr="008371E1">
        <w:rPr>
          <w:b/>
          <w:bCs/>
        </w:rPr>
        <w:t>Измерения, приближения, оценки</w:t>
      </w:r>
      <w:r w:rsidRPr="009E30A4">
        <w:rPr>
          <w:bCs/>
        </w:rPr>
        <w:t>.Размеры объектов окружающего мира (от элементарных частиц до</w:t>
      </w:r>
      <w:r w:rsidR="00D932F4">
        <w:rPr>
          <w:bCs/>
        </w:rPr>
        <w:t xml:space="preserve"> </w:t>
      </w:r>
      <w:r w:rsidRPr="009E30A4">
        <w:rPr>
          <w:bCs/>
        </w:rPr>
        <w:t>Вселенной), длительность процессов в окружающем мире. Выделение множителя — степени десяти в записи</w:t>
      </w:r>
      <w:r w:rsidR="00D932F4">
        <w:rPr>
          <w:bCs/>
        </w:rPr>
        <w:t xml:space="preserve"> </w:t>
      </w:r>
      <w:r w:rsidRPr="009E30A4">
        <w:rPr>
          <w:bCs/>
        </w:rPr>
        <w:t>числа.</w:t>
      </w:r>
    </w:p>
    <w:p w:rsidR="009E30A4" w:rsidRPr="009E30A4" w:rsidRDefault="009E30A4" w:rsidP="00432DD0">
      <w:pPr>
        <w:ind w:firstLine="567"/>
        <w:jc w:val="both"/>
        <w:rPr>
          <w:bCs/>
        </w:rPr>
      </w:pPr>
      <w:r w:rsidRPr="009E30A4">
        <w:rPr>
          <w:bCs/>
        </w:rPr>
        <w:t>Приближённое значение величины, точность приближения. Округление натуральных чисел и десятичных</w:t>
      </w:r>
      <w:r w:rsidR="00D932F4">
        <w:rPr>
          <w:bCs/>
        </w:rPr>
        <w:t xml:space="preserve"> </w:t>
      </w:r>
      <w:r w:rsidRPr="009E30A4">
        <w:rPr>
          <w:bCs/>
        </w:rPr>
        <w:t>дробей. Прикидка и оценка результатов вычислений.</w:t>
      </w:r>
    </w:p>
    <w:p w:rsidR="009E30A4" w:rsidRPr="009E30A4" w:rsidRDefault="009E30A4" w:rsidP="00432DD0">
      <w:pPr>
        <w:ind w:firstLine="567"/>
        <w:jc w:val="both"/>
        <w:rPr>
          <w:bCs/>
        </w:rPr>
      </w:pPr>
      <w:r w:rsidRPr="008371E1">
        <w:rPr>
          <w:b/>
          <w:bCs/>
        </w:rPr>
        <w:t>Алгебраические выражения</w:t>
      </w:r>
      <w:r w:rsidRPr="009E30A4">
        <w:rPr>
          <w:bCs/>
        </w:rPr>
        <w:t>. Буквенные выражения (выражения с переменными). Числовое значение</w:t>
      </w:r>
      <w:r w:rsidR="00D932F4">
        <w:rPr>
          <w:bCs/>
        </w:rPr>
        <w:t xml:space="preserve"> </w:t>
      </w:r>
      <w:r w:rsidRPr="009E30A4">
        <w:rPr>
          <w:bCs/>
        </w:rPr>
        <w:t xml:space="preserve">буквенного  выражения.  Допустимые  значения  переменных.  Подстановка  </w:t>
      </w:r>
      <w:r w:rsidRPr="009E30A4">
        <w:rPr>
          <w:bCs/>
        </w:rPr>
        <w:lastRenderedPageBreak/>
        <w:t>выражений  вместо  переменных.</w:t>
      </w:r>
      <w:r w:rsidR="00D932F4">
        <w:rPr>
          <w:bCs/>
        </w:rPr>
        <w:t xml:space="preserve"> </w:t>
      </w:r>
      <w:r w:rsidRPr="009E30A4">
        <w:rPr>
          <w:bCs/>
        </w:rPr>
        <w:t>Преобразование буквенных выражений на основе свойств арифметических действий. Равенство буквенных</w:t>
      </w:r>
      <w:r w:rsidR="00D932F4">
        <w:rPr>
          <w:bCs/>
        </w:rPr>
        <w:t xml:space="preserve"> </w:t>
      </w:r>
      <w:r w:rsidRPr="009E30A4">
        <w:rPr>
          <w:bCs/>
        </w:rPr>
        <w:t>выражений. Тождество.</w:t>
      </w:r>
    </w:p>
    <w:p w:rsidR="009E30A4" w:rsidRPr="009E30A4" w:rsidRDefault="009E30A4" w:rsidP="00432DD0">
      <w:pPr>
        <w:ind w:firstLine="567"/>
        <w:jc w:val="both"/>
        <w:rPr>
          <w:bCs/>
        </w:rPr>
      </w:pPr>
      <w:r w:rsidRPr="009E30A4">
        <w:rPr>
          <w:bCs/>
        </w:rPr>
        <w:t>Степень с натуральным показателем  и её свойства.  Одночлены  и  многочлены.  Степень  многочлена.</w:t>
      </w:r>
      <w:r w:rsidR="00D932F4">
        <w:rPr>
          <w:bCs/>
        </w:rPr>
        <w:t xml:space="preserve"> </w:t>
      </w:r>
      <w:r w:rsidRPr="009E30A4">
        <w:rPr>
          <w:bCs/>
        </w:rPr>
        <w:t>Сложение,  вычитание,  умножение  многочленов.  Формулы  сокращённого  умножения:  квадрат  суммы  и</w:t>
      </w:r>
      <w:r w:rsidR="00D932F4">
        <w:rPr>
          <w:bCs/>
        </w:rPr>
        <w:t xml:space="preserve"> </w:t>
      </w:r>
      <w:r w:rsidRPr="009E30A4">
        <w:rPr>
          <w:bCs/>
        </w:rPr>
        <w:t>квадрат разности. Формула разности квадратов. Преобразование целого выражения в многочлен. Разложение</w:t>
      </w:r>
      <w:r w:rsidR="00D932F4">
        <w:rPr>
          <w:bCs/>
        </w:rPr>
        <w:t xml:space="preserve"> </w:t>
      </w:r>
      <w:r w:rsidRPr="009E30A4">
        <w:rPr>
          <w:bCs/>
        </w:rPr>
        <w:t>многочленов на множители. Многочлены с одной переменной. Корень многочлена. Квадратный трёхчлен;</w:t>
      </w:r>
      <w:r w:rsidR="00D932F4">
        <w:rPr>
          <w:bCs/>
        </w:rPr>
        <w:t xml:space="preserve"> </w:t>
      </w:r>
      <w:r w:rsidRPr="009E30A4">
        <w:rPr>
          <w:bCs/>
        </w:rPr>
        <w:t>разложение квадратного трёхчлена на множители.</w:t>
      </w:r>
    </w:p>
    <w:p w:rsidR="009E30A4" w:rsidRPr="009E30A4" w:rsidRDefault="009E30A4" w:rsidP="00432DD0">
      <w:pPr>
        <w:ind w:firstLine="567"/>
        <w:jc w:val="both"/>
        <w:rPr>
          <w:bCs/>
        </w:rPr>
      </w:pPr>
      <w:r w:rsidRPr="009E30A4">
        <w:rPr>
          <w:bCs/>
        </w:rPr>
        <w:t>Алгебраическая  дробь.  Основное  свойство  алгебраической  дроби.  Сложение, вычитание,  умножение,</w:t>
      </w:r>
      <w:r w:rsidR="00D932F4">
        <w:rPr>
          <w:bCs/>
        </w:rPr>
        <w:t xml:space="preserve"> </w:t>
      </w:r>
      <w:r w:rsidRPr="009E30A4">
        <w:rPr>
          <w:bCs/>
        </w:rPr>
        <w:t>деление алгебраических дробей. Степень с целым показателем и её свойства.</w:t>
      </w:r>
    </w:p>
    <w:p w:rsidR="009E30A4" w:rsidRPr="009E30A4" w:rsidRDefault="009E30A4" w:rsidP="00432DD0">
      <w:pPr>
        <w:ind w:firstLine="567"/>
        <w:jc w:val="both"/>
        <w:rPr>
          <w:bCs/>
        </w:rPr>
      </w:pPr>
      <w:r w:rsidRPr="009E30A4">
        <w:rPr>
          <w:bCs/>
        </w:rPr>
        <w:t>Рациональные выражения и их преобразования. Доказательство тождеств.</w:t>
      </w:r>
    </w:p>
    <w:p w:rsidR="009E30A4" w:rsidRPr="009E30A4" w:rsidRDefault="009E30A4" w:rsidP="00432DD0">
      <w:pPr>
        <w:ind w:firstLine="567"/>
        <w:jc w:val="both"/>
        <w:rPr>
          <w:bCs/>
        </w:rPr>
      </w:pPr>
      <w:r w:rsidRPr="009E30A4">
        <w:rPr>
          <w:bCs/>
        </w:rPr>
        <w:t>Квадратные корни. Свойства арифметических квадратных корней и их применение к преобразованию</w:t>
      </w:r>
      <w:r w:rsidR="00D932F4">
        <w:rPr>
          <w:bCs/>
        </w:rPr>
        <w:t xml:space="preserve"> </w:t>
      </w:r>
      <w:r w:rsidRPr="009E30A4">
        <w:rPr>
          <w:bCs/>
        </w:rPr>
        <w:t>числовых выражений и вычислениям.</w:t>
      </w:r>
    </w:p>
    <w:p w:rsidR="009E30A4" w:rsidRPr="009E30A4" w:rsidRDefault="009E30A4" w:rsidP="00432DD0">
      <w:pPr>
        <w:ind w:firstLine="567"/>
        <w:jc w:val="both"/>
        <w:rPr>
          <w:bCs/>
        </w:rPr>
      </w:pPr>
      <w:r w:rsidRPr="00D932F4">
        <w:rPr>
          <w:b/>
          <w:bCs/>
        </w:rPr>
        <w:t>Уравнения.</w:t>
      </w:r>
      <w:r w:rsidRPr="009E30A4">
        <w:rPr>
          <w:bCs/>
        </w:rPr>
        <w:t xml:space="preserve"> Уравнение  с  одной  переменной.  Корень  уравнения.  Свойства  числовых  равенств.</w:t>
      </w:r>
      <w:r w:rsidR="00D932F4">
        <w:rPr>
          <w:bCs/>
        </w:rPr>
        <w:t xml:space="preserve"> </w:t>
      </w:r>
      <w:r w:rsidRPr="009E30A4">
        <w:rPr>
          <w:bCs/>
        </w:rPr>
        <w:t>Равносильность уравнений.</w:t>
      </w:r>
    </w:p>
    <w:p w:rsidR="009E30A4" w:rsidRPr="009E30A4" w:rsidRDefault="009E30A4" w:rsidP="00432DD0">
      <w:pPr>
        <w:ind w:firstLine="567"/>
        <w:jc w:val="both"/>
        <w:rPr>
          <w:bCs/>
        </w:rPr>
      </w:pPr>
      <w:r w:rsidRPr="009E30A4">
        <w:rPr>
          <w:bCs/>
        </w:rPr>
        <w:t>Линейное уравнение. Квадратное уравнение: формула корней квадратного уравнения. Теорема Виета.</w:t>
      </w:r>
    </w:p>
    <w:p w:rsidR="009E30A4" w:rsidRPr="009E30A4" w:rsidRDefault="009E30A4" w:rsidP="00432DD0">
      <w:pPr>
        <w:ind w:firstLine="567"/>
        <w:jc w:val="both"/>
        <w:rPr>
          <w:bCs/>
        </w:rPr>
      </w:pPr>
      <w:r w:rsidRPr="009E30A4">
        <w:rPr>
          <w:bCs/>
        </w:rPr>
        <w:t>Решение  уравнений,  сводящихся  к  линейным  и  квадратным.  Примеры  решения  уравнений  третьей  и</w:t>
      </w:r>
      <w:r w:rsidR="00D932F4">
        <w:rPr>
          <w:bCs/>
        </w:rPr>
        <w:t xml:space="preserve"> </w:t>
      </w:r>
      <w:r w:rsidRPr="009E30A4">
        <w:rPr>
          <w:bCs/>
        </w:rPr>
        <w:t>четвёртой степеней. Решение дробно-рациональных уравнений.</w:t>
      </w:r>
    </w:p>
    <w:p w:rsidR="009E30A4" w:rsidRPr="009E30A4" w:rsidRDefault="009E30A4" w:rsidP="00432DD0">
      <w:pPr>
        <w:ind w:firstLine="567"/>
        <w:jc w:val="both"/>
        <w:rPr>
          <w:bCs/>
        </w:rPr>
      </w:pPr>
      <w:r w:rsidRPr="009E30A4">
        <w:rPr>
          <w:bCs/>
        </w:rPr>
        <w:t>Уравнение  с  двумя  переменными.  Линейное  уравнение  с  двумя  переменными,  примеры  решения</w:t>
      </w:r>
      <w:r w:rsidR="00D932F4">
        <w:rPr>
          <w:bCs/>
        </w:rPr>
        <w:t xml:space="preserve"> </w:t>
      </w:r>
      <w:r w:rsidRPr="009E30A4">
        <w:rPr>
          <w:bCs/>
        </w:rPr>
        <w:t>уравнений в целых числах.</w:t>
      </w:r>
    </w:p>
    <w:p w:rsidR="009E30A4" w:rsidRPr="009E30A4" w:rsidRDefault="009E30A4" w:rsidP="00432DD0">
      <w:pPr>
        <w:ind w:firstLine="567"/>
        <w:jc w:val="both"/>
        <w:rPr>
          <w:bCs/>
        </w:rPr>
      </w:pPr>
      <w:r w:rsidRPr="009E30A4">
        <w:rPr>
          <w:bCs/>
        </w:rPr>
        <w:t>Система уравнений с двумя переменными. Равносильность систем. Системы двух линейных уравнений с</w:t>
      </w:r>
      <w:r w:rsidR="00D932F4">
        <w:rPr>
          <w:bCs/>
        </w:rPr>
        <w:t xml:space="preserve"> </w:t>
      </w:r>
      <w:r w:rsidRPr="009E30A4">
        <w:rPr>
          <w:bCs/>
        </w:rPr>
        <w:t>двумя переменными; решение подстановкой и сложением. Примеры решения систем нелинейных уравнений с</w:t>
      </w:r>
      <w:r w:rsidR="00D932F4">
        <w:rPr>
          <w:bCs/>
        </w:rPr>
        <w:t xml:space="preserve"> </w:t>
      </w:r>
      <w:r w:rsidRPr="009E30A4">
        <w:rPr>
          <w:bCs/>
        </w:rPr>
        <w:t>двумя переменными.</w:t>
      </w:r>
    </w:p>
    <w:p w:rsidR="009E30A4" w:rsidRPr="009E30A4" w:rsidRDefault="009E30A4" w:rsidP="00432DD0">
      <w:pPr>
        <w:ind w:firstLine="567"/>
        <w:jc w:val="both"/>
        <w:rPr>
          <w:bCs/>
        </w:rPr>
      </w:pPr>
      <w:r w:rsidRPr="009E30A4">
        <w:rPr>
          <w:bCs/>
        </w:rPr>
        <w:t>Решение текстовых задач алгебраическим способом.</w:t>
      </w:r>
    </w:p>
    <w:p w:rsidR="009E30A4" w:rsidRPr="009E30A4" w:rsidRDefault="009E30A4" w:rsidP="00432DD0">
      <w:pPr>
        <w:ind w:firstLine="567"/>
        <w:jc w:val="both"/>
        <w:rPr>
          <w:bCs/>
        </w:rPr>
      </w:pPr>
      <w:r w:rsidRPr="009E30A4">
        <w:rPr>
          <w:bCs/>
        </w:rPr>
        <w:t>Декартовы  координаты  на  плоскости.  Графическая  интерпретация  уравнения  с  двумя  переменными.</w:t>
      </w:r>
    </w:p>
    <w:p w:rsidR="009E30A4" w:rsidRPr="009E30A4" w:rsidRDefault="009E30A4" w:rsidP="00432DD0">
      <w:pPr>
        <w:ind w:firstLine="567"/>
        <w:jc w:val="both"/>
        <w:rPr>
          <w:bCs/>
        </w:rPr>
      </w:pPr>
      <w:r w:rsidRPr="009E30A4">
        <w:rPr>
          <w:bCs/>
        </w:rPr>
        <w:t>График линейного уравнения с двумя переменными; угловой коэффициент прямой; условие параллельности</w:t>
      </w:r>
      <w:r w:rsidR="00D932F4">
        <w:rPr>
          <w:bCs/>
        </w:rPr>
        <w:t xml:space="preserve"> </w:t>
      </w:r>
      <w:r w:rsidRPr="009E30A4">
        <w:rPr>
          <w:bCs/>
        </w:rPr>
        <w:t>прямых.  Графики  простейших  нелинейных  уравнений:  парабола,  гипербола,  окружность.  Графическая</w:t>
      </w:r>
      <w:r w:rsidR="00D932F4">
        <w:rPr>
          <w:bCs/>
        </w:rPr>
        <w:t xml:space="preserve"> </w:t>
      </w:r>
      <w:r w:rsidRPr="009E30A4">
        <w:rPr>
          <w:bCs/>
        </w:rPr>
        <w:t>интерпретация систем уравнений с двумя переменными.</w:t>
      </w:r>
    </w:p>
    <w:p w:rsidR="009E30A4" w:rsidRPr="009E30A4" w:rsidRDefault="009E30A4" w:rsidP="00432DD0">
      <w:pPr>
        <w:ind w:firstLine="567"/>
        <w:jc w:val="both"/>
        <w:rPr>
          <w:bCs/>
        </w:rPr>
      </w:pPr>
      <w:r w:rsidRPr="00D932F4">
        <w:rPr>
          <w:b/>
          <w:bCs/>
        </w:rPr>
        <w:t>Неравенства</w:t>
      </w:r>
      <w:r w:rsidRPr="009E30A4">
        <w:rPr>
          <w:bCs/>
        </w:rPr>
        <w:t>.</w:t>
      </w:r>
      <w:r w:rsidR="00D06CF0">
        <w:rPr>
          <w:bCs/>
        </w:rPr>
        <w:t xml:space="preserve"> </w:t>
      </w:r>
      <w:r w:rsidRPr="009E30A4">
        <w:rPr>
          <w:bCs/>
        </w:rPr>
        <w:t>Числовые неравенства и их свойства.</w:t>
      </w:r>
    </w:p>
    <w:p w:rsidR="009E30A4" w:rsidRPr="009E30A4" w:rsidRDefault="009E30A4" w:rsidP="00432DD0">
      <w:pPr>
        <w:ind w:firstLine="567"/>
        <w:jc w:val="both"/>
        <w:rPr>
          <w:bCs/>
        </w:rPr>
      </w:pPr>
      <w:r w:rsidRPr="009E30A4">
        <w:rPr>
          <w:bCs/>
        </w:rPr>
        <w:t>Неравенство  с  одной  переменной.  Равносильность  неравенств.  Линейные  неравенства  с  одной</w:t>
      </w:r>
    </w:p>
    <w:p w:rsidR="009E30A4" w:rsidRPr="009E30A4" w:rsidRDefault="009E30A4" w:rsidP="00432DD0">
      <w:pPr>
        <w:ind w:firstLine="567"/>
        <w:jc w:val="both"/>
        <w:rPr>
          <w:bCs/>
        </w:rPr>
      </w:pPr>
      <w:r w:rsidRPr="009E30A4">
        <w:rPr>
          <w:bCs/>
        </w:rPr>
        <w:t>переменной. Квадратные неравенства. Системы неравенств с одной переменной.</w:t>
      </w:r>
    </w:p>
    <w:p w:rsidR="009E30A4" w:rsidRPr="009E30A4" w:rsidRDefault="009E30A4" w:rsidP="00432DD0">
      <w:pPr>
        <w:ind w:firstLine="567"/>
        <w:jc w:val="both"/>
        <w:rPr>
          <w:bCs/>
        </w:rPr>
      </w:pPr>
      <w:r w:rsidRPr="00D932F4">
        <w:rPr>
          <w:b/>
          <w:bCs/>
        </w:rPr>
        <w:t>Функции.</w:t>
      </w:r>
      <w:r w:rsidR="00D06CF0">
        <w:rPr>
          <w:b/>
          <w:bCs/>
        </w:rPr>
        <w:t xml:space="preserve"> </w:t>
      </w:r>
      <w:r w:rsidRPr="009E30A4">
        <w:rPr>
          <w:bCs/>
        </w:rPr>
        <w:t>Примеры зависимостей; прямая пропорциональность, обратная пропорциональность. Задание</w:t>
      </w:r>
      <w:r w:rsidR="00D932F4">
        <w:rPr>
          <w:bCs/>
        </w:rPr>
        <w:t xml:space="preserve"> </w:t>
      </w:r>
      <w:r w:rsidRPr="009E30A4">
        <w:rPr>
          <w:bCs/>
        </w:rPr>
        <w:t>зависимостей формулами; вычисления по формулам. Зависимости между величинами. Примеры графиков</w:t>
      </w:r>
      <w:r w:rsidR="00D932F4">
        <w:rPr>
          <w:bCs/>
        </w:rPr>
        <w:t xml:space="preserve"> </w:t>
      </w:r>
      <w:r w:rsidRPr="009E30A4">
        <w:rPr>
          <w:bCs/>
        </w:rPr>
        <w:t>зависимостей, отражающих реальные процессы.</w:t>
      </w:r>
    </w:p>
    <w:p w:rsidR="00B30C8D" w:rsidRDefault="009E30A4" w:rsidP="00432DD0">
      <w:pPr>
        <w:ind w:firstLine="567"/>
        <w:jc w:val="both"/>
        <w:rPr>
          <w:bCs/>
        </w:rPr>
      </w:pPr>
      <w:r w:rsidRPr="00D932F4">
        <w:rPr>
          <w:b/>
          <w:bCs/>
        </w:rPr>
        <w:t>Числовые функции.</w:t>
      </w:r>
      <w:r w:rsidRPr="009E30A4">
        <w:rPr>
          <w:bCs/>
        </w:rPr>
        <w:t xml:space="preserve"> Понятие функции,  область  применения  и  область значения  функции. Способы</w:t>
      </w:r>
      <w:r w:rsidR="00D06CF0">
        <w:rPr>
          <w:bCs/>
        </w:rPr>
        <w:t xml:space="preserve"> </w:t>
      </w:r>
      <w:r w:rsidRPr="009E30A4">
        <w:rPr>
          <w:bCs/>
        </w:rPr>
        <w:t>задания функции. График функции. Свойства функции, их отражение на графике. Функции, описывающие</w:t>
      </w:r>
      <w:r w:rsidR="00D932F4">
        <w:rPr>
          <w:bCs/>
        </w:rPr>
        <w:t xml:space="preserve"> </w:t>
      </w:r>
      <w:r w:rsidRPr="009E30A4">
        <w:rPr>
          <w:bCs/>
        </w:rPr>
        <w:t>прямую и обратную пропорциональные зависимости, их графики и свойства. Линейная функция, её график и</w:t>
      </w:r>
      <w:r w:rsidR="00D932F4">
        <w:rPr>
          <w:bCs/>
        </w:rPr>
        <w:t xml:space="preserve"> </w:t>
      </w:r>
      <w:r w:rsidRPr="009E30A4">
        <w:rPr>
          <w:bCs/>
        </w:rPr>
        <w:t>свойства. Квадратичная функция, её график и свойства. Степенные функции с натуральными показателями 2 и</w:t>
      </w:r>
      <w:r w:rsidR="00D932F4">
        <w:rPr>
          <w:bCs/>
        </w:rPr>
        <w:t xml:space="preserve"> </w:t>
      </w:r>
      <w:r w:rsidRPr="009E30A4">
        <w:rPr>
          <w:bCs/>
        </w:rPr>
        <w:t xml:space="preserve">3, их графики и свойства. </w:t>
      </w:r>
    </w:p>
    <w:p w:rsidR="00B30C8D" w:rsidRDefault="00B30C8D" w:rsidP="00432DD0">
      <w:pPr>
        <w:jc w:val="both"/>
        <w:rPr>
          <w:bCs/>
        </w:rPr>
      </w:pPr>
      <w:r>
        <w:rPr>
          <w:bCs/>
        </w:rPr>
        <w:tab/>
      </w:r>
      <w:r>
        <w:rPr>
          <w:bCs/>
        </w:rPr>
        <w:tab/>
      </w:r>
      <w:r>
        <w:rPr>
          <w:bCs/>
        </w:rPr>
        <w:tab/>
        <w:t xml:space="preserve">      </w:t>
      </w:r>
      <w:r>
        <w:rPr>
          <w:bCs/>
          <w:i/>
        </w:rPr>
        <w:t>¬</w:t>
      </w:r>
      <w:r>
        <w:rPr>
          <w:bCs/>
        </w:rPr>
        <w:tab/>
        <w:t xml:space="preserve">    3</w:t>
      </w:r>
      <w:r>
        <w:rPr>
          <w:bCs/>
          <w:i/>
        </w:rPr>
        <w:t>¬</w:t>
      </w:r>
      <w:r>
        <w:rPr>
          <w:bCs/>
        </w:rPr>
        <w:t xml:space="preserve"> </w:t>
      </w:r>
      <w:r>
        <w:rPr>
          <w:bCs/>
        </w:rPr>
        <w:tab/>
      </w:r>
    </w:p>
    <w:p w:rsidR="00805C23" w:rsidRDefault="009E30A4" w:rsidP="00432DD0">
      <w:pPr>
        <w:jc w:val="both"/>
        <w:rPr>
          <w:bCs/>
        </w:rPr>
      </w:pPr>
      <w:r w:rsidRPr="009E30A4">
        <w:rPr>
          <w:bCs/>
        </w:rPr>
        <w:t>Графики функций</w:t>
      </w:r>
      <w:r w:rsidR="00D932F4">
        <w:rPr>
          <w:bCs/>
        </w:rPr>
        <w:t xml:space="preserve">  </w:t>
      </w:r>
      <w:r w:rsidR="00D932F4" w:rsidRPr="00B30C8D">
        <w:rPr>
          <w:bCs/>
          <w:i/>
        </w:rPr>
        <w:t>y =√</w:t>
      </w:r>
      <w:r w:rsidR="00B30C8D" w:rsidRPr="00B30C8D">
        <w:rPr>
          <w:bCs/>
          <w:i/>
        </w:rPr>
        <w:t>х</w:t>
      </w:r>
      <w:r w:rsidR="00B30C8D">
        <w:rPr>
          <w:bCs/>
          <w:i/>
        </w:rPr>
        <w:t>, у=</w:t>
      </w:r>
      <w:r w:rsidR="00D932F4">
        <w:rPr>
          <w:bCs/>
        </w:rPr>
        <w:t>√</w:t>
      </w:r>
      <w:r w:rsidR="00B30C8D">
        <w:rPr>
          <w:bCs/>
        </w:rPr>
        <w:t xml:space="preserve">х, у= </w:t>
      </w:r>
      <w:r w:rsidR="00B30C8D" w:rsidRPr="00B30C8D">
        <w:rPr>
          <w:bCs/>
        </w:rPr>
        <w:t>|</w:t>
      </w:r>
      <w:r w:rsidR="00B30C8D">
        <w:rPr>
          <w:bCs/>
          <w:lang w:val="en-US"/>
        </w:rPr>
        <w:t>x</w:t>
      </w:r>
      <w:r w:rsidR="00B30C8D" w:rsidRPr="00B30C8D">
        <w:rPr>
          <w:bCs/>
        </w:rPr>
        <w:t>|</w:t>
      </w:r>
      <w:r w:rsidR="00805C23">
        <w:rPr>
          <w:bCs/>
        </w:rPr>
        <w:t>.</w:t>
      </w:r>
    </w:p>
    <w:p w:rsidR="009E30A4" w:rsidRPr="009E30A4" w:rsidRDefault="009E30A4" w:rsidP="00432DD0">
      <w:pPr>
        <w:jc w:val="both"/>
        <w:rPr>
          <w:bCs/>
        </w:rPr>
      </w:pPr>
      <w:r w:rsidRPr="00D932F4">
        <w:rPr>
          <w:b/>
          <w:bCs/>
        </w:rPr>
        <w:t>Числовые последовательности</w:t>
      </w:r>
      <w:r w:rsidRPr="009E30A4">
        <w:rPr>
          <w:bCs/>
        </w:rPr>
        <w:t>. Понятие числовой последовательности. Задание последовательности</w:t>
      </w:r>
      <w:r w:rsidR="00805C23">
        <w:rPr>
          <w:bCs/>
        </w:rPr>
        <w:t xml:space="preserve"> </w:t>
      </w:r>
      <w:r w:rsidRPr="009E30A4">
        <w:rPr>
          <w:bCs/>
        </w:rPr>
        <w:t>рекуррентной формулой и формулой n-го члена.</w:t>
      </w:r>
    </w:p>
    <w:p w:rsidR="009E30A4" w:rsidRPr="009E30A4" w:rsidRDefault="009E30A4" w:rsidP="00432DD0">
      <w:pPr>
        <w:ind w:firstLine="567"/>
        <w:jc w:val="both"/>
        <w:rPr>
          <w:bCs/>
        </w:rPr>
      </w:pPr>
      <w:r w:rsidRPr="009E30A4">
        <w:rPr>
          <w:bCs/>
        </w:rPr>
        <w:t>Арифметическая и геометрическая прогрессии. Формулы n-го члена арифметической и геометрической</w:t>
      </w:r>
      <w:r w:rsidR="00805C23">
        <w:rPr>
          <w:bCs/>
        </w:rPr>
        <w:t xml:space="preserve"> </w:t>
      </w:r>
      <w:r w:rsidRPr="009E30A4">
        <w:rPr>
          <w:bCs/>
        </w:rPr>
        <w:t>прогрессий, суммы первых п-х членов. Изображение членов арифметической и геометрической прогрессий</w:t>
      </w:r>
      <w:r w:rsidR="00805C23">
        <w:rPr>
          <w:bCs/>
        </w:rPr>
        <w:t xml:space="preserve"> </w:t>
      </w:r>
      <w:r w:rsidRPr="009E30A4">
        <w:rPr>
          <w:bCs/>
        </w:rPr>
        <w:t>точками координатной плоскости. Линейный и экспоненциальный рост. Сложные проценты.</w:t>
      </w:r>
    </w:p>
    <w:p w:rsidR="009E30A4" w:rsidRPr="009E30A4" w:rsidRDefault="009E30A4" w:rsidP="00432DD0">
      <w:pPr>
        <w:ind w:firstLine="567"/>
        <w:jc w:val="both"/>
        <w:rPr>
          <w:bCs/>
        </w:rPr>
      </w:pPr>
      <w:r w:rsidRPr="00805C23">
        <w:rPr>
          <w:b/>
          <w:bCs/>
        </w:rPr>
        <w:t>Описательная  статистика</w:t>
      </w:r>
      <w:r w:rsidRPr="009E30A4">
        <w:rPr>
          <w:bCs/>
        </w:rPr>
        <w:t>. Представление  данных  в  виде  таблиц,  диаграмм,  графиков.  Случайная</w:t>
      </w:r>
      <w:r w:rsidR="00805C23">
        <w:rPr>
          <w:bCs/>
        </w:rPr>
        <w:t xml:space="preserve"> </w:t>
      </w:r>
      <w:r w:rsidRPr="009E30A4">
        <w:rPr>
          <w:bCs/>
        </w:rPr>
        <w:t xml:space="preserve">изменчивость. Статистические характеристики набора данных: среднее </w:t>
      </w:r>
      <w:r w:rsidRPr="009E30A4">
        <w:rPr>
          <w:bCs/>
        </w:rPr>
        <w:lastRenderedPageBreak/>
        <w:t>арифметическое, медиана, наибольшее</w:t>
      </w:r>
      <w:r w:rsidR="00805C23">
        <w:rPr>
          <w:bCs/>
        </w:rPr>
        <w:t xml:space="preserve"> </w:t>
      </w:r>
      <w:r w:rsidRPr="009E30A4">
        <w:rPr>
          <w:bCs/>
        </w:rPr>
        <w:t>и наименьшее значения, размах. Представление о выборочном исследовании.</w:t>
      </w:r>
    </w:p>
    <w:p w:rsidR="009E30A4" w:rsidRPr="009E30A4" w:rsidRDefault="009E30A4" w:rsidP="00432DD0">
      <w:pPr>
        <w:ind w:firstLine="567"/>
        <w:jc w:val="both"/>
        <w:rPr>
          <w:bCs/>
        </w:rPr>
      </w:pPr>
      <w:r w:rsidRPr="00805C23">
        <w:rPr>
          <w:b/>
          <w:bCs/>
        </w:rPr>
        <w:t>Случайные  события  и  вероятность</w:t>
      </w:r>
      <w:r w:rsidRPr="009E30A4">
        <w:rPr>
          <w:bCs/>
        </w:rPr>
        <w:t>. Понятие  о  случайном  опыте  и  случайном  событии.  Частота</w:t>
      </w:r>
      <w:r w:rsidR="00805C23">
        <w:rPr>
          <w:bCs/>
        </w:rPr>
        <w:t xml:space="preserve"> </w:t>
      </w:r>
      <w:r w:rsidRPr="009E30A4">
        <w:rPr>
          <w:bCs/>
        </w:rPr>
        <w:t>случайного  события.  Статистический  подход  к  понятию  вероятности.  Вероятности  противоположных</w:t>
      </w:r>
      <w:r w:rsidR="00805C23">
        <w:rPr>
          <w:bCs/>
        </w:rPr>
        <w:t xml:space="preserve"> </w:t>
      </w:r>
      <w:r w:rsidRPr="009E30A4">
        <w:rPr>
          <w:bCs/>
        </w:rPr>
        <w:t>событий.  Достоверные  и  невозможные  события.  Равновозможность  событий.  Классическое  определение</w:t>
      </w:r>
      <w:r w:rsidR="00805C23">
        <w:rPr>
          <w:bCs/>
        </w:rPr>
        <w:t xml:space="preserve"> </w:t>
      </w:r>
      <w:r w:rsidRPr="009E30A4">
        <w:rPr>
          <w:bCs/>
        </w:rPr>
        <w:t>вероятности.</w:t>
      </w:r>
    </w:p>
    <w:p w:rsidR="009E30A4" w:rsidRPr="009E30A4" w:rsidRDefault="009E30A4" w:rsidP="00432DD0">
      <w:pPr>
        <w:ind w:firstLine="567"/>
        <w:jc w:val="both"/>
        <w:rPr>
          <w:bCs/>
        </w:rPr>
      </w:pPr>
      <w:r w:rsidRPr="00805C23">
        <w:rPr>
          <w:b/>
          <w:bCs/>
        </w:rPr>
        <w:t>Комбинаторика.</w:t>
      </w:r>
      <w:r w:rsidRPr="009E30A4">
        <w:rPr>
          <w:bCs/>
        </w:rPr>
        <w:t xml:space="preserve"> Решение  комбинаторных  задач  перебором  вариантов.  Комбинаторное  правило</w:t>
      </w:r>
      <w:r w:rsidR="00805C23">
        <w:rPr>
          <w:bCs/>
        </w:rPr>
        <w:t xml:space="preserve"> </w:t>
      </w:r>
      <w:r w:rsidRPr="009E30A4">
        <w:rPr>
          <w:bCs/>
        </w:rPr>
        <w:t>умножения. Перестановки и факториал.</w:t>
      </w:r>
    </w:p>
    <w:p w:rsidR="00805C23" w:rsidRDefault="009E30A4" w:rsidP="00432DD0">
      <w:pPr>
        <w:ind w:firstLine="567"/>
        <w:jc w:val="both"/>
        <w:rPr>
          <w:bCs/>
        </w:rPr>
      </w:pPr>
      <w:r w:rsidRPr="00805C23">
        <w:rPr>
          <w:b/>
          <w:bCs/>
        </w:rPr>
        <w:t>Наглядная геометрия</w:t>
      </w:r>
      <w:r w:rsidRPr="009E30A4">
        <w:rPr>
          <w:bCs/>
        </w:rPr>
        <w:t>. Наглядные представления о фигурах на плоскости: прямая, отрезок, луч, угол,</w:t>
      </w:r>
      <w:r w:rsidR="00805C23">
        <w:rPr>
          <w:bCs/>
        </w:rPr>
        <w:t xml:space="preserve"> </w:t>
      </w:r>
      <w:r w:rsidRPr="009E30A4">
        <w:rPr>
          <w:bCs/>
        </w:rPr>
        <w:t>ломаная, многоугольник, окружность, круг. Четырёхугольник, прямоугольник, квадрат. Треугольник, виды</w:t>
      </w:r>
      <w:r w:rsidR="00805C23">
        <w:rPr>
          <w:bCs/>
        </w:rPr>
        <w:t xml:space="preserve"> </w:t>
      </w:r>
      <w:r w:rsidRPr="009E30A4">
        <w:rPr>
          <w:bCs/>
        </w:rPr>
        <w:t>треугольников.  Правильные  многоугольники.  Взаимное  расположение  двух  прямых,  двух  окружностей,</w:t>
      </w:r>
      <w:r w:rsidR="00805C23">
        <w:rPr>
          <w:bCs/>
        </w:rPr>
        <w:t xml:space="preserve"> </w:t>
      </w:r>
      <w:r w:rsidRPr="009E30A4">
        <w:rPr>
          <w:bCs/>
        </w:rPr>
        <w:t>прямой и окружности. Изображение геометрических фигур и их конфигураций.</w:t>
      </w:r>
      <w:r w:rsidR="00805C23">
        <w:rPr>
          <w:bCs/>
        </w:rPr>
        <w:t xml:space="preserve"> </w:t>
      </w:r>
    </w:p>
    <w:p w:rsidR="009E30A4" w:rsidRPr="009E30A4" w:rsidRDefault="009E30A4" w:rsidP="00432DD0">
      <w:pPr>
        <w:ind w:firstLine="567"/>
        <w:jc w:val="both"/>
        <w:rPr>
          <w:bCs/>
        </w:rPr>
      </w:pPr>
      <w:r w:rsidRPr="009E30A4">
        <w:rPr>
          <w:bCs/>
        </w:rPr>
        <w:t>Длина  отрезка,  ломаной.  Периметр  многоугольника.  Единицы  измерения  длины.  Измерение  длины</w:t>
      </w:r>
      <w:r w:rsidR="00805C23">
        <w:rPr>
          <w:bCs/>
        </w:rPr>
        <w:t xml:space="preserve"> </w:t>
      </w:r>
      <w:r w:rsidRPr="009E30A4">
        <w:rPr>
          <w:bCs/>
        </w:rPr>
        <w:t>отрезка, построение отрезка заданной длины.</w:t>
      </w:r>
    </w:p>
    <w:p w:rsidR="009E30A4" w:rsidRPr="009E30A4" w:rsidRDefault="009E30A4" w:rsidP="00432DD0">
      <w:pPr>
        <w:ind w:firstLine="567"/>
        <w:jc w:val="both"/>
        <w:rPr>
          <w:bCs/>
        </w:rPr>
      </w:pPr>
      <w:r w:rsidRPr="009E30A4">
        <w:rPr>
          <w:bCs/>
        </w:rPr>
        <w:t>Виды углов. Градусная мера угла. Измерение и построение углов с помощью транспортира. Биссектриса</w:t>
      </w:r>
      <w:r w:rsidR="00805C23">
        <w:rPr>
          <w:bCs/>
        </w:rPr>
        <w:t xml:space="preserve"> </w:t>
      </w:r>
      <w:r w:rsidRPr="009E30A4">
        <w:rPr>
          <w:bCs/>
        </w:rPr>
        <w:t>угла.</w:t>
      </w:r>
    </w:p>
    <w:p w:rsidR="009E30A4" w:rsidRPr="009E30A4" w:rsidRDefault="009E30A4" w:rsidP="00432DD0">
      <w:pPr>
        <w:ind w:firstLine="567"/>
        <w:jc w:val="both"/>
        <w:rPr>
          <w:bCs/>
        </w:rPr>
      </w:pPr>
      <w:r w:rsidRPr="009E30A4">
        <w:rPr>
          <w:bCs/>
        </w:rPr>
        <w:t>Понятие  площади  фигуры;  единицы  измерения  площади.  Площадь  прямоугольника,  квадрата.</w:t>
      </w:r>
      <w:r w:rsidR="00805C23">
        <w:rPr>
          <w:bCs/>
        </w:rPr>
        <w:t xml:space="preserve"> </w:t>
      </w:r>
      <w:r w:rsidRPr="009E30A4">
        <w:rPr>
          <w:bCs/>
        </w:rPr>
        <w:t>Приближённое  измерение  площади  фигур  на  клетчатой  бумаге.  Равновеликие  фигуры.  Разрезание  и</w:t>
      </w:r>
      <w:r w:rsidR="00805C23">
        <w:rPr>
          <w:bCs/>
        </w:rPr>
        <w:t xml:space="preserve"> </w:t>
      </w:r>
      <w:r w:rsidRPr="009E30A4">
        <w:rPr>
          <w:bCs/>
        </w:rPr>
        <w:t>составление геометрических фигур.</w:t>
      </w:r>
    </w:p>
    <w:p w:rsidR="009E30A4" w:rsidRPr="009E30A4" w:rsidRDefault="009E30A4" w:rsidP="00432DD0">
      <w:pPr>
        <w:ind w:firstLine="567"/>
        <w:jc w:val="both"/>
        <w:rPr>
          <w:bCs/>
        </w:rPr>
      </w:pPr>
      <w:r w:rsidRPr="009E30A4">
        <w:rPr>
          <w:bCs/>
        </w:rPr>
        <w:t>Наглядные представления о пространственных фигурах: куб, параллелепипед, призма, пирамида, шар,</w:t>
      </w:r>
      <w:r w:rsidR="00805C23">
        <w:rPr>
          <w:bCs/>
        </w:rPr>
        <w:t xml:space="preserve"> </w:t>
      </w:r>
      <w:r w:rsidRPr="009E30A4">
        <w:rPr>
          <w:bCs/>
        </w:rPr>
        <w:t>сфера,  конус,  цилиндр.  Изображение  пространственных  фигур.  Примеры  сечений.  Многогранники.</w:t>
      </w:r>
      <w:r w:rsidR="00805C23">
        <w:rPr>
          <w:bCs/>
        </w:rPr>
        <w:t xml:space="preserve"> </w:t>
      </w:r>
      <w:r w:rsidRPr="009E30A4">
        <w:rPr>
          <w:bCs/>
        </w:rPr>
        <w:t>Правильные многогранники. Примеры развёрток многогранников, цилиндра и конуса. Изготовление моделей</w:t>
      </w:r>
      <w:r w:rsidR="00805C23">
        <w:rPr>
          <w:bCs/>
        </w:rPr>
        <w:t xml:space="preserve"> </w:t>
      </w:r>
      <w:r w:rsidRPr="009E30A4">
        <w:rPr>
          <w:bCs/>
        </w:rPr>
        <w:t>пространственных фигур.</w:t>
      </w:r>
    </w:p>
    <w:p w:rsidR="009E30A4" w:rsidRPr="009E30A4" w:rsidRDefault="009E30A4" w:rsidP="00432DD0">
      <w:pPr>
        <w:ind w:firstLine="567"/>
        <w:jc w:val="both"/>
        <w:rPr>
          <w:bCs/>
        </w:rPr>
      </w:pPr>
      <w:r w:rsidRPr="009E30A4">
        <w:rPr>
          <w:bCs/>
        </w:rPr>
        <w:t>Понятие объёма; единицы объёма. Объём прямоугольного параллелепипеда, куба.</w:t>
      </w:r>
    </w:p>
    <w:p w:rsidR="009E30A4" w:rsidRPr="009E30A4" w:rsidRDefault="009E30A4" w:rsidP="00432DD0">
      <w:pPr>
        <w:ind w:firstLine="567"/>
        <w:jc w:val="both"/>
        <w:rPr>
          <w:bCs/>
        </w:rPr>
      </w:pPr>
      <w:r w:rsidRPr="009E30A4">
        <w:rPr>
          <w:bCs/>
        </w:rPr>
        <w:t>Понятие о равенстве фигур. Центральная, осевая и зеркальная симметрии. Изображение симметричных</w:t>
      </w:r>
      <w:r w:rsidR="00805C23">
        <w:rPr>
          <w:bCs/>
        </w:rPr>
        <w:t xml:space="preserve"> </w:t>
      </w:r>
      <w:r w:rsidRPr="009E30A4">
        <w:rPr>
          <w:bCs/>
        </w:rPr>
        <w:t>фигур.</w:t>
      </w:r>
    </w:p>
    <w:p w:rsidR="009E30A4" w:rsidRPr="009E30A4" w:rsidRDefault="009E30A4" w:rsidP="00432DD0">
      <w:pPr>
        <w:ind w:firstLine="567"/>
        <w:jc w:val="both"/>
        <w:rPr>
          <w:bCs/>
        </w:rPr>
      </w:pPr>
      <w:r w:rsidRPr="00805C23">
        <w:rPr>
          <w:b/>
          <w:bCs/>
        </w:rPr>
        <w:t>Геометрические фигуры</w:t>
      </w:r>
      <w:r w:rsidRPr="009E30A4">
        <w:rPr>
          <w:bCs/>
        </w:rPr>
        <w:t>. Прямые и углы. Точка, прямая, плоскость. Отрезок, луч. Угол. Виды углов.</w:t>
      </w:r>
      <w:r w:rsidR="00805C23">
        <w:rPr>
          <w:bCs/>
        </w:rPr>
        <w:t xml:space="preserve"> </w:t>
      </w:r>
      <w:r w:rsidRPr="009E30A4">
        <w:rPr>
          <w:bCs/>
        </w:rPr>
        <w:t>Вертикальные и смежные углы. Биссектриса угла.</w:t>
      </w:r>
    </w:p>
    <w:p w:rsidR="009E30A4" w:rsidRPr="009E30A4" w:rsidRDefault="009E30A4" w:rsidP="00432DD0">
      <w:pPr>
        <w:ind w:firstLine="567"/>
        <w:jc w:val="both"/>
        <w:rPr>
          <w:bCs/>
        </w:rPr>
      </w:pPr>
      <w:r w:rsidRPr="009E30A4">
        <w:rPr>
          <w:bCs/>
        </w:rPr>
        <w:t>Параллельные  и  пересекающиеся  прямые.  Перпендикулярные  прямые.  Теоремы  о  параллельности  и</w:t>
      </w:r>
      <w:r w:rsidR="00805C23">
        <w:rPr>
          <w:bCs/>
        </w:rPr>
        <w:t xml:space="preserve"> </w:t>
      </w:r>
      <w:r w:rsidRPr="009E30A4">
        <w:rPr>
          <w:bCs/>
        </w:rPr>
        <w:t>перпендикулярности прямых. Перпендикуляр и наклонная к прямой. Серединный перпендикуляр к отрезку.</w:t>
      </w:r>
    </w:p>
    <w:p w:rsidR="009E30A4" w:rsidRPr="009E30A4" w:rsidRDefault="009E30A4" w:rsidP="00432DD0">
      <w:pPr>
        <w:ind w:firstLine="567"/>
        <w:jc w:val="both"/>
        <w:rPr>
          <w:bCs/>
        </w:rPr>
      </w:pPr>
      <w:r w:rsidRPr="009E30A4">
        <w:rPr>
          <w:bCs/>
        </w:rPr>
        <w:t>Геометрическое место точек. Свойства биссектрисы угла и серединного перпендикуляра к отрезку.</w:t>
      </w:r>
    </w:p>
    <w:p w:rsidR="009E30A4" w:rsidRPr="009E30A4" w:rsidRDefault="009E30A4" w:rsidP="00432DD0">
      <w:pPr>
        <w:ind w:firstLine="567"/>
        <w:jc w:val="both"/>
        <w:rPr>
          <w:bCs/>
        </w:rPr>
      </w:pPr>
      <w:r w:rsidRPr="009E30A4">
        <w:rPr>
          <w:bCs/>
        </w:rPr>
        <w:t>Треугольник.  Высота,  медиана,  биссектриса,  средняя  линия  треугольника.  Равнобедренные  и</w:t>
      </w:r>
      <w:r w:rsidR="00805C23">
        <w:rPr>
          <w:bCs/>
        </w:rPr>
        <w:t xml:space="preserve"> </w:t>
      </w:r>
      <w:r w:rsidRPr="009E30A4">
        <w:rPr>
          <w:bCs/>
        </w:rPr>
        <w:t>равносторонние  треугольники;  свойства  и  признаки  равнобедренного  треугольника.  Признаки  равенства</w:t>
      </w:r>
      <w:r w:rsidR="00805C23">
        <w:rPr>
          <w:bCs/>
        </w:rPr>
        <w:t xml:space="preserve"> </w:t>
      </w:r>
      <w:r w:rsidRPr="009E30A4">
        <w:rPr>
          <w:bCs/>
        </w:rPr>
        <w:t>треугольников. Неравенство треугольника. Соотношения между сторонами и углами треугольника. Сумма</w:t>
      </w:r>
      <w:r w:rsidR="00805C23">
        <w:rPr>
          <w:bCs/>
        </w:rPr>
        <w:t xml:space="preserve"> </w:t>
      </w:r>
      <w:r w:rsidRPr="009E30A4">
        <w:rPr>
          <w:bCs/>
        </w:rPr>
        <w:t>углов  треугольника.  Внешние  углы  треугольника.  Теорема  Фалеса.  Подобие  треугольников.  Признаки</w:t>
      </w:r>
      <w:r w:rsidR="00805C23">
        <w:rPr>
          <w:bCs/>
        </w:rPr>
        <w:t xml:space="preserve"> </w:t>
      </w:r>
      <w:r w:rsidRPr="009E30A4">
        <w:rPr>
          <w:bCs/>
        </w:rPr>
        <w:t>подобия треугольников. Теорема Пифагора. Синус, косинус, тангенс, котангенс острого угла прямоугольного</w:t>
      </w:r>
      <w:r w:rsidR="00805C23">
        <w:rPr>
          <w:bCs/>
        </w:rPr>
        <w:t xml:space="preserve"> </w:t>
      </w:r>
      <w:r w:rsidRPr="009E30A4">
        <w:rPr>
          <w:bCs/>
        </w:rPr>
        <w:t>треугольника и углов от 0 до 180°, приведение к острому углу. Решение прямоугольных треугольников.</w:t>
      </w:r>
      <w:r w:rsidR="00805C23">
        <w:rPr>
          <w:bCs/>
        </w:rPr>
        <w:t xml:space="preserve"> </w:t>
      </w:r>
      <w:r w:rsidRPr="009E30A4">
        <w:rPr>
          <w:bCs/>
        </w:rPr>
        <w:t>Основное тригонометрическое тождество. Формулы, связывающие синус, косинус, тангенс, котангенс одного</w:t>
      </w:r>
      <w:r w:rsidR="00805C23">
        <w:rPr>
          <w:bCs/>
        </w:rPr>
        <w:t xml:space="preserve"> </w:t>
      </w:r>
      <w:r w:rsidRPr="009E30A4">
        <w:rPr>
          <w:bCs/>
        </w:rPr>
        <w:t>и  того  же  угла.  Решение  треугольников:  теорема  косинусов  и  теорема  синусов.  Замечательные  точки</w:t>
      </w:r>
      <w:r w:rsidR="00805C23">
        <w:rPr>
          <w:bCs/>
        </w:rPr>
        <w:t xml:space="preserve"> </w:t>
      </w:r>
      <w:r w:rsidRPr="009E30A4">
        <w:rPr>
          <w:bCs/>
        </w:rPr>
        <w:t>треугольника.</w:t>
      </w:r>
    </w:p>
    <w:p w:rsidR="009E30A4" w:rsidRPr="009E30A4" w:rsidRDefault="009E30A4" w:rsidP="00432DD0">
      <w:pPr>
        <w:ind w:firstLine="567"/>
        <w:jc w:val="both"/>
        <w:rPr>
          <w:bCs/>
        </w:rPr>
      </w:pPr>
      <w:r w:rsidRPr="009E30A4">
        <w:rPr>
          <w:bCs/>
        </w:rPr>
        <w:t>Четырёхугольник. Параллелограмм, его свойства и признаки. Прямоугольник, квадрат, ромб, их свойства</w:t>
      </w:r>
      <w:r w:rsidR="00805C23">
        <w:rPr>
          <w:bCs/>
        </w:rPr>
        <w:t xml:space="preserve"> </w:t>
      </w:r>
      <w:r w:rsidRPr="009E30A4">
        <w:rPr>
          <w:bCs/>
        </w:rPr>
        <w:t>и признаки. Трапеция, средняя линия трапеции.</w:t>
      </w:r>
    </w:p>
    <w:p w:rsidR="009E30A4" w:rsidRPr="009E30A4" w:rsidRDefault="009E30A4" w:rsidP="00432DD0">
      <w:pPr>
        <w:ind w:firstLine="567"/>
        <w:jc w:val="both"/>
        <w:rPr>
          <w:bCs/>
        </w:rPr>
      </w:pPr>
      <w:r w:rsidRPr="009E30A4">
        <w:rPr>
          <w:bCs/>
        </w:rPr>
        <w:t>Многоугольник.  Выпуклые  многоугольники.  Сумма  углов  выпуклого  многоугольника.  Правильные</w:t>
      </w:r>
      <w:r w:rsidR="00805C23">
        <w:rPr>
          <w:bCs/>
        </w:rPr>
        <w:t xml:space="preserve"> </w:t>
      </w:r>
      <w:r w:rsidRPr="009E30A4">
        <w:rPr>
          <w:bCs/>
        </w:rPr>
        <w:t>многоугольники.</w:t>
      </w:r>
    </w:p>
    <w:p w:rsidR="009E30A4" w:rsidRPr="009E30A4" w:rsidRDefault="009E30A4" w:rsidP="00432DD0">
      <w:pPr>
        <w:ind w:firstLine="567"/>
        <w:jc w:val="both"/>
        <w:rPr>
          <w:bCs/>
        </w:rPr>
      </w:pPr>
      <w:r w:rsidRPr="009E30A4">
        <w:rPr>
          <w:bCs/>
        </w:rPr>
        <w:t>Окружность  и  круг.  Дуга,  хорда.  Сектор,  сегмент.  Центральный  угол,  вписанный  угол;  величина</w:t>
      </w:r>
      <w:r w:rsidR="00805C23">
        <w:rPr>
          <w:bCs/>
        </w:rPr>
        <w:t xml:space="preserve"> </w:t>
      </w:r>
      <w:r w:rsidRPr="009E30A4">
        <w:rPr>
          <w:bCs/>
        </w:rPr>
        <w:t>вписанного угла. Взаимное расположение прямой и окружности, двух окружностей. Касательная и секущая к</w:t>
      </w:r>
      <w:r w:rsidR="00805C23">
        <w:rPr>
          <w:bCs/>
        </w:rPr>
        <w:t xml:space="preserve"> </w:t>
      </w:r>
      <w:r w:rsidRPr="009E30A4">
        <w:rPr>
          <w:bCs/>
        </w:rPr>
        <w:t xml:space="preserve">окружности, их свойства. Вписанные и описанные многоугольники. </w:t>
      </w:r>
      <w:r w:rsidRPr="009E30A4">
        <w:rPr>
          <w:bCs/>
        </w:rPr>
        <w:lastRenderedPageBreak/>
        <w:t>Окружность, вписанная в треугольник, и</w:t>
      </w:r>
      <w:r w:rsidR="00805C23">
        <w:rPr>
          <w:bCs/>
        </w:rPr>
        <w:t xml:space="preserve"> </w:t>
      </w:r>
      <w:r w:rsidRPr="009E30A4">
        <w:rPr>
          <w:bCs/>
        </w:rPr>
        <w:t>окружность,  описанная  около  треугольника.  Вписанные  и  описанные  окружности  правильного</w:t>
      </w:r>
      <w:r w:rsidR="00805C23">
        <w:rPr>
          <w:bCs/>
        </w:rPr>
        <w:t xml:space="preserve"> </w:t>
      </w:r>
      <w:r w:rsidRPr="009E30A4">
        <w:rPr>
          <w:bCs/>
        </w:rPr>
        <w:t>многоугольника.</w:t>
      </w:r>
    </w:p>
    <w:p w:rsidR="009E30A4" w:rsidRPr="009E30A4" w:rsidRDefault="009E30A4" w:rsidP="00432DD0">
      <w:pPr>
        <w:ind w:firstLine="567"/>
        <w:jc w:val="both"/>
        <w:rPr>
          <w:bCs/>
        </w:rPr>
      </w:pPr>
      <w:r w:rsidRPr="009E30A4">
        <w:rPr>
          <w:bCs/>
        </w:rPr>
        <w:t>Геометрические преобразования. Понятие о равенстве фигур. Понятие о движении: осевая и центральная</w:t>
      </w:r>
      <w:r w:rsidR="00805C23">
        <w:rPr>
          <w:bCs/>
        </w:rPr>
        <w:t xml:space="preserve"> </w:t>
      </w:r>
      <w:r w:rsidRPr="009E30A4">
        <w:rPr>
          <w:bCs/>
        </w:rPr>
        <w:t>симметрии, параллельный перенос, поворот. Понятие о подобии фигур и гомотетии.</w:t>
      </w:r>
    </w:p>
    <w:p w:rsidR="009E30A4" w:rsidRPr="009E30A4" w:rsidRDefault="009E30A4" w:rsidP="00432DD0">
      <w:pPr>
        <w:ind w:firstLine="567"/>
        <w:jc w:val="both"/>
        <w:rPr>
          <w:bCs/>
        </w:rPr>
      </w:pPr>
      <w:r w:rsidRPr="009E30A4">
        <w:rPr>
          <w:bCs/>
        </w:rPr>
        <w:t>Решение задач на вычисление, доказательство и построение с использованием свойств изученных фигур.</w:t>
      </w:r>
    </w:p>
    <w:p w:rsidR="009E30A4" w:rsidRPr="009E30A4" w:rsidRDefault="009E30A4" w:rsidP="00432DD0">
      <w:pPr>
        <w:ind w:firstLine="567"/>
        <w:jc w:val="both"/>
        <w:rPr>
          <w:bCs/>
        </w:rPr>
      </w:pPr>
      <w:r w:rsidRPr="00805C23">
        <w:rPr>
          <w:b/>
          <w:bCs/>
        </w:rPr>
        <w:t>Измерение геометрических величин</w:t>
      </w:r>
      <w:r w:rsidRPr="009E30A4">
        <w:rPr>
          <w:bCs/>
        </w:rPr>
        <w:t>.</w:t>
      </w:r>
      <w:r w:rsidR="0095394D">
        <w:rPr>
          <w:bCs/>
        </w:rPr>
        <w:t xml:space="preserve"> </w:t>
      </w:r>
      <w:r w:rsidRPr="009E30A4">
        <w:rPr>
          <w:bCs/>
        </w:rPr>
        <w:t>Длина отрезка. Расстояние от точки до прямой. Расстояние между</w:t>
      </w:r>
      <w:r w:rsidR="00805C23">
        <w:rPr>
          <w:bCs/>
        </w:rPr>
        <w:t xml:space="preserve"> </w:t>
      </w:r>
      <w:r w:rsidRPr="009E30A4">
        <w:rPr>
          <w:bCs/>
        </w:rPr>
        <w:t>параллельными прямыми.</w:t>
      </w:r>
    </w:p>
    <w:p w:rsidR="009E30A4" w:rsidRPr="009E30A4" w:rsidRDefault="009E30A4" w:rsidP="00432DD0">
      <w:pPr>
        <w:ind w:firstLine="567"/>
        <w:jc w:val="both"/>
        <w:rPr>
          <w:bCs/>
        </w:rPr>
      </w:pPr>
      <w:r w:rsidRPr="009E30A4">
        <w:rPr>
          <w:bCs/>
        </w:rPr>
        <w:t>Периметр многоугольника.</w:t>
      </w:r>
    </w:p>
    <w:p w:rsidR="009E30A4" w:rsidRPr="009E30A4" w:rsidRDefault="009E30A4" w:rsidP="00432DD0">
      <w:pPr>
        <w:ind w:firstLine="567"/>
        <w:jc w:val="both"/>
        <w:rPr>
          <w:bCs/>
        </w:rPr>
      </w:pPr>
      <w:r w:rsidRPr="009E30A4">
        <w:rPr>
          <w:bCs/>
        </w:rPr>
        <w:t>Длина окружности, число п, длина дуги окружности.</w:t>
      </w:r>
    </w:p>
    <w:p w:rsidR="009E30A4" w:rsidRPr="009E30A4" w:rsidRDefault="009E30A4" w:rsidP="00432DD0">
      <w:pPr>
        <w:ind w:firstLine="567"/>
        <w:jc w:val="both"/>
        <w:rPr>
          <w:bCs/>
        </w:rPr>
      </w:pPr>
      <w:r w:rsidRPr="009E30A4">
        <w:rPr>
          <w:bCs/>
        </w:rPr>
        <w:t>Градусная мера угла, соответствие между величиной центрального угла и длиной дуги окружности.</w:t>
      </w:r>
    </w:p>
    <w:p w:rsidR="009E30A4" w:rsidRPr="009E30A4" w:rsidRDefault="009E30A4" w:rsidP="00432DD0">
      <w:pPr>
        <w:ind w:firstLine="567"/>
        <w:jc w:val="both"/>
        <w:rPr>
          <w:bCs/>
        </w:rPr>
      </w:pPr>
      <w:r w:rsidRPr="009E30A4">
        <w:rPr>
          <w:bCs/>
        </w:rPr>
        <w:t>Понятие площади плоских фигур. Равносоставленные и равновеликие фигуры. Площадь прямоугольника.</w:t>
      </w:r>
      <w:r w:rsidR="00805C23">
        <w:rPr>
          <w:bCs/>
        </w:rPr>
        <w:t xml:space="preserve"> </w:t>
      </w:r>
      <w:r w:rsidRPr="009E30A4">
        <w:rPr>
          <w:bCs/>
        </w:rPr>
        <w:t xml:space="preserve">Площади параллелограмма, треугольника и трапеции. Площадь многоугольника. Площадь </w:t>
      </w:r>
      <w:r w:rsidR="00805C23">
        <w:rPr>
          <w:bCs/>
        </w:rPr>
        <w:t xml:space="preserve"> </w:t>
      </w:r>
      <w:r w:rsidRPr="009E30A4">
        <w:rPr>
          <w:bCs/>
        </w:rPr>
        <w:t>круга и площадь</w:t>
      </w:r>
      <w:r w:rsidR="00805C23">
        <w:rPr>
          <w:bCs/>
        </w:rPr>
        <w:t xml:space="preserve"> </w:t>
      </w:r>
      <w:r w:rsidRPr="009E30A4">
        <w:rPr>
          <w:bCs/>
        </w:rPr>
        <w:t>сектора. Соотношение между площадями подобных фигур.</w:t>
      </w:r>
    </w:p>
    <w:p w:rsidR="009E30A4" w:rsidRPr="009E30A4" w:rsidRDefault="009E30A4" w:rsidP="00432DD0">
      <w:pPr>
        <w:ind w:firstLine="567"/>
        <w:jc w:val="both"/>
        <w:rPr>
          <w:bCs/>
        </w:rPr>
      </w:pPr>
      <w:r w:rsidRPr="009E30A4">
        <w:rPr>
          <w:bCs/>
        </w:rPr>
        <w:t>Решение задач на вычисление и доказательство с использованием изученных формул.</w:t>
      </w:r>
    </w:p>
    <w:p w:rsidR="009E30A4" w:rsidRPr="009E30A4" w:rsidRDefault="009E30A4" w:rsidP="00432DD0">
      <w:pPr>
        <w:ind w:firstLine="567"/>
        <w:jc w:val="both"/>
        <w:rPr>
          <w:bCs/>
        </w:rPr>
      </w:pPr>
      <w:r w:rsidRPr="00805C23">
        <w:rPr>
          <w:b/>
          <w:bCs/>
        </w:rPr>
        <w:t>Координаты</w:t>
      </w:r>
      <w:r w:rsidRPr="009E30A4">
        <w:rPr>
          <w:bCs/>
        </w:rPr>
        <w:t>. Уравнение  прямой.  Координаты  середины  отрезка.  Формула  расстояния  между  двумя</w:t>
      </w:r>
      <w:r w:rsidR="00805C23">
        <w:rPr>
          <w:bCs/>
        </w:rPr>
        <w:t xml:space="preserve"> </w:t>
      </w:r>
      <w:r w:rsidRPr="009E30A4">
        <w:rPr>
          <w:bCs/>
        </w:rPr>
        <w:t>точками плоскости. Уравнение окружности.</w:t>
      </w:r>
    </w:p>
    <w:p w:rsidR="009E30A4" w:rsidRPr="009E30A4" w:rsidRDefault="009E30A4" w:rsidP="00432DD0">
      <w:pPr>
        <w:ind w:firstLine="567"/>
        <w:jc w:val="both"/>
        <w:rPr>
          <w:bCs/>
        </w:rPr>
      </w:pPr>
      <w:r w:rsidRPr="00805C23">
        <w:rPr>
          <w:b/>
          <w:bCs/>
        </w:rPr>
        <w:t>Векторы</w:t>
      </w:r>
      <w:r w:rsidRPr="009E30A4">
        <w:rPr>
          <w:bCs/>
        </w:rPr>
        <w:t>. Длина (модуль) вектора. Равенство векторов. Коллинеарные векторы. Координаты вектора.</w:t>
      </w:r>
      <w:r w:rsidR="00805C23">
        <w:rPr>
          <w:bCs/>
        </w:rPr>
        <w:t xml:space="preserve"> </w:t>
      </w:r>
      <w:r w:rsidRPr="009E30A4">
        <w:rPr>
          <w:bCs/>
        </w:rPr>
        <w:t>Умножение  вектора  на  число,  сумма  векторов,  разложение  вектора  по  двум  неколлинеарным  векторам.</w:t>
      </w:r>
      <w:r w:rsidR="00805C23">
        <w:rPr>
          <w:bCs/>
        </w:rPr>
        <w:t xml:space="preserve"> </w:t>
      </w:r>
      <w:r w:rsidRPr="009E30A4">
        <w:rPr>
          <w:bCs/>
        </w:rPr>
        <w:t>Скалярное произведение векторов.</w:t>
      </w:r>
    </w:p>
    <w:p w:rsidR="009E30A4" w:rsidRPr="009E30A4" w:rsidRDefault="009E30A4" w:rsidP="00432DD0">
      <w:pPr>
        <w:ind w:firstLine="567"/>
        <w:jc w:val="both"/>
        <w:rPr>
          <w:bCs/>
        </w:rPr>
      </w:pPr>
      <w:r w:rsidRPr="00805C23">
        <w:rPr>
          <w:b/>
          <w:bCs/>
        </w:rPr>
        <w:t>Теоретико-множественные  понятия</w:t>
      </w:r>
      <w:r w:rsidRPr="009E30A4">
        <w:rPr>
          <w:bCs/>
        </w:rPr>
        <w:t>. Множество,  элемент  множества.  Задание  множеств</w:t>
      </w:r>
      <w:r w:rsidR="00805C23">
        <w:rPr>
          <w:bCs/>
        </w:rPr>
        <w:t xml:space="preserve"> </w:t>
      </w:r>
      <w:r w:rsidRPr="009E30A4">
        <w:rPr>
          <w:bCs/>
        </w:rPr>
        <w:t>перечислением  элементов, характеристическим  свойством. Стандартные  обозначения числовых множеств.</w:t>
      </w:r>
      <w:r w:rsidR="00805C23">
        <w:rPr>
          <w:bCs/>
        </w:rPr>
        <w:t xml:space="preserve"> </w:t>
      </w:r>
      <w:r w:rsidRPr="009E30A4">
        <w:rPr>
          <w:bCs/>
        </w:rPr>
        <w:t>Пустое множество и его обозначение. Подмножество. Объединение и пересечение множеств.</w:t>
      </w:r>
      <w:r w:rsidR="00805C23">
        <w:rPr>
          <w:bCs/>
        </w:rPr>
        <w:t xml:space="preserve"> </w:t>
      </w:r>
      <w:r w:rsidRPr="009E30A4">
        <w:rPr>
          <w:bCs/>
        </w:rPr>
        <w:t>Иллюстрация отношений между множествами с помощью диаграмм Эйлера — Венна.</w:t>
      </w:r>
    </w:p>
    <w:p w:rsidR="009E30A4" w:rsidRPr="009E30A4" w:rsidRDefault="009E30A4" w:rsidP="00432DD0">
      <w:pPr>
        <w:ind w:firstLine="567"/>
        <w:jc w:val="both"/>
        <w:rPr>
          <w:bCs/>
        </w:rPr>
      </w:pPr>
      <w:r w:rsidRPr="00805C23">
        <w:rPr>
          <w:b/>
          <w:bCs/>
        </w:rPr>
        <w:t>Элементы логики</w:t>
      </w:r>
      <w:r w:rsidRPr="009E30A4">
        <w:rPr>
          <w:bCs/>
        </w:rPr>
        <w:t>. Определение. Аксиомы и теоремы. Доказательство. Доказательство от противного.</w:t>
      </w:r>
      <w:r w:rsidR="00805C23">
        <w:rPr>
          <w:bCs/>
        </w:rPr>
        <w:t xml:space="preserve"> </w:t>
      </w:r>
      <w:r w:rsidRPr="009E30A4">
        <w:rPr>
          <w:bCs/>
        </w:rPr>
        <w:t>Теорема, обратная данной. Пример и контрпример.</w:t>
      </w:r>
    </w:p>
    <w:p w:rsidR="009E30A4" w:rsidRPr="009E30A4" w:rsidRDefault="009E30A4" w:rsidP="00432DD0">
      <w:pPr>
        <w:ind w:firstLine="567"/>
        <w:jc w:val="both"/>
        <w:rPr>
          <w:bCs/>
        </w:rPr>
      </w:pPr>
      <w:r w:rsidRPr="009E30A4">
        <w:rPr>
          <w:bCs/>
        </w:rPr>
        <w:t xml:space="preserve">Понятие о равносильности, следовании, употребление логических связок если...  то, в том и </w:t>
      </w:r>
      <w:r w:rsidR="00805C23">
        <w:rPr>
          <w:bCs/>
        </w:rPr>
        <w:t xml:space="preserve"> т</w:t>
      </w:r>
      <w:r w:rsidRPr="009E30A4">
        <w:rPr>
          <w:bCs/>
        </w:rPr>
        <w:t>олько в</w:t>
      </w:r>
      <w:r w:rsidR="00805C23">
        <w:rPr>
          <w:bCs/>
        </w:rPr>
        <w:t xml:space="preserve"> </w:t>
      </w:r>
      <w:r w:rsidRPr="009E30A4">
        <w:rPr>
          <w:bCs/>
        </w:rPr>
        <w:t>том случае,</w:t>
      </w:r>
      <w:r w:rsidR="0095394D">
        <w:rPr>
          <w:bCs/>
        </w:rPr>
        <w:t xml:space="preserve"> </w:t>
      </w:r>
      <w:r w:rsidRPr="009E30A4">
        <w:rPr>
          <w:bCs/>
        </w:rPr>
        <w:t>логические связки</w:t>
      </w:r>
      <w:r w:rsidR="0095394D">
        <w:rPr>
          <w:bCs/>
        </w:rPr>
        <w:t xml:space="preserve"> </w:t>
      </w:r>
      <w:r w:rsidRPr="009E30A4">
        <w:rPr>
          <w:bCs/>
        </w:rPr>
        <w:t>и, или.</w:t>
      </w:r>
    </w:p>
    <w:p w:rsidR="009E30A4" w:rsidRPr="009E30A4" w:rsidRDefault="009E30A4" w:rsidP="00432DD0">
      <w:pPr>
        <w:ind w:firstLine="567"/>
        <w:jc w:val="both"/>
        <w:rPr>
          <w:bCs/>
        </w:rPr>
      </w:pPr>
      <w:r w:rsidRPr="00805C23">
        <w:rPr>
          <w:b/>
          <w:bCs/>
        </w:rPr>
        <w:t>Математика в историческом развитии</w:t>
      </w:r>
      <w:r w:rsidRPr="009E30A4">
        <w:rPr>
          <w:bCs/>
        </w:rPr>
        <w:t>. История формирования понятия числа: натуральные числа,</w:t>
      </w:r>
      <w:r w:rsidR="00805C23">
        <w:rPr>
          <w:bCs/>
        </w:rPr>
        <w:t xml:space="preserve"> </w:t>
      </w:r>
      <w:r w:rsidRPr="009E30A4">
        <w:rPr>
          <w:bCs/>
        </w:rPr>
        <w:t>дроби,  недостаточность  рациональных  чисел  для  геометрических  измерений,  иррациональные  числа.</w:t>
      </w:r>
      <w:r w:rsidR="00805C23">
        <w:rPr>
          <w:bCs/>
        </w:rPr>
        <w:t xml:space="preserve"> </w:t>
      </w:r>
      <w:r w:rsidRPr="009E30A4">
        <w:rPr>
          <w:bCs/>
        </w:rPr>
        <w:t>Старинные системы записи чисел. Дроби в Вавилоне, Египте, Риме. Открытие десятичных дробей. Старинные</w:t>
      </w:r>
      <w:r w:rsidR="00805C23">
        <w:rPr>
          <w:bCs/>
        </w:rPr>
        <w:t xml:space="preserve"> </w:t>
      </w:r>
      <w:r w:rsidRPr="009E30A4">
        <w:rPr>
          <w:bCs/>
        </w:rPr>
        <w:t>системы  мер.  Десятичные  дроби  и  метрическая  система  мер.  Появление  отрицательных  чисел  и  нуля.</w:t>
      </w:r>
      <w:r w:rsidR="00805C23">
        <w:rPr>
          <w:bCs/>
        </w:rPr>
        <w:t xml:space="preserve"> </w:t>
      </w:r>
      <w:r w:rsidRPr="009E30A4">
        <w:rPr>
          <w:bCs/>
        </w:rPr>
        <w:t>Л. Магницкий. Л. Эйлер.</w:t>
      </w:r>
    </w:p>
    <w:p w:rsidR="009E30A4" w:rsidRPr="009E30A4" w:rsidRDefault="009E30A4" w:rsidP="00432DD0">
      <w:pPr>
        <w:ind w:firstLine="567"/>
        <w:jc w:val="both"/>
        <w:rPr>
          <w:bCs/>
        </w:rPr>
      </w:pPr>
      <w:r w:rsidRPr="009E30A4">
        <w:rPr>
          <w:bCs/>
        </w:rPr>
        <w:t>Зарождение  алгебры  в  недрах  арифметики.  Ал-Хорезми.  Рождение  буквенной  символики.  П.  Ферма.</w:t>
      </w:r>
      <w:r w:rsidR="00805C23">
        <w:rPr>
          <w:bCs/>
        </w:rPr>
        <w:t xml:space="preserve"> </w:t>
      </w:r>
      <w:r w:rsidRPr="009E30A4">
        <w:rPr>
          <w:bCs/>
        </w:rPr>
        <w:t>Ф. Виет.  Р. Декарт.  История  вопроса  о  нахождении  формул  корней  алгебраических  уравнений,</w:t>
      </w:r>
      <w:r w:rsidR="00805C23">
        <w:rPr>
          <w:bCs/>
        </w:rPr>
        <w:t xml:space="preserve"> </w:t>
      </w:r>
      <w:r w:rsidRPr="009E30A4">
        <w:rPr>
          <w:bCs/>
        </w:rPr>
        <w:t>неразрешимость в радикалах уравнений степени, большей четырёх. Н. Тарталья, Дж. Кардано, Н.  X. Абель,</w:t>
      </w:r>
      <w:r w:rsidR="00805C23">
        <w:rPr>
          <w:bCs/>
        </w:rPr>
        <w:t xml:space="preserve"> </w:t>
      </w:r>
      <w:r w:rsidRPr="009E30A4">
        <w:rPr>
          <w:bCs/>
        </w:rPr>
        <w:t>Э. Галуа.</w:t>
      </w:r>
    </w:p>
    <w:p w:rsidR="009E30A4" w:rsidRPr="009E30A4" w:rsidRDefault="009E30A4" w:rsidP="00432DD0">
      <w:pPr>
        <w:ind w:firstLine="567"/>
        <w:jc w:val="both"/>
        <w:rPr>
          <w:bCs/>
        </w:rPr>
      </w:pPr>
      <w:r w:rsidRPr="009E30A4">
        <w:rPr>
          <w:bCs/>
        </w:rPr>
        <w:t>Изобретение метода координат, позволяющего переводить геометрические объекты на язык алгебры.</w:t>
      </w:r>
      <w:r w:rsidR="00805C23">
        <w:rPr>
          <w:bCs/>
        </w:rPr>
        <w:t xml:space="preserve"> </w:t>
      </w:r>
      <w:r w:rsidRPr="009E30A4">
        <w:rPr>
          <w:bCs/>
        </w:rPr>
        <w:t>Р. Декарт и П. Ферма. Примеры различных систем координат на плоскости.</w:t>
      </w:r>
    </w:p>
    <w:p w:rsidR="009E30A4" w:rsidRPr="009E30A4" w:rsidRDefault="009E30A4" w:rsidP="00432DD0">
      <w:pPr>
        <w:ind w:firstLine="567"/>
        <w:jc w:val="both"/>
        <w:rPr>
          <w:bCs/>
        </w:rPr>
      </w:pPr>
      <w:r w:rsidRPr="009E30A4">
        <w:rPr>
          <w:bCs/>
        </w:rPr>
        <w:t>Задача Леонардо Пизанского (Фибоначчи) о кроликах, числа Фибоначчи. Задача о шахматной доске.</w:t>
      </w:r>
    </w:p>
    <w:p w:rsidR="009E30A4" w:rsidRPr="009E30A4" w:rsidRDefault="009E30A4" w:rsidP="00432DD0">
      <w:pPr>
        <w:ind w:firstLine="567"/>
        <w:jc w:val="both"/>
        <w:rPr>
          <w:bCs/>
        </w:rPr>
      </w:pPr>
      <w:r w:rsidRPr="009E30A4">
        <w:rPr>
          <w:bCs/>
        </w:rPr>
        <w:t>Истоки  теории  вероятностей:  страховое  дело,  азартные  игры.  П.  Ферма  и  Б. Паскаль.  Я. Бернулли.</w:t>
      </w:r>
      <w:r w:rsidR="00805C23">
        <w:rPr>
          <w:bCs/>
        </w:rPr>
        <w:t xml:space="preserve"> </w:t>
      </w:r>
      <w:r w:rsidRPr="009E30A4">
        <w:rPr>
          <w:bCs/>
        </w:rPr>
        <w:t>А. Н. Колмогоров.</w:t>
      </w:r>
    </w:p>
    <w:p w:rsidR="009E30A4" w:rsidRPr="009E30A4" w:rsidRDefault="009E30A4" w:rsidP="00432DD0">
      <w:pPr>
        <w:ind w:firstLine="567"/>
        <w:jc w:val="both"/>
        <w:rPr>
          <w:bCs/>
        </w:rPr>
      </w:pPr>
      <w:r w:rsidRPr="009E30A4">
        <w:rPr>
          <w:bCs/>
        </w:rPr>
        <w:t>От землемерия к геометрии. Пифагор и его школа. Фалес. Архимед. Построения с помощью циркуля и</w:t>
      </w:r>
      <w:r w:rsidR="00805C23">
        <w:rPr>
          <w:bCs/>
        </w:rPr>
        <w:t xml:space="preserve"> </w:t>
      </w:r>
      <w:r w:rsidRPr="009E30A4">
        <w:rPr>
          <w:bCs/>
        </w:rPr>
        <w:t>линейки.  Построение  правильных  многоугольников.  Трисекция  угла.  Квадратура  круга.  Удвоение  куба.</w:t>
      </w:r>
      <w:r w:rsidR="00805C23">
        <w:rPr>
          <w:bCs/>
        </w:rPr>
        <w:t xml:space="preserve"> </w:t>
      </w:r>
      <w:r w:rsidRPr="009E30A4">
        <w:rPr>
          <w:bCs/>
        </w:rPr>
        <w:t>История  числа  π.  Золотое  сечение.  «Начала»  Евклида.  Л. Эйлер.  Н. И. Лобачевский.  История  пятого</w:t>
      </w:r>
      <w:r w:rsidR="00805C23">
        <w:rPr>
          <w:bCs/>
        </w:rPr>
        <w:t xml:space="preserve"> </w:t>
      </w:r>
      <w:r w:rsidRPr="009E30A4">
        <w:rPr>
          <w:bCs/>
        </w:rPr>
        <w:t>постулата. Софизм, парадоксы.</w:t>
      </w:r>
    </w:p>
    <w:p w:rsidR="00805C23" w:rsidRDefault="00805C23" w:rsidP="00432DD0">
      <w:pPr>
        <w:ind w:firstLine="567"/>
        <w:jc w:val="both"/>
        <w:rPr>
          <w:bCs/>
        </w:rPr>
      </w:pPr>
    </w:p>
    <w:p w:rsidR="009E30A4" w:rsidRDefault="009E30A4" w:rsidP="00432DD0">
      <w:pPr>
        <w:ind w:firstLine="567"/>
        <w:jc w:val="center"/>
        <w:rPr>
          <w:b/>
          <w:bCs/>
          <w:sz w:val="28"/>
          <w:szCs w:val="28"/>
        </w:rPr>
      </w:pPr>
      <w:r w:rsidRPr="00805C23">
        <w:rPr>
          <w:b/>
          <w:bCs/>
          <w:sz w:val="28"/>
          <w:szCs w:val="28"/>
        </w:rPr>
        <w:t>8. ИНФОРМАТИКА</w:t>
      </w:r>
    </w:p>
    <w:p w:rsidR="009E30A4" w:rsidRPr="009E30A4" w:rsidRDefault="009E30A4" w:rsidP="00432DD0">
      <w:pPr>
        <w:ind w:firstLine="567"/>
        <w:jc w:val="both"/>
        <w:rPr>
          <w:bCs/>
        </w:rPr>
      </w:pPr>
      <w:r w:rsidRPr="00805C23">
        <w:rPr>
          <w:b/>
          <w:bCs/>
        </w:rPr>
        <w:lastRenderedPageBreak/>
        <w:t>Информация и способы её представления</w:t>
      </w:r>
      <w:r w:rsidRPr="009E30A4">
        <w:rPr>
          <w:bCs/>
        </w:rPr>
        <w:t>.</w:t>
      </w:r>
      <w:r w:rsidR="0095394D">
        <w:rPr>
          <w:bCs/>
        </w:rPr>
        <w:t xml:space="preserve"> </w:t>
      </w:r>
      <w:r w:rsidRPr="009E30A4">
        <w:rPr>
          <w:bCs/>
        </w:rPr>
        <w:t>Слово «информация» в обыденной речи. Информация как</w:t>
      </w:r>
      <w:r w:rsidR="009213A1">
        <w:rPr>
          <w:bCs/>
        </w:rPr>
        <w:t xml:space="preserve"> </w:t>
      </w:r>
      <w:r w:rsidRPr="009E30A4">
        <w:rPr>
          <w:bCs/>
        </w:rPr>
        <w:t>объект (данные) и как процесс (информирование). Термин «информация» (данные) в курсе информатики.</w:t>
      </w:r>
    </w:p>
    <w:p w:rsidR="009E30A4" w:rsidRPr="009E30A4" w:rsidRDefault="009E30A4" w:rsidP="00432DD0">
      <w:pPr>
        <w:ind w:firstLine="567"/>
        <w:jc w:val="both"/>
        <w:rPr>
          <w:bCs/>
        </w:rPr>
      </w:pPr>
      <w:r w:rsidRPr="009E30A4">
        <w:rPr>
          <w:bCs/>
        </w:rPr>
        <w:t>Описание  информации  при  помощи  текстов. Язык.  Письмо.  Знак. Алфавит.  Символ  («буква»).</w:t>
      </w:r>
      <w:r w:rsidR="009213A1">
        <w:rPr>
          <w:bCs/>
        </w:rPr>
        <w:t xml:space="preserve"> </w:t>
      </w:r>
      <w:r w:rsidRPr="009E30A4">
        <w:rPr>
          <w:bCs/>
        </w:rPr>
        <w:t>Расширенный алфавит русского языка (знаки препинания, цифры, пробел). Количество слов данной длины в</w:t>
      </w:r>
      <w:r w:rsidR="009213A1">
        <w:rPr>
          <w:bCs/>
        </w:rPr>
        <w:t xml:space="preserve"> </w:t>
      </w:r>
      <w:r w:rsidRPr="009E30A4">
        <w:rPr>
          <w:bCs/>
        </w:rPr>
        <w:t>данном алфавите. Понятие «много информации» невозможно однозначно описать коротким текстом.</w:t>
      </w:r>
    </w:p>
    <w:p w:rsidR="009E30A4" w:rsidRPr="009E30A4" w:rsidRDefault="009E30A4" w:rsidP="00432DD0">
      <w:pPr>
        <w:ind w:firstLine="567"/>
        <w:jc w:val="both"/>
        <w:rPr>
          <w:bCs/>
        </w:rPr>
      </w:pPr>
      <w:r w:rsidRPr="009E30A4">
        <w:rPr>
          <w:bCs/>
        </w:rPr>
        <w:t>Разнообразие языков и алфавитов. Неполнота текстового описания мира. Литературные и научные</w:t>
      </w:r>
      <w:r w:rsidR="009213A1">
        <w:rPr>
          <w:bCs/>
        </w:rPr>
        <w:t xml:space="preserve"> </w:t>
      </w:r>
      <w:r w:rsidRPr="009E30A4">
        <w:rPr>
          <w:bCs/>
        </w:rPr>
        <w:t>тексты. Понятие о моделировании (в широком смысле) при восприятии мира человеком.</w:t>
      </w:r>
    </w:p>
    <w:p w:rsidR="009E30A4" w:rsidRPr="009E30A4" w:rsidRDefault="009E30A4" w:rsidP="00432DD0">
      <w:pPr>
        <w:ind w:firstLine="567"/>
        <w:jc w:val="both"/>
        <w:rPr>
          <w:bCs/>
        </w:rPr>
      </w:pPr>
      <w:r w:rsidRPr="009E30A4">
        <w:rPr>
          <w:bCs/>
        </w:rPr>
        <w:t>Кодирование текстов. Кодовая таблица. Представление текстов в компьютерах. Все данные в компьютере</w:t>
      </w:r>
      <w:r w:rsidR="009213A1">
        <w:rPr>
          <w:bCs/>
        </w:rPr>
        <w:t xml:space="preserve"> </w:t>
      </w:r>
      <w:r w:rsidRPr="009E30A4">
        <w:rPr>
          <w:bCs/>
        </w:rPr>
        <w:t>— тексты в двоичном алфавите. Двоичный алфавит. Азбука Морзе. Двоичные коды с фиксированной длиной</w:t>
      </w:r>
      <w:r w:rsidR="009213A1">
        <w:rPr>
          <w:bCs/>
        </w:rPr>
        <w:t xml:space="preserve"> </w:t>
      </w:r>
      <w:r w:rsidRPr="009E30A4">
        <w:rPr>
          <w:bCs/>
        </w:rPr>
        <w:t>кодового слова (8, 16, 32). Количество символов, представимых в таких кодах. Понятие о возможности записи</w:t>
      </w:r>
      <w:r w:rsidR="009213A1">
        <w:rPr>
          <w:bCs/>
        </w:rPr>
        <w:t xml:space="preserve"> </w:t>
      </w:r>
      <w:r w:rsidRPr="009E30A4">
        <w:rPr>
          <w:bCs/>
        </w:rPr>
        <w:t>любого текстового сообщения в двоичном виде.</w:t>
      </w:r>
    </w:p>
    <w:p w:rsidR="009E30A4" w:rsidRPr="009E30A4" w:rsidRDefault="009E30A4" w:rsidP="00432DD0">
      <w:pPr>
        <w:ind w:firstLine="567"/>
        <w:jc w:val="both"/>
        <w:rPr>
          <w:bCs/>
        </w:rPr>
      </w:pPr>
      <w:r w:rsidRPr="009E30A4">
        <w:rPr>
          <w:bCs/>
        </w:rPr>
        <w:t>Примеры кодов. Код КОИ-8. Представление о стандарте Юникод. Значение стандартов для ИКТ.</w:t>
      </w:r>
    </w:p>
    <w:p w:rsidR="009E30A4" w:rsidRPr="009E30A4" w:rsidRDefault="009E30A4" w:rsidP="00432DD0">
      <w:pPr>
        <w:ind w:firstLine="567"/>
        <w:jc w:val="both"/>
        <w:rPr>
          <w:bCs/>
        </w:rPr>
      </w:pPr>
      <w:r w:rsidRPr="009E30A4">
        <w:rPr>
          <w:bCs/>
        </w:rPr>
        <w:t>Знакомство с двоичной записью целых чисел. Запись натуральных чисел в пределах 256.</w:t>
      </w:r>
    </w:p>
    <w:p w:rsidR="009E30A4" w:rsidRPr="009E30A4" w:rsidRDefault="009E30A4" w:rsidP="00432DD0">
      <w:pPr>
        <w:ind w:firstLine="567"/>
        <w:jc w:val="both"/>
        <w:rPr>
          <w:bCs/>
        </w:rPr>
      </w:pPr>
      <w:r w:rsidRPr="009E30A4">
        <w:rPr>
          <w:bCs/>
        </w:rPr>
        <w:t>Нетекстовые  (аудиовизуальные)  данные  (картины,  устная  речь,  музыка,  кино).  Возможность</w:t>
      </w:r>
      <w:r w:rsidR="009213A1">
        <w:rPr>
          <w:bCs/>
        </w:rPr>
        <w:t xml:space="preserve"> </w:t>
      </w:r>
      <w:r w:rsidRPr="009E30A4">
        <w:rPr>
          <w:bCs/>
        </w:rPr>
        <w:t>дискретного (символьного) представления аудиовизуальных данных.</w:t>
      </w:r>
    </w:p>
    <w:p w:rsidR="009E30A4" w:rsidRPr="009E30A4" w:rsidRDefault="009E30A4" w:rsidP="00432DD0">
      <w:pPr>
        <w:ind w:firstLine="567"/>
        <w:jc w:val="both"/>
        <w:rPr>
          <w:bCs/>
        </w:rPr>
      </w:pPr>
      <w:r w:rsidRPr="009E30A4">
        <w:rPr>
          <w:bCs/>
        </w:rPr>
        <w:t>Понятие о необходимости количественного описания информации. Размер (длина) текста как мера</w:t>
      </w:r>
      <w:r w:rsidR="009213A1">
        <w:rPr>
          <w:bCs/>
        </w:rPr>
        <w:t xml:space="preserve"> </w:t>
      </w:r>
      <w:r w:rsidRPr="009E30A4">
        <w:rPr>
          <w:bCs/>
        </w:rPr>
        <w:t>количества  информации.  Недостатки  такого  подхода  с  точки  зрения  формализации  обыденного</w:t>
      </w:r>
      <w:r w:rsidR="009213A1">
        <w:rPr>
          <w:bCs/>
        </w:rPr>
        <w:t xml:space="preserve"> </w:t>
      </w:r>
      <w:r w:rsidRPr="009E30A4">
        <w:rPr>
          <w:bCs/>
        </w:rPr>
        <w:t>представления  о  количестве  информации:  не  рассматривается  вопрос  «новизны»  информации;  не</w:t>
      </w:r>
      <w:r w:rsidR="009213A1">
        <w:rPr>
          <w:bCs/>
        </w:rPr>
        <w:t xml:space="preserve"> </w:t>
      </w:r>
      <w:r w:rsidRPr="009E30A4">
        <w:rPr>
          <w:bCs/>
        </w:rPr>
        <w:t>учитывается  возможность  описания  одного  явления  различными  текстами  и  зависимость  от  выбора</w:t>
      </w:r>
      <w:r w:rsidR="009213A1">
        <w:rPr>
          <w:bCs/>
        </w:rPr>
        <w:t xml:space="preserve"> </w:t>
      </w:r>
      <w:r w:rsidRPr="009E30A4">
        <w:rPr>
          <w:bCs/>
        </w:rPr>
        <w:t>алфавита и способа кодирования.</w:t>
      </w:r>
    </w:p>
    <w:p w:rsidR="009E30A4" w:rsidRPr="009E30A4" w:rsidRDefault="009E30A4" w:rsidP="00432DD0">
      <w:pPr>
        <w:ind w:firstLine="567"/>
        <w:jc w:val="both"/>
        <w:rPr>
          <w:bCs/>
        </w:rPr>
      </w:pPr>
      <w:r w:rsidRPr="009E30A4">
        <w:rPr>
          <w:bCs/>
        </w:rPr>
        <w:t>Бит и байт — единицы размера двоичных текстов, производные единицы.</w:t>
      </w:r>
    </w:p>
    <w:p w:rsidR="009E30A4" w:rsidRPr="009E30A4" w:rsidRDefault="009E30A4" w:rsidP="00432DD0">
      <w:pPr>
        <w:ind w:firstLine="567"/>
        <w:jc w:val="both"/>
        <w:rPr>
          <w:bCs/>
        </w:rPr>
      </w:pPr>
      <w:r w:rsidRPr="009E30A4">
        <w:rPr>
          <w:bCs/>
        </w:rPr>
        <w:t>Понятие о носителях информации, используемых в ИКТ, их истории и перспективах развития.</w:t>
      </w:r>
      <w:r w:rsidR="009213A1">
        <w:rPr>
          <w:bCs/>
        </w:rPr>
        <w:t xml:space="preserve">  </w:t>
      </w:r>
    </w:p>
    <w:p w:rsidR="009E30A4" w:rsidRPr="009E30A4" w:rsidRDefault="009E30A4" w:rsidP="00432DD0">
      <w:pPr>
        <w:ind w:firstLine="567"/>
        <w:jc w:val="both"/>
        <w:rPr>
          <w:bCs/>
        </w:rPr>
      </w:pPr>
      <w:r w:rsidRPr="009E30A4">
        <w:rPr>
          <w:bCs/>
        </w:rPr>
        <w:t>Виды памяти современных компьютеров. Оперативная и внешняя память. Представление о характерных</w:t>
      </w:r>
      <w:r w:rsidR="009213A1">
        <w:rPr>
          <w:bCs/>
        </w:rPr>
        <w:t xml:space="preserve"> </w:t>
      </w:r>
      <w:r w:rsidRPr="009E30A4">
        <w:rPr>
          <w:bCs/>
        </w:rPr>
        <w:t>объёмах оперативной памяти современных компьютеров и внешних запоминающих устройств. Представление</w:t>
      </w:r>
      <w:r w:rsidR="009213A1">
        <w:rPr>
          <w:bCs/>
        </w:rPr>
        <w:t xml:space="preserve"> </w:t>
      </w:r>
      <w:r w:rsidRPr="009E30A4">
        <w:rPr>
          <w:bCs/>
        </w:rPr>
        <w:t>о темпах роста этих характеристик по мере развития ИКТ. Сетевое хранение данных.</w:t>
      </w:r>
    </w:p>
    <w:p w:rsidR="009E30A4" w:rsidRPr="009E30A4" w:rsidRDefault="009E30A4" w:rsidP="00432DD0">
      <w:pPr>
        <w:ind w:firstLine="567"/>
        <w:jc w:val="both"/>
        <w:rPr>
          <w:bCs/>
        </w:rPr>
      </w:pPr>
      <w:r w:rsidRPr="009E30A4">
        <w:rPr>
          <w:bCs/>
        </w:rPr>
        <w:t>Понятие файла. Типы файлов. Характерные размеры файлов различных типов — текстовых (страница</w:t>
      </w:r>
      <w:r w:rsidR="009213A1">
        <w:rPr>
          <w:bCs/>
        </w:rPr>
        <w:t xml:space="preserve"> </w:t>
      </w:r>
      <w:r w:rsidRPr="009E30A4">
        <w:rPr>
          <w:bCs/>
        </w:rPr>
        <w:t>печатного текста, «Война и Мир», БСЭ), видео, файлы данных космических наблюдений, файлы данных при</w:t>
      </w:r>
      <w:r w:rsidR="009213A1">
        <w:rPr>
          <w:bCs/>
        </w:rPr>
        <w:t xml:space="preserve"> </w:t>
      </w:r>
      <w:r w:rsidRPr="009E30A4">
        <w:rPr>
          <w:bCs/>
        </w:rPr>
        <w:t>математическом моделировании и др.</w:t>
      </w:r>
    </w:p>
    <w:p w:rsidR="009E30A4" w:rsidRPr="009E30A4" w:rsidRDefault="009E30A4" w:rsidP="00432DD0">
      <w:pPr>
        <w:ind w:firstLine="567"/>
        <w:jc w:val="both"/>
        <w:rPr>
          <w:bCs/>
        </w:rPr>
      </w:pPr>
      <w:r w:rsidRPr="009213A1">
        <w:rPr>
          <w:b/>
          <w:bCs/>
        </w:rPr>
        <w:t>Основы алгоритмической культуры.</w:t>
      </w:r>
      <w:r w:rsidR="009213A1">
        <w:rPr>
          <w:bCs/>
        </w:rPr>
        <w:t xml:space="preserve"> </w:t>
      </w:r>
      <w:r w:rsidRPr="009E30A4">
        <w:rPr>
          <w:bCs/>
        </w:rPr>
        <w:t>Понятие исполнителя. Обстановка (среда обитания) исполнителя.</w:t>
      </w:r>
      <w:r w:rsidR="009213A1">
        <w:rPr>
          <w:bCs/>
        </w:rPr>
        <w:t xml:space="preserve"> </w:t>
      </w:r>
      <w:r w:rsidRPr="009E30A4">
        <w:rPr>
          <w:bCs/>
        </w:rPr>
        <w:t>Возможные состояния исполнителя. Допустимые действия исполнителя, система команд, конечность набора</w:t>
      </w:r>
      <w:r w:rsidR="009213A1">
        <w:rPr>
          <w:bCs/>
        </w:rPr>
        <w:t xml:space="preserve"> </w:t>
      </w:r>
      <w:r w:rsidRPr="009E30A4">
        <w:rPr>
          <w:bCs/>
        </w:rPr>
        <w:t>команд. Необходимость формального описания возможных состояний алгоритма и обстановки, в которой он</w:t>
      </w:r>
      <w:r w:rsidR="009213A1">
        <w:rPr>
          <w:bCs/>
        </w:rPr>
        <w:t xml:space="preserve"> </w:t>
      </w:r>
      <w:r w:rsidRPr="009E30A4">
        <w:rPr>
          <w:bCs/>
        </w:rPr>
        <w:t>находится, а также действий исполнителя. Примеры исполнителей. Построение моделей реальных объектов и</w:t>
      </w:r>
      <w:r w:rsidR="009213A1">
        <w:rPr>
          <w:bCs/>
        </w:rPr>
        <w:t xml:space="preserve"> </w:t>
      </w:r>
      <w:r w:rsidRPr="009E30A4">
        <w:rPr>
          <w:bCs/>
        </w:rPr>
        <w:t>процессов в виде исполнителей.</w:t>
      </w:r>
    </w:p>
    <w:p w:rsidR="009E30A4" w:rsidRPr="009E30A4" w:rsidRDefault="009E30A4" w:rsidP="00432DD0">
      <w:pPr>
        <w:ind w:firstLine="567"/>
        <w:jc w:val="both"/>
        <w:rPr>
          <w:bCs/>
        </w:rPr>
      </w:pPr>
      <w:r w:rsidRPr="009E30A4">
        <w:rPr>
          <w:bCs/>
        </w:rPr>
        <w:t>Понятие алгоритма как описания поведения исполнителя при заданных начальных данных (начальной</w:t>
      </w:r>
      <w:r w:rsidR="009213A1">
        <w:rPr>
          <w:bCs/>
        </w:rPr>
        <w:t xml:space="preserve"> </w:t>
      </w:r>
      <w:r w:rsidRPr="009E30A4">
        <w:rPr>
          <w:bCs/>
        </w:rPr>
        <w:t>обстановке).</w:t>
      </w:r>
    </w:p>
    <w:p w:rsidR="009E30A4" w:rsidRPr="009E30A4" w:rsidRDefault="009E30A4" w:rsidP="00432DD0">
      <w:pPr>
        <w:ind w:firstLine="567"/>
        <w:jc w:val="both"/>
        <w:rPr>
          <w:bCs/>
        </w:rPr>
      </w:pPr>
      <w:r w:rsidRPr="009E30A4">
        <w:rPr>
          <w:bCs/>
        </w:rPr>
        <w:t>Алгоритмический язык — формальный язык для записи алгоритмов. Программа — запись алгоритма на</w:t>
      </w:r>
      <w:r w:rsidR="009213A1">
        <w:rPr>
          <w:bCs/>
        </w:rPr>
        <w:t xml:space="preserve"> </w:t>
      </w:r>
      <w:r w:rsidRPr="009E30A4">
        <w:rPr>
          <w:bCs/>
        </w:rPr>
        <w:t>алгоритмическом  языке.  Непосредственное  и  программное  управление  исполнителем.  Неветвящиеся</w:t>
      </w:r>
      <w:r w:rsidR="009213A1">
        <w:rPr>
          <w:bCs/>
        </w:rPr>
        <w:t xml:space="preserve"> </w:t>
      </w:r>
      <w:r w:rsidRPr="009E30A4">
        <w:rPr>
          <w:bCs/>
        </w:rPr>
        <w:t>(линейные) программы.</w:t>
      </w:r>
    </w:p>
    <w:p w:rsidR="009E30A4" w:rsidRPr="009E30A4" w:rsidRDefault="009E30A4" w:rsidP="00432DD0">
      <w:pPr>
        <w:ind w:firstLine="567"/>
        <w:jc w:val="both"/>
        <w:rPr>
          <w:bCs/>
        </w:rPr>
      </w:pPr>
      <w:r w:rsidRPr="009E30A4">
        <w:rPr>
          <w:bCs/>
        </w:rPr>
        <w:t>Утверждения  (условия).  Истинность  утверждений.  Логические  значения,  логические  операции  и</w:t>
      </w:r>
      <w:r w:rsidR="009213A1">
        <w:rPr>
          <w:bCs/>
        </w:rPr>
        <w:t xml:space="preserve"> </w:t>
      </w:r>
      <w:r w:rsidRPr="009E30A4">
        <w:rPr>
          <w:bCs/>
        </w:rPr>
        <w:t>логические выражения. Проверка истинности утверждений исполнителем.</w:t>
      </w:r>
    </w:p>
    <w:p w:rsidR="009E30A4" w:rsidRPr="009E30A4" w:rsidRDefault="009E30A4" w:rsidP="00432DD0">
      <w:pPr>
        <w:ind w:firstLine="567"/>
        <w:jc w:val="both"/>
        <w:rPr>
          <w:bCs/>
        </w:rPr>
      </w:pPr>
      <w:r w:rsidRPr="009E30A4">
        <w:rPr>
          <w:bCs/>
        </w:rPr>
        <w:t>Алгоритмические  конструкции,  связанные  с  проверкой  условий:  ветвление  (условный  оператор)  и</w:t>
      </w:r>
      <w:r w:rsidR="009213A1">
        <w:rPr>
          <w:bCs/>
        </w:rPr>
        <w:t xml:space="preserve"> </w:t>
      </w:r>
      <w:r w:rsidRPr="009E30A4">
        <w:rPr>
          <w:bCs/>
        </w:rPr>
        <w:t>повторение (операторы цикла в форме «пока» и «для каждого»). Понятие вспомогательного алгоритма.</w:t>
      </w:r>
    </w:p>
    <w:p w:rsidR="009E30A4" w:rsidRPr="009E30A4" w:rsidRDefault="009E30A4" w:rsidP="00432DD0">
      <w:pPr>
        <w:ind w:firstLine="567"/>
        <w:jc w:val="both"/>
        <w:rPr>
          <w:bCs/>
        </w:rPr>
      </w:pPr>
      <w:r w:rsidRPr="009E30A4">
        <w:rPr>
          <w:bCs/>
        </w:rPr>
        <w:t>Понятие  величины  (переменной).  Типы  величин:  целые,  вещественные,  символьные,  строковые</w:t>
      </w:r>
      <w:r w:rsidR="009213A1">
        <w:rPr>
          <w:bCs/>
        </w:rPr>
        <w:t xml:space="preserve"> </w:t>
      </w:r>
      <w:r w:rsidRPr="009E30A4">
        <w:rPr>
          <w:bCs/>
        </w:rPr>
        <w:t>(литеральные), логические. Знакомство с табличными величинами (массивами).</w:t>
      </w:r>
    </w:p>
    <w:p w:rsidR="009E30A4" w:rsidRPr="009E30A4" w:rsidRDefault="009E30A4" w:rsidP="00432DD0">
      <w:pPr>
        <w:ind w:firstLine="567"/>
        <w:jc w:val="both"/>
        <w:rPr>
          <w:bCs/>
        </w:rPr>
      </w:pPr>
      <w:r w:rsidRPr="009E30A4">
        <w:rPr>
          <w:bCs/>
        </w:rPr>
        <w:t>Знакомство с графами, деревьями, списками, символьными строками.</w:t>
      </w:r>
    </w:p>
    <w:p w:rsidR="009E30A4" w:rsidRPr="009E30A4" w:rsidRDefault="009E30A4" w:rsidP="00432DD0">
      <w:pPr>
        <w:ind w:firstLine="567"/>
        <w:jc w:val="both"/>
        <w:rPr>
          <w:bCs/>
        </w:rPr>
      </w:pPr>
      <w:r w:rsidRPr="009E30A4">
        <w:rPr>
          <w:bCs/>
        </w:rPr>
        <w:t>Понятие о методах разработки программ (пошаговое выполнение, отладка, тестирование).</w:t>
      </w:r>
    </w:p>
    <w:p w:rsidR="009E30A4" w:rsidRPr="009213A1" w:rsidRDefault="009E30A4" w:rsidP="00432DD0">
      <w:pPr>
        <w:ind w:firstLine="567"/>
        <w:jc w:val="both"/>
        <w:rPr>
          <w:b/>
          <w:bCs/>
        </w:rPr>
      </w:pPr>
      <w:r w:rsidRPr="009213A1">
        <w:rPr>
          <w:b/>
          <w:bCs/>
        </w:rPr>
        <w:lastRenderedPageBreak/>
        <w:t>Использование программных систем и сервисов.</w:t>
      </w:r>
    </w:p>
    <w:p w:rsidR="009E30A4" w:rsidRPr="009E30A4" w:rsidRDefault="009E30A4" w:rsidP="00432DD0">
      <w:pPr>
        <w:ind w:firstLine="567"/>
        <w:jc w:val="both"/>
        <w:rPr>
          <w:bCs/>
        </w:rPr>
      </w:pPr>
      <w:r w:rsidRPr="009E30A4">
        <w:rPr>
          <w:bCs/>
        </w:rPr>
        <w:t>Устройство  компьютера.  Основные  компоненты  современного  компьютера.  Процессор,  оперативная</w:t>
      </w:r>
      <w:r w:rsidR="009213A1">
        <w:rPr>
          <w:bCs/>
        </w:rPr>
        <w:t xml:space="preserve"> </w:t>
      </w:r>
      <w:r w:rsidRPr="009E30A4">
        <w:rPr>
          <w:bCs/>
        </w:rPr>
        <w:t>память,  внешние  запоминающие  устройства,  средства  коммуникации,  монитор.  Гигиенические,</w:t>
      </w:r>
      <w:r w:rsidR="009213A1">
        <w:rPr>
          <w:bCs/>
        </w:rPr>
        <w:t xml:space="preserve"> </w:t>
      </w:r>
      <w:r w:rsidRPr="009E30A4">
        <w:rPr>
          <w:bCs/>
        </w:rPr>
        <w:t>эргономические и технические условия эксплуатации средств И КТ.</w:t>
      </w:r>
    </w:p>
    <w:p w:rsidR="009E30A4" w:rsidRPr="009E30A4" w:rsidRDefault="009E30A4" w:rsidP="00432DD0">
      <w:pPr>
        <w:ind w:firstLine="567"/>
        <w:jc w:val="both"/>
        <w:rPr>
          <w:bCs/>
        </w:rPr>
      </w:pPr>
      <w:r w:rsidRPr="009E30A4">
        <w:rPr>
          <w:bCs/>
        </w:rPr>
        <w:t>Компьютерные вирусы. Антивирусная профилактика.</w:t>
      </w:r>
    </w:p>
    <w:p w:rsidR="009E30A4" w:rsidRPr="009E30A4" w:rsidRDefault="009E30A4" w:rsidP="00432DD0">
      <w:pPr>
        <w:ind w:firstLine="567"/>
        <w:jc w:val="both"/>
        <w:rPr>
          <w:bCs/>
        </w:rPr>
      </w:pPr>
      <w:r w:rsidRPr="009E30A4">
        <w:rPr>
          <w:bCs/>
        </w:rPr>
        <w:t>Файл. Каталог (директория). Файловая система. Основные операции при работе с файлами: создать файл,</w:t>
      </w:r>
      <w:r w:rsidR="009213A1">
        <w:rPr>
          <w:bCs/>
        </w:rPr>
        <w:t xml:space="preserve"> </w:t>
      </w:r>
      <w:r w:rsidRPr="009E30A4">
        <w:rPr>
          <w:bCs/>
        </w:rPr>
        <w:t>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E30A4" w:rsidRPr="009E30A4" w:rsidRDefault="009E30A4" w:rsidP="00432DD0">
      <w:pPr>
        <w:ind w:firstLine="567"/>
        <w:jc w:val="both"/>
        <w:rPr>
          <w:bCs/>
        </w:rPr>
      </w:pPr>
      <w:r w:rsidRPr="009E30A4">
        <w:rPr>
          <w:bCs/>
        </w:rPr>
        <w:t>Архивирование и разархивирование.</w:t>
      </w:r>
    </w:p>
    <w:p w:rsidR="009E30A4" w:rsidRPr="009E30A4" w:rsidRDefault="009E30A4" w:rsidP="00432DD0">
      <w:pPr>
        <w:ind w:firstLine="567"/>
        <w:jc w:val="both"/>
        <w:rPr>
          <w:bCs/>
        </w:rPr>
      </w:pPr>
      <w:r w:rsidRPr="009E30A4">
        <w:rPr>
          <w:bCs/>
        </w:rPr>
        <w:t>Обработка текстов. Текстовый редактор. Создание структурированного текста. Проверка правописания,</w:t>
      </w:r>
      <w:r w:rsidR="009213A1">
        <w:rPr>
          <w:bCs/>
        </w:rPr>
        <w:t xml:space="preserve"> </w:t>
      </w:r>
      <w:r w:rsidRPr="009E30A4">
        <w:rPr>
          <w:bCs/>
        </w:rPr>
        <w:t>словари. Ссылки. Выделение изменений. Включение в текст графических и иных информационных объектов.</w:t>
      </w:r>
      <w:r w:rsidR="009213A1">
        <w:rPr>
          <w:bCs/>
        </w:rPr>
        <w:t xml:space="preserve"> </w:t>
      </w:r>
      <w:r w:rsidRPr="009E30A4">
        <w:rPr>
          <w:bCs/>
        </w:rPr>
        <w:t>Деловая переписка, учебная публикация, коллективная работа.</w:t>
      </w:r>
    </w:p>
    <w:p w:rsidR="009E30A4" w:rsidRPr="009E30A4" w:rsidRDefault="009E30A4" w:rsidP="00432DD0">
      <w:pPr>
        <w:ind w:firstLine="567"/>
        <w:jc w:val="both"/>
        <w:rPr>
          <w:bCs/>
        </w:rPr>
      </w:pPr>
      <w:r w:rsidRPr="009E30A4">
        <w:rPr>
          <w:bCs/>
        </w:rPr>
        <w:t>Динамические  (электронные)  таблицы.  Использование  формул.  Составление  таблиц.  Построение</w:t>
      </w:r>
      <w:r w:rsidR="009213A1">
        <w:rPr>
          <w:bCs/>
        </w:rPr>
        <w:t xml:space="preserve"> </w:t>
      </w:r>
      <w:r w:rsidRPr="009E30A4">
        <w:rPr>
          <w:bCs/>
        </w:rPr>
        <w:t>графиков и диаграмм. Понятие о сортировке (упорядочивании) данных.</w:t>
      </w:r>
    </w:p>
    <w:p w:rsidR="009E30A4" w:rsidRPr="009E30A4" w:rsidRDefault="009E30A4" w:rsidP="00432DD0">
      <w:pPr>
        <w:ind w:firstLine="567"/>
        <w:jc w:val="both"/>
        <w:rPr>
          <w:bCs/>
        </w:rPr>
      </w:pPr>
      <w:r w:rsidRPr="009E30A4">
        <w:rPr>
          <w:bCs/>
        </w:rPr>
        <w:t>Гипертекст.  Браузеры.  Компьютерные  энциклопедии  и  компьютерные  словари.  Средства  поиска</w:t>
      </w:r>
      <w:r w:rsidR="009213A1">
        <w:rPr>
          <w:bCs/>
        </w:rPr>
        <w:t xml:space="preserve"> </w:t>
      </w:r>
      <w:r w:rsidRPr="009E30A4">
        <w:rPr>
          <w:bCs/>
        </w:rPr>
        <w:t>информации.</w:t>
      </w:r>
    </w:p>
    <w:p w:rsidR="009E30A4" w:rsidRPr="009E30A4" w:rsidRDefault="009E30A4" w:rsidP="00432DD0">
      <w:pPr>
        <w:ind w:firstLine="567"/>
        <w:jc w:val="both"/>
        <w:rPr>
          <w:bCs/>
        </w:rPr>
      </w:pPr>
      <w:r w:rsidRPr="009213A1">
        <w:rPr>
          <w:b/>
          <w:bCs/>
        </w:rPr>
        <w:t>Работа  в  информационном  пространстве.</w:t>
      </w:r>
      <w:r w:rsidRPr="009E30A4">
        <w:rPr>
          <w:bCs/>
        </w:rPr>
        <w:t xml:space="preserve"> Получение,  передача,  сохранение,  преобразование  и</w:t>
      </w:r>
      <w:r w:rsidR="009213A1">
        <w:rPr>
          <w:bCs/>
        </w:rPr>
        <w:t xml:space="preserve"> </w:t>
      </w:r>
      <w:r w:rsidRPr="009E30A4">
        <w:rPr>
          <w:bCs/>
        </w:rPr>
        <w:t>использование  информации.  Необходимость  применения  компьютеров  для  обработки  информации.  Роль</w:t>
      </w:r>
      <w:r w:rsidR="009213A1">
        <w:rPr>
          <w:bCs/>
        </w:rPr>
        <w:t xml:space="preserve"> </w:t>
      </w:r>
      <w:r w:rsidRPr="009E30A4">
        <w:rPr>
          <w:bCs/>
        </w:rPr>
        <w:t>информации и ИКТ в жизни человека и общества. Основные этапы развития информационной среды.</w:t>
      </w:r>
    </w:p>
    <w:p w:rsidR="009E30A4" w:rsidRPr="009E30A4" w:rsidRDefault="009E30A4" w:rsidP="00432DD0">
      <w:pPr>
        <w:ind w:firstLine="567"/>
        <w:jc w:val="both"/>
        <w:rPr>
          <w:bCs/>
        </w:rPr>
      </w:pPr>
      <w:r w:rsidRPr="009E30A4">
        <w:rPr>
          <w:bCs/>
        </w:rPr>
        <w:t>Получение информации. Представление о задаче поиска информации в файловой системе, базе данных,</w:t>
      </w:r>
      <w:r w:rsidR="009213A1">
        <w:rPr>
          <w:bCs/>
        </w:rPr>
        <w:t xml:space="preserve"> </w:t>
      </w:r>
      <w:r w:rsidRPr="009E30A4">
        <w:rPr>
          <w:bCs/>
        </w:rPr>
        <w:t>Интернете.  Запросы  по  одному  и  нескольким  признакам.  Решение  информационно-поисковых  задач.</w:t>
      </w:r>
      <w:r w:rsidR="009213A1">
        <w:rPr>
          <w:bCs/>
        </w:rPr>
        <w:t xml:space="preserve"> </w:t>
      </w:r>
      <w:r w:rsidRPr="009E30A4">
        <w:rPr>
          <w:bCs/>
        </w:rPr>
        <w:t>Поисковые машины.</w:t>
      </w:r>
    </w:p>
    <w:p w:rsidR="009E30A4" w:rsidRPr="009E30A4" w:rsidRDefault="009E30A4" w:rsidP="00432DD0">
      <w:pPr>
        <w:ind w:firstLine="567"/>
        <w:jc w:val="both"/>
        <w:rPr>
          <w:bCs/>
        </w:rPr>
      </w:pPr>
      <w:r w:rsidRPr="009E30A4">
        <w:rPr>
          <w:bCs/>
        </w:rPr>
        <w:t>Постановка  вопроса  о  достов</w:t>
      </w:r>
      <w:r w:rsidR="009213A1">
        <w:rPr>
          <w:bCs/>
        </w:rPr>
        <w:t xml:space="preserve"> </w:t>
      </w:r>
      <w:r w:rsidRPr="009E30A4">
        <w:rPr>
          <w:bCs/>
        </w:rPr>
        <w:t>рности  полученной  информации,  о  её  подкреплённости</w:t>
      </w:r>
      <w:r w:rsidR="009213A1">
        <w:rPr>
          <w:bCs/>
        </w:rPr>
        <w:t xml:space="preserve"> </w:t>
      </w:r>
      <w:r w:rsidRPr="009E30A4">
        <w:rPr>
          <w:bCs/>
        </w:rPr>
        <w:t>доказательствами.  Знакомство  с возможными подходами к  оценке достоверности  информации (оценка</w:t>
      </w:r>
      <w:r w:rsidR="009213A1">
        <w:rPr>
          <w:bCs/>
        </w:rPr>
        <w:t xml:space="preserve"> </w:t>
      </w:r>
      <w:r w:rsidRPr="009E30A4">
        <w:rPr>
          <w:bCs/>
        </w:rPr>
        <w:t>надёжности источника, сравнение данных из разных источников и в разные моменты времени и т. п.).</w:t>
      </w:r>
      <w:r w:rsidR="009213A1">
        <w:rPr>
          <w:bCs/>
        </w:rPr>
        <w:t xml:space="preserve"> </w:t>
      </w:r>
      <w:r w:rsidRPr="009E30A4">
        <w:rPr>
          <w:bCs/>
        </w:rPr>
        <w:t>Передача информации. Источник и приёмник информации. Основные понятия, связанные с передачей</w:t>
      </w:r>
      <w:r w:rsidR="009213A1">
        <w:rPr>
          <w:bCs/>
        </w:rPr>
        <w:t xml:space="preserve">  </w:t>
      </w:r>
      <w:r w:rsidRPr="009E30A4">
        <w:rPr>
          <w:bCs/>
        </w:rPr>
        <w:t>информации (канал связи, скорость передачи информации по каналу связи, пропускная способность канала</w:t>
      </w:r>
      <w:r w:rsidR="009213A1">
        <w:rPr>
          <w:bCs/>
        </w:rPr>
        <w:t xml:space="preserve"> </w:t>
      </w:r>
      <w:r w:rsidRPr="009E30A4">
        <w:rPr>
          <w:bCs/>
        </w:rPr>
        <w:t>связи).</w:t>
      </w:r>
    </w:p>
    <w:p w:rsidR="009E30A4" w:rsidRPr="009E30A4" w:rsidRDefault="009E30A4" w:rsidP="00432DD0">
      <w:pPr>
        <w:ind w:firstLine="567"/>
        <w:jc w:val="both"/>
        <w:rPr>
          <w:bCs/>
        </w:rPr>
      </w:pPr>
      <w:r w:rsidRPr="009E30A4">
        <w:rPr>
          <w:bCs/>
        </w:rPr>
        <w:t>Организация  взаимодействия  в  информационной  среде:  электронная  переписка,  чат,  форум,</w:t>
      </w:r>
      <w:r w:rsidR="009213A1">
        <w:rPr>
          <w:bCs/>
        </w:rPr>
        <w:t xml:space="preserve"> </w:t>
      </w:r>
      <w:r w:rsidRPr="009E30A4">
        <w:rPr>
          <w:bCs/>
        </w:rPr>
        <w:t>телеконференция, сайт.</w:t>
      </w:r>
    </w:p>
    <w:p w:rsidR="009E30A4" w:rsidRPr="009E30A4" w:rsidRDefault="009E30A4" w:rsidP="00432DD0">
      <w:pPr>
        <w:ind w:firstLine="567"/>
        <w:jc w:val="both"/>
        <w:rPr>
          <w:bCs/>
        </w:rPr>
      </w:pPr>
      <w:r w:rsidRPr="009E30A4">
        <w:rPr>
          <w:bCs/>
        </w:rPr>
        <w:t>Понятие модели объекта, процесса или явления. Математическая (компьютерная) модель. Её отличия от</w:t>
      </w:r>
      <w:r w:rsidR="009213A1">
        <w:rPr>
          <w:bCs/>
        </w:rPr>
        <w:t xml:space="preserve"> </w:t>
      </w:r>
      <w:r w:rsidRPr="009E30A4">
        <w:rPr>
          <w:bCs/>
        </w:rPr>
        <w:t>словесного (литературного) описания объекта или процесса.</w:t>
      </w:r>
    </w:p>
    <w:p w:rsidR="009E30A4" w:rsidRPr="009E30A4" w:rsidRDefault="009E30A4" w:rsidP="00432DD0">
      <w:pPr>
        <w:ind w:firstLine="567"/>
        <w:jc w:val="both"/>
        <w:rPr>
          <w:bCs/>
        </w:rPr>
      </w:pPr>
      <w:r w:rsidRPr="009E30A4">
        <w:rPr>
          <w:bCs/>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w:t>
      </w:r>
      <w:r w:rsidR="009213A1">
        <w:rPr>
          <w:bCs/>
        </w:rPr>
        <w:t xml:space="preserve"> </w:t>
      </w:r>
      <w:r w:rsidRPr="009E30A4">
        <w:rPr>
          <w:bCs/>
        </w:rPr>
        <w:t>компьютерного эксперимента, анализ его результатов.</w:t>
      </w:r>
    </w:p>
    <w:p w:rsidR="009E30A4" w:rsidRPr="009E30A4" w:rsidRDefault="009E30A4" w:rsidP="00432DD0">
      <w:pPr>
        <w:ind w:firstLine="567"/>
        <w:jc w:val="both"/>
        <w:rPr>
          <w:bCs/>
        </w:rPr>
      </w:pPr>
      <w:r w:rsidRPr="009E30A4">
        <w:rPr>
          <w:bCs/>
        </w:rPr>
        <w:t>Личная информация. Основные средства защиты личной информации, предусмотренные компьютерными</w:t>
      </w:r>
      <w:r w:rsidR="009213A1">
        <w:rPr>
          <w:bCs/>
        </w:rPr>
        <w:t xml:space="preserve"> </w:t>
      </w:r>
      <w:r w:rsidRPr="009E30A4">
        <w:rPr>
          <w:bCs/>
        </w:rPr>
        <w:t>технологиями. Организация личного информационного пространства.</w:t>
      </w:r>
    </w:p>
    <w:p w:rsidR="009E30A4" w:rsidRPr="009E30A4" w:rsidRDefault="009E30A4" w:rsidP="00432DD0">
      <w:pPr>
        <w:ind w:firstLine="567"/>
        <w:jc w:val="both"/>
        <w:rPr>
          <w:bCs/>
        </w:rPr>
      </w:pPr>
      <w:r w:rsidRPr="009E30A4">
        <w:rPr>
          <w:bCs/>
        </w:rPr>
        <w:t>Примеры  применения  ИКТ:  связь,  информационные  услуги,  научно-технические  исследования,</w:t>
      </w:r>
      <w:r w:rsidR="009213A1">
        <w:rPr>
          <w:bCs/>
        </w:rPr>
        <w:t xml:space="preserve"> </w:t>
      </w:r>
      <w:r w:rsidRPr="009E30A4">
        <w:rPr>
          <w:bCs/>
        </w:rPr>
        <w:t>управление  и  проектирование,  анализ  данных,  образование  (дистанционное  обучение,  образовательные</w:t>
      </w:r>
      <w:r w:rsidR="009213A1">
        <w:rPr>
          <w:bCs/>
        </w:rPr>
        <w:t xml:space="preserve"> </w:t>
      </w:r>
      <w:r w:rsidRPr="009E30A4">
        <w:rPr>
          <w:bCs/>
        </w:rPr>
        <w:t>источники).</w:t>
      </w:r>
    </w:p>
    <w:p w:rsidR="009E30A4" w:rsidRPr="009E30A4" w:rsidRDefault="009E30A4" w:rsidP="00432DD0">
      <w:pPr>
        <w:ind w:firstLine="567"/>
        <w:jc w:val="both"/>
        <w:rPr>
          <w:bCs/>
        </w:rPr>
      </w:pPr>
      <w:r w:rsidRPr="009E30A4">
        <w:rPr>
          <w:bCs/>
        </w:rPr>
        <w:t>Тенденции развития ИКТ (суперкомпьютеры, мобильные вычислительные устройства).</w:t>
      </w:r>
    </w:p>
    <w:p w:rsidR="009E30A4" w:rsidRPr="009E30A4" w:rsidRDefault="009E30A4" w:rsidP="00432DD0">
      <w:pPr>
        <w:ind w:firstLine="567"/>
        <w:jc w:val="both"/>
        <w:rPr>
          <w:bCs/>
        </w:rPr>
      </w:pPr>
      <w:r w:rsidRPr="009E30A4">
        <w:rPr>
          <w:bCs/>
        </w:rPr>
        <w:t>Стандарты в сфере информатики и ИКТ. Право в информационной сфере. Базовые представления о</w:t>
      </w:r>
      <w:r w:rsidR="009213A1">
        <w:rPr>
          <w:bCs/>
        </w:rPr>
        <w:t xml:space="preserve"> </w:t>
      </w:r>
      <w:r w:rsidRPr="009E30A4">
        <w:rPr>
          <w:bCs/>
        </w:rPr>
        <w:t>правовых аспектах использования компьютерных программ и работы в сети Интернет.</w:t>
      </w:r>
    </w:p>
    <w:p w:rsidR="009213A1" w:rsidRDefault="009213A1" w:rsidP="00432DD0">
      <w:pPr>
        <w:ind w:firstLine="567"/>
        <w:jc w:val="center"/>
        <w:rPr>
          <w:b/>
          <w:bCs/>
          <w:sz w:val="28"/>
          <w:szCs w:val="28"/>
        </w:rPr>
      </w:pPr>
    </w:p>
    <w:p w:rsidR="009E30A4" w:rsidRPr="009213A1" w:rsidRDefault="009E30A4" w:rsidP="00432DD0">
      <w:pPr>
        <w:ind w:firstLine="567"/>
        <w:jc w:val="center"/>
        <w:rPr>
          <w:b/>
          <w:bCs/>
          <w:sz w:val="28"/>
          <w:szCs w:val="28"/>
        </w:rPr>
      </w:pPr>
      <w:r w:rsidRPr="009213A1">
        <w:rPr>
          <w:b/>
          <w:bCs/>
          <w:sz w:val="28"/>
          <w:szCs w:val="28"/>
        </w:rPr>
        <w:t>9. ФИЗИКА</w:t>
      </w:r>
    </w:p>
    <w:p w:rsidR="009E30A4" w:rsidRPr="009213A1" w:rsidRDefault="009E30A4" w:rsidP="00432DD0">
      <w:pPr>
        <w:ind w:firstLine="567"/>
        <w:jc w:val="both"/>
        <w:rPr>
          <w:b/>
          <w:bCs/>
        </w:rPr>
      </w:pPr>
      <w:r w:rsidRPr="009213A1">
        <w:rPr>
          <w:b/>
          <w:bCs/>
        </w:rPr>
        <w:t>Физика и физические методы изучения природы</w:t>
      </w:r>
    </w:p>
    <w:p w:rsidR="009E30A4" w:rsidRPr="009E30A4" w:rsidRDefault="009E30A4" w:rsidP="00432DD0">
      <w:pPr>
        <w:ind w:firstLine="567"/>
        <w:jc w:val="both"/>
        <w:rPr>
          <w:bCs/>
        </w:rPr>
      </w:pPr>
      <w:r w:rsidRPr="009E30A4">
        <w:rPr>
          <w:bCs/>
        </w:rPr>
        <w:t>Физика  —  наука  о  природе.  Наблюдение  и  описание  физических  явлений.  Измерение  физических</w:t>
      </w:r>
      <w:r w:rsidR="009213A1">
        <w:rPr>
          <w:bCs/>
        </w:rPr>
        <w:t xml:space="preserve"> </w:t>
      </w:r>
      <w:r w:rsidRPr="009E30A4">
        <w:rPr>
          <w:bCs/>
        </w:rPr>
        <w:t>величин. Международная система единиц. Научный метод познания. Наука и техника.</w:t>
      </w:r>
    </w:p>
    <w:p w:rsidR="009E30A4" w:rsidRPr="009213A1" w:rsidRDefault="009E30A4" w:rsidP="00432DD0">
      <w:pPr>
        <w:ind w:firstLine="567"/>
        <w:jc w:val="both"/>
        <w:rPr>
          <w:b/>
          <w:bCs/>
        </w:rPr>
      </w:pPr>
      <w:r w:rsidRPr="009213A1">
        <w:rPr>
          <w:b/>
          <w:bCs/>
        </w:rPr>
        <w:t>Механические явления. Кинематика</w:t>
      </w:r>
    </w:p>
    <w:p w:rsidR="009E30A4" w:rsidRPr="009E30A4" w:rsidRDefault="009E30A4" w:rsidP="00432DD0">
      <w:pPr>
        <w:ind w:firstLine="567"/>
        <w:jc w:val="both"/>
        <w:rPr>
          <w:bCs/>
        </w:rPr>
      </w:pPr>
      <w:r w:rsidRPr="009E30A4">
        <w:rPr>
          <w:bCs/>
        </w:rPr>
        <w:lastRenderedPageBreak/>
        <w:t>Механическое движение. Траектория. Путь — скалярная величина. Скорость — векторная величина.</w:t>
      </w:r>
      <w:r w:rsidR="009213A1">
        <w:rPr>
          <w:bCs/>
        </w:rPr>
        <w:t xml:space="preserve"> </w:t>
      </w:r>
      <w:r w:rsidRPr="009E30A4">
        <w:rPr>
          <w:bCs/>
        </w:rPr>
        <w:t>Модуль вектора скорости. Равномерное прямолинейное движение. Относительность механического движения.</w:t>
      </w:r>
      <w:r w:rsidR="009213A1">
        <w:rPr>
          <w:bCs/>
        </w:rPr>
        <w:t xml:space="preserve"> </w:t>
      </w:r>
      <w:r w:rsidRPr="009E30A4">
        <w:rPr>
          <w:bCs/>
        </w:rPr>
        <w:t>Графики зависимости пути и модуля скорости от времени движения.</w:t>
      </w:r>
    </w:p>
    <w:p w:rsidR="009E30A4" w:rsidRPr="009E30A4" w:rsidRDefault="009E30A4" w:rsidP="00432DD0">
      <w:pPr>
        <w:ind w:firstLine="567"/>
        <w:jc w:val="both"/>
        <w:rPr>
          <w:bCs/>
        </w:rPr>
      </w:pPr>
      <w:r w:rsidRPr="009E30A4">
        <w:rPr>
          <w:bCs/>
        </w:rPr>
        <w:t>Ускорение — векторная величина. Равноускоренное прямолинейное движение. Графики зависимости</w:t>
      </w:r>
      <w:r w:rsidR="009213A1">
        <w:rPr>
          <w:bCs/>
        </w:rPr>
        <w:t xml:space="preserve"> </w:t>
      </w:r>
      <w:r w:rsidRPr="009E30A4">
        <w:rPr>
          <w:bCs/>
        </w:rPr>
        <w:t>пути и модуля скорости равноускоренного прямолинейного движения от времени движения. Равномерное</w:t>
      </w:r>
      <w:r w:rsidR="009213A1">
        <w:rPr>
          <w:bCs/>
        </w:rPr>
        <w:t xml:space="preserve"> </w:t>
      </w:r>
      <w:r w:rsidRPr="009E30A4">
        <w:rPr>
          <w:bCs/>
        </w:rPr>
        <w:t>движение по окружности. Центростремительное ускорение.</w:t>
      </w:r>
    </w:p>
    <w:p w:rsidR="009E30A4" w:rsidRPr="009213A1" w:rsidRDefault="009E30A4" w:rsidP="00432DD0">
      <w:pPr>
        <w:ind w:firstLine="567"/>
        <w:jc w:val="both"/>
        <w:rPr>
          <w:b/>
          <w:bCs/>
        </w:rPr>
      </w:pPr>
      <w:r w:rsidRPr="009213A1">
        <w:rPr>
          <w:b/>
          <w:bCs/>
        </w:rPr>
        <w:t>Динамика</w:t>
      </w:r>
    </w:p>
    <w:p w:rsidR="009E30A4" w:rsidRPr="009E30A4" w:rsidRDefault="009E30A4" w:rsidP="00432DD0">
      <w:pPr>
        <w:ind w:firstLine="567"/>
        <w:jc w:val="both"/>
        <w:rPr>
          <w:bCs/>
        </w:rPr>
      </w:pPr>
      <w:r w:rsidRPr="009E30A4">
        <w:rPr>
          <w:bCs/>
        </w:rPr>
        <w:t>Инерция. Инертность тел. Первый закон Ньютона. Взаимодействие тел. Масса   —  скалярная величина.</w:t>
      </w:r>
      <w:r w:rsidR="009213A1">
        <w:rPr>
          <w:bCs/>
        </w:rPr>
        <w:t xml:space="preserve"> </w:t>
      </w:r>
      <w:r w:rsidRPr="009E30A4">
        <w:rPr>
          <w:bCs/>
        </w:rPr>
        <w:t>Плотность вещества. Сила—векторная величина. Второй закон Ньютона. Третий закон Ньютона. Движение и</w:t>
      </w:r>
      <w:r w:rsidR="009213A1">
        <w:rPr>
          <w:bCs/>
        </w:rPr>
        <w:t xml:space="preserve"> </w:t>
      </w:r>
      <w:r w:rsidRPr="009E30A4">
        <w:rPr>
          <w:bCs/>
        </w:rPr>
        <w:t>силы.</w:t>
      </w:r>
    </w:p>
    <w:p w:rsidR="009E30A4" w:rsidRPr="009E30A4" w:rsidRDefault="009E30A4" w:rsidP="00432DD0">
      <w:pPr>
        <w:ind w:firstLine="567"/>
        <w:jc w:val="both"/>
        <w:rPr>
          <w:bCs/>
        </w:rPr>
      </w:pPr>
      <w:r w:rsidRPr="009E30A4">
        <w:rPr>
          <w:bCs/>
        </w:rPr>
        <w:t>Сила упругости. Сила трения. Сила тяжести. Закон всемирного тяготения. Центр тяжести.</w:t>
      </w:r>
    </w:p>
    <w:p w:rsidR="009E30A4" w:rsidRPr="009E30A4" w:rsidRDefault="009E30A4" w:rsidP="00432DD0">
      <w:pPr>
        <w:ind w:firstLine="567"/>
        <w:jc w:val="both"/>
        <w:rPr>
          <w:bCs/>
        </w:rPr>
      </w:pPr>
      <w:r w:rsidRPr="009E30A4">
        <w:rPr>
          <w:bCs/>
        </w:rPr>
        <w:t>Давление. Атмосферное давление. Закон Паскаля. Закон Архимеда. Условие плавания тел.</w:t>
      </w:r>
      <w:r w:rsidR="009213A1">
        <w:rPr>
          <w:bCs/>
        </w:rPr>
        <w:t xml:space="preserve"> </w:t>
      </w:r>
    </w:p>
    <w:p w:rsidR="0002377A" w:rsidRDefault="009E30A4" w:rsidP="00432DD0">
      <w:pPr>
        <w:ind w:firstLine="567"/>
        <w:jc w:val="both"/>
        <w:rPr>
          <w:bCs/>
        </w:rPr>
      </w:pPr>
      <w:r w:rsidRPr="009E30A4">
        <w:rPr>
          <w:bCs/>
        </w:rPr>
        <w:t>Условия равновесия твёрдого тела.</w:t>
      </w:r>
    </w:p>
    <w:p w:rsidR="009E30A4" w:rsidRPr="0002377A" w:rsidRDefault="009E30A4" w:rsidP="00432DD0">
      <w:pPr>
        <w:ind w:firstLine="567"/>
        <w:jc w:val="both"/>
        <w:rPr>
          <w:b/>
          <w:bCs/>
        </w:rPr>
      </w:pPr>
      <w:r w:rsidRPr="0002377A">
        <w:rPr>
          <w:b/>
          <w:bCs/>
        </w:rPr>
        <w:t>Законы сохранения импульса и механической энергии. Механические колебания и волны</w:t>
      </w:r>
    </w:p>
    <w:p w:rsidR="009E30A4" w:rsidRPr="009E30A4" w:rsidRDefault="009E30A4" w:rsidP="00432DD0">
      <w:pPr>
        <w:ind w:firstLine="567"/>
        <w:jc w:val="both"/>
        <w:rPr>
          <w:bCs/>
        </w:rPr>
      </w:pPr>
      <w:r w:rsidRPr="009E30A4">
        <w:rPr>
          <w:bCs/>
        </w:rPr>
        <w:t>Импульс. Закон сохранения импульса. Реактивное движение.</w:t>
      </w:r>
    </w:p>
    <w:p w:rsidR="009E30A4" w:rsidRPr="009E30A4" w:rsidRDefault="009E30A4" w:rsidP="00432DD0">
      <w:pPr>
        <w:ind w:firstLine="567"/>
        <w:jc w:val="both"/>
        <w:rPr>
          <w:bCs/>
        </w:rPr>
      </w:pPr>
      <w:r w:rsidRPr="009E30A4">
        <w:rPr>
          <w:bCs/>
        </w:rPr>
        <w:t>Кинетическая  энергия.  Работа.  Потенциальная  энергия.  Мощность.  Закон  сохранения  механической</w:t>
      </w:r>
      <w:r w:rsidR="0002377A">
        <w:rPr>
          <w:bCs/>
        </w:rPr>
        <w:t xml:space="preserve"> </w:t>
      </w:r>
      <w:r w:rsidRPr="009E30A4">
        <w:rPr>
          <w:bCs/>
        </w:rPr>
        <w:t>энергии. Простые механизмы. Коэффициент полезного действия (КПД). Возобновляемые источники энергии.</w:t>
      </w:r>
    </w:p>
    <w:p w:rsidR="0002377A" w:rsidRDefault="009E30A4" w:rsidP="00432DD0">
      <w:pPr>
        <w:ind w:firstLine="567"/>
        <w:jc w:val="both"/>
        <w:rPr>
          <w:bCs/>
        </w:rPr>
      </w:pPr>
      <w:r w:rsidRPr="009E30A4">
        <w:rPr>
          <w:bCs/>
        </w:rPr>
        <w:t>Механические колебания. Резонанс. Механические волны. Звук. Использование колебаний в технике.</w:t>
      </w:r>
      <w:r w:rsidR="0002377A">
        <w:rPr>
          <w:bCs/>
        </w:rPr>
        <w:t xml:space="preserve"> </w:t>
      </w:r>
    </w:p>
    <w:p w:rsidR="009E30A4" w:rsidRPr="0002377A" w:rsidRDefault="009E30A4" w:rsidP="00432DD0">
      <w:pPr>
        <w:ind w:firstLine="567"/>
        <w:jc w:val="both"/>
        <w:rPr>
          <w:b/>
          <w:bCs/>
        </w:rPr>
      </w:pPr>
      <w:r w:rsidRPr="0002377A">
        <w:rPr>
          <w:b/>
          <w:bCs/>
        </w:rPr>
        <w:t>Строение и свойства вещества</w:t>
      </w:r>
    </w:p>
    <w:p w:rsidR="009E30A4" w:rsidRPr="009E30A4" w:rsidRDefault="009E30A4" w:rsidP="00432DD0">
      <w:pPr>
        <w:ind w:firstLine="567"/>
        <w:jc w:val="both"/>
        <w:rPr>
          <w:bCs/>
        </w:rPr>
      </w:pPr>
      <w:r w:rsidRPr="009E30A4">
        <w:rPr>
          <w:bCs/>
        </w:rPr>
        <w:t>Строение  вещества.  Опыты,  доказывающие  атомное  строение  вещества.  Тепловое  движение  и</w:t>
      </w:r>
      <w:r w:rsidR="0002377A">
        <w:rPr>
          <w:bCs/>
        </w:rPr>
        <w:t xml:space="preserve"> </w:t>
      </w:r>
      <w:r w:rsidRPr="009E30A4">
        <w:rPr>
          <w:bCs/>
        </w:rPr>
        <w:t>взаимодействие частиц вещества. Агрегатные состояния вещества. Свойства газов, жидкостей и твёрдых тел.</w:t>
      </w:r>
    </w:p>
    <w:p w:rsidR="009E30A4" w:rsidRPr="0002377A" w:rsidRDefault="009E30A4" w:rsidP="00432DD0">
      <w:pPr>
        <w:ind w:firstLine="567"/>
        <w:jc w:val="both"/>
        <w:rPr>
          <w:b/>
          <w:bCs/>
        </w:rPr>
      </w:pPr>
      <w:r w:rsidRPr="0002377A">
        <w:rPr>
          <w:b/>
          <w:bCs/>
        </w:rPr>
        <w:t>Тепловые явления</w:t>
      </w:r>
    </w:p>
    <w:p w:rsidR="009E30A4" w:rsidRPr="009E30A4" w:rsidRDefault="009E30A4" w:rsidP="00432DD0">
      <w:pPr>
        <w:ind w:firstLine="567"/>
        <w:jc w:val="both"/>
        <w:rPr>
          <w:bCs/>
        </w:rPr>
      </w:pPr>
      <w:r w:rsidRPr="009E30A4">
        <w:rPr>
          <w:bCs/>
        </w:rPr>
        <w:t>Тепловое равновесие. Температура. Внутренняя энергия. Работа и теплопередача. Виды теплопередачи.</w:t>
      </w:r>
      <w:r w:rsidR="0002377A">
        <w:rPr>
          <w:bCs/>
        </w:rPr>
        <w:t xml:space="preserve"> </w:t>
      </w:r>
      <w:r w:rsidRPr="009E30A4">
        <w:rPr>
          <w:bCs/>
        </w:rPr>
        <w:t>Количество теплоты. Испарение и конденсация. Кипение. Влажность воздуха. Плавление и кристаллизация.</w:t>
      </w:r>
      <w:r w:rsidR="0002377A">
        <w:rPr>
          <w:bCs/>
        </w:rPr>
        <w:t xml:space="preserve"> </w:t>
      </w:r>
      <w:r w:rsidRPr="009E30A4">
        <w:rPr>
          <w:bCs/>
        </w:rPr>
        <w:t>Закон сохранения энергии в тепловых процессах.</w:t>
      </w:r>
    </w:p>
    <w:p w:rsidR="009E30A4" w:rsidRPr="009E30A4" w:rsidRDefault="009E30A4" w:rsidP="00432DD0">
      <w:pPr>
        <w:ind w:firstLine="567"/>
        <w:jc w:val="both"/>
        <w:rPr>
          <w:bCs/>
        </w:rPr>
      </w:pPr>
      <w:r w:rsidRPr="009E30A4">
        <w:rPr>
          <w:bCs/>
        </w:rPr>
        <w:t>Преобразования  энергии  в  тепловых  машинах.  КПД  тепловой  машины.  Экологические  проблемы</w:t>
      </w:r>
      <w:r w:rsidR="0002377A">
        <w:rPr>
          <w:bCs/>
        </w:rPr>
        <w:t xml:space="preserve"> </w:t>
      </w:r>
      <w:r w:rsidRPr="009E30A4">
        <w:rPr>
          <w:bCs/>
        </w:rPr>
        <w:t>теплоэнергетики.</w:t>
      </w:r>
    </w:p>
    <w:p w:rsidR="009E30A4" w:rsidRPr="0002377A" w:rsidRDefault="009E30A4" w:rsidP="00432DD0">
      <w:pPr>
        <w:ind w:firstLine="567"/>
        <w:jc w:val="both"/>
        <w:rPr>
          <w:b/>
          <w:bCs/>
        </w:rPr>
      </w:pPr>
      <w:r w:rsidRPr="0002377A">
        <w:rPr>
          <w:b/>
          <w:bCs/>
        </w:rPr>
        <w:t>Электрические явления</w:t>
      </w:r>
    </w:p>
    <w:p w:rsidR="009E30A4" w:rsidRPr="009E30A4" w:rsidRDefault="009E30A4" w:rsidP="00432DD0">
      <w:pPr>
        <w:ind w:firstLine="567"/>
        <w:jc w:val="both"/>
        <w:rPr>
          <w:bCs/>
        </w:rPr>
      </w:pPr>
      <w:r w:rsidRPr="009E30A4">
        <w:rPr>
          <w:bCs/>
        </w:rPr>
        <w:t>Электризация  тел.  Электрический  заряд.  Два  вида  электрических  зарядов.  Закон  сохранения</w:t>
      </w:r>
      <w:r w:rsidR="0002377A">
        <w:rPr>
          <w:bCs/>
        </w:rPr>
        <w:t xml:space="preserve"> </w:t>
      </w:r>
      <w:r w:rsidRPr="009E30A4">
        <w:rPr>
          <w:bCs/>
        </w:rPr>
        <w:t>электрического заряда. Электрическое поле. Напряжение. Конденсатор. Энергия электрического поля.</w:t>
      </w:r>
      <w:r w:rsidR="0002377A">
        <w:rPr>
          <w:bCs/>
        </w:rPr>
        <w:t xml:space="preserve"> </w:t>
      </w:r>
      <w:r w:rsidRPr="009E30A4">
        <w:rPr>
          <w:bCs/>
        </w:rPr>
        <w:t>Постоянный электрический ток. Сила тока. Электрическое сопротивление. Электрическое напряжение.</w:t>
      </w:r>
      <w:r w:rsidR="0002377A">
        <w:rPr>
          <w:bCs/>
        </w:rPr>
        <w:t xml:space="preserve"> </w:t>
      </w:r>
      <w:r w:rsidRPr="009E30A4">
        <w:rPr>
          <w:bCs/>
        </w:rPr>
        <w:t>Проводники, диэлектрики и полупроводники. Закон Ома для участка электрической цепи. Работа и мощность</w:t>
      </w:r>
      <w:r w:rsidR="0002377A">
        <w:rPr>
          <w:bCs/>
        </w:rPr>
        <w:t xml:space="preserve"> </w:t>
      </w:r>
      <w:r w:rsidRPr="009E30A4">
        <w:rPr>
          <w:bCs/>
        </w:rPr>
        <w:t>электрического  тока.  Закон  Джоуля  —  Ленца.  Правила  безопасности  при  работе  с  источниками</w:t>
      </w:r>
      <w:r w:rsidR="0002377A">
        <w:rPr>
          <w:bCs/>
        </w:rPr>
        <w:t xml:space="preserve"> </w:t>
      </w:r>
      <w:r w:rsidRPr="009E30A4">
        <w:rPr>
          <w:bCs/>
        </w:rPr>
        <w:t>электрического тока.</w:t>
      </w:r>
    </w:p>
    <w:p w:rsidR="009E30A4" w:rsidRPr="0002377A" w:rsidRDefault="009E30A4" w:rsidP="00432DD0">
      <w:pPr>
        <w:ind w:firstLine="567"/>
        <w:jc w:val="both"/>
        <w:rPr>
          <w:b/>
          <w:bCs/>
        </w:rPr>
      </w:pPr>
      <w:r w:rsidRPr="0002377A">
        <w:rPr>
          <w:b/>
          <w:bCs/>
        </w:rPr>
        <w:t>Магнитные явления</w:t>
      </w:r>
    </w:p>
    <w:p w:rsidR="009E30A4" w:rsidRPr="009E30A4" w:rsidRDefault="009E30A4" w:rsidP="00432DD0">
      <w:pPr>
        <w:ind w:firstLine="567"/>
        <w:jc w:val="both"/>
        <w:rPr>
          <w:bCs/>
        </w:rPr>
      </w:pPr>
      <w:r w:rsidRPr="009E30A4">
        <w:rPr>
          <w:bCs/>
        </w:rPr>
        <w:t>Постоянные  магниты.  Взаимодействие  магнитов.  Магнитное  поле.  Магнитное  поле  тока.  Действие</w:t>
      </w:r>
      <w:r w:rsidR="0002377A">
        <w:rPr>
          <w:bCs/>
        </w:rPr>
        <w:t xml:space="preserve"> </w:t>
      </w:r>
      <w:r w:rsidRPr="009E30A4">
        <w:rPr>
          <w:bCs/>
        </w:rPr>
        <w:t>магнитного поля на проводник с током.</w:t>
      </w:r>
    </w:p>
    <w:p w:rsidR="009E30A4" w:rsidRPr="009E30A4" w:rsidRDefault="009E30A4" w:rsidP="00432DD0">
      <w:pPr>
        <w:ind w:firstLine="567"/>
        <w:jc w:val="both"/>
        <w:rPr>
          <w:bCs/>
        </w:rPr>
      </w:pPr>
      <w:r w:rsidRPr="009E30A4">
        <w:rPr>
          <w:bCs/>
        </w:rPr>
        <w:t>Электродвигатель постоянного тока.</w:t>
      </w:r>
    </w:p>
    <w:p w:rsidR="009E30A4" w:rsidRPr="009E30A4" w:rsidRDefault="009E30A4" w:rsidP="00432DD0">
      <w:pPr>
        <w:ind w:firstLine="567"/>
        <w:jc w:val="both"/>
        <w:rPr>
          <w:bCs/>
        </w:rPr>
      </w:pPr>
      <w:r w:rsidRPr="009E30A4">
        <w:rPr>
          <w:bCs/>
        </w:rPr>
        <w:t>Электромагнитная индукция. Электрогенератор. Трансформатор.</w:t>
      </w:r>
    </w:p>
    <w:p w:rsidR="009E30A4" w:rsidRPr="0002377A" w:rsidRDefault="009E30A4" w:rsidP="00432DD0">
      <w:pPr>
        <w:ind w:firstLine="567"/>
        <w:jc w:val="both"/>
        <w:rPr>
          <w:b/>
          <w:bCs/>
        </w:rPr>
      </w:pPr>
      <w:r w:rsidRPr="0002377A">
        <w:rPr>
          <w:b/>
          <w:bCs/>
        </w:rPr>
        <w:t>Электромагнитные колебания и волны</w:t>
      </w:r>
    </w:p>
    <w:p w:rsidR="009E30A4" w:rsidRPr="009E30A4" w:rsidRDefault="009E30A4" w:rsidP="00432DD0">
      <w:pPr>
        <w:ind w:firstLine="567"/>
        <w:jc w:val="both"/>
        <w:rPr>
          <w:bCs/>
        </w:rPr>
      </w:pPr>
      <w:r w:rsidRPr="009E30A4">
        <w:rPr>
          <w:bCs/>
        </w:rPr>
        <w:t>Электромагнитные  колебания.  Электромагнитные  волны.  Влияние  электромагнитных  излучений  на</w:t>
      </w:r>
      <w:r w:rsidR="0002377A">
        <w:rPr>
          <w:bCs/>
        </w:rPr>
        <w:t xml:space="preserve"> </w:t>
      </w:r>
      <w:r w:rsidRPr="009E30A4">
        <w:rPr>
          <w:bCs/>
        </w:rPr>
        <w:t>живые организмы.</w:t>
      </w:r>
    </w:p>
    <w:p w:rsidR="009E30A4" w:rsidRPr="009E30A4" w:rsidRDefault="009E30A4" w:rsidP="00432DD0">
      <w:pPr>
        <w:ind w:firstLine="567"/>
        <w:jc w:val="both"/>
        <w:rPr>
          <w:bCs/>
        </w:rPr>
      </w:pPr>
      <w:r w:rsidRPr="009E30A4">
        <w:rPr>
          <w:bCs/>
        </w:rPr>
        <w:t>Принципы радиосвязи и телевидения.</w:t>
      </w:r>
    </w:p>
    <w:p w:rsidR="009E30A4" w:rsidRPr="009E30A4" w:rsidRDefault="009E30A4" w:rsidP="00432DD0">
      <w:pPr>
        <w:ind w:firstLine="567"/>
        <w:jc w:val="both"/>
        <w:rPr>
          <w:bCs/>
        </w:rPr>
      </w:pPr>
      <w:r w:rsidRPr="009E30A4">
        <w:rPr>
          <w:bCs/>
        </w:rPr>
        <w:t>Свет  —  электромагнитная  волна.  Прямолинейное  распространение  света.  Отражение  и  преломление</w:t>
      </w:r>
      <w:r w:rsidR="0002377A">
        <w:rPr>
          <w:bCs/>
        </w:rPr>
        <w:t xml:space="preserve"> </w:t>
      </w:r>
      <w:r w:rsidRPr="009E30A4">
        <w:rPr>
          <w:bCs/>
        </w:rPr>
        <w:t>света.  Плоское  зеркало.  Линзы.  Фокусное  расстояние  и  оптическая  сила  линзы.  Оптические  приборы.</w:t>
      </w:r>
      <w:r w:rsidR="0002377A">
        <w:rPr>
          <w:bCs/>
        </w:rPr>
        <w:t xml:space="preserve"> </w:t>
      </w:r>
      <w:r w:rsidRPr="009E30A4">
        <w:rPr>
          <w:bCs/>
        </w:rPr>
        <w:t>Дисперсия света.</w:t>
      </w:r>
    </w:p>
    <w:p w:rsidR="009E30A4" w:rsidRPr="0002377A" w:rsidRDefault="009E30A4" w:rsidP="00432DD0">
      <w:pPr>
        <w:ind w:firstLine="567"/>
        <w:jc w:val="both"/>
        <w:rPr>
          <w:b/>
          <w:bCs/>
        </w:rPr>
      </w:pPr>
      <w:r w:rsidRPr="0002377A">
        <w:rPr>
          <w:b/>
          <w:bCs/>
        </w:rPr>
        <w:t>Квантовые явления</w:t>
      </w:r>
    </w:p>
    <w:p w:rsidR="009E30A4" w:rsidRPr="009E30A4" w:rsidRDefault="009E30A4" w:rsidP="00432DD0">
      <w:pPr>
        <w:ind w:firstLine="567"/>
        <w:jc w:val="both"/>
        <w:rPr>
          <w:bCs/>
        </w:rPr>
      </w:pPr>
      <w:r w:rsidRPr="009E30A4">
        <w:rPr>
          <w:bCs/>
        </w:rPr>
        <w:lastRenderedPageBreak/>
        <w:t>Строение атома. Планетарная модель атома. Квантовые постулаты Бора. Линейчатые спектры. Атомное</w:t>
      </w:r>
      <w:r w:rsidR="0002377A">
        <w:rPr>
          <w:bCs/>
        </w:rPr>
        <w:t xml:space="preserve"> </w:t>
      </w:r>
      <w:r w:rsidRPr="009E30A4">
        <w:rPr>
          <w:bCs/>
        </w:rPr>
        <w:t>ядро. Состав атомного ядра. Ядерные силы. Дефект масс. Энергия связи атомных ядер. Радиоактивность.</w:t>
      </w:r>
      <w:r w:rsidR="0002377A">
        <w:rPr>
          <w:bCs/>
        </w:rPr>
        <w:t xml:space="preserve"> </w:t>
      </w:r>
      <w:r w:rsidRPr="009E30A4">
        <w:rPr>
          <w:bCs/>
        </w:rPr>
        <w:t>Методы регистрации ядерных излучений. Ядерные реакции. Ядерный реактор. Термоядерные реакции.</w:t>
      </w:r>
    </w:p>
    <w:p w:rsidR="0002377A" w:rsidRDefault="009E30A4" w:rsidP="00432DD0">
      <w:pPr>
        <w:ind w:firstLine="567"/>
        <w:jc w:val="both"/>
        <w:rPr>
          <w:bCs/>
        </w:rPr>
      </w:pPr>
      <w:r w:rsidRPr="009E30A4">
        <w:rPr>
          <w:bCs/>
        </w:rPr>
        <w:t>Влияние радиоактивных излучений на живые организмы. Экологические проблемы, возникающие при</w:t>
      </w:r>
      <w:r w:rsidR="0002377A">
        <w:rPr>
          <w:bCs/>
        </w:rPr>
        <w:t xml:space="preserve"> </w:t>
      </w:r>
      <w:r w:rsidRPr="009E30A4">
        <w:rPr>
          <w:bCs/>
        </w:rPr>
        <w:t>использовании атомных электростанций.</w:t>
      </w:r>
      <w:r w:rsidR="0002377A">
        <w:rPr>
          <w:bCs/>
        </w:rPr>
        <w:t xml:space="preserve"> </w:t>
      </w:r>
    </w:p>
    <w:p w:rsidR="009E30A4" w:rsidRPr="0002377A" w:rsidRDefault="009E30A4" w:rsidP="00432DD0">
      <w:pPr>
        <w:ind w:firstLine="567"/>
        <w:jc w:val="both"/>
        <w:rPr>
          <w:b/>
          <w:bCs/>
        </w:rPr>
      </w:pPr>
      <w:r w:rsidRPr="0002377A">
        <w:rPr>
          <w:b/>
          <w:bCs/>
        </w:rPr>
        <w:t>Строение и эволюция Вселенной</w:t>
      </w:r>
    </w:p>
    <w:p w:rsidR="009E30A4" w:rsidRPr="009E30A4" w:rsidRDefault="009E30A4" w:rsidP="00432DD0">
      <w:pPr>
        <w:ind w:firstLine="567"/>
        <w:jc w:val="both"/>
        <w:rPr>
          <w:bCs/>
        </w:rPr>
      </w:pPr>
      <w:r w:rsidRPr="009E30A4">
        <w:rPr>
          <w:bCs/>
        </w:rPr>
        <w:t>Геоцентрическая  и  гелиоцентрическая  системы  мира.  Физическая  природа  небесных  тел  Солнечной</w:t>
      </w:r>
      <w:r w:rsidR="0002377A">
        <w:rPr>
          <w:bCs/>
        </w:rPr>
        <w:t xml:space="preserve"> </w:t>
      </w:r>
      <w:r w:rsidRPr="009E30A4">
        <w:rPr>
          <w:bCs/>
        </w:rPr>
        <w:t>системы. Происхождение Солнечной системы. Физическая природа Солнца и звёзд. Строение Вселенной.</w:t>
      </w:r>
      <w:r w:rsidR="0002377A">
        <w:rPr>
          <w:bCs/>
        </w:rPr>
        <w:t xml:space="preserve"> </w:t>
      </w:r>
      <w:r w:rsidRPr="009E30A4">
        <w:rPr>
          <w:bCs/>
        </w:rPr>
        <w:t>Эволюция Вселенной.</w:t>
      </w:r>
    </w:p>
    <w:p w:rsidR="0002377A" w:rsidRDefault="0002377A" w:rsidP="00432DD0">
      <w:pPr>
        <w:ind w:firstLine="567"/>
        <w:jc w:val="center"/>
        <w:rPr>
          <w:b/>
          <w:bCs/>
          <w:sz w:val="28"/>
          <w:szCs w:val="28"/>
        </w:rPr>
      </w:pPr>
    </w:p>
    <w:p w:rsidR="009E30A4" w:rsidRPr="0002377A" w:rsidRDefault="009E30A4" w:rsidP="00432DD0">
      <w:pPr>
        <w:ind w:firstLine="567"/>
        <w:jc w:val="center"/>
        <w:rPr>
          <w:b/>
          <w:bCs/>
          <w:sz w:val="28"/>
          <w:szCs w:val="28"/>
        </w:rPr>
      </w:pPr>
      <w:r w:rsidRPr="0002377A">
        <w:rPr>
          <w:b/>
          <w:bCs/>
          <w:sz w:val="28"/>
          <w:szCs w:val="28"/>
        </w:rPr>
        <w:t>10. БИОЛОГИЯ</w:t>
      </w:r>
    </w:p>
    <w:p w:rsidR="009E30A4" w:rsidRPr="0002377A" w:rsidRDefault="009E30A4" w:rsidP="00432DD0">
      <w:pPr>
        <w:ind w:firstLine="567"/>
        <w:jc w:val="both"/>
        <w:rPr>
          <w:b/>
          <w:bCs/>
        </w:rPr>
      </w:pPr>
      <w:r w:rsidRPr="0002377A">
        <w:rPr>
          <w:b/>
          <w:bCs/>
        </w:rPr>
        <w:t>Живые организмы</w:t>
      </w:r>
    </w:p>
    <w:p w:rsidR="009E30A4" w:rsidRPr="009E30A4" w:rsidRDefault="009E30A4" w:rsidP="00432DD0">
      <w:pPr>
        <w:ind w:firstLine="567"/>
        <w:jc w:val="both"/>
        <w:rPr>
          <w:bCs/>
        </w:rPr>
      </w:pPr>
      <w:r w:rsidRPr="009E30A4">
        <w:rPr>
          <w:bCs/>
        </w:rPr>
        <w:t>Биология  как  наука.  Роль  биологии  в  практической  деятельности  людей.  Разнообразие  организмов.</w:t>
      </w:r>
      <w:r w:rsidR="0002377A">
        <w:rPr>
          <w:bCs/>
        </w:rPr>
        <w:t xml:space="preserve"> </w:t>
      </w:r>
      <w:r w:rsidRPr="009E30A4">
        <w:rPr>
          <w:bCs/>
        </w:rPr>
        <w:t>Отличительные  признаки  представителей  разных  царств  живой  природы.  Методы  изучения  живых</w:t>
      </w:r>
      <w:r w:rsidR="0002377A">
        <w:rPr>
          <w:bCs/>
        </w:rPr>
        <w:t xml:space="preserve"> </w:t>
      </w:r>
      <w:r w:rsidRPr="009E30A4">
        <w:rPr>
          <w:bCs/>
        </w:rPr>
        <w:t>организмов: наблюдение, измерение, эксперимент. Клеточное строение организмов.</w:t>
      </w:r>
    </w:p>
    <w:p w:rsidR="009E30A4" w:rsidRPr="009E30A4" w:rsidRDefault="009E30A4" w:rsidP="00432DD0">
      <w:pPr>
        <w:ind w:firstLine="567"/>
        <w:jc w:val="both"/>
        <w:rPr>
          <w:bCs/>
        </w:rPr>
      </w:pPr>
      <w:r w:rsidRPr="009E30A4">
        <w:rPr>
          <w:bCs/>
        </w:rPr>
        <w:t>Правила работы в кабинете биологии, с биологическими приборами и инструментами.</w:t>
      </w:r>
    </w:p>
    <w:p w:rsidR="009E30A4" w:rsidRPr="009E30A4" w:rsidRDefault="009E30A4" w:rsidP="00432DD0">
      <w:pPr>
        <w:ind w:firstLine="567"/>
        <w:jc w:val="both"/>
        <w:rPr>
          <w:bCs/>
        </w:rPr>
      </w:pPr>
      <w:r w:rsidRPr="009E30A4">
        <w:rPr>
          <w:bCs/>
        </w:rPr>
        <w:t>Бактерии. Многообразие бактерий. Роль бактерий в природе и жизни человека. Бактерии — возбудители</w:t>
      </w:r>
      <w:r w:rsidR="0002377A">
        <w:rPr>
          <w:bCs/>
        </w:rPr>
        <w:t xml:space="preserve"> </w:t>
      </w:r>
      <w:r w:rsidRPr="009E30A4">
        <w:rPr>
          <w:bCs/>
        </w:rPr>
        <w:t>заболеваний. Меры профилактики заболеваний, вызываемых бактериями.</w:t>
      </w:r>
    </w:p>
    <w:p w:rsidR="009E30A4" w:rsidRPr="009E30A4" w:rsidRDefault="009E30A4" w:rsidP="00432DD0">
      <w:pPr>
        <w:ind w:firstLine="567"/>
        <w:jc w:val="both"/>
        <w:rPr>
          <w:bCs/>
        </w:rPr>
      </w:pPr>
      <w:r w:rsidRPr="009E30A4">
        <w:rPr>
          <w:bCs/>
        </w:rPr>
        <w:t>Грибы.  Многообразие  грибов,  их  роль  в  природе  и  жизни  человека.  Съедобные  и  ядовитые  грибы.</w:t>
      </w:r>
      <w:r w:rsidR="0002377A">
        <w:rPr>
          <w:bCs/>
        </w:rPr>
        <w:t xml:space="preserve"> </w:t>
      </w:r>
      <w:r w:rsidRPr="009E30A4">
        <w:rPr>
          <w:bCs/>
        </w:rPr>
        <w:t>Приёмы оказания первой помощи при отравлении грибами.</w:t>
      </w:r>
    </w:p>
    <w:p w:rsidR="009E30A4" w:rsidRPr="009E30A4" w:rsidRDefault="009E30A4" w:rsidP="00432DD0">
      <w:pPr>
        <w:ind w:firstLine="567"/>
        <w:jc w:val="both"/>
        <w:rPr>
          <w:bCs/>
        </w:rPr>
      </w:pPr>
      <w:r w:rsidRPr="009E30A4">
        <w:rPr>
          <w:bCs/>
        </w:rPr>
        <w:t>Лишайники. Роль лишайников в природе и жизни человека.</w:t>
      </w:r>
    </w:p>
    <w:p w:rsidR="009E30A4" w:rsidRPr="009E30A4" w:rsidRDefault="009E30A4" w:rsidP="00432DD0">
      <w:pPr>
        <w:ind w:firstLine="567"/>
        <w:jc w:val="both"/>
        <w:rPr>
          <w:bCs/>
        </w:rPr>
      </w:pPr>
      <w:r w:rsidRPr="009E30A4">
        <w:rPr>
          <w:bCs/>
        </w:rPr>
        <w:t>Вирусы — неклеточные формы. Заболевания, вызываемые вирусами. Меры профилактики заболеваний.</w:t>
      </w:r>
      <w:r w:rsidR="0002377A">
        <w:rPr>
          <w:bCs/>
        </w:rPr>
        <w:t xml:space="preserve"> </w:t>
      </w:r>
      <w:r w:rsidRPr="009E30A4">
        <w:rPr>
          <w:bCs/>
        </w:rPr>
        <w:t>Растения. Клетки, ткани и органы растений. Процессы жизнедеятельности: обмен веществ и превращение</w:t>
      </w:r>
      <w:r w:rsidR="0002377A">
        <w:rPr>
          <w:bCs/>
        </w:rPr>
        <w:t xml:space="preserve"> </w:t>
      </w:r>
      <w:r w:rsidRPr="009E30A4">
        <w:rPr>
          <w:bCs/>
        </w:rPr>
        <w:t>энергии, питание, фотосинтез, дыхание, удаление продуктов обмена, транспорт веществ. Регуляция процессов</w:t>
      </w:r>
      <w:r w:rsidR="0002377A">
        <w:rPr>
          <w:bCs/>
        </w:rPr>
        <w:t xml:space="preserve"> </w:t>
      </w:r>
      <w:r w:rsidRPr="009E30A4">
        <w:rPr>
          <w:bCs/>
        </w:rPr>
        <w:t>жизнедеятельности.  Движения.  Рост,  развитие  и  размножение.  Многообразие  растений,  принципы  их</w:t>
      </w:r>
      <w:r w:rsidR="0002377A">
        <w:rPr>
          <w:bCs/>
        </w:rPr>
        <w:t xml:space="preserve"> </w:t>
      </w:r>
      <w:r w:rsidRPr="009E30A4">
        <w:rPr>
          <w:bCs/>
        </w:rPr>
        <w:t>классификации.  Водоросли,  мхи,  папоротники,  голосеменные  и  покрытосеменные  растения.  Значение</w:t>
      </w:r>
      <w:r w:rsidR="0002377A">
        <w:rPr>
          <w:bCs/>
        </w:rPr>
        <w:t xml:space="preserve"> </w:t>
      </w:r>
      <w:r w:rsidRPr="009E30A4">
        <w:rPr>
          <w:bCs/>
        </w:rPr>
        <w:t>растений  в  природе  и  жизни  человека.  Важнейшие  сельскохозяйственные  культуры.  Ядовитые  растения.</w:t>
      </w:r>
      <w:r w:rsidR="0002377A">
        <w:rPr>
          <w:bCs/>
        </w:rPr>
        <w:t xml:space="preserve"> </w:t>
      </w:r>
      <w:r w:rsidRPr="009E30A4">
        <w:rPr>
          <w:bCs/>
        </w:rPr>
        <w:t xml:space="preserve">Охрана редких и исчезающих видов растений. Основные растительные сообщества. Усложнение </w:t>
      </w:r>
      <w:r w:rsidR="0002377A">
        <w:rPr>
          <w:bCs/>
        </w:rPr>
        <w:t xml:space="preserve"> р</w:t>
      </w:r>
      <w:r w:rsidRPr="009E30A4">
        <w:rPr>
          <w:bCs/>
        </w:rPr>
        <w:t>астений в</w:t>
      </w:r>
      <w:r w:rsidR="0002377A">
        <w:rPr>
          <w:bCs/>
        </w:rPr>
        <w:t xml:space="preserve"> </w:t>
      </w:r>
      <w:r w:rsidRPr="009E30A4">
        <w:rPr>
          <w:bCs/>
        </w:rPr>
        <w:t>процессе эволюции.</w:t>
      </w:r>
    </w:p>
    <w:p w:rsidR="009E30A4" w:rsidRPr="009E30A4" w:rsidRDefault="009E30A4" w:rsidP="00432DD0">
      <w:pPr>
        <w:ind w:firstLine="567"/>
        <w:jc w:val="both"/>
        <w:rPr>
          <w:bCs/>
        </w:rPr>
      </w:pPr>
      <w:r w:rsidRPr="009E30A4">
        <w:rPr>
          <w:bCs/>
        </w:rPr>
        <w:t>Животные. Строение животных. Процессы жизнедеятельности и их регуляция у животных. Размножение,</w:t>
      </w:r>
      <w:r w:rsidR="0002377A">
        <w:rPr>
          <w:bCs/>
        </w:rPr>
        <w:t xml:space="preserve"> </w:t>
      </w:r>
      <w:r w:rsidRPr="009E30A4">
        <w:rPr>
          <w:bCs/>
        </w:rPr>
        <w:t>рост и развитие. Поведение. Раздражимость. Рефлексы. Инстинкты. Многообразие (типы, классы хордовых)</w:t>
      </w:r>
      <w:r w:rsidR="0002377A">
        <w:rPr>
          <w:bCs/>
        </w:rPr>
        <w:t xml:space="preserve"> </w:t>
      </w:r>
      <w:r w:rsidRPr="009E30A4">
        <w:rPr>
          <w:bCs/>
        </w:rPr>
        <w:t>животных, их роль в природе и жизни человека. Сельскохозяйственные и домашние животные. Профилактика</w:t>
      </w:r>
      <w:r w:rsidR="0002377A">
        <w:rPr>
          <w:bCs/>
        </w:rPr>
        <w:t xml:space="preserve"> </w:t>
      </w:r>
      <w:r w:rsidRPr="009E30A4">
        <w:rPr>
          <w:bCs/>
        </w:rPr>
        <w:t>заболеваний,  вызываемых  животными.  Усложнение  животных  в  процессе  эволюции.  Приспособления  к</w:t>
      </w:r>
      <w:r w:rsidR="0002377A">
        <w:rPr>
          <w:bCs/>
        </w:rPr>
        <w:t xml:space="preserve"> </w:t>
      </w:r>
      <w:r w:rsidRPr="009E30A4">
        <w:rPr>
          <w:bCs/>
        </w:rPr>
        <w:t>различным средам обитания. Охрана редких и исчезающих видов животных.</w:t>
      </w:r>
    </w:p>
    <w:p w:rsidR="009E30A4" w:rsidRPr="0002377A" w:rsidRDefault="009E30A4" w:rsidP="00432DD0">
      <w:pPr>
        <w:ind w:firstLine="567"/>
        <w:jc w:val="both"/>
        <w:rPr>
          <w:b/>
          <w:bCs/>
        </w:rPr>
      </w:pPr>
      <w:r w:rsidRPr="0002377A">
        <w:rPr>
          <w:b/>
          <w:bCs/>
        </w:rPr>
        <w:t>Человек и его здоровье</w:t>
      </w:r>
    </w:p>
    <w:p w:rsidR="009E30A4" w:rsidRPr="009E30A4" w:rsidRDefault="009E30A4" w:rsidP="00432DD0">
      <w:pPr>
        <w:ind w:firstLine="567"/>
        <w:jc w:val="both"/>
        <w:rPr>
          <w:bCs/>
        </w:rPr>
      </w:pPr>
      <w:r w:rsidRPr="009E30A4">
        <w:rPr>
          <w:bCs/>
        </w:rPr>
        <w:t>Человек и окружающая среда. Природная и социальная среда обитания человека. Защита среды обитания</w:t>
      </w:r>
      <w:r w:rsidR="0002377A">
        <w:rPr>
          <w:bCs/>
        </w:rPr>
        <w:t xml:space="preserve"> </w:t>
      </w:r>
      <w:r w:rsidRPr="009E30A4">
        <w:rPr>
          <w:bCs/>
        </w:rPr>
        <w:t>человека.</w:t>
      </w:r>
    </w:p>
    <w:p w:rsidR="009E30A4" w:rsidRPr="009E30A4" w:rsidRDefault="009E30A4" w:rsidP="00432DD0">
      <w:pPr>
        <w:ind w:firstLine="567"/>
        <w:jc w:val="both"/>
        <w:rPr>
          <w:bCs/>
        </w:rPr>
      </w:pPr>
      <w:r w:rsidRPr="009E30A4">
        <w:rPr>
          <w:bCs/>
        </w:rPr>
        <w:t>Общие сведения об организме человека. Место человека в системе органического мира. Черты сходства и</w:t>
      </w:r>
      <w:r w:rsidR="0002377A">
        <w:rPr>
          <w:bCs/>
        </w:rPr>
        <w:t xml:space="preserve"> </w:t>
      </w:r>
      <w:r w:rsidRPr="009E30A4">
        <w:rPr>
          <w:bCs/>
        </w:rPr>
        <w:t>различий  человека  и  животных.  Строение  организма  человека:  клетки,  ткани,  органы,  системы  органов.</w:t>
      </w:r>
      <w:r w:rsidR="0002377A">
        <w:rPr>
          <w:bCs/>
        </w:rPr>
        <w:t xml:space="preserve"> </w:t>
      </w:r>
      <w:r w:rsidRPr="009E30A4">
        <w:rPr>
          <w:bCs/>
        </w:rPr>
        <w:t>Методы изучения организма человека.</w:t>
      </w:r>
    </w:p>
    <w:p w:rsidR="009E30A4" w:rsidRPr="009E30A4" w:rsidRDefault="009E30A4" w:rsidP="00432DD0">
      <w:pPr>
        <w:ind w:firstLine="567"/>
        <w:jc w:val="both"/>
        <w:rPr>
          <w:bCs/>
        </w:rPr>
      </w:pPr>
      <w:r w:rsidRPr="009E30A4">
        <w:rPr>
          <w:bCs/>
        </w:rPr>
        <w:t>Опора  и  движение.  Опорно-двигательная  система.  Профилактика  травматизма.  Значение  физических</w:t>
      </w:r>
      <w:r w:rsidR="0002377A">
        <w:rPr>
          <w:bCs/>
        </w:rPr>
        <w:t xml:space="preserve"> </w:t>
      </w:r>
      <w:r w:rsidRPr="009E30A4">
        <w:rPr>
          <w:bCs/>
        </w:rPr>
        <w:t>упражнений  и  культуры  труда  для  формирования  скелета  и  мускулатуры.  Первая  помощь  при  травмах</w:t>
      </w:r>
      <w:r w:rsidR="0002377A">
        <w:rPr>
          <w:bCs/>
        </w:rPr>
        <w:t xml:space="preserve"> </w:t>
      </w:r>
      <w:r w:rsidRPr="009E30A4">
        <w:rPr>
          <w:bCs/>
        </w:rPr>
        <w:t>опорно-двигательной системы.</w:t>
      </w:r>
    </w:p>
    <w:p w:rsidR="009E30A4" w:rsidRPr="009E30A4" w:rsidRDefault="009E30A4" w:rsidP="00432DD0">
      <w:pPr>
        <w:ind w:firstLine="567"/>
        <w:jc w:val="both"/>
        <w:rPr>
          <w:bCs/>
        </w:rPr>
      </w:pPr>
      <w:r w:rsidRPr="009E30A4">
        <w:rPr>
          <w:bCs/>
        </w:rPr>
        <w:t>Транспорт веществ. Внутренняя среда организма, значение её постоянства. Кровеносная и лимфатическая</w:t>
      </w:r>
      <w:r w:rsidR="0002377A">
        <w:rPr>
          <w:bCs/>
        </w:rPr>
        <w:t xml:space="preserve"> </w:t>
      </w:r>
      <w:r w:rsidRPr="009E30A4">
        <w:rPr>
          <w:bCs/>
        </w:rPr>
        <w:t>системы. Кровь. Группы крови. Лимфа. Переливание крови. Иммунитет. Антитела. Аллергические реакции.</w:t>
      </w:r>
      <w:r w:rsidR="0002377A">
        <w:rPr>
          <w:bCs/>
        </w:rPr>
        <w:t xml:space="preserve"> </w:t>
      </w:r>
      <w:r w:rsidRPr="009E30A4">
        <w:rPr>
          <w:bCs/>
        </w:rPr>
        <w:t>Предупредительные прививки. Лечебные сыворотки. Строение и работа сердца. Кровяное давление и пульс.</w:t>
      </w:r>
      <w:r w:rsidR="0002377A">
        <w:rPr>
          <w:bCs/>
        </w:rPr>
        <w:t xml:space="preserve"> </w:t>
      </w:r>
      <w:r w:rsidRPr="009E30A4">
        <w:rPr>
          <w:bCs/>
        </w:rPr>
        <w:t>Приёмы оказания первой помощи при кровотечениях.</w:t>
      </w:r>
    </w:p>
    <w:p w:rsidR="009E30A4" w:rsidRPr="009E30A4" w:rsidRDefault="009E30A4" w:rsidP="00432DD0">
      <w:pPr>
        <w:ind w:firstLine="567"/>
        <w:jc w:val="both"/>
        <w:rPr>
          <w:bCs/>
        </w:rPr>
      </w:pPr>
      <w:r w:rsidRPr="009E30A4">
        <w:rPr>
          <w:bCs/>
        </w:rPr>
        <w:lastRenderedPageBreak/>
        <w:t>Дыхание. Дыхательная система. Строение органов дыхания. Регуляция дыхания. Газообмен в лёгких и</w:t>
      </w:r>
      <w:r w:rsidR="0002377A">
        <w:rPr>
          <w:bCs/>
        </w:rPr>
        <w:t xml:space="preserve"> </w:t>
      </w:r>
      <w:r w:rsidRPr="009E30A4">
        <w:rPr>
          <w:bCs/>
        </w:rPr>
        <w:t>тканях. Гигиена органов дыхания. Заболевания органов дыхания и их предупреждение. Приёмы оказания</w:t>
      </w:r>
      <w:r w:rsidR="0002377A">
        <w:rPr>
          <w:bCs/>
        </w:rPr>
        <w:t xml:space="preserve"> </w:t>
      </w:r>
      <w:r w:rsidRPr="009E30A4">
        <w:rPr>
          <w:bCs/>
        </w:rPr>
        <w:t>первой помощи при отравлении угарным газом, спасении утопающего. Инфекционные заболевания и меры их</w:t>
      </w:r>
      <w:r w:rsidR="0002377A">
        <w:rPr>
          <w:bCs/>
        </w:rPr>
        <w:t xml:space="preserve"> </w:t>
      </w:r>
      <w:r w:rsidRPr="009E30A4">
        <w:rPr>
          <w:bCs/>
        </w:rPr>
        <w:t>профилактики. Вред табакокурения.</w:t>
      </w:r>
    </w:p>
    <w:p w:rsidR="009E30A4" w:rsidRPr="009E30A4" w:rsidRDefault="009E30A4" w:rsidP="00432DD0">
      <w:pPr>
        <w:ind w:firstLine="567"/>
        <w:jc w:val="both"/>
        <w:rPr>
          <w:bCs/>
        </w:rPr>
      </w:pPr>
      <w:r w:rsidRPr="009E30A4">
        <w:rPr>
          <w:bCs/>
        </w:rPr>
        <w:t>Питание. Пищеварение. Пищеварительная система. Нарушения работы пищеварительной системы и их</w:t>
      </w:r>
      <w:r w:rsidR="0002377A">
        <w:rPr>
          <w:bCs/>
        </w:rPr>
        <w:t xml:space="preserve"> </w:t>
      </w:r>
      <w:r w:rsidRPr="009E30A4">
        <w:rPr>
          <w:bCs/>
        </w:rPr>
        <w:t>профилактика.</w:t>
      </w:r>
    </w:p>
    <w:p w:rsidR="009E30A4" w:rsidRPr="009E30A4" w:rsidRDefault="009E30A4" w:rsidP="00432DD0">
      <w:pPr>
        <w:ind w:firstLine="567"/>
        <w:jc w:val="both"/>
        <w:rPr>
          <w:bCs/>
        </w:rPr>
      </w:pPr>
      <w:r w:rsidRPr="009E30A4">
        <w:rPr>
          <w:bCs/>
        </w:rPr>
        <w:t>Обмен веществ и превращения энергии в организме. Пластический и энергетический обмен. Обмен воды,</w:t>
      </w:r>
      <w:r w:rsidR="0002377A">
        <w:rPr>
          <w:bCs/>
        </w:rPr>
        <w:t xml:space="preserve"> </w:t>
      </w:r>
      <w:r w:rsidRPr="009E30A4">
        <w:rPr>
          <w:bCs/>
        </w:rPr>
        <w:t>минеральных солей, белков, углеводов и жиров. Витамины. Рациональное питание. Нормы и режим питания.</w:t>
      </w:r>
    </w:p>
    <w:p w:rsidR="009E30A4" w:rsidRPr="009E30A4" w:rsidRDefault="009E30A4" w:rsidP="00432DD0">
      <w:pPr>
        <w:ind w:firstLine="567"/>
        <w:jc w:val="both"/>
        <w:rPr>
          <w:bCs/>
        </w:rPr>
      </w:pPr>
      <w:r w:rsidRPr="009E30A4">
        <w:rPr>
          <w:bCs/>
        </w:rPr>
        <w:t>Покровы  тела.  Строение  и  функции  кожи.  Роль  кожи  в  терморегуляции.  Уход  за  кожей,  волосами,</w:t>
      </w:r>
      <w:r w:rsidR="0002377A">
        <w:rPr>
          <w:bCs/>
        </w:rPr>
        <w:t xml:space="preserve"> </w:t>
      </w:r>
      <w:r w:rsidRPr="009E30A4">
        <w:rPr>
          <w:bCs/>
        </w:rPr>
        <w:t>ногтями.  Приёмы  оказания  первой  помощи  при  травмах,  ожогах,  обморожениях  и  их  профилактика.</w:t>
      </w:r>
      <w:r w:rsidR="0002377A">
        <w:rPr>
          <w:bCs/>
        </w:rPr>
        <w:t xml:space="preserve"> </w:t>
      </w:r>
      <w:r w:rsidRPr="009E30A4">
        <w:rPr>
          <w:bCs/>
        </w:rPr>
        <w:t>Закаливание организма.</w:t>
      </w:r>
    </w:p>
    <w:p w:rsidR="009E30A4" w:rsidRPr="009E30A4" w:rsidRDefault="009E30A4" w:rsidP="00432DD0">
      <w:pPr>
        <w:ind w:firstLine="567"/>
        <w:jc w:val="both"/>
        <w:rPr>
          <w:bCs/>
        </w:rPr>
      </w:pPr>
      <w:r w:rsidRPr="009E30A4">
        <w:rPr>
          <w:bCs/>
        </w:rPr>
        <w:t>Выделение.  Строение  и  функции  выделительной  системы.  Заболевания  органов  мочевыделительной</w:t>
      </w:r>
      <w:r w:rsidR="0002377A">
        <w:rPr>
          <w:bCs/>
        </w:rPr>
        <w:t xml:space="preserve"> </w:t>
      </w:r>
      <w:r w:rsidRPr="009E30A4">
        <w:rPr>
          <w:bCs/>
        </w:rPr>
        <w:t>системы и их предупреждение.</w:t>
      </w:r>
    </w:p>
    <w:p w:rsidR="009E30A4" w:rsidRPr="009E30A4" w:rsidRDefault="009E30A4" w:rsidP="00432DD0">
      <w:pPr>
        <w:ind w:firstLine="567"/>
        <w:jc w:val="both"/>
        <w:rPr>
          <w:bCs/>
        </w:rPr>
      </w:pPr>
      <w:r w:rsidRPr="009E30A4">
        <w:rPr>
          <w:bCs/>
        </w:rPr>
        <w:t>Размножение  и  развитие.  Половые  железы  и  половые  клетки.  Половое  созревание.  Инфекции,</w:t>
      </w:r>
      <w:r w:rsidR="0002377A">
        <w:rPr>
          <w:bCs/>
        </w:rPr>
        <w:t xml:space="preserve"> </w:t>
      </w:r>
      <w:r w:rsidRPr="009E30A4">
        <w:rPr>
          <w:bCs/>
        </w:rPr>
        <w:t>передающиеся  половым  путём,  их  профилактика.  ВИЧ-инфекция  и  её  профилактика.  Наследственные</w:t>
      </w:r>
      <w:r w:rsidR="0002377A">
        <w:rPr>
          <w:bCs/>
        </w:rPr>
        <w:t xml:space="preserve"> </w:t>
      </w:r>
      <w:r w:rsidRPr="009E30A4">
        <w:rPr>
          <w:bCs/>
        </w:rPr>
        <w:t>заболевания.  Медико-генетическое  консультирование.  Оплодотворение,  внутриутробное  развитие.</w:t>
      </w:r>
      <w:r w:rsidR="0002377A">
        <w:rPr>
          <w:bCs/>
        </w:rPr>
        <w:t xml:space="preserve"> </w:t>
      </w:r>
      <w:r w:rsidRPr="009E30A4">
        <w:rPr>
          <w:bCs/>
        </w:rPr>
        <w:t>Беременность. Вредное влияние на развитие организма курения, употребления алкоголя, наркотиков. Роды.</w:t>
      </w:r>
      <w:r w:rsidR="0002377A">
        <w:rPr>
          <w:bCs/>
        </w:rPr>
        <w:t xml:space="preserve"> </w:t>
      </w:r>
      <w:r w:rsidRPr="009E30A4">
        <w:rPr>
          <w:bCs/>
        </w:rPr>
        <w:t>Развитие после рождения.</w:t>
      </w:r>
    </w:p>
    <w:p w:rsidR="009E30A4" w:rsidRPr="009E30A4" w:rsidRDefault="009E30A4" w:rsidP="00432DD0">
      <w:pPr>
        <w:ind w:firstLine="567"/>
        <w:jc w:val="both"/>
        <w:rPr>
          <w:bCs/>
        </w:rPr>
      </w:pPr>
      <w:r w:rsidRPr="009E30A4">
        <w:rPr>
          <w:bCs/>
        </w:rPr>
        <w:t>Органы  чувств.  Строение  и  функции  органов  зрения  и  слуха.  Нарушения  зрения  и  слуха,  их</w:t>
      </w:r>
      <w:r w:rsidR="0002377A">
        <w:rPr>
          <w:bCs/>
        </w:rPr>
        <w:t xml:space="preserve"> </w:t>
      </w:r>
      <w:r w:rsidRPr="009E30A4">
        <w:rPr>
          <w:bCs/>
        </w:rPr>
        <w:t>предупреждение. Вестибулярный аппарат. Мышечное и кожное чувства. Обоняние. Вкус.</w:t>
      </w:r>
    </w:p>
    <w:p w:rsidR="009E30A4" w:rsidRPr="009E30A4" w:rsidRDefault="009E30A4" w:rsidP="00432DD0">
      <w:pPr>
        <w:ind w:firstLine="567"/>
        <w:jc w:val="both"/>
        <w:rPr>
          <w:bCs/>
        </w:rPr>
      </w:pPr>
      <w:r w:rsidRPr="009E30A4">
        <w:rPr>
          <w:bCs/>
        </w:rPr>
        <w:t>Нейрогуморальная  регуляция  процессов  жизнедеятельности  организма.  Нервная  система.  Рефлекс  и</w:t>
      </w:r>
      <w:r w:rsidR="0002377A">
        <w:rPr>
          <w:bCs/>
        </w:rPr>
        <w:t xml:space="preserve"> </w:t>
      </w:r>
      <w:r w:rsidRPr="009E30A4">
        <w:rPr>
          <w:bCs/>
        </w:rPr>
        <w:t>рефлекторная  дуга.  Эндокринная  система.  Гормоны,  механизмы  их  действия  на  клетки.  Нарушения</w:t>
      </w:r>
      <w:r w:rsidR="0002377A">
        <w:rPr>
          <w:bCs/>
        </w:rPr>
        <w:t xml:space="preserve"> </w:t>
      </w:r>
      <w:r w:rsidRPr="009E30A4">
        <w:rPr>
          <w:bCs/>
        </w:rPr>
        <w:t>деятельности нервной и эндокринной систем и их предупреждение.</w:t>
      </w:r>
    </w:p>
    <w:p w:rsidR="009E30A4" w:rsidRPr="009E30A4" w:rsidRDefault="009E30A4" w:rsidP="00432DD0">
      <w:pPr>
        <w:ind w:firstLine="567"/>
        <w:jc w:val="both"/>
        <w:rPr>
          <w:bCs/>
        </w:rPr>
      </w:pPr>
      <w:r w:rsidRPr="009E30A4">
        <w:rPr>
          <w:bCs/>
        </w:rPr>
        <w:t>Поведение и психика человека. Безусловные рефлексы и инстинкты. Условные рефлексы. Особенности</w:t>
      </w:r>
      <w:r w:rsidR="0002377A">
        <w:rPr>
          <w:bCs/>
        </w:rPr>
        <w:t xml:space="preserve"> </w:t>
      </w:r>
      <w:r w:rsidRPr="009E30A4">
        <w:rPr>
          <w:bCs/>
        </w:rPr>
        <w:t>поведения человека. Речь. Мышление. Внимание. Память. Эмоции и чувства. Сон. Темперамент и характер.</w:t>
      </w:r>
      <w:r w:rsidR="0002377A">
        <w:rPr>
          <w:bCs/>
        </w:rPr>
        <w:t xml:space="preserve"> </w:t>
      </w:r>
      <w:r w:rsidRPr="009E30A4">
        <w:rPr>
          <w:bCs/>
        </w:rPr>
        <w:t>Способности и одарённость. Межличностные отношения. Роль обучения и воспитания в развитии поведения и</w:t>
      </w:r>
      <w:r w:rsidR="0002377A">
        <w:rPr>
          <w:bCs/>
        </w:rPr>
        <w:t xml:space="preserve"> </w:t>
      </w:r>
      <w:r w:rsidRPr="009E30A4">
        <w:rPr>
          <w:bCs/>
        </w:rPr>
        <w:t>психики человека.</w:t>
      </w:r>
    </w:p>
    <w:p w:rsidR="009E30A4" w:rsidRPr="009E30A4" w:rsidRDefault="009E30A4" w:rsidP="00432DD0">
      <w:pPr>
        <w:ind w:firstLine="567"/>
        <w:jc w:val="both"/>
        <w:rPr>
          <w:bCs/>
        </w:rPr>
      </w:pPr>
      <w:r w:rsidRPr="009E30A4">
        <w:rPr>
          <w:bCs/>
        </w:rPr>
        <w:t>Здоровый образ жизни. Соблюдение санитарно-гигиенических норм и правил здорового образа жизни.</w:t>
      </w:r>
      <w:r w:rsidR="0002377A">
        <w:rPr>
          <w:bCs/>
        </w:rPr>
        <w:t xml:space="preserve"> </w:t>
      </w:r>
      <w:r w:rsidRPr="009E30A4">
        <w:rPr>
          <w:bCs/>
        </w:rPr>
        <w:t>Укрепление здоровья: аутотренинг, закаливание, двигательная активность. Влияние физических упражнений</w:t>
      </w:r>
      <w:r w:rsidR="0002377A">
        <w:rPr>
          <w:bCs/>
        </w:rPr>
        <w:t xml:space="preserve"> </w:t>
      </w:r>
      <w:r w:rsidRPr="009E30A4">
        <w:rPr>
          <w:bCs/>
        </w:rPr>
        <w:t>на  органы  и  системы  органов.  Факторы  риска:  стрессы,  гиподинамия,  переутомление,  переохлаждение.</w:t>
      </w:r>
      <w:r w:rsidR="0002377A">
        <w:rPr>
          <w:bCs/>
        </w:rPr>
        <w:t xml:space="preserve"> </w:t>
      </w:r>
      <w:r w:rsidRPr="009E30A4">
        <w:rPr>
          <w:bCs/>
        </w:rPr>
        <w:t>Вредные и полезные привычки, их влияние на состояние здоровья.</w:t>
      </w:r>
    </w:p>
    <w:p w:rsidR="009E30A4" w:rsidRPr="0002377A" w:rsidRDefault="009E30A4" w:rsidP="00432DD0">
      <w:pPr>
        <w:ind w:firstLine="567"/>
        <w:jc w:val="both"/>
        <w:rPr>
          <w:b/>
          <w:bCs/>
        </w:rPr>
      </w:pPr>
      <w:r w:rsidRPr="0002377A">
        <w:rPr>
          <w:b/>
          <w:bCs/>
        </w:rPr>
        <w:t>Общие биологические закономерности</w:t>
      </w:r>
    </w:p>
    <w:p w:rsidR="009E30A4" w:rsidRPr="009E30A4" w:rsidRDefault="009E30A4" w:rsidP="00432DD0">
      <w:pPr>
        <w:ind w:firstLine="567"/>
        <w:jc w:val="both"/>
        <w:rPr>
          <w:bCs/>
        </w:rPr>
      </w:pPr>
      <w:r w:rsidRPr="009E30A4">
        <w:rPr>
          <w:bCs/>
        </w:rPr>
        <w:t>Отличительные  признаки  живых  организмов.  Особенности  химического  состава  живых  организмов:</w:t>
      </w:r>
      <w:r w:rsidR="0002377A">
        <w:rPr>
          <w:bCs/>
        </w:rPr>
        <w:t xml:space="preserve"> </w:t>
      </w:r>
      <w:r w:rsidRPr="009E30A4">
        <w:rPr>
          <w:bCs/>
        </w:rPr>
        <w:t>неорганические и органические вещества, их роль в организме.</w:t>
      </w:r>
    </w:p>
    <w:p w:rsidR="009E30A4" w:rsidRPr="009E30A4" w:rsidRDefault="009E30A4" w:rsidP="00432DD0">
      <w:pPr>
        <w:ind w:firstLine="567"/>
        <w:jc w:val="both"/>
        <w:rPr>
          <w:bCs/>
        </w:rPr>
      </w:pPr>
      <w:r w:rsidRPr="009E30A4">
        <w:rPr>
          <w:bCs/>
        </w:rPr>
        <w:t>Клеточное строение организмов. Строение клетки: ядро, клеточная оболочка, плазматическая мембрана,</w:t>
      </w:r>
      <w:r w:rsidR="0002377A">
        <w:rPr>
          <w:bCs/>
        </w:rPr>
        <w:t xml:space="preserve"> </w:t>
      </w:r>
      <w:r w:rsidRPr="009E30A4">
        <w:rPr>
          <w:bCs/>
        </w:rPr>
        <w:t>цитоплазма, пластиды, митохондрии, вакуоли. Хромосомы. Многообразие клеток.</w:t>
      </w:r>
    </w:p>
    <w:p w:rsidR="009E30A4" w:rsidRPr="009E30A4" w:rsidRDefault="009E30A4" w:rsidP="00432DD0">
      <w:pPr>
        <w:ind w:firstLine="567"/>
        <w:jc w:val="both"/>
        <w:rPr>
          <w:bCs/>
        </w:rPr>
      </w:pPr>
      <w:r w:rsidRPr="009E30A4">
        <w:rPr>
          <w:bCs/>
        </w:rPr>
        <w:t>Обмен  веществ  и  превращения  энергии  —  признак  живых  организмов.  Роль  питания,  дыхания,</w:t>
      </w:r>
      <w:r w:rsidR="0002377A">
        <w:rPr>
          <w:bCs/>
        </w:rPr>
        <w:t xml:space="preserve"> </w:t>
      </w:r>
      <w:r w:rsidRPr="009E30A4">
        <w:rPr>
          <w:bCs/>
        </w:rPr>
        <w:t>транспорта веществ, удаления продуктов обмена в жизнедеятельности клетки и организма.</w:t>
      </w:r>
    </w:p>
    <w:p w:rsidR="009E30A4" w:rsidRPr="009E30A4" w:rsidRDefault="009E30A4" w:rsidP="00432DD0">
      <w:pPr>
        <w:ind w:firstLine="567"/>
        <w:jc w:val="both"/>
        <w:rPr>
          <w:bCs/>
        </w:rPr>
      </w:pPr>
      <w:r w:rsidRPr="009E30A4">
        <w:rPr>
          <w:bCs/>
        </w:rPr>
        <w:t>Рост  и  развитие  организмов.  Размножение.  Бесполое  и  половое  размножение.  Половые  клетки.</w:t>
      </w:r>
      <w:r w:rsidR="0002377A">
        <w:rPr>
          <w:bCs/>
        </w:rPr>
        <w:t xml:space="preserve"> </w:t>
      </w:r>
      <w:r w:rsidRPr="009E30A4">
        <w:rPr>
          <w:bCs/>
        </w:rPr>
        <w:t>Оплодотворение.</w:t>
      </w:r>
    </w:p>
    <w:p w:rsidR="009E30A4" w:rsidRPr="009E30A4" w:rsidRDefault="009E30A4" w:rsidP="00432DD0">
      <w:pPr>
        <w:ind w:firstLine="567"/>
        <w:jc w:val="both"/>
        <w:rPr>
          <w:bCs/>
        </w:rPr>
      </w:pPr>
      <w:r w:rsidRPr="009E30A4">
        <w:rPr>
          <w:bCs/>
        </w:rPr>
        <w:t>Наследственность  и  изменчивость  —  свойства  организмов.  Наследст-венная  и  ненаследственная</w:t>
      </w:r>
      <w:r w:rsidR="0002377A">
        <w:rPr>
          <w:bCs/>
        </w:rPr>
        <w:t xml:space="preserve"> </w:t>
      </w:r>
      <w:r w:rsidRPr="009E30A4">
        <w:rPr>
          <w:bCs/>
        </w:rPr>
        <w:t>изменчивость.</w:t>
      </w:r>
    </w:p>
    <w:p w:rsidR="009E30A4" w:rsidRPr="009E30A4" w:rsidRDefault="009E30A4" w:rsidP="00432DD0">
      <w:pPr>
        <w:ind w:firstLine="567"/>
        <w:jc w:val="both"/>
        <w:rPr>
          <w:bCs/>
        </w:rPr>
      </w:pPr>
      <w:r w:rsidRPr="009E30A4">
        <w:rPr>
          <w:bCs/>
        </w:rPr>
        <w:t>Система и эволюция органического мира. Вид — основная система -тическая единица. Признаки вида. Ч.</w:t>
      </w:r>
      <w:r w:rsidR="0002377A">
        <w:rPr>
          <w:bCs/>
        </w:rPr>
        <w:t xml:space="preserve"> </w:t>
      </w:r>
      <w:r w:rsidRPr="009E30A4">
        <w:rPr>
          <w:bCs/>
        </w:rPr>
        <w:t>Дарвин — основоположник учения об эволюции. Движущие виды эволюции: наследственная изменчивость,</w:t>
      </w:r>
      <w:r w:rsidR="0002377A">
        <w:rPr>
          <w:bCs/>
        </w:rPr>
        <w:t xml:space="preserve"> </w:t>
      </w:r>
      <w:r w:rsidRPr="009E30A4">
        <w:rPr>
          <w:bCs/>
        </w:rPr>
        <w:t>борьба  за  существование,  естественный  отбор.  Результаты  эволюции:  многообразие  видов,</w:t>
      </w:r>
      <w:r w:rsidR="0002377A">
        <w:rPr>
          <w:bCs/>
        </w:rPr>
        <w:t xml:space="preserve"> </w:t>
      </w:r>
      <w:r w:rsidRPr="009E30A4">
        <w:rPr>
          <w:bCs/>
        </w:rPr>
        <w:t>приспособленность организмов к среде обитания.</w:t>
      </w:r>
    </w:p>
    <w:p w:rsidR="009E30A4" w:rsidRPr="009E30A4" w:rsidRDefault="009E30A4" w:rsidP="00432DD0">
      <w:pPr>
        <w:ind w:firstLine="567"/>
        <w:jc w:val="both"/>
        <w:rPr>
          <w:bCs/>
        </w:rPr>
      </w:pPr>
      <w:r w:rsidRPr="009E30A4">
        <w:rPr>
          <w:bCs/>
        </w:rPr>
        <w:lastRenderedPageBreak/>
        <w:t>Взаимосвязи организмов и окружающей среды. Среда — источник веществ, энергии и информации.</w:t>
      </w:r>
      <w:r w:rsidR="0002377A">
        <w:rPr>
          <w:bCs/>
        </w:rPr>
        <w:t xml:space="preserve"> </w:t>
      </w:r>
      <w:r w:rsidRPr="009E30A4">
        <w:rPr>
          <w:bCs/>
        </w:rPr>
        <w:t>Влияние экологических факторов на организмы. Экосистемная организация живой природы. Экосистема.</w:t>
      </w:r>
      <w:r w:rsidR="0002377A">
        <w:rPr>
          <w:bCs/>
        </w:rPr>
        <w:t xml:space="preserve"> </w:t>
      </w:r>
      <w:r w:rsidRPr="009E30A4">
        <w:rPr>
          <w:bCs/>
        </w:rPr>
        <w:t>Взаимодействия разных видов в экосистеме (конкуренция, хищничество, симбиоз, паразитизм). Пищевые</w:t>
      </w:r>
      <w:r w:rsidR="0002377A">
        <w:rPr>
          <w:bCs/>
        </w:rPr>
        <w:t xml:space="preserve"> </w:t>
      </w:r>
      <w:r w:rsidRPr="009E30A4">
        <w:rPr>
          <w:bCs/>
        </w:rPr>
        <w:t>связи в экосистеме. Круговорот веществ и превращения энергии. Биосфера—глобальная экосистема. В. И.</w:t>
      </w:r>
      <w:r w:rsidR="0002377A">
        <w:rPr>
          <w:bCs/>
        </w:rPr>
        <w:t xml:space="preserve"> </w:t>
      </w:r>
      <w:r w:rsidRPr="009E30A4">
        <w:rPr>
          <w:bCs/>
        </w:rPr>
        <w:t>Вернадский — основоположник учения о биосфере. Границы биосферы. Распространение и роль живого</w:t>
      </w:r>
      <w:r w:rsidR="0002377A">
        <w:rPr>
          <w:bCs/>
        </w:rPr>
        <w:t xml:space="preserve"> </w:t>
      </w:r>
      <w:r w:rsidRPr="009E30A4">
        <w:rPr>
          <w:bCs/>
        </w:rPr>
        <w:t>вещества  в  биосфере.  Роль  человека  в  биосфере.  Экологические  проблемы.  Последствия  деятельности</w:t>
      </w:r>
      <w:r w:rsidR="0002377A">
        <w:rPr>
          <w:bCs/>
        </w:rPr>
        <w:t xml:space="preserve"> </w:t>
      </w:r>
      <w:r w:rsidRPr="009E30A4">
        <w:rPr>
          <w:bCs/>
        </w:rPr>
        <w:t>человека в экосистемах.</w:t>
      </w:r>
    </w:p>
    <w:p w:rsidR="0002377A" w:rsidRDefault="0002377A" w:rsidP="00432DD0">
      <w:pPr>
        <w:ind w:firstLine="567"/>
        <w:jc w:val="center"/>
        <w:rPr>
          <w:b/>
          <w:bCs/>
          <w:sz w:val="28"/>
          <w:szCs w:val="28"/>
        </w:rPr>
      </w:pPr>
    </w:p>
    <w:p w:rsidR="009E30A4" w:rsidRPr="0002377A" w:rsidRDefault="009E30A4" w:rsidP="00432DD0">
      <w:pPr>
        <w:ind w:firstLine="567"/>
        <w:jc w:val="center"/>
        <w:rPr>
          <w:b/>
          <w:bCs/>
          <w:sz w:val="28"/>
          <w:szCs w:val="28"/>
        </w:rPr>
      </w:pPr>
      <w:r w:rsidRPr="0002377A">
        <w:rPr>
          <w:b/>
          <w:bCs/>
          <w:sz w:val="28"/>
          <w:szCs w:val="28"/>
        </w:rPr>
        <w:t>11. ХИМИЯ</w:t>
      </w:r>
    </w:p>
    <w:p w:rsidR="009E30A4" w:rsidRPr="0002377A" w:rsidRDefault="009E30A4" w:rsidP="00432DD0">
      <w:pPr>
        <w:ind w:firstLine="567"/>
        <w:jc w:val="center"/>
        <w:rPr>
          <w:b/>
          <w:bCs/>
        </w:rPr>
      </w:pPr>
      <w:r w:rsidRPr="0002377A">
        <w:rPr>
          <w:b/>
          <w:bCs/>
        </w:rPr>
        <w:t>Основные понятия химии (уровень атомно-молекулярных представлений)</w:t>
      </w:r>
    </w:p>
    <w:p w:rsidR="0002377A" w:rsidRDefault="009E30A4" w:rsidP="00432DD0">
      <w:pPr>
        <w:ind w:firstLine="567"/>
        <w:jc w:val="both"/>
        <w:rPr>
          <w:bCs/>
        </w:rPr>
      </w:pPr>
      <w:r w:rsidRPr="009E30A4">
        <w:rPr>
          <w:bCs/>
        </w:rPr>
        <w:t>Предмет  химии.  Методы  познания  в  химии:  наблюдение,  эксперимент,  измерение.  Источники</w:t>
      </w:r>
      <w:r w:rsidR="0002377A">
        <w:rPr>
          <w:bCs/>
        </w:rPr>
        <w:t xml:space="preserve"> </w:t>
      </w:r>
      <w:r w:rsidRPr="009E30A4">
        <w:rPr>
          <w:bCs/>
        </w:rPr>
        <w:t>химической информации: химическая литература, Интернет.</w:t>
      </w:r>
      <w:r w:rsidR="0002377A">
        <w:rPr>
          <w:bCs/>
        </w:rPr>
        <w:t xml:space="preserve"> </w:t>
      </w:r>
    </w:p>
    <w:p w:rsidR="009E30A4" w:rsidRPr="009E30A4" w:rsidRDefault="009E30A4" w:rsidP="00432DD0">
      <w:pPr>
        <w:ind w:firstLine="567"/>
        <w:jc w:val="both"/>
        <w:rPr>
          <w:bCs/>
        </w:rPr>
      </w:pPr>
      <w:r w:rsidRPr="009E30A4">
        <w:rPr>
          <w:bCs/>
        </w:rPr>
        <w:t>Чистые  вещества  и  смеси.  Очистка  веществ.  Простые  и  сложные  вещества.  Металлы  и  неметаллы.</w:t>
      </w:r>
      <w:r w:rsidR="0002377A">
        <w:rPr>
          <w:bCs/>
        </w:rPr>
        <w:t xml:space="preserve"> </w:t>
      </w:r>
      <w:r w:rsidRPr="009E30A4">
        <w:rPr>
          <w:bCs/>
        </w:rPr>
        <w:t>Химический  элемент,  атом,  молекула.  Знаки  химических  элементов.  Химическая  формула.  Валентность</w:t>
      </w:r>
      <w:r w:rsidR="00B43436">
        <w:rPr>
          <w:bCs/>
        </w:rPr>
        <w:t xml:space="preserve"> </w:t>
      </w:r>
      <w:r w:rsidRPr="009E30A4">
        <w:rPr>
          <w:bCs/>
        </w:rPr>
        <w:t>химичес-ких  элементов.  Составление  формул  бинарных  соединений  по  валентности  атомов  химических</w:t>
      </w:r>
      <w:r w:rsidR="00B43436">
        <w:rPr>
          <w:bCs/>
        </w:rPr>
        <w:t xml:space="preserve"> </w:t>
      </w:r>
      <w:r w:rsidRPr="009E30A4">
        <w:rPr>
          <w:bCs/>
        </w:rPr>
        <w:t>элементов и определение валентности атомов химических элементов по формулам бинарных соединений.</w:t>
      </w:r>
    </w:p>
    <w:p w:rsidR="009E30A4" w:rsidRPr="009E30A4" w:rsidRDefault="009E30A4" w:rsidP="00432DD0">
      <w:pPr>
        <w:ind w:firstLine="567"/>
        <w:jc w:val="both"/>
        <w:rPr>
          <w:bCs/>
        </w:rPr>
      </w:pPr>
      <w:r w:rsidRPr="009E30A4">
        <w:rPr>
          <w:bCs/>
        </w:rPr>
        <w:t>Относительная атомная масса. Относительная молекулярная масса. Массовая доля химического элемента</w:t>
      </w:r>
      <w:r w:rsidR="00B43436">
        <w:rPr>
          <w:bCs/>
        </w:rPr>
        <w:t xml:space="preserve"> </w:t>
      </w:r>
      <w:r w:rsidRPr="009E30A4">
        <w:rPr>
          <w:bCs/>
        </w:rPr>
        <w:t>в сложном веществе. Количество вещества. Моль. Молярная масса и молярный объём.</w:t>
      </w:r>
    </w:p>
    <w:p w:rsidR="009E30A4" w:rsidRPr="009E30A4" w:rsidRDefault="009E30A4" w:rsidP="00432DD0">
      <w:pPr>
        <w:ind w:firstLine="567"/>
        <w:jc w:val="both"/>
        <w:rPr>
          <w:bCs/>
        </w:rPr>
      </w:pPr>
      <w:r w:rsidRPr="009E30A4">
        <w:rPr>
          <w:bCs/>
        </w:rPr>
        <w:t>Физические явления и химические реакции. Признаки и условия протекания химических реакций. Закон</w:t>
      </w:r>
      <w:r w:rsidR="00B43436">
        <w:rPr>
          <w:bCs/>
        </w:rPr>
        <w:t xml:space="preserve"> </w:t>
      </w:r>
      <w:r w:rsidRPr="009E30A4">
        <w:rPr>
          <w:bCs/>
        </w:rPr>
        <w:t>сохранения массы веществ при химических реакциях. Химические уравнения. Коэффициенты в уравнениях</w:t>
      </w:r>
      <w:r w:rsidR="00B43436">
        <w:rPr>
          <w:bCs/>
        </w:rPr>
        <w:t xml:space="preserve"> </w:t>
      </w:r>
      <w:r w:rsidRPr="009E30A4">
        <w:rPr>
          <w:bCs/>
        </w:rPr>
        <w:t>химических  реакций  как  отношения  количества  веществ,  вступающих  и  образующихся  в  результате</w:t>
      </w:r>
      <w:r w:rsidR="00B43436">
        <w:rPr>
          <w:bCs/>
        </w:rPr>
        <w:t xml:space="preserve"> </w:t>
      </w:r>
      <w:r w:rsidRPr="009E30A4">
        <w:rPr>
          <w:bCs/>
        </w:rPr>
        <w:t>химической реакции. Простейшие расчёты по уравнениям химических реакций.</w:t>
      </w:r>
    </w:p>
    <w:p w:rsidR="009E30A4" w:rsidRPr="009E30A4" w:rsidRDefault="009E30A4" w:rsidP="00432DD0">
      <w:pPr>
        <w:ind w:firstLine="567"/>
        <w:jc w:val="both"/>
        <w:rPr>
          <w:bCs/>
        </w:rPr>
      </w:pPr>
      <w:r w:rsidRPr="009E30A4">
        <w:rPr>
          <w:bCs/>
        </w:rPr>
        <w:t>Основные  классы  неорганических  соединений.  Номенклатура  неоргани-ческих  веществ.  Кислород.</w:t>
      </w:r>
      <w:r w:rsidR="00B43436">
        <w:rPr>
          <w:bCs/>
        </w:rPr>
        <w:t xml:space="preserve"> </w:t>
      </w:r>
      <w:r w:rsidRPr="009E30A4">
        <w:rPr>
          <w:bCs/>
        </w:rPr>
        <w:t>Воздух. Горение. Оксиды. Оксиды металло и неметаллов. Водород. Вода. Очистка воды. Аэрация воды.</w:t>
      </w:r>
      <w:r w:rsidR="00B43436">
        <w:rPr>
          <w:bCs/>
        </w:rPr>
        <w:t xml:space="preserve"> </w:t>
      </w:r>
      <w:r w:rsidRPr="009E30A4">
        <w:rPr>
          <w:bCs/>
        </w:rPr>
        <w:t>Взаимодействие  воды  с  оксидами  металлов  и  неметаллов.  Кислоты,  классификация  и  свойства:</w:t>
      </w:r>
      <w:r w:rsidR="00B43436">
        <w:rPr>
          <w:bCs/>
        </w:rPr>
        <w:t xml:space="preserve"> </w:t>
      </w:r>
      <w:r w:rsidRPr="009E30A4">
        <w:rPr>
          <w:bCs/>
        </w:rPr>
        <w:t>взаимодействие с металлами, оксидами металлов. Основания, классификация и свойства: взаимодействие с</w:t>
      </w:r>
      <w:r w:rsidR="00B43436">
        <w:rPr>
          <w:bCs/>
        </w:rPr>
        <w:t xml:space="preserve"> </w:t>
      </w:r>
      <w:r w:rsidRPr="009E30A4">
        <w:rPr>
          <w:bCs/>
        </w:rPr>
        <w:t>оксидами  неметаллов,  кислотами.  Амфотерность.  Кислотно-основные  индикаторы.  Соли.  Средние  соли.</w:t>
      </w:r>
      <w:r w:rsidR="00B43436">
        <w:rPr>
          <w:bCs/>
        </w:rPr>
        <w:t xml:space="preserve"> </w:t>
      </w:r>
      <w:r w:rsidRPr="009E30A4">
        <w:rPr>
          <w:bCs/>
        </w:rPr>
        <w:t>Взаимодействие солей с металлами, кислотами, щелочами. Связь между основными классами неорганических</w:t>
      </w:r>
      <w:r w:rsidR="00B43436">
        <w:rPr>
          <w:bCs/>
        </w:rPr>
        <w:t xml:space="preserve"> </w:t>
      </w:r>
      <w:r w:rsidRPr="009E30A4">
        <w:rPr>
          <w:bCs/>
        </w:rPr>
        <w:t>соединений.</w:t>
      </w:r>
    </w:p>
    <w:p w:rsidR="009E30A4" w:rsidRPr="009E30A4" w:rsidRDefault="009E30A4" w:rsidP="00432DD0">
      <w:pPr>
        <w:ind w:firstLine="567"/>
        <w:jc w:val="both"/>
        <w:rPr>
          <w:bCs/>
        </w:rPr>
      </w:pPr>
      <w:r w:rsidRPr="009E30A4">
        <w:rPr>
          <w:bCs/>
        </w:rPr>
        <w:t>Первоначальные представления о естественных семействах (группах) химических элементов: щелочные</w:t>
      </w:r>
      <w:r w:rsidR="00B43436">
        <w:rPr>
          <w:bCs/>
        </w:rPr>
        <w:t xml:space="preserve"> </w:t>
      </w:r>
      <w:r w:rsidRPr="009E30A4">
        <w:rPr>
          <w:bCs/>
        </w:rPr>
        <w:t>металлы, галогены.</w:t>
      </w:r>
    </w:p>
    <w:p w:rsidR="009E30A4" w:rsidRPr="00B43436" w:rsidRDefault="009E30A4" w:rsidP="00432DD0">
      <w:pPr>
        <w:ind w:firstLine="567"/>
        <w:jc w:val="both"/>
        <w:rPr>
          <w:b/>
          <w:bCs/>
        </w:rPr>
      </w:pPr>
      <w:r w:rsidRPr="00B43436">
        <w:rPr>
          <w:b/>
          <w:bCs/>
        </w:rPr>
        <w:t>Периодический закон и периодическая система химических элементов Д. И. Менделеева. Строение</w:t>
      </w:r>
      <w:r w:rsidR="00B43436">
        <w:rPr>
          <w:b/>
          <w:bCs/>
        </w:rPr>
        <w:t xml:space="preserve"> </w:t>
      </w:r>
      <w:r w:rsidRPr="00B43436">
        <w:rPr>
          <w:b/>
          <w:bCs/>
        </w:rPr>
        <w:t>вещества</w:t>
      </w:r>
    </w:p>
    <w:p w:rsidR="009E30A4" w:rsidRPr="009E30A4" w:rsidRDefault="009E30A4" w:rsidP="00432DD0">
      <w:pPr>
        <w:ind w:firstLine="567"/>
        <w:jc w:val="both"/>
        <w:rPr>
          <w:bCs/>
        </w:rPr>
      </w:pPr>
      <w:r w:rsidRPr="009E30A4">
        <w:rPr>
          <w:bCs/>
        </w:rPr>
        <w:t>Периодический закон. История открытия периодического закона. Значение периодического закона для</w:t>
      </w:r>
      <w:r w:rsidR="00B43436">
        <w:rPr>
          <w:bCs/>
        </w:rPr>
        <w:t xml:space="preserve"> </w:t>
      </w:r>
      <w:r w:rsidRPr="009E30A4">
        <w:rPr>
          <w:bCs/>
        </w:rPr>
        <w:t>развития науки.</w:t>
      </w:r>
    </w:p>
    <w:p w:rsidR="009E30A4" w:rsidRPr="009E30A4" w:rsidRDefault="009E30A4" w:rsidP="00432DD0">
      <w:pPr>
        <w:ind w:firstLine="567"/>
        <w:jc w:val="both"/>
        <w:rPr>
          <w:bCs/>
        </w:rPr>
      </w:pPr>
      <w:r w:rsidRPr="009E30A4">
        <w:rPr>
          <w:bCs/>
        </w:rPr>
        <w:t>Периодическая  система  как  естественно-научная  классификация  химических  элементов.  Табличная</w:t>
      </w:r>
      <w:r w:rsidR="00B43436">
        <w:rPr>
          <w:bCs/>
        </w:rPr>
        <w:t xml:space="preserve"> </w:t>
      </w:r>
      <w:r w:rsidRPr="009E30A4">
        <w:rPr>
          <w:bCs/>
        </w:rPr>
        <w:t>форма представления классификации химических элементов. Структура таблицы «Периодическая система</w:t>
      </w:r>
      <w:r w:rsidR="00B43436">
        <w:rPr>
          <w:bCs/>
        </w:rPr>
        <w:t xml:space="preserve"> </w:t>
      </w:r>
      <w:r w:rsidRPr="009E30A4">
        <w:rPr>
          <w:bCs/>
        </w:rPr>
        <w:t>химических  элементов  Д. И. Менделеева».  Физический  смысл  порядкового  (атомного)  номера,  номера</w:t>
      </w:r>
      <w:r w:rsidR="00B43436">
        <w:rPr>
          <w:bCs/>
        </w:rPr>
        <w:t xml:space="preserve"> </w:t>
      </w:r>
      <w:r w:rsidRPr="009E30A4">
        <w:rPr>
          <w:bCs/>
        </w:rPr>
        <w:t>периода и номера группы (для элементов А-групп).</w:t>
      </w:r>
    </w:p>
    <w:p w:rsidR="009E30A4" w:rsidRPr="009E30A4" w:rsidRDefault="009E30A4" w:rsidP="00432DD0">
      <w:pPr>
        <w:ind w:firstLine="567"/>
        <w:jc w:val="both"/>
        <w:rPr>
          <w:bCs/>
        </w:rPr>
      </w:pPr>
      <w:r w:rsidRPr="009E30A4">
        <w:rPr>
          <w:bCs/>
        </w:rPr>
        <w:t>Строение атома: ядро и электронная оболочка. Состав атомных ядер: протоны и нейтроны. Изотопы.</w:t>
      </w:r>
      <w:r w:rsidR="00B43436">
        <w:rPr>
          <w:bCs/>
        </w:rPr>
        <w:t xml:space="preserve"> </w:t>
      </w:r>
      <w:r w:rsidRPr="009E30A4">
        <w:rPr>
          <w:bCs/>
        </w:rPr>
        <w:t>Заряд  атомного  ядра,  массовое  число  и  относительная  атомная  масса.  Электронная  оболочка  атома.</w:t>
      </w:r>
      <w:r w:rsidR="00B43436">
        <w:rPr>
          <w:bCs/>
        </w:rPr>
        <w:t xml:space="preserve"> </w:t>
      </w:r>
      <w:r w:rsidRPr="009E30A4">
        <w:rPr>
          <w:bCs/>
        </w:rPr>
        <w:t>Электронные слои атомов элементов малых периодов.</w:t>
      </w:r>
    </w:p>
    <w:p w:rsidR="009E30A4" w:rsidRPr="009E30A4" w:rsidRDefault="009E30A4" w:rsidP="00432DD0">
      <w:pPr>
        <w:ind w:firstLine="567"/>
        <w:jc w:val="both"/>
        <w:rPr>
          <w:bCs/>
        </w:rPr>
      </w:pPr>
      <w:r w:rsidRPr="009E30A4">
        <w:rPr>
          <w:bCs/>
        </w:rPr>
        <w:t>Химическая связь. Электроотрицательность атомов. Ковалентная неполярная и полярная связь. Ионная</w:t>
      </w:r>
      <w:r w:rsidR="00B43436">
        <w:rPr>
          <w:bCs/>
        </w:rPr>
        <w:t xml:space="preserve"> </w:t>
      </w:r>
      <w:r w:rsidRPr="009E30A4">
        <w:rPr>
          <w:bCs/>
        </w:rPr>
        <w:t>связь. Валентность, степень окисления, заряд иона.</w:t>
      </w:r>
    </w:p>
    <w:p w:rsidR="009E30A4" w:rsidRPr="00B43436" w:rsidRDefault="009E30A4" w:rsidP="00432DD0">
      <w:pPr>
        <w:ind w:firstLine="567"/>
        <w:jc w:val="both"/>
        <w:rPr>
          <w:b/>
          <w:bCs/>
        </w:rPr>
      </w:pPr>
      <w:r w:rsidRPr="00B43436">
        <w:rPr>
          <w:b/>
          <w:bCs/>
        </w:rPr>
        <w:t>Многообразие химических реакций</w:t>
      </w:r>
    </w:p>
    <w:p w:rsidR="009E30A4" w:rsidRPr="009E30A4" w:rsidRDefault="009E30A4" w:rsidP="00432DD0">
      <w:pPr>
        <w:ind w:firstLine="567"/>
        <w:jc w:val="both"/>
        <w:rPr>
          <w:bCs/>
        </w:rPr>
      </w:pPr>
      <w:r w:rsidRPr="009E30A4">
        <w:rPr>
          <w:bCs/>
        </w:rPr>
        <w:t>Классификация  химических  реакций:  реакции  соединения,  разложения,  замещения,  обмена,</w:t>
      </w:r>
      <w:r w:rsidR="00B43436">
        <w:rPr>
          <w:bCs/>
        </w:rPr>
        <w:t xml:space="preserve"> </w:t>
      </w:r>
      <w:r w:rsidRPr="009E30A4">
        <w:rPr>
          <w:bCs/>
        </w:rPr>
        <w:t>экзотермические, эндотермические, окислительно-восстановительные, необратимые, обратимые.</w:t>
      </w:r>
    </w:p>
    <w:p w:rsidR="009E30A4" w:rsidRPr="009E30A4" w:rsidRDefault="009E30A4" w:rsidP="00432DD0">
      <w:pPr>
        <w:ind w:firstLine="567"/>
        <w:jc w:val="both"/>
        <w:rPr>
          <w:bCs/>
        </w:rPr>
      </w:pPr>
      <w:r w:rsidRPr="009E30A4">
        <w:rPr>
          <w:bCs/>
        </w:rPr>
        <w:t>Скорость химических реакций. Факторы, влияющие на скорость химических реакций.</w:t>
      </w:r>
    </w:p>
    <w:p w:rsidR="009E30A4" w:rsidRPr="009E30A4" w:rsidRDefault="009E30A4" w:rsidP="00432DD0">
      <w:pPr>
        <w:ind w:firstLine="567"/>
        <w:jc w:val="both"/>
        <w:rPr>
          <w:bCs/>
        </w:rPr>
      </w:pPr>
      <w:r w:rsidRPr="009E30A4">
        <w:rPr>
          <w:bCs/>
        </w:rPr>
        <w:lastRenderedPageBreak/>
        <w:t>Растворы.  Электролитическая  диссоциация.  Электролиты  и  неэлектро-литы.  Катионы  и  анионы.</w:t>
      </w:r>
      <w:r w:rsidR="00B43436">
        <w:rPr>
          <w:bCs/>
        </w:rPr>
        <w:t xml:space="preserve"> </w:t>
      </w:r>
      <w:r w:rsidRPr="009E30A4">
        <w:rPr>
          <w:bCs/>
        </w:rPr>
        <w:t>Диссоциация  солей,  кислот  и  оснований  в  водных  растворах.  Реакции  ионного  обмена  в  растворах</w:t>
      </w:r>
      <w:r w:rsidR="00B43436">
        <w:rPr>
          <w:bCs/>
        </w:rPr>
        <w:t xml:space="preserve"> </w:t>
      </w:r>
      <w:r w:rsidRPr="009E30A4">
        <w:rPr>
          <w:bCs/>
        </w:rPr>
        <w:t>электролитов.</w:t>
      </w:r>
    </w:p>
    <w:p w:rsidR="009E30A4" w:rsidRPr="00B43436" w:rsidRDefault="009E30A4" w:rsidP="00432DD0">
      <w:pPr>
        <w:ind w:firstLine="567"/>
        <w:jc w:val="both"/>
        <w:rPr>
          <w:b/>
          <w:bCs/>
        </w:rPr>
      </w:pPr>
      <w:r w:rsidRPr="00B43436">
        <w:rPr>
          <w:b/>
          <w:bCs/>
        </w:rPr>
        <w:t>Многообразие веществ</w:t>
      </w:r>
    </w:p>
    <w:p w:rsidR="009E30A4" w:rsidRPr="009E30A4" w:rsidRDefault="009E30A4" w:rsidP="00432DD0">
      <w:pPr>
        <w:ind w:firstLine="567"/>
        <w:jc w:val="both"/>
        <w:rPr>
          <w:bCs/>
        </w:rPr>
      </w:pPr>
      <w:r w:rsidRPr="009E30A4">
        <w:rPr>
          <w:bCs/>
        </w:rPr>
        <w:t>Естественные  семейства  химических  элементов  металлов  и  неметаллов.  Общая  характеристика</w:t>
      </w:r>
      <w:r w:rsidR="00B43436">
        <w:rPr>
          <w:bCs/>
        </w:rPr>
        <w:t xml:space="preserve"> </w:t>
      </w:r>
      <w:r w:rsidRPr="009E30A4">
        <w:rPr>
          <w:bCs/>
        </w:rPr>
        <w:t>неметаллов на основе их положения в периодической системе. Закономерности изменения физических и</w:t>
      </w:r>
      <w:r w:rsidR="00B43436">
        <w:rPr>
          <w:bCs/>
        </w:rPr>
        <w:t xml:space="preserve"> </w:t>
      </w:r>
      <w:r w:rsidRPr="009E30A4">
        <w:rPr>
          <w:bCs/>
        </w:rPr>
        <w:t>химических  свойств  неметаллов  —  простых  веществ,  их  водородных  соединений,  высших  оксидов  и</w:t>
      </w:r>
      <w:r w:rsidR="00B43436">
        <w:rPr>
          <w:bCs/>
        </w:rPr>
        <w:t xml:space="preserve"> </w:t>
      </w:r>
      <w:r w:rsidRPr="009E30A4">
        <w:rPr>
          <w:bCs/>
        </w:rPr>
        <w:t>кислородсодержащих кислот на примере элементов второго и третьего периодов.</w:t>
      </w:r>
    </w:p>
    <w:p w:rsidR="009E30A4" w:rsidRPr="009E30A4" w:rsidRDefault="009E30A4" w:rsidP="00432DD0">
      <w:pPr>
        <w:ind w:firstLine="567"/>
        <w:jc w:val="both"/>
        <w:rPr>
          <w:bCs/>
        </w:rPr>
      </w:pPr>
      <w:r w:rsidRPr="009E30A4">
        <w:rPr>
          <w:bCs/>
        </w:rPr>
        <w:t>Общая характеристика металлов на основе их положения в периодической системе. Закономерности</w:t>
      </w:r>
      <w:r w:rsidR="00B43436">
        <w:rPr>
          <w:bCs/>
        </w:rPr>
        <w:t xml:space="preserve"> </w:t>
      </w:r>
      <w:r w:rsidRPr="009E30A4">
        <w:rPr>
          <w:bCs/>
        </w:rPr>
        <w:t>изменения физических и химических свойств металлов — простых веществ, их оксидов и гидроксидов на</w:t>
      </w:r>
      <w:r w:rsidR="00B43436">
        <w:rPr>
          <w:bCs/>
        </w:rPr>
        <w:t xml:space="preserve"> </w:t>
      </w:r>
      <w:r w:rsidRPr="009E30A4">
        <w:rPr>
          <w:bCs/>
        </w:rPr>
        <w:t>примере элементов второго и третьего периодов. Амфотерные соединения алюминия. Общая характеристика</w:t>
      </w:r>
      <w:r w:rsidR="00B43436">
        <w:rPr>
          <w:bCs/>
        </w:rPr>
        <w:t xml:space="preserve"> </w:t>
      </w:r>
      <w:r w:rsidRPr="009E30A4">
        <w:rPr>
          <w:bCs/>
        </w:rPr>
        <w:t>железа, его оксидов и гидроксидов.</w:t>
      </w:r>
    </w:p>
    <w:p w:rsidR="009E30A4" w:rsidRPr="00B43436" w:rsidRDefault="009E30A4" w:rsidP="00432DD0">
      <w:pPr>
        <w:ind w:firstLine="567"/>
        <w:jc w:val="both"/>
        <w:rPr>
          <w:b/>
          <w:bCs/>
        </w:rPr>
      </w:pPr>
      <w:r w:rsidRPr="00B43436">
        <w:rPr>
          <w:b/>
          <w:bCs/>
        </w:rPr>
        <w:t>Экспериментальная химия</w:t>
      </w:r>
    </w:p>
    <w:p w:rsidR="009E30A4" w:rsidRPr="009E30A4" w:rsidRDefault="009E30A4" w:rsidP="00432DD0">
      <w:pPr>
        <w:ind w:firstLine="567"/>
        <w:jc w:val="both"/>
        <w:rPr>
          <w:bCs/>
        </w:rPr>
      </w:pPr>
      <w:r w:rsidRPr="009E30A4">
        <w:rPr>
          <w:bCs/>
        </w:rPr>
        <w:t>На изучение этого раздела не выделяется конкретное время, поскольку химический эксперимент является</w:t>
      </w:r>
      <w:r w:rsidR="00B43436">
        <w:rPr>
          <w:bCs/>
        </w:rPr>
        <w:t xml:space="preserve"> </w:t>
      </w:r>
      <w:r w:rsidRPr="009E30A4">
        <w:rPr>
          <w:bCs/>
        </w:rPr>
        <w:t>обязательной составной частью каждого из разделов программы. Разделение лабораторного эксперимента на</w:t>
      </w:r>
      <w:r w:rsidR="00B43436">
        <w:rPr>
          <w:bCs/>
        </w:rPr>
        <w:t xml:space="preserve"> </w:t>
      </w:r>
      <w:r w:rsidRPr="009E30A4">
        <w:rPr>
          <w:bCs/>
        </w:rPr>
        <w:t>практические  занятия  и  лабораторные  опыты  и  уточнение  их  содержания  проводятся  авторами  рабочих</w:t>
      </w:r>
      <w:r w:rsidR="00B43436">
        <w:rPr>
          <w:bCs/>
        </w:rPr>
        <w:t xml:space="preserve"> </w:t>
      </w:r>
      <w:r w:rsidRPr="009E30A4">
        <w:rPr>
          <w:bCs/>
        </w:rPr>
        <w:t>программ по химии для основной школы. Вариант конкретизации химического эксперимента и распределения</w:t>
      </w:r>
      <w:r w:rsidR="00B43436">
        <w:rPr>
          <w:bCs/>
        </w:rPr>
        <w:t xml:space="preserve"> </w:t>
      </w:r>
      <w:r w:rsidRPr="009E30A4">
        <w:rPr>
          <w:bCs/>
        </w:rPr>
        <w:t>его по учебным темам приведён в примерном тематическом планировании.</w:t>
      </w:r>
    </w:p>
    <w:p w:rsidR="00B43436" w:rsidRDefault="00B43436" w:rsidP="00432DD0">
      <w:pPr>
        <w:ind w:firstLine="567"/>
        <w:jc w:val="both"/>
        <w:rPr>
          <w:b/>
          <w:bCs/>
          <w:sz w:val="28"/>
          <w:szCs w:val="28"/>
        </w:rPr>
      </w:pPr>
    </w:p>
    <w:p w:rsidR="009E30A4" w:rsidRPr="00B43436" w:rsidRDefault="009E30A4" w:rsidP="00432DD0">
      <w:pPr>
        <w:ind w:firstLine="567"/>
        <w:jc w:val="center"/>
        <w:rPr>
          <w:b/>
          <w:bCs/>
          <w:sz w:val="28"/>
          <w:szCs w:val="28"/>
        </w:rPr>
      </w:pPr>
      <w:r w:rsidRPr="00B43436">
        <w:rPr>
          <w:b/>
          <w:bCs/>
          <w:sz w:val="28"/>
          <w:szCs w:val="28"/>
        </w:rPr>
        <w:t>12. ИЗОБРАЗИТЕЛЬНОЕ ИСКУССТВО</w:t>
      </w:r>
    </w:p>
    <w:p w:rsidR="009E30A4" w:rsidRPr="009E30A4" w:rsidRDefault="009E30A4" w:rsidP="00432DD0">
      <w:pPr>
        <w:ind w:firstLine="567"/>
        <w:jc w:val="both"/>
        <w:rPr>
          <w:bCs/>
        </w:rPr>
      </w:pPr>
      <w:r w:rsidRPr="00B43436">
        <w:rPr>
          <w:b/>
          <w:bCs/>
        </w:rPr>
        <w:t>Роль искусства и художественной деятельности человека в развитии культуры.</w:t>
      </w:r>
      <w:r w:rsidRPr="009E30A4">
        <w:rPr>
          <w:bCs/>
        </w:rPr>
        <w:t xml:space="preserve">  Истоки и смысл</w:t>
      </w:r>
      <w:r w:rsidR="00B43436">
        <w:rPr>
          <w:bCs/>
        </w:rPr>
        <w:t xml:space="preserve"> </w:t>
      </w:r>
      <w:r w:rsidRPr="009E30A4">
        <w:rPr>
          <w:bCs/>
        </w:rPr>
        <w:t>искусства. Искусство и мировоззрение. Народное традиционное искусство. Роль изобразительной символики</w:t>
      </w:r>
      <w:r w:rsidR="00B43436">
        <w:rPr>
          <w:bCs/>
        </w:rPr>
        <w:t xml:space="preserve"> </w:t>
      </w:r>
      <w:r w:rsidRPr="009E30A4">
        <w:rPr>
          <w:bCs/>
        </w:rPr>
        <w:t>и традиционных образов в развитии культуры. Исторические эпохи и художественные стили. Целостность</w:t>
      </w:r>
      <w:r w:rsidR="00B43436">
        <w:rPr>
          <w:bCs/>
        </w:rPr>
        <w:t xml:space="preserve"> </w:t>
      </w:r>
      <w:r w:rsidRPr="009E30A4">
        <w:rPr>
          <w:bCs/>
        </w:rPr>
        <w:t>визуального образа культуры.</w:t>
      </w:r>
    </w:p>
    <w:p w:rsidR="009E30A4" w:rsidRPr="009E30A4" w:rsidRDefault="009E30A4" w:rsidP="00432DD0">
      <w:pPr>
        <w:ind w:firstLine="567"/>
        <w:jc w:val="both"/>
        <w:rPr>
          <w:bCs/>
        </w:rPr>
      </w:pPr>
      <w:r w:rsidRPr="00B43436">
        <w:rPr>
          <w:b/>
          <w:bCs/>
        </w:rPr>
        <w:t>Роль художественной деятельности человека в освоении мира.</w:t>
      </w:r>
      <w:r w:rsidRPr="009E30A4">
        <w:rPr>
          <w:bCs/>
        </w:rPr>
        <w:t>Выражение в произведениях искусства</w:t>
      </w:r>
      <w:r w:rsidR="00B43436">
        <w:rPr>
          <w:bCs/>
        </w:rPr>
        <w:t xml:space="preserve"> </w:t>
      </w:r>
      <w:r w:rsidRPr="009E30A4">
        <w:rPr>
          <w:bCs/>
        </w:rPr>
        <w:t>представлений о мире, явлениях жизни и природы. Отражение в искусстве изменчивости эстетического образа</w:t>
      </w:r>
      <w:r w:rsidR="00B43436">
        <w:rPr>
          <w:bCs/>
        </w:rPr>
        <w:t xml:space="preserve"> </w:t>
      </w:r>
      <w:r w:rsidRPr="009E30A4">
        <w:rPr>
          <w:bCs/>
        </w:rPr>
        <w:t>человека  в  разные  исторические  эпохи.  Храмовая  живопись  и  зодчество.  Художественно-эстетическое</w:t>
      </w:r>
      <w:r w:rsidR="00B43436">
        <w:rPr>
          <w:bCs/>
        </w:rPr>
        <w:t xml:space="preserve"> </w:t>
      </w:r>
      <w:r w:rsidRPr="009E30A4">
        <w:rPr>
          <w:bCs/>
        </w:rPr>
        <w:t>значение  исторических  памятников.  Роль  визуально-пространственных  искусств  в  формировании  образа</w:t>
      </w:r>
      <w:r w:rsidR="00B43436">
        <w:rPr>
          <w:bCs/>
        </w:rPr>
        <w:t xml:space="preserve"> </w:t>
      </w:r>
      <w:r w:rsidRPr="009E30A4">
        <w:rPr>
          <w:bCs/>
        </w:rPr>
        <w:t>Родины.</w:t>
      </w:r>
    </w:p>
    <w:p w:rsidR="00B43436" w:rsidRDefault="009E30A4" w:rsidP="00432DD0">
      <w:pPr>
        <w:ind w:firstLine="567"/>
        <w:jc w:val="both"/>
        <w:rPr>
          <w:bCs/>
        </w:rPr>
      </w:pPr>
      <w:r w:rsidRPr="00B43436">
        <w:rPr>
          <w:b/>
          <w:bCs/>
        </w:rPr>
        <w:t>Художественный диалог культур</w:t>
      </w:r>
      <w:r w:rsidRPr="009E30A4">
        <w:rPr>
          <w:bCs/>
        </w:rPr>
        <w:t>.Пространственно-визуальное искусство разных исторических эпох и</w:t>
      </w:r>
      <w:r w:rsidR="00B43436">
        <w:rPr>
          <w:bCs/>
        </w:rPr>
        <w:t xml:space="preserve"> </w:t>
      </w:r>
      <w:r w:rsidRPr="009E30A4">
        <w:rPr>
          <w:bCs/>
        </w:rPr>
        <w:t>народов.  Особенности  средств  выразительности  в  художественных  культурах  народов  Запада  и  Востока.</w:t>
      </w:r>
      <w:r w:rsidR="00B43436">
        <w:rPr>
          <w:bCs/>
        </w:rPr>
        <w:t xml:space="preserve"> </w:t>
      </w:r>
      <w:r w:rsidRPr="009E30A4">
        <w:rPr>
          <w:bCs/>
        </w:rPr>
        <w:t>Основные  художественные  стили  и  направления  в  искусстве.  Великие  мастера  русского  и  европейского</w:t>
      </w:r>
      <w:r w:rsidR="00B43436">
        <w:rPr>
          <w:bCs/>
        </w:rPr>
        <w:t xml:space="preserve"> </w:t>
      </w:r>
      <w:r w:rsidRPr="009E30A4">
        <w:rPr>
          <w:bCs/>
        </w:rPr>
        <w:t>искусства. Крупнейшие художественные музеи мира.</w:t>
      </w:r>
      <w:r w:rsidR="00B43436">
        <w:rPr>
          <w:bCs/>
        </w:rPr>
        <w:t xml:space="preserve"> </w:t>
      </w:r>
    </w:p>
    <w:p w:rsidR="00B43436" w:rsidRDefault="009E30A4" w:rsidP="00432DD0">
      <w:pPr>
        <w:ind w:firstLine="567"/>
        <w:jc w:val="both"/>
        <w:rPr>
          <w:bCs/>
        </w:rPr>
      </w:pPr>
      <w:r w:rsidRPr="00B43436">
        <w:rPr>
          <w:b/>
          <w:bCs/>
        </w:rPr>
        <w:t>Роль  искусства  в  создании  материальной  среды  жизни  человека.</w:t>
      </w:r>
      <w:r w:rsidRPr="009E30A4">
        <w:rPr>
          <w:bCs/>
        </w:rPr>
        <w:t xml:space="preserve"> Роль  искусства  в  организации</w:t>
      </w:r>
      <w:r w:rsidR="00B43436">
        <w:rPr>
          <w:bCs/>
        </w:rPr>
        <w:t xml:space="preserve"> </w:t>
      </w:r>
      <w:r w:rsidRPr="009E30A4">
        <w:rPr>
          <w:bCs/>
        </w:rPr>
        <w:t>предметно-пространственной среды жизни человека.</w:t>
      </w:r>
      <w:r w:rsidR="00B43436">
        <w:rPr>
          <w:bCs/>
        </w:rPr>
        <w:t xml:space="preserve"> </w:t>
      </w:r>
    </w:p>
    <w:p w:rsidR="009E30A4" w:rsidRPr="009E30A4" w:rsidRDefault="009E30A4" w:rsidP="00432DD0">
      <w:pPr>
        <w:ind w:firstLine="567"/>
        <w:jc w:val="both"/>
        <w:rPr>
          <w:bCs/>
        </w:rPr>
      </w:pPr>
      <w:r w:rsidRPr="00B43436">
        <w:rPr>
          <w:b/>
          <w:bCs/>
        </w:rPr>
        <w:t>Искусство в современном мире</w:t>
      </w:r>
      <w:r w:rsidRPr="009E30A4">
        <w:rPr>
          <w:bCs/>
        </w:rPr>
        <w:t xml:space="preserve">.Изобразительное искусство, архитектура, дизайн в </w:t>
      </w:r>
      <w:r w:rsidR="00B43436">
        <w:rPr>
          <w:bCs/>
        </w:rPr>
        <w:t xml:space="preserve"> с</w:t>
      </w:r>
      <w:r w:rsidRPr="009E30A4">
        <w:rPr>
          <w:bCs/>
        </w:rPr>
        <w:t>овременном мире.</w:t>
      </w:r>
      <w:r w:rsidR="00B43436">
        <w:rPr>
          <w:bCs/>
        </w:rPr>
        <w:t xml:space="preserve"> </w:t>
      </w:r>
      <w:r w:rsidRPr="009E30A4">
        <w:rPr>
          <w:bCs/>
        </w:rPr>
        <w:t>Изобразительная природа визуальных искусств, их роль в современном мире. Роль музея в современной</w:t>
      </w:r>
      <w:r w:rsidR="00B43436">
        <w:rPr>
          <w:bCs/>
        </w:rPr>
        <w:t xml:space="preserve"> </w:t>
      </w:r>
      <w:r w:rsidRPr="009E30A4">
        <w:rPr>
          <w:bCs/>
        </w:rPr>
        <w:t>культуре.</w:t>
      </w:r>
    </w:p>
    <w:p w:rsidR="009E30A4" w:rsidRPr="00B43436" w:rsidRDefault="009E30A4" w:rsidP="00432DD0">
      <w:pPr>
        <w:ind w:firstLine="567"/>
        <w:jc w:val="both"/>
        <w:rPr>
          <w:b/>
          <w:bCs/>
        </w:rPr>
      </w:pPr>
      <w:r w:rsidRPr="00B43436">
        <w:rPr>
          <w:b/>
          <w:bCs/>
        </w:rPr>
        <w:t>Духовно-нравственные проблемы жизни и искусства.</w:t>
      </w:r>
    </w:p>
    <w:p w:rsidR="009E30A4" w:rsidRPr="009E30A4" w:rsidRDefault="009E30A4" w:rsidP="00432DD0">
      <w:pPr>
        <w:ind w:firstLine="567"/>
        <w:jc w:val="both"/>
        <w:rPr>
          <w:bCs/>
        </w:rPr>
      </w:pPr>
      <w:r w:rsidRPr="009E30A4">
        <w:rPr>
          <w:bCs/>
        </w:rPr>
        <w:t xml:space="preserve">Выражение в образах искусства нравственного поиска человечества, нравственного выбора отдельного </w:t>
      </w:r>
      <w:r w:rsidR="00B43436">
        <w:rPr>
          <w:bCs/>
        </w:rPr>
        <w:t xml:space="preserve"> </w:t>
      </w:r>
      <w:r w:rsidRPr="009E30A4">
        <w:rPr>
          <w:bCs/>
        </w:rPr>
        <w:t>человека.</w:t>
      </w:r>
    </w:p>
    <w:p w:rsidR="009E30A4" w:rsidRPr="009E30A4" w:rsidRDefault="009E30A4" w:rsidP="00432DD0">
      <w:pPr>
        <w:ind w:firstLine="567"/>
        <w:jc w:val="both"/>
        <w:rPr>
          <w:bCs/>
        </w:rPr>
      </w:pPr>
      <w:r w:rsidRPr="009E30A4">
        <w:rPr>
          <w:bCs/>
        </w:rPr>
        <w:t>Традиционный и современный уклад семейной жизни, отражённый в искусстве. Образы мира, защиты</w:t>
      </w:r>
      <w:r w:rsidR="00B43436">
        <w:rPr>
          <w:bCs/>
        </w:rPr>
        <w:t xml:space="preserve"> </w:t>
      </w:r>
      <w:r w:rsidRPr="009E30A4">
        <w:rPr>
          <w:bCs/>
        </w:rPr>
        <w:t>Отечества в жизни и в искусстве.</w:t>
      </w:r>
    </w:p>
    <w:p w:rsidR="009E30A4" w:rsidRPr="009E30A4" w:rsidRDefault="009E30A4" w:rsidP="00432DD0">
      <w:pPr>
        <w:ind w:firstLine="567"/>
        <w:jc w:val="both"/>
        <w:rPr>
          <w:bCs/>
        </w:rPr>
      </w:pPr>
      <w:r w:rsidRPr="009E30A4">
        <w:rPr>
          <w:bCs/>
        </w:rPr>
        <w:t>Народные праздники, обряды в искусстве и в современной жизни.</w:t>
      </w:r>
    </w:p>
    <w:p w:rsidR="009E30A4" w:rsidRPr="009E30A4" w:rsidRDefault="009E30A4" w:rsidP="00432DD0">
      <w:pPr>
        <w:ind w:firstLine="567"/>
        <w:jc w:val="both"/>
        <w:rPr>
          <w:bCs/>
        </w:rPr>
      </w:pPr>
      <w:r w:rsidRPr="009E30A4">
        <w:rPr>
          <w:bCs/>
        </w:rPr>
        <w:t>Взаимоотношения между народами, между людьми разных поколений в жизни и в искусстве.</w:t>
      </w:r>
    </w:p>
    <w:p w:rsidR="00B43436" w:rsidRDefault="009E30A4" w:rsidP="00432DD0">
      <w:pPr>
        <w:ind w:firstLine="567"/>
        <w:jc w:val="both"/>
        <w:rPr>
          <w:bCs/>
        </w:rPr>
      </w:pPr>
      <w:r w:rsidRPr="00B43436">
        <w:rPr>
          <w:b/>
          <w:bCs/>
        </w:rPr>
        <w:t>Специфика художественного изображения.</w:t>
      </w:r>
      <w:r w:rsidRPr="009E30A4">
        <w:rPr>
          <w:bCs/>
        </w:rPr>
        <w:t>Художественный образ — основа и цель любого искусства.</w:t>
      </w:r>
      <w:r w:rsidR="00B43436">
        <w:rPr>
          <w:bCs/>
        </w:rPr>
        <w:t xml:space="preserve"> </w:t>
      </w:r>
      <w:r w:rsidRPr="009E30A4">
        <w:rPr>
          <w:bCs/>
        </w:rPr>
        <w:t>Условность художественного изображения. Реальность и фантазия в искусстве.</w:t>
      </w:r>
      <w:r w:rsidR="00B43436">
        <w:rPr>
          <w:bCs/>
        </w:rPr>
        <w:t xml:space="preserve"> </w:t>
      </w:r>
    </w:p>
    <w:p w:rsidR="009E30A4" w:rsidRPr="009E30A4" w:rsidRDefault="009E30A4" w:rsidP="00432DD0">
      <w:pPr>
        <w:ind w:firstLine="567"/>
        <w:jc w:val="both"/>
        <w:rPr>
          <w:bCs/>
        </w:rPr>
      </w:pPr>
      <w:r w:rsidRPr="009E30A4">
        <w:rPr>
          <w:bCs/>
        </w:rPr>
        <w:t>Средства художественной выразительности</w:t>
      </w:r>
    </w:p>
    <w:p w:rsidR="009E30A4" w:rsidRPr="009E30A4" w:rsidRDefault="009E30A4" w:rsidP="00432DD0">
      <w:pPr>
        <w:ind w:firstLine="567"/>
        <w:jc w:val="both"/>
        <w:rPr>
          <w:bCs/>
        </w:rPr>
      </w:pPr>
      <w:r w:rsidRPr="00B43436">
        <w:rPr>
          <w:b/>
          <w:bCs/>
        </w:rPr>
        <w:lastRenderedPageBreak/>
        <w:t>Художественные  материалы  и  художественные  техники</w:t>
      </w:r>
      <w:r w:rsidRPr="009E30A4">
        <w:rPr>
          <w:bCs/>
        </w:rPr>
        <w:t>. Материалы  живописи,  графики,</w:t>
      </w:r>
      <w:r w:rsidR="00B43436">
        <w:rPr>
          <w:bCs/>
        </w:rPr>
        <w:t xml:space="preserve"> </w:t>
      </w:r>
      <w:r w:rsidRPr="009E30A4">
        <w:rPr>
          <w:bCs/>
        </w:rPr>
        <w:t>скульптуры. Художественные техники.</w:t>
      </w:r>
    </w:p>
    <w:p w:rsidR="009E30A4" w:rsidRPr="009E30A4" w:rsidRDefault="009E30A4" w:rsidP="00432DD0">
      <w:pPr>
        <w:ind w:firstLine="567"/>
        <w:jc w:val="both"/>
        <w:rPr>
          <w:bCs/>
        </w:rPr>
      </w:pPr>
      <w:r w:rsidRPr="00B43436">
        <w:rPr>
          <w:b/>
          <w:bCs/>
        </w:rPr>
        <w:t>Композиция.</w:t>
      </w:r>
      <w:r w:rsidRPr="009E30A4">
        <w:rPr>
          <w:bCs/>
        </w:rPr>
        <w:t xml:space="preserve"> Композиция  —  главное  средство  выразительности  художественного  произведения.</w:t>
      </w:r>
      <w:r w:rsidR="00B43436">
        <w:rPr>
          <w:bCs/>
        </w:rPr>
        <w:t xml:space="preserve"> </w:t>
      </w:r>
      <w:r w:rsidRPr="009E30A4">
        <w:rPr>
          <w:bCs/>
        </w:rPr>
        <w:t>Раскрытие в композиции сущности произведения.</w:t>
      </w:r>
    </w:p>
    <w:p w:rsidR="009E30A4" w:rsidRPr="009E30A4" w:rsidRDefault="009E30A4" w:rsidP="00432DD0">
      <w:pPr>
        <w:ind w:firstLine="567"/>
        <w:jc w:val="both"/>
        <w:rPr>
          <w:bCs/>
        </w:rPr>
      </w:pPr>
      <w:r w:rsidRPr="00B43436">
        <w:rPr>
          <w:b/>
          <w:bCs/>
        </w:rPr>
        <w:t>Пропорции</w:t>
      </w:r>
      <w:r w:rsidRPr="009E30A4">
        <w:rPr>
          <w:bCs/>
        </w:rPr>
        <w:t>.Линейная и воздушная перспектива. Контраст в композиции.</w:t>
      </w:r>
    </w:p>
    <w:p w:rsidR="009E30A4" w:rsidRPr="009E30A4" w:rsidRDefault="009E30A4" w:rsidP="00432DD0">
      <w:pPr>
        <w:ind w:firstLine="567"/>
        <w:jc w:val="both"/>
        <w:rPr>
          <w:bCs/>
        </w:rPr>
      </w:pPr>
      <w:r w:rsidRPr="00B43436">
        <w:rPr>
          <w:b/>
          <w:bCs/>
        </w:rPr>
        <w:t xml:space="preserve">Цвет. </w:t>
      </w:r>
      <w:r w:rsidRPr="009E30A4">
        <w:rPr>
          <w:bCs/>
        </w:rPr>
        <w:t>Цветовые отношения. Колорит картины. Напряжённость и насыщенность цвета. Свет и цвет.</w:t>
      </w:r>
      <w:r w:rsidR="00B43436">
        <w:rPr>
          <w:bCs/>
        </w:rPr>
        <w:t xml:space="preserve"> </w:t>
      </w:r>
      <w:r w:rsidRPr="009E30A4">
        <w:rPr>
          <w:bCs/>
        </w:rPr>
        <w:t>Характер мазка.</w:t>
      </w:r>
    </w:p>
    <w:p w:rsidR="009E30A4" w:rsidRPr="009E30A4" w:rsidRDefault="009E30A4" w:rsidP="00432DD0">
      <w:pPr>
        <w:ind w:firstLine="567"/>
        <w:jc w:val="both"/>
        <w:rPr>
          <w:bCs/>
        </w:rPr>
      </w:pPr>
      <w:r w:rsidRPr="00B43436">
        <w:rPr>
          <w:b/>
          <w:bCs/>
        </w:rPr>
        <w:t>Линия,  штрих,  пятно</w:t>
      </w:r>
      <w:r w:rsidRPr="009E30A4">
        <w:rPr>
          <w:bCs/>
        </w:rPr>
        <w:t>. Линия,  штрих,  пятно  и  художественный  образ.  Передача  графическими</w:t>
      </w:r>
      <w:r w:rsidR="00B43436">
        <w:rPr>
          <w:bCs/>
        </w:rPr>
        <w:t xml:space="preserve"> </w:t>
      </w:r>
      <w:r w:rsidRPr="009E30A4">
        <w:rPr>
          <w:bCs/>
        </w:rPr>
        <w:t>средствами эмоционального состояния природы, человека, животного.</w:t>
      </w:r>
    </w:p>
    <w:p w:rsidR="009E30A4" w:rsidRPr="009E30A4" w:rsidRDefault="009E30A4" w:rsidP="00432DD0">
      <w:pPr>
        <w:ind w:firstLine="567"/>
        <w:jc w:val="both"/>
        <w:rPr>
          <w:bCs/>
        </w:rPr>
      </w:pPr>
      <w:r w:rsidRPr="00B43436">
        <w:rPr>
          <w:b/>
          <w:bCs/>
        </w:rPr>
        <w:t>Объём  и  форма.</w:t>
      </w:r>
      <w:r w:rsidRPr="009E30A4">
        <w:rPr>
          <w:bCs/>
        </w:rPr>
        <w:t xml:space="preserve"> Передача  на  плоскости  и  в  пространстве  многообразных  форм  предметного  мира.</w:t>
      </w:r>
      <w:r w:rsidR="00B43436">
        <w:rPr>
          <w:bCs/>
        </w:rPr>
        <w:t xml:space="preserve"> </w:t>
      </w:r>
      <w:r w:rsidRPr="009E30A4">
        <w:rPr>
          <w:bCs/>
        </w:rPr>
        <w:t>Трансформация и стилизация форм. Взаимо-отношение формы и характера.</w:t>
      </w:r>
    </w:p>
    <w:p w:rsidR="009E30A4" w:rsidRPr="009E30A4" w:rsidRDefault="009E30A4" w:rsidP="00432DD0">
      <w:pPr>
        <w:ind w:firstLine="567"/>
        <w:jc w:val="both"/>
        <w:rPr>
          <w:bCs/>
        </w:rPr>
      </w:pPr>
      <w:r w:rsidRPr="00B43436">
        <w:rPr>
          <w:b/>
          <w:bCs/>
        </w:rPr>
        <w:t>Ритм</w:t>
      </w:r>
      <w:r w:rsidRPr="009E30A4">
        <w:rPr>
          <w:bCs/>
        </w:rPr>
        <w:t>. Роль  ритма  в  построении  композиции  в  живописи  и  рисунке,  архитектуре,  декоративно-прикладном искусстве.</w:t>
      </w:r>
    </w:p>
    <w:p w:rsidR="009E30A4" w:rsidRPr="009E30A4" w:rsidRDefault="009E30A4" w:rsidP="00432DD0">
      <w:pPr>
        <w:ind w:firstLine="567"/>
        <w:jc w:val="both"/>
        <w:rPr>
          <w:bCs/>
        </w:rPr>
      </w:pPr>
      <w:r w:rsidRPr="00B43436">
        <w:rPr>
          <w:b/>
          <w:bCs/>
        </w:rPr>
        <w:t>Изобразительные  виды  искусства</w:t>
      </w:r>
      <w:r w:rsidRPr="009E30A4">
        <w:rPr>
          <w:bCs/>
        </w:rPr>
        <w:t>. Живопись,  графика,  скульптура.  Особенности  художественного</w:t>
      </w:r>
      <w:r w:rsidR="00B43436">
        <w:rPr>
          <w:bCs/>
        </w:rPr>
        <w:t xml:space="preserve"> </w:t>
      </w:r>
      <w:r w:rsidRPr="009E30A4">
        <w:rPr>
          <w:bCs/>
        </w:rPr>
        <w:t>образа в разных видах искусства. Портрет, пейзаж, натюрморт; бытовой, исторический, анималистический</w:t>
      </w:r>
      <w:r w:rsidR="00B43436">
        <w:rPr>
          <w:bCs/>
        </w:rPr>
        <w:t xml:space="preserve"> </w:t>
      </w:r>
      <w:r w:rsidRPr="009E30A4">
        <w:rPr>
          <w:bCs/>
        </w:rPr>
        <w:t>жанры. Сюжет и содержание в произведении искусства. Изображение предметного мира. Рисунок с натуры,</w:t>
      </w:r>
      <w:r w:rsidR="00B43436">
        <w:rPr>
          <w:bCs/>
        </w:rPr>
        <w:t xml:space="preserve"> </w:t>
      </w:r>
      <w:r w:rsidRPr="009E30A4">
        <w:rPr>
          <w:bCs/>
        </w:rPr>
        <w:t>по представлению. Исторические, мифологические и библейские темы в изобразительном искусстве. Опыт</w:t>
      </w:r>
      <w:r w:rsidR="00B43436">
        <w:rPr>
          <w:bCs/>
        </w:rPr>
        <w:t xml:space="preserve"> </w:t>
      </w:r>
      <w:r w:rsidRPr="009E30A4">
        <w:rPr>
          <w:bCs/>
        </w:rPr>
        <w:t>художественного творчества.</w:t>
      </w:r>
    </w:p>
    <w:p w:rsidR="009E30A4" w:rsidRPr="009E30A4" w:rsidRDefault="009E30A4" w:rsidP="00432DD0">
      <w:pPr>
        <w:ind w:firstLine="567"/>
        <w:jc w:val="both"/>
        <w:rPr>
          <w:bCs/>
        </w:rPr>
      </w:pPr>
      <w:r w:rsidRPr="00B43436">
        <w:rPr>
          <w:b/>
          <w:bCs/>
        </w:rPr>
        <w:t>Конструктивные виды искусства</w:t>
      </w:r>
      <w:r w:rsidRPr="009E30A4">
        <w:rPr>
          <w:bCs/>
        </w:rPr>
        <w:t>.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w:t>
      </w:r>
      <w:r w:rsidR="00B43436">
        <w:rPr>
          <w:bCs/>
        </w:rPr>
        <w:t xml:space="preserve"> </w:t>
      </w:r>
      <w:r w:rsidRPr="009E30A4">
        <w:rPr>
          <w:bCs/>
        </w:rPr>
        <w:t>дизайне.</w:t>
      </w:r>
    </w:p>
    <w:p w:rsidR="009E30A4" w:rsidRPr="009E30A4" w:rsidRDefault="009E30A4" w:rsidP="00432DD0">
      <w:pPr>
        <w:ind w:firstLine="567"/>
        <w:jc w:val="both"/>
        <w:rPr>
          <w:bCs/>
        </w:rPr>
      </w:pPr>
      <w:r w:rsidRPr="009E30A4">
        <w:rPr>
          <w:bCs/>
        </w:rPr>
        <w:t>Архитектурный образ. Архитектура — летопись времён.</w:t>
      </w:r>
    </w:p>
    <w:p w:rsidR="00B43436" w:rsidRDefault="009E30A4" w:rsidP="00432DD0">
      <w:pPr>
        <w:ind w:firstLine="567"/>
        <w:jc w:val="both"/>
        <w:rPr>
          <w:bCs/>
        </w:rPr>
      </w:pPr>
      <w:r w:rsidRPr="009E30A4">
        <w:rPr>
          <w:bCs/>
        </w:rPr>
        <w:t>Виды  дизайна.  Промышленный  дизайн.  Индустрия  моды.  Архитектурный  и  ландшафтный  дизайн.</w:t>
      </w:r>
      <w:r w:rsidR="00B43436">
        <w:rPr>
          <w:bCs/>
        </w:rPr>
        <w:t xml:space="preserve"> </w:t>
      </w:r>
      <w:r w:rsidRPr="009E30A4">
        <w:rPr>
          <w:bCs/>
        </w:rPr>
        <w:t>Проектная  культура.  Проектирование  пространственной  и  предметной  среды.  Графический  дизайн,  арт-дизайн. Компьютерная графика и анимация.</w:t>
      </w:r>
      <w:r w:rsidR="00B43436">
        <w:rPr>
          <w:bCs/>
        </w:rPr>
        <w:t xml:space="preserve"> </w:t>
      </w:r>
    </w:p>
    <w:p w:rsidR="009E30A4" w:rsidRPr="009E30A4" w:rsidRDefault="009E30A4" w:rsidP="00432DD0">
      <w:pPr>
        <w:ind w:firstLine="567"/>
        <w:jc w:val="both"/>
        <w:rPr>
          <w:bCs/>
        </w:rPr>
      </w:pPr>
      <w:r w:rsidRPr="00B43436">
        <w:rPr>
          <w:b/>
          <w:bCs/>
        </w:rPr>
        <w:t xml:space="preserve">Декоративно-прикладные  виды  искусства. </w:t>
      </w:r>
      <w:r w:rsidRPr="009E30A4">
        <w:rPr>
          <w:bCs/>
        </w:rPr>
        <w:t>Народное  искусство.  Истоки  декоративно-прикладного</w:t>
      </w:r>
      <w:r w:rsidR="00B43436">
        <w:rPr>
          <w:bCs/>
        </w:rPr>
        <w:t xml:space="preserve"> </w:t>
      </w:r>
      <w:r w:rsidRPr="009E30A4">
        <w:rPr>
          <w:bCs/>
        </w:rPr>
        <w:t>искусства.  Семантика  образа  в  народном  искусстве.  Орнамент  и  его  происхождение.  Виды  орнамента.</w:t>
      </w:r>
      <w:r w:rsidR="00B43436">
        <w:rPr>
          <w:bCs/>
        </w:rPr>
        <w:t xml:space="preserve"> </w:t>
      </w:r>
      <w:r w:rsidRPr="009E30A4">
        <w:rPr>
          <w:bCs/>
        </w:rPr>
        <w:t>Стилизация  и  знаковый  характер  декоративного  образа.  Материалы  декоративно-прикладного  искусства.</w:t>
      </w:r>
      <w:r w:rsidR="00B43436">
        <w:rPr>
          <w:bCs/>
        </w:rPr>
        <w:t xml:space="preserve"> </w:t>
      </w:r>
      <w:r w:rsidRPr="009E30A4">
        <w:rPr>
          <w:bCs/>
        </w:rPr>
        <w:t>Украшение в жизни людей, его функции в жизни общества.</w:t>
      </w:r>
    </w:p>
    <w:p w:rsidR="009E30A4" w:rsidRPr="009E30A4" w:rsidRDefault="009E30A4" w:rsidP="00432DD0">
      <w:pPr>
        <w:ind w:firstLine="567"/>
        <w:jc w:val="both"/>
        <w:rPr>
          <w:bCs/>
        </w:rPr>
      </w:pPr>
      <w:r w:rsidRPr="00B43436">
        <w:rPr>
          <w:b/>
          <w:bCs/>
        </w:rPr>
        <w:t>Изображение  в  синтетических  и  экранных  видах  искусства  и  художественная  фотография.</w:t>
      </w:r>
      <w:r w:rsidR="00B43436">
        <w:rPr>
          <w:b/>
          <w:bCs/>
        </w:rPr>
        <w:t xml:space="preserve"> </w:t>
      </w:r>
      <w:r w:rsidRPr="009E30A4">
        <w:rPr>
          <w:bCs/>
        </w:rPr>
        <w:t>Визуально-пространственные  виды  искусства  и  их  значение  в  жизни  людей.  Роль  и  значение</w:t>
      </w:r>
      <w:r w:rsidR="00B43436">
        <w:rPr>
          <w:bCs/>
        </w:rPr>
        <w:t xml:space="preserve"> </w:t>
      </w:r>
      <w:r w:rsidRPr="009E30A4">
        <w:rPr>
          <w:bCs/>
        </w:rPr>
        <w:t>изобразительного искусства в синтетических видах творчества. Художник в театре. Изобразительная природа</w:t>
      </w:r>
      <w:r w:rsidR="00B43436">
        <w:rPr>
          <w:bCs/>
        </w:rPr>
        <w:t xml:space="preserve"> </w:t>
      </w:r>
      <w:r w:rsidRPr="009E30A4">
        <w:rPr>
          <w:bCs/>
        </w:rPr>
        <w:t>экранных искусств. Телевизионное изображение, его особенности и возможности. Создание художественного</w:t>
      </w:r>
      <w:r w:rsidR="00B43436">
        <w:rPr>
          <w:bCs/>
        </w:rPr>
        <w:t xml:space="preserve"> </w:t>
      </w:r>
      <w:r w:rsidRPr="009E30A4">
        <w:rPr>
          <w:bCs/>
        </w:rPr>
        <w:t>образа в искусстве фотографии.</w:t>
      </w:r>
    </w:p>
    <w:p w:rsidR="00B43436" w:rsidRDefault="00B43436" w:rsidP="00432DD0">
      <w:pPr>
        <w:ind w:firstLine="567"/>
        <w:jc w:val="center"/>
        <w:rPr>
          <w:b/>
          <w:bCs/>
          <w:sz w:val="28"/>
          <w:szCs w:val="28"/>
        </w:rPr>
      </w:pPr>
    </w:p>
    <w:p w:rsidR="009E30A4" w:rsidRPr="00B43436" w:rsidRDefault="009E30A4" w:rsidP="00432DD0">
      <w:pPr>
        <w:ind w:firstLine="567"/>
        <w:jc w:val="center"/>
        <w:rPr>
          <w:b/>
          <w:bCs/>
          <w:sz w:val="28"/>
          <w:szCs w:val="28"/>
        </w:rPr>
      </w:pPr>
      <w:r w:rsidRPr="00B43436">
        <w:rPr>
          <w:b/>
          <w:bCs/>
          <w:sz w:val="28"/>
          <w:szCs w:val="28"/>
        </w:rPr>
        <w:t>13. МУЗЫКА</w:t>
      </w:r>
    </w:p>
    <w:p w:rsidR="009E30A4" w:rsidRPr="009E30A4" w:rsidRDefault="009E30A4" w:rsidP="00432DD0">
      <w:pPr>
        <w:ind w:firstLine="567"/>
        <w:jc w:val="both"/>
        <w:rPr>
          <w:bCs/>
        </w:rPr>
      </w:pPr>
      <w:r w:rsidRPr="00B43436">
        <w:rPr>
          <w:b/>
          <w:bCs/>
        </w:rPr>
        <w:t>Музыка как вид искусства.</w:t>
      </w:r>
      <w:r w:rsidRPr="009E30A4">
        <w:rPr>
          <w:bCs/>
        </w:rPr>
        <w:t>Основы музыки: интонационно-образная, жанровая, стилевая. Интонация в</w:t>
      </w:r>
      <w:r w:rsidR="00425B28">
        <w:rPr>
          <w:bCs/>
        </w:rPr>
        <w:t xml:space="preserve"> </w:t>
      </w:r>
      <w:r w:rsidRPr="009E30A4">
        <w:rPr>
          <w:bCs/>
        </w:rPr>
        <w:t>музыке как звуковое воплощение художественных идей и средоточие смысла. Музыка вокальная, симфони -ческая  и  театральная;  вокально-инструментальная  и  камерно-инструментальная.  Музыкальное  искусство:</w:t>
      </w:r>
      <w:r w:rsidR="00425B28">
        <w:rPr>
          <w:bCs/>
        </w:rPr>
        <w:t xml:space="preserve"> </w:t>
      </w:r>
      <w:r w:rsidRPr="009E30A4">
        <w:rPr>
          <w:bCs/>
        </w:rPr>
        <w:t>исторические эпохи, стилевые направления, национальные школы и их традиции, творчество выдающихся</w:t>
      </w:r>
      <w:r w:rsidR="00425B28">
        <w:rPr>
          <w:bCs/>
        </w:rPr>
        <w:t xml:space="preserve"> </w:t>
      </w:r>
      <w:r w:rsidRPr="009E30A4">
        <w:rPr>
          <w:bCs/>
        </w:rPr>
        <w:t>отечественных и зарубежных композиторов. Искусство исполнительской интерпретации в музыке (вокальной</w:t>
      </w:r>
      <w:r w:rsidR="00425B28">
        <w:rPr>
          <w:bCs/>
        </w:rPr>
        <w:t xml:space="preserve"> </w:t>
      </w:r>
      <w:r w:rsidRPr="009E30A4">
        <w:rPr>
          <w:bCs/>
        </w:rPr>
        <w:t>и инструментальной).</w:t>
      </w:r>
    </w:p>
    <w:p w:rsidR="009E30A4" w:rsidRPr="009E30A4" w:rsidRDefault="009E30A4" w:rsidP="00432DD0">
      <w:pPr>
        <w:ind w:firstLine="567"/>
        <w:jc w:val="both"/>
        <w:rPr>
          <w:bCs/>
        </w:rPr>
      </w:pPr>
      <w:r w:rsidRPr="009E30A4">
        <w:rPr>
          <w:bCs/>
        </w:rPr>
        <w:t>Взаимодействие  и  взаимосвязь  музыки  с  другими  видами  искусства  (литература,  изобразительное</w:t>
      </w:r>
      <w:r w:rsidR="00425B28">
        <w:rPr>
          <w:bCs/>
        </w:rPr>
        <w:t xml:space="preserve"> </w:t>
      </w:r>
      <w:r w:rsidRPr="009E30A4">
        <w:rPr>
          <w:bCs/>
        </w:rPr>
        <w:t>искусство). Композитор — поэт — художник; родство зрительных, музыкальных и литературных образов;</w:t>
      </w:r>
      <w:r w:rsidR="00425B28">
        <w:rPr>
          <w:bCs/>
        </w:rPr>
        <w:t xml:space="preserve"> </w:t>
      </w:r>
      <w:r w:rsidRPr="009E30A4">
        <w:rPr>
          <w:bCs/>
        </w:rPr>
        <w:t>общность и различия выразительных средств разных видов искусства.</w:t>
      </w:r>
    </w:p>
    <w:p w:rsidR="009E30A4" w:rsidRPr="009E30A4" w:rsidRDefault="009E30A4" w:rsidP="00432DD0">
      <w:pPr>
        <w:ind w:firstLine="567"/>
        <w:jc w:val="both"/>
        <w:rPr>
          <w:bCs/>
        </w:rPr>
      </w:pPr>
      <w:r w:rsidRPr="009E30A4">
        <w:rPr>
          <w:bCs/>
        </w:rPr>
        <w:t>Воздействие  музыки  на  человека,  её  роль  в  человеческом  обществе.  Музыкальное  искусство  как</w:t>
      </w:r>
      <w:r w:rsidR="00425B28">
        <w:rPr>
          <w:bCs/>
        </w:rPr>
        <w:t xml:space="preserve"> </w:t>
      </w:r>
      <w:r w:rsidRPr="009E30A4">
        <w:rPr>
          <w:bCs/>
        </w:rPr>
        <w:t>воплощение жизненной красоты и жизненной правды. Преобразующая сила музыки как вида искусства.</w:t>
      </w:r>
    </w:p>
    <w:p w:rsidR="009E30A4" w:rsidRPr="009E30A4" w:rsidRDefault="009E30A4" w:rsidP="00432DD0">
      <w:pPr>
        <w:ind w:firstLine="567"/>
        <w:jc w:val="both"/>
        <w:rPr>
          <w:bCs/>
        </w:rPr>
      </w:pPr>
      <w:r w:rsidRPr="00425B28">
        <w:rPr>
          <w:b/>
          <w:bCs/>
        </w:rPr>
        <w:lastRenderedPageBreak/>
        <w:t xml:space="preserve">Музыкальный  образ  и  музыкальная  драматургия. </w:t>
      </w:r>
      <w:r w:rsidRPr="009E30A4">
        <w:rPr>
          <w:bCs/>
        </w:rPr>
        <w:t>Всеобщность  музыкального  языка.  Жизненное</w:t>
      </w:r>
      <w:r w:rsidR="00425B28">
        <w:rPr>
          <w:bCs/>
        </w:rPr>
        <w:t xml:space="preserve"> </w:t>
      </w:r>
      <w:r w:rsidRPr="009E30A4">
        <w:rPr>
          <w:bCs/>
        </w:rPr>
        <w:t>содержание музыкальных образов, их характеристика и построение, взаимосвязь и развитие. Лирические и</w:t>
      </w:r>
      <w:r w:rsidR="00425B28">
        <w:rPr>
          <w:bCs/>
        </w:rPr>
        <w:t xml:space="preserve"> </w:t>
      </w:r>
      <w:r w:rsidRPr="009E30A4">
        <w:rPr>
          <w:bCs/>
        </w:rPr>
        <w:t>драматические, романтические и героические образы и др.</w:t>
      </w:r>
    </w:p>
    <w:p w:rsidR="009E30A4" w:rsidRPr="009E30A4" w:rsidRDefault="009E30A4" w:rsidP="00432DD0">
      <w:pPr>
        <w:ind w:firstLine="567"/>
        <w:jc w:val="both"/>
        <w:rPr>
          <w:bCs/>
        </w:rPr>
      </w:pPr>
      <w:r w:rsidRPr="009E30A4">
        <w:rPr>
          <w:bCs/>
        </w:rPr>
        <w:t>Общие  закономерности  развития  музыки:  сходство  и  контраст.  Противоречие  как  источник</w:t>
      </w:r>
      <w:r w:rsidR="00425B28">
        <w:rPr>
          <w:bCs/>
        </w:rPr>
        <w:t xml:space="preserve"> </w:t>
      </w:r>
      <w:r w:rsidRPr="009E30A4">
        <w:rPr>
          <w:bCs/>
        </w:rPr>
        <w:t>непрерывного  развития  музыки  и  жизни.  Разнообразие  музыкальных  форм:  двухчастные  и  трёхчастные,</w:t>
      </w:r>
      <w:r w:rsidR="00425B28">
        <w:rPr>
          <w:bCs/>
        </w:rPr>
        <w:t xml:space="preserve"> </w:t>
      </w:r>
      <w:r w:rsidRPr="009E30A4">
        <w:rPr>
          <w:bCs/>
        </w:rPr>
        <w:t>вариации, рондо, сюиты, сонатно-симфонический цикл. Воплощение единства содержания и художественной</w:t>
      </w:r>
      <w:r w:rsidR="00425B28">
        <w:rPr>
          <w:bCs/>
        </w:rPr>
        <w:t xml:space="preserve"> </w:t>
      </w:r>
      <w:r w:rsidRPr="009E30A4">
        <w:rPr>
          <w:bCs/>
        </w:rPr>
        <w:t>формы.</w:t>
      </w:r>
    </w:p>
    <w:p w:rsidR="009E30A4" w:rsidRPr="009E30A4" w:rsidRDefault="009E30A4" w:rsidP="00432DD0">
      <w:pPr>
        <w:ind w:firstLine="567"/>
        <w:jc w:val="both"/>
        <w:rPr>
          <w:bCs/>
        </w:rPr>
      </w:pPr>
      <w:r w:rsidRPr="009E30A4">
        <w:rPr>
          <w:bCs/>
        </w:rPr>
        <w:t>Взаимодействие  музыкальных  образов,  драматургическое  и  интонационное  развитие  на  примере</w:t>
      </w:r>
      <w:r w:rsidR="00425B28">
        <w:rPr>
          <w:bCs/>
        </w:rPr>
        <w:t xml:space="preserve"> </w:t>
      </w:r>
      <w:r w:rsidRPr="009E30A4">
        <w:rPr>
          <w:bCs/>
        </w:rPr>
        <w:t>произведений русской и зарубежной музыки от эпохи Средневековья до рубежа XIX—XX вв.: духовная</w:t>
      </w:r>
      <w:r w:rsidR="00425B28">
        <w:rPr>
          <w:bCs/>
        </w:rPr>
        <w:t xml:space="preserve"> </w:t>
      </w:r>
      <w:r w:rsidRPr="009E30A4">
        <w:rPr>
          <w:bCs/>
        </w:rPr>
        <w:t>музыка (знаменный распев и григорианский хорал), западноевропейская и русская музыка  XVII—XVIII  вв.,</w:t>
      </w:r>
      <w:r w:rsidR="00425B28">
        <w:rPr>
          <w:bCs/>
        </w:rPr>
        <w:t xml:space="preserve"> </w:t>
      </w:r>
      <w:r w:rsidRPr="009E30A4">
        <w:rPr>
          <w:bCs/>
        </w:rPr>
        <w:t>зарубежная и русская музыкальная культура  XIX  в. (основные стили, жанры и характерные черты, специфика</w:t>
      </w:r>
      <w:r w:rsidR="00425B28">
        <w:rPr>
          <w:bCs/>
        </w:rPr>
        <w:t xml:space="preserve"> </w:t>
      </w:r>
      <w:r w:rsidRPr="009E30A4">
        <w:rPr>
          <w:bCs/>
        </w:rPr>
        <w:t>национальных школ).</w:t>
      </w:r>
    </w:p>
    <w:p w:rsidR="009E30A4" w:rsidRPr="009E30A4" w:rsidRDefault="009E30A4" w:rsidP="00432DD0">
      <w:pPr>
        <w:ind w:firstLine="567"/>
        <w:jc w:val="both"/>
        <w:rPr>
          <w:bCs/>
        </w:rPr>
      </w:pPr>
      <w:r w:rsidRPr="00425B28">
        <w:rPr>
          <w:b/>
          <w:bCs/>
        </w:rPr>
        <w:t xml:space="preserve">Музыка в современном мире: традиции и инновации.  </w:t>
      </w:r>
      <w:r w:rsidRPr="009E30A4">
        <w:rPr>
          <w:bCs/>
        </w:rPr>
        <w:t>Народное музыкальное творчество как часть</w:t>
      </w:r>
      <w:r w:rsidR="00425B28">
        <w:rPr>
          <w:bCs/>
        </w:rPr>
        <w:t xml:space="preserve"> </w:t>
      </w:r>
      <w:r w:rsidRPr="009E30A4">
        <w:rPr>
          <w:bCs/>
        </w:rPr>
        <w:t>общей  культуры  народа.  Музыкальный  фольклор  разных  стран:  истоки  и  интонационное  своеобразие,</w:t>
      </w:r>
      <w:r w:rsidR="00425B28">
        <w:rPr>
          <w:bCs/>
        </w:rPr>
        <w:t xml:space="preserve"> </w:t>
      </w:r>
      <w:r w:rsidRPr="009E30A4">
        <w:rPr>
          <w:bCs/>
        </w:rPr>
        <w:t>образцы  традиционных  обрядов.  Русская  народная  музыка:  песенное  и  инструментальное  творчество</w:t>
      </w:r>
      <w:r w:rsidR="00425B28">
        <w:rPr>
          <w:bCs/>
        </w:rPr>
        <w:t xml:space="preserve"> </w:t>
      </w:r>
      <w:r w:rsidRPr="009E30A4">
        <w:rPr>
          <w:bCs/>
        </w:rPr>
        <w:t>(характерные черты, основные жанры, темы, образы). Народно-песенные истоки русского профессионального</w:t>
      </w:r>
      <w:r w:rsidR="00425B28">
        <w:rPr>
          <w:bCs/>
        </w:rPr>
        <w:t xml:space="preserve"> </w:t>
      </w:r>
      <w:r w:rsidRPr="009E30A4">
        <w:rPr>
          <w:bCs/>
        </w:rPr>
        <w:t>музыкального творчества. Этническая музыка. Музыкальная культура своего региона.</w:t>
      </w:r>
    </w:p>
    <w:p w:rsidR="009E30A4" w:rsidRPr="009E30A4" w:rsidRDefault="009E30A4" w:rsidP="00432DD0">
      <w:pPr>
        <w:ind w:firstLine="567"/>
        <w:jc w:val="both"/>
        <w:rPr>
          <w:bCs/>
        </w:rPr>
      </w:pPr>
      <w:r w:rsidRPr="009E30A4">
        <w:rPr>
          <w:bCs/>
        </w:rPr>
        <w:t>Отечественная и зарубежная музыка композиторов XX в., её стилевое многообразие (импрессионизм,</w:t>
      </w:r>
      <w:r w:rsidR="00425B28">
        <w:rPr>
          <w:bCs/>
        </w:rPr>
        <w:t xml:space="preserve"> </w:t>
      </w:r>
      <w:r w:rsidRPr="009E30A4">
        <w:rPr>
          <w:bCs/>
        </w:rPr>
        <w:t>неофольклоризм  и  неоклассицизм).  Музыкальное  творчество  композиторов  академического  направления.</w:t>
      </w:r>
      <w:r w:rsidR="00425B28">
        <w:rPr>
          <w:bCs/>
        </w:rPr>
        <w:t xml:space="preserve"> </w:t>
      </w:r>
      <w:r w:rsidRPr="009E30A4">
        <w:rPr>
          <w:bCs/>
        </w:rPr>
        <w:t>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w:t>
      </w:r>
      <w:r w:rsidR="00425B28">
        <w:rPr>
          <w:bCs/>
        </w:rPr>
        <w:t xml:space="preserve"> </w:t>
      </w:r>
      <w:r w:rsidRPr="009E30A4">
        <w:rPr>
          <w:bCs/>
        </w:rPr>
        <w:t>технологии в музыке.</w:t>
      </w:r>
    </w:p>
    <w:p w:rsidR="009E30A4" w:rsidRPr="009E30A4" w:rsidRDefault="009E30A4" w:rsidP="00432DD0">
      <w:pPr>
        <w:ind w:firstLine="567"/>
        <w:jc w:val="both"/>
        <w:rPr>
          <w:bCs/>
        </w:rPr>
      </w:pPr>
      <w:r w:rsidRPr="009E30A4">
        <w:rPr>
          <w:bCs/>
        </w:rPr>
        <w:t>Современная музыкальная жизнь. Выдающиеся отечественные и зарубежные исполнители, ансамбли и</w:t>
      </w:r>
      <w:r w:rsidR="00425B28">
        <w:rPr>
          <w:bCs/>
        </w:rPr>
        <w:t xml:space="preserve"> </w:t>
      </w:r>
      <w:r w:rsidRPr="009E30A4">
        <w:rPr>
          <w:bCs/>
        </w:rPr>
        <w:t>музыкальные  коллективы.  Пение:  соло,  дуэт,  трио,  квартет,  ансамбль,  хор;  аккомпанемент,  a  capella.</w:t>
      </w:r>
      <w:r w:rsidR="00425B28">
        <w:rPr>
          <w:bCs/>
        </w:rPr>
        <w:t xml:space="preserve"> </w:t>
      </w:r>
      <w:r w:rsidRPr="009E30A4">
        <w:rPr>
          <w:bCs/>
        </w:rPr>
        <w:t>Певческие  голоса:  сопрано,  меццо-сопрано,  альт,  тенор,  баритон,  бас.  Хоры:  народный,  академический.</w:t>
      </w:r>
      <w:r w:rsidR="00425B28">
        <w:rPr>
          <w:bCs/>
        </w:rPr>
        <w:t xml:space="preserve"> </w:t>
      </w:r>
      <w:r w:rsidRPr="009E30A4">
        <w:rPr>
          <w:bCs/>
        </w:rPr>
        <w:t>Музыкальные  инструменты:  духовые,  струнные,  ударные,  современные  электронные.  Виды  оркестра:</w:t>
      </w:r>
      <w:r w:rsidR="00425B28">
        <w:rPr>
          <w:bCs/>
        </w:rPr>
        <w:t xml:space="preserve"> </w:t>
      </w:r>
      <w:r w:rsidRPr="009E30A4">
        <w:rPr>
          <w:bCs/>
        </w:rPr>
        <w:t>симфонический, духовой, камерный, народных инструментов, эстрадно-джазовый оркестр.</w:t>
      </w:r>
    </w:p>
    <w:p w:rsidR="00425B28" w:rsidRDefault="00425B28" w:rsidP="00432DD0">
      <w:pPr>
        <w:ind w:firstLine="567"/>
        <w:jc w:val="center"/>
        <w:rPr>
          <w:b/>
          <w:bCs/>
          <w:sz w:val="28"/>
          <w:szCs w:val="28"/>
        </w:rPr>
      </w:pPr>
    </w:p>
    <w:p w:rsidR="009E30A4" w:rsidRPr="00425B28" w:rsidRDefault="009E30A4" w:rsidP="00432DD0">
      <w:pPr>
        <w:ind w:firstLine="567"/>
        <w:jc w:val="center"/>
        <w:rPr>
          <w:b/>
          <w:bCs/>
          <w:sz w:val="28"/>
          <w:szCs w:val="28"/>
        </w:rPr>
      </w:pPr>
      <w:r w:rsidRPr="00425B28">
        <w:rPr>
          <w:b/>
          <w:bCs/>
          <w:sz w:val="28"/>
          <w:szCs w:val="28"/>
        </w:rPr>
        <w:t>14. ТЕХНОЛОГИЯ</w:t>
      </w:r>
    </w:p>
    <w:p w:rsidR="009E30A4" w:rsidRPr="009E30A4" w:rsidRDefault="009E30A4" w:rsidP="00432DD0">
      <w:pPr>
        <w:ind w:firstLine="567"/>
        <w:jc w:val="both"/>
        <w:rPr>
          <w:bCs/>
        </w:rPr>
      </w:pPr>
      <w:r w:rsidRPr="009E30A4">
        <w:rPr>
          <w:bCs/>
        </w:rPr>
        <w:t>Содержание курса «Технология» определяется образовательным учреждением с учётом региональных</w:t>
      </w:r>
      <w:r w:rsidR="00425B28">
        <w:rPr>
          <w:bCs/>
        </w:rPr>
        <w:t xml:space="preserve"> </w:t>
      </w:r>
      <w:r w:rsidRPr="009E30A4">
        <w:rPr>
          <w:bCs/>
        </w:rPr>
        <w:t>особенностей,  материально-технического  обеспечения,  а  также  использования  следующих  направлений  и</w:t>
      </w:r>
      <w:r w:rsidR="00425B28">
        <w:rPr>
          <w:bCs/>
        </w:rPr>
        <w:t xml:space="preserve"> </w:t>
      </w:r>
      <w:r w:rsidRPr="009E30A4">
        <w:rPr>
          <w:bCs/>
        </w:rPr>
        <w:t>разделов курса:</w:t>
      </w:r>
    </w:p>
    <w:p w:rsidR="009E30A4" w:rsidRPr="00425B28" w:rsidRDefault="009E30A4" w:rsidP="00432DD0">
      <w:pPr>
        <w:ind w:firstLine="567"/>
        <w:jc w:val="both"/>
        <w:rPr>
          <w:b/>
          <w:bCs/>
        </w:rPr>
      </w:pPr>
      <w:r w:rsidRPr="00425B28">
        <w:rPr>
          <w:b/>
          <w:bCs/>
        </w:rPr>
        <w:t>Индустриальные технологии</w:t>
      </w:r>
    </w:p>
    <w:p w:rsidR="009E30A4" w:rsidRPr="00425B28" w:rsidRDefault="009E30A4" w:rsidP="00432DD0">
      <w:pPr>
        <w:ind w:firstLine="567"/>
        <w:jc w:val="both"/>
        <w:rPr>
          <w:b/>
          <w:bCs/>
        </w:rPr>
      </w:pPr>
      <w:r w:rsidRPr="00425B28">
        <w:rPr>
          <w:b/>
          <w:bCs/>
        </w:rPr>
        <w:t>Технологии обработки конструкционных и поделочных материалов</w:t>
      </w:r>
    </w:p>
    <w:p w:rsidR="009E30A4" w:rsidRPr="009E30A4" w:rsidRDefault="009E30A4" w:rsidP="00432DD0">
      <w:pPr>
        <w:ind w:firstLine="567"/>
        <w:jc w:val="both"/>
        <w:rPr>
          <w:bCs/>
        </w:rPr>
      </w:pPr>
      <w:r w:rsidRPr="009E30A4">
        <w:rPr>
          <w:bCs/>
        </w:rPr>
        <w:t>Технологии ручной обработки древесины и древесных материалов.</w:t>
      </w:r>
    </w:p>
    <w:p w:rsidR="009E30A4" w:rsidRPr="009E30A4" w:rsidRDefault="009E30A4" w:rsidP="00432DD0">
      <w:pPr>
        <w:ind w:firstLine="567"/>
        <w:jc w:val="both"/>
        <w:rPr>
          <w:bCs/>
        </w:rPr>
      </w:pPr>
      <w:r w:rsidRPr="009E30A4">
        <w:rPr>
          <w:bCs/>
        </w:rPr>
        <w:t>Технологии машинной обработки древесины и древесных материалов.</w:t>
      </w:r>
    </w:p>
    <w:p w:rsidR="009E30A4" w:rsidRPr="009E30A4" w:rsidRDefault="009E30A4" w:rsidP="00432DD0">
      <w:pPr>
        <w:ind w:firstLine="567"/>
        <w:jc w:val="both"/>
        <w:rPr>
          <w:bCs/>
        </w:rPr>
      </w:pPr>
      <w:r w:rsidRPr="009E30A4">
        <w:rPr>
          <w:bCs/>
        </w:rPr>
        <w:t>Технологии ручной обработки металлов и искусственных материалов.</w:t>
      </w:r>
    </w:p>
    <w:p w:rsidR="009E30A4" w:rsidRPr="009E30A4" w:rsidRDefault="009E30A4" w:rsidP="00432DD0">
      <w:pPr>
        <w:ind w:firstLine="567"/>
        <w:jc w:val="both"/>
        <w:rPr>
          <w:bCs/>
        </w:rPr>
      </w:pPr>
      <w:r w:rsidRPr="009E30A4">
        <w:rPr>
          <w:bCs/>
        </w:rPr>
        <w:t>Технологии машинной обработки металлов и искусственных материалов.</w:t>
      </w:r>
    </w:p>
    <w:p w:rsidR="009E30A4" w:rsidRPr="009E30A4" w:rsidRDefault="009E30A4" w:rsidP="00432DD0">
      <w:pPr>
        <w:ind w:firstLine="567"/>
        <w:jc w:val="both"/>
        <w:rPr>
          <w:bCs/>
        </w:rPr>
      </w:pPr>
      <w:r w:rsidRPr="009E30A4">
        <w:rPr>
          <w:bCs/>
        </w:rPr>
        <w:t>Технологии художественно-прикладной обработки материалов.</w:t>
      </w:r>
    </w:p>
    <w:p w:rsidR="009E30A4" w:rsidRPr="00425B28" w:rsidRDefault="009E30A4" w:rsidP="00432DD0">
      <w:pPr>
        <w:ind w:firstLine="567"/>
        <w:jc w:val="both"/>
        <w:rPr>
          <w:b/>
          <w:bCs/>
        </w:rPr>
      </w:pPr>
      <w:r w:rsidRPr="00425B28">
        <w:rPr>
          <w:b/>
          <w:bCs/>
        </w:rPr>
        <w:t>Электротехника</w:t>
      </w:r>
    </w:p>
    <w:p w:rsidR="009E30A4" w:rsidRPr="009E30A4" w:rsidRDefault="009E30A4" w:rsidP="00432DD0">
      <w:pPr>
        <w:ind w:firstLine="567"/>
        <w:jc w:val="both"/>
        <w:rPr>
          <w:bCs/>
        </w:rPr>
      </w:pPr>
      <w:r w:rsidRPr="009E30A4">
        <w:rPr>
          <w:bCs/>
        </w:rPr>
        <w:t>Электромонтажные и сборочные технологии. Электротехнические устройства с элементами автоматики.</w:t>
      </w:r>
      <w:r w:rsidR="00425B28">
        <w:rPr>
          <w:bCs/>
        </w:rPr>
        <w:t xml:space="preserve"> </w:t>
      </w:r>
      <w:r w:rsidRPr="009E30A4">
        <w:rPr>
          <w:bCs/>
        </w:rPr>
        <w:t>Бытовые электроприборы.</w:t>
      </w:r>
    </w:p>
    <w:p w:rsidR="009E30A4" w:rsidRPr="00425B28" w:rsidRDefault="009E30A4" w:rsidP="00432DD0">
      <w:pPr>
        <w:ind w:firstLine="567"/>
        <w:jc w:val="both"/>
        <w:rPr>
          <w:b/>
          <w:bCs/>
        </w:rPr>
      </w:pPr>
      <w:r w:rsidRPr="00425B28">
        <w:rPr>
          <w:b/>
          <w:bCs/>
        </w:rPr>
        <w:t>Технологии ведения дома</w:t>
      </w:r>
    </w:p>
    <w:p w:rsidR="009E30A4" w:rsidRPr="009E30A4" w:rsidRDefault="009E30A4" w:rsidP="00432DD0">
      <w:pPr>
        <w:ind w:firstLine="567"/>
        <w:jc w:val="both"/>
        <w:rPr>
          <w:bCs/>
        </w:rPr>
      </w:pPr>
      <w:r w:rsidRPr="009E30A4">
        <w:rPr>
          <w:bCs/>
        </w:rPr>
        <w:t>Кулинария</w:t>
      </w:r>
    </w:p>
    <w:p w:rsidR="009E30A4" w:rsidRPr="009E30A4" w:rsidRDefault="009E30A4" w:rsidP="00432DD0">
      <w:pPr>
        <w:ind w:firstLine="567"/>
        <w:jc w:val="both"/>
        <w:rPr>
          <w:bCs/>
        </w:rPr>
      </w:pPr>
      <w:r w:rsidRPr="009E30A4">
        <w:rPr>
          <w:bCs/>
        </w:rPr>
        <w:t xml:space="preserve">Санитария и гигиена. </w:t>
      </w:r>
    </w:p>
    <w:p w:rsidR="009E30A4" w:rsidRPr="009E30A4" w:rsidRDefault="009E30A4" w:rsidP="00432DD0">
      <w:pPr>
        <w:ind w:firstLine="567"/>
        <w:jc w:val="both"/>
        <w:rPr>
          <w:bCs/>
        </w:rPr>
      </w:pPr>
      <w:r w:rsidRPr="009E30A4">
        <w:rPr>
          <w:bCs/>
        </w:rPr>
        <w:t>Физиология питания.</w:t>
      </w:r>
    </w:p>
    <w:p w:rsidR="009E30A4" w:rsidRPr="009E30A4" w:rsidRDefault="009E30A4" w:rsidP="00432DD0">
      <w:pPr>
        <w:ind w:firstLine="567"/>
        <w:jc w:val="both"/>
        <w:rPr>
          <w:bCs/>
        </w:rPr>
      </w:pPr>
      <w:r w:rsidRPr="009E30A4">
        <w:rPr>
          <w:bCs/>
        </w:rPr>
        <w:t xml:space="preserve">Блюда из яиц, бутерброды, горячие напитки. </w:t>
      </w:r>
    </w:p>
    <w:p w:rsidR="009E30A4" w:rsidRPr="009E30A4" w:rsidRDefault="009E30A4" w:rsidP="00432DD0">
      <w:pPr>
        <w:ind w:firstLine="567"/>
        <w:jc w:val="both"/>
        <w:rPr>
          <w:bCs/>
        </w:rPr>
      </w:pPr>
      <w:r w:rsidRPr="009E30A4">
        <w:rPr>
          <w:bCs/>
        </w:rPr>
        <w:t>Блюда из овощей.</w:t>
      </w:r>
    </w:p>
    <w:p w:rsidR="009E30A4" w:rsidRPr="009E30A4" w:rsidRDefault="009E30A4" w:rsidP="00432DD0">
      <w:pPr>
        <w:ind w:firstLine="567"/>
        <w:jc w:val="both"/>
        <w:rPr>
          <w:bCs/>
        </w:rPr>
      </w:pPr>
      <w:r w:rsidRPr="009E30A4">
        <w:rPr>
          <w:bCs/>
        </w:rPr>
        <w:t xml:space="preserve">Блюда из молока и кисломолочных продуктов. </w:t>
      </w:r>
    </w:p>
    <w:p w:rsidR="009E30A4" w:rsidRPr="009E30A4" w:rsidRDefault="009E30A4" w:rsidP="00432DD0">
      <w:pPr>
        <w:ind w:firstLine="567"/>
        <w:jc w:val="both"/>
        <w:rPr>
          <w:bCs/>
        </w:rPr>
      </w:pPr>
      <w:r w:rsidRPr="009E30A4">
        <w:rPr>
          <w:bCs/>
        </w:rPr>
        <w:t xml:space="preserve">Блюда из рыбы и морепродуктов. </w:t>
      </w:r>
    </w:p>
    <w:p w:rsidR="009E30A4" w:rsidRPr="009E30A4" w:rsidRDefault="009E30A4" w:rsidP="00432DD0">
      <w:pPr>
        <w:ind w:firstLine="567"/>
        <w:jc w:val="both"/>
        <w:rPr>
          <w:bCs/>
        </w:rPr>
      </w:pPr>
      <w:r w:rsidRPr="009E30A4">
        <w:rPr>
          <w:bCs/>
        </w:rPr>
        <w:lastRenderedPageBreak/>
        <w:t xml:space="preserve">Блюда из птицы. </w:t>
      </w:r>
    </w:p>
    <w:p w:rsidR="009E30A4" w:rsidRPr="009E30A4" w:rsidRDefault="009E30A4" w:rsidP="00432DD0">
      <w:pPr>
        <w:ind w:firstLine="567"/>
        <w:jc w:val="both"/>
        <w:rPr>
          <w:bCs/>
        </w:rPr>
      </w:pPr>
      <w:r w:rsidRPr="009E30A4">
        <w:rPr>
          <w:bCs/>
        </w:rPr>
        <w:t>Блюда из мяса.</w:t>
      </w:r>
    </w:p>
    <w:p w:rsidR="009E30A4" w:rsidRPr="009E30A4" w:rsidRDefault="009E30A4" w:rsidP="00432DD0">
      <w:pPr>
        <w:ind w:firstLine="567"/>
        <w:jc w:val="both"/>
        <w:rPr>
          <w:bCs/>
        </w:rPr>
      </w:pPr>
      <w:r w:rsidRPr="009E30A4">
        <w:rPr>
          <w:bCs/>
        </w:rPr>
        <w:t xml:space="preserve">Блюда из круп, бобовых и макаронных изделий. </w:t>
      </w:r>
    </w:p>
    <w:p w:rsidR="009E30A4" w:rsidRPr="009E30A4" w:rsidRDefault="009E30A4" w:rsidP="00432DD0">
      <w:pPr>
        <w:ind w:firstLine="567"/>
        <w:jc w:val="both"/>
        <w:rPr>
          <w:bCs/>
        </w:rPr>
      </w:pPr>
      <w:r w:rsidRPr="009E30A4">
        <w:rPr>
          <w:bCs/>
        </w:rPr>
        <w:t xml:space="preserve">Заправочные супы. </w:t>
      </w:r>
    </w:p>
    <w:p w:rsidR="009E30A4" w:rsidRPr="009E30A4" w:rsidRDefault="009E30A4" w:rsidP="00432DD0">
      <w:pPr>
        <w:ind w:firstLine="567"/>
        <w:jc w:val="both"/>
        <w:rPr>
          <w:bCs/>
        </w:rPr>
      </w:pPr>
      <w:r w:rsidRPr="009E30A4">
        <w:rPr>
          <w:bCs/>
        </w:rPr>
        <w:t xml:space="preserve">Изделия из теста. </w:t>
      </w:r>
    </w:p>
    <w:p w:rsidR="009E30A4" w:rsidRPr="009E30A4" w:rsidRDefault="009E30A4" w:rsidP="00432DD0">
      <w:pPr>
        <w:ind w:firstLine="567"/>
        <w:jc w:val="both"/>
        <w:rPr>
          <w:bCs/>
        </w:rPr>
      </w:pPr>
      <w:r w:rsidRPr="009E30A4">
        <w:rPr>
          <w:bCs/>
        </w:rPr>
        <w:t xml:space="preserve">Сервировка стола. </w:t>
      </w:r>
    </w:p>
    <w:p w:rsidR="009E30A4" w:rsidRPr="009E30A4" w:rsidRDefault="009E30A4" w:rsidP="00432DD0">
      <w:pPr>
        <w:ind w:firstLine="567"/>
        <w:jc w:val="both"/>
        <w:rPr>
          <w:bCs/>
        </w:rPr>
      </w:pPr>
      <w:r w:rsidRPr="009E30A4">
        <w:rPr>
          <w:bCs/>
        </w:rPr>
        <w:t xml:space="preserve">Этикет. </w:t>
      </w:r>
    </w:p>
    <w:p w:rsidR="009E30A4" w:rsidRPr="009E30A4" w:rsidRDefault="009E30A4" w:rsidP="00432DD0">
      <w:pPr>
        <w:ind w:firstLine="567"/>
        <w:jc w:val="both"/>
        <w:rPr>
          <w:bCs/>
        </w:rPr>
      </w:pPr>
      <w:r w:rsidRPr="009E30A4">
        <w:rPr>
          <w:bCs/>
        </w:rPr>
        <w:t xml:space="preserve">Приготовление обеда в походных условиях. </w:t>
      </w:r>
    </w:p>
    <w:p w:rsidR="009E30A4" w:rsidRPr="00425B28" w:rsidRDefault="009E30A4" w:rsidP="00432DD0">
      <w:pPr>
        <w:ind w:firstLine="567"/>
        <w:jc w:val="both"/>
        <w:rPr>
          <w:b/>
          <w:bCs/>
        </w:rPr>
      </w:pPr>
      <w:r w:rsidRPr="00425B28">
        <w:rPr>
          <w:b/>
          <w:bCs/>
        </w:rPr>
        <w:t>Создание изделий из текстильных и поделочных материалов</w:t>
      </w:r>
    </w:p>
    <w:p w:rsidR="009E30A4" w:rsidRPr="009E30A4" w:rsidRDefault="009E30A4" w:rsidP="00432DD0">
      <w:pPr>
        <w:ind w:firstLine="567"/>
        <w:jc w:val="both"/>
        <w:rPr>
          <w:bCs/>
        </w:rPr>
      </w:pPr>
      <w:r w:rsidRPr="009E30A4">
        <w:rPr>
          <w:bCs/>
        </w:rPr>
        <w:t xml:space="preserve">Свойства текстильных материалов. </w:t>
      </w:r>
    </w:p>
    <w:p w:rsidR="009E30A4" w:rsidRPr="009E30A4" w:rsidRDefault="009E30A4" w:rsidP="00432DD0">
      <w:pPr>
        <w:ind w:firstLine="567"/>
        <w:jc w:val="both"/>
        <w:rPr>
          <w:bCs/>
        </w:rPr>
      </w:pPr>
      <w:r w:rsidRPr="009E30A4">
        <w:rPr>
          <w:bCs/>
        </w:rPr>
        <w:t xml:space="preserve">Элементы машиноведения. </w:t>
      </w:r>
    </w:p>
    <w:p w:rsidR="009E30A4" w:rsidRPr="009E30A4" w:rsidRDefault="009E30A4" w:rsidP="00432DD0">
      <w:pPr>
        <w:ind w:firstLine="567"/>
        <w:jc w:val="both"/>
        <w:rPr>
          <w:bCs/>
        </w:rPr>
      </w:pPr>
      <w:r w:rsidRPr="009E30A4">
        <w:rPr>
          <w:bCs/>
        </w:rPr>
        <w:t xml:space="preserve">Конструирование швейных изделий. </w:t>
      </w:r>
    </w:p>
    <w:p w:rsidR="009E30A4" w:rsidRPr="009E30A4" w:rsidRDefault="009E30A4" w:rsidP="00432DD0">
      <w:pPr>
        <w:ind w:firstLine="567"/>
        <w:jc w:val="both"/>
        <w:rPr>
          <w:bCs/>
        </w:rPr>
      </w:pPr>
      <w:r w:rsidRPr="009E30A4">
        <w:rPr>
          <w:bCs/>
        </w:rPr>
        <w:t xml:space="preserve">Моделирование швейных изделий. </w:t>
      </w:r>
    </w:p>
    <w:p w:rsidR="009E30A4" w:rsidRPr="009E30A4" w:rsidRDefault="009E30A4" w:rsidP="00432DD0">
      <w:pPr>
        <w:ind w:firstLine="567"/>
        <w:jc w:val="both"/>
        <w:rPr>
          <w:bCs/>
        </w:rPr>
      </w:pPr>
      <w:r w:rsidRPr="009E30A4">
        <w:rPr>
          <w:bCs/>
        </w:rPr>
        <w:t xml:space="preserve">Технология изготовления швейных изделий. </w:t>
      </w:r>
    </w:p>
    <w:p w:rsidR="009E30A4" w:rsidRPr="009E30A4" w:rsidRDefault="009E30A4" w:rsidP="00432DD0">
      <w:pPr>
        <w:ind w:firstLine="567"/>
        <w:jc w:val="both"/>
        <w:rPr>
          <w:bCs/>
        </w:rPr>
      </w:pPr>
      <w:r w:rsidRPr="009E30A4">
        <w:rPr>
          <w:bCs/>
        </w:rPr>
        <w:t xml:space="preserve">Выполнение образцов ручных стежков, строчек и швов. </w:t>
      </w:r>
    </w:p>
    <w:p w:rsidR="009E30A4" w:rsidRPr="00425B28" w:rsidRDefault="009E30A4" w:rsidP="00432DD0">
      <w:pPr>
        <w:ind w:firstLine="567"/>
        <w:jc w:val="both"/>
        <w:rPr>
          <w:b/>
          <w:bCs/>
        </w:rPr>
      </w:pPr>
      <w:r w:rsidRPr="00425B28">
        <w:rPr>
          <w:b/>
          <w:bCs/>
        </w:rPr>
        <w:t>Художественные ремёсла</w:t>
      </w:r>
    </w:p>
    <w:p w:rsidR="009E30A4" w:rsidRPr="009E30A4" w:rsidRDefault="009E30A4" w:rsidP="00432DD0">
      <w:pPr>
        <w:ind w:firstLine="567"/>
        <w:jc w:val="both"/>
        <w:rPr>
          <w:bCs/>
        </w:rPr>
      </w:pPr>
      <w:r w:rsidRPr="009E30A4">
        <w:rPr>
          <w:bCs/>
        </w:rPr>
        <w:t>Декоративно-прикладное искусство.</w:t>
      </w:r>
    </w:p>
    <w:p w:rsidR="009E30A4" w:rsidRPr="009E30A4" w:rsidRDefault="009E30A4" w:rsidP="00432DD0">
      <w:pPr>
        <w:ind w:firstLine="567"/>
        <w:jc w:val="both"/>
        <w:rPr>
          <w:bCs/>
        </w:rPr>
      </w:pPr>
      <w:r w:rsidRPr="009E30A4">
        <w:rPr>
          <w:bCs/>
        </w:rPr>
        <w:t>Основы  композиции  и  законы  восприятия  цвета  при  создании  предметов  декоративно-прикладного</w:t>
      </w:r>
      <w:r w:rsidR="00425B28">
        <w:rPr>
          <w:bCs/>
        </w:rPr>
        <w:t xml:space="preserve"> </w:t>
      </w:r>
      <w:r w:rsidRPr="009E30A4">
        <w:rPr>
          <w:bCs/>
        </w:rPr>
        <w:t xml:space="preserve">искусства. </w:t>
      </w:r>
    </w:p>
    <w:p w:rsidR="009E30A4" w:rsidRPr="009E30A4" w:rsidRDefault="009E30A4" w:rsidP="00432DD0">
      <w:pPr>
        <w:ind w:firstLine="567"/>
        <w:jc w:val="both"/>
        <w:rPr>
          <w:bCs/>
        </w:rPr>
      </w:pPr>
      <w:r w:rsidRPr="009E30A4">
        <w:rPr>
          <w:bCs/>
        </w:rPr>
        <w:t xml:space="preserve">Лоскутное шитьё. </w:t>
      </w:r>
    </w:p>
    <w:p w:rsidR="009E30A4" w:rsidRPr="009E30A4" w:rsidRDefault="009E30A4" w:rsidP="00432DD0">
      <w:pPr>
        <w:ind w:firstLine="567"/>
        <w:jc w:val="both"/>
        <w:rPr>
          <w:bCs/>
        </w:rPr>
      </w:pPr>
      <w:r w:rsidRPr="009E30A4">
        <w:rPr>
          <w:bCs/>
        </w:rPr>
        <w:t xml:space="preserve">Роспись ткани. </w:t>
      </w:r>
    </w:p>
    <w:p w:rsidR="009E30A4" w:rsidRPr="009E30A4" w:rsidRDefault="009E30A4" w:rsidP="00432DD0">
      <w:pPr>
        <w:ind w:firstLine="567"/>
        <w:jc w:val="both"/>
        <w:rPr>
          <w:bCs/>
        </w:rPr>
      </w:pPr>
      <w:r w:rsidRPr="009E30A4">
        <w:rPr>
          <w:bCs/>
        </w:rPr>
        <w:t xml:space="preserve">Вязание крючком. </w:t>
      </w:r>
    </w:p>
    <w:p w:rsidR="009E30A4" w:rsidRPr="009E30A4" w:rsidRDefault="009E30A4" w:rsidP="00432DD0">
      <w:pPr>
        <w:ind w:firstLine="567"/>
        <w:jc w:val="both"/>
        <w:rPr>
          <w:bCs/>
        </w:rPr>
      </w:pPr>
      <w:r w:rsidRPr="009E30A4">
        <w:rPr>
          <w:bCs/>
        </w:rPr>
        <w:t>Вязание на спицах.</w:t>
      </w:r>
    </w:p>
    <w:p w:rsidR="009E30A4" w:rsidRPr="00425B28" w:rsidRDefault="009E30A4" w:rsidP="00432DD0">
      <w:pPr>
        <w:ind w:firstLine="567"/>
        <w:jc w:val="both"/>
        <w:rPr>
          <w:b/>
          <w:bCs/>
        </w:rPr>
      </w:pPr>
      <w:r w:rsidRPr="00425B28">
        <w:rPr>
          <w:b/>
          <w:bCs/>
        </w:rPr>
        <w:t>Сельскохозяйственные технологии</w:t>
      </w:r>
    </w:p>
    <w:p w:rsidR="009E30A4" w:rsidRPr="009E30A4" w:rsidRDefault="009E30A4" w:rsidP="00432DD0">
      <w:pPr>
        <w:ind w:firstLine="567"/>
        <w:jc w:val="both"/>
        <w:rPr>
          <w:bCs/>
        </w:rPr>
      </w:pPr>
      <w:r w:rsidRPr="009E30A4">
        <w:rPr>
          <w:bCs/>
        </w:rPr>
        <w:t>Профессиональное образование и профессиональная карьера.</w:t>
      </w:r>
    </w:p>
    <w:p w:rsidR="009E30A4" w:rsidRPr="009E30A4" w:rsidRDefault="009E30A4" w:rsidP="00432DD0">
      <w:pPr>
        <w:ind w:firstLine="567"/>
        <w:jc w:val="both"/>
        <w:rPr>
          <w:bCs/>
        </w:rPr>
      </w:pPr>
      <w:r w:rsidRPr="009E30A4">
        <w:rPr>
          <w:bCs/>
        </w:rPr>
        <w:t>Технологии исследовательской, опытнической и проектной деятельности</w:t>
      </w:r>
    </w:p>
    <w:p w:rsidR="009E30A4" w:rsidRPr="009E30A4" w:rsidRDefault="009E30A4" w:rsidP="00432DD0">
      <w:pPr>
        <w:ind w:firstLine="567"/>
        <w:jc w:val="both"/>
        <w:rPr>
          <w:bCs/>
        </w:rPr>
      </w:pPr>
      <w:r w:rsidRPr="009E30A4">
        <w:rPr>
          <w:bCs/>
        </w:rPr>
        <w:t>Исследовательская и созидательная деятельность.</w:t>
      </w:r>
    </w:p>
    <w:p w:rsidR="009E30A4" w:rsidRPr="009E30A4" w:rsidRDefault="009E30A4" w:rsidP="00432DD0">
      <w:pPr>
        <w:ind w:firstLine="567"/>
        <w:jc w:val="both"/>
        <w:rPr>
          <w:bCs/>
        </w:rPr>
      </w:pPr>
      <w:r w:rsidRPr="009E30A4">
        <w:rPr>
          <w:bCs/>
        </w:rPr>
        <w:t>Современное производство и профессиональное самоопределение</w:t>
      </w:r>
    </w:p>
    <w:p w:rsidR="009E30A4" w:rsidRPr="009E30A4" w:rsidRDefault="009E30A4" w:rsidP="00432DD0">
      <w:pPr>
        <w:ind w:firstLine="567"/>
        <w:jc w:val="both"/>
        <w:rPr>
          <w:bCs/>
        </w:rPr>
      </w:pPr>
      <w:r w:rsidRPr="009E30A4">
        <w:rPr>
          <w:bCs/>
        </w:rPr>
        <w:t>Сферы производства, профессиональное образование и профессиональная карьера.</w:t>
      </w:r>
    </w:p>
    <w:p w:rsidR="00425B28" w:rsidRDefault="00425B28" w:rsidP="00432DD0">
      <w:pPr>
        <w:ind w:firstLine="567"/>
        <w:jc w:val="center"/>
        <w:rPr>
          <w:b/>
          <w:bCs/>
          <w:sz w:val="28"/>
          <w:szCs w:val="28"/>
        </w:rPr>
      </w:pPr>
    </w:p>
    <w:p w:rsidR="009E30A4" w:rsidRPr="00425B28" w:rsidRDefault="009E30A4" w:rsidP="00432DD0">
      <w:pPr>
        <w:ind w:firstLine="567"/>
        <w:jc w:val="center"/>
        <w:rPr>
          <w:b/>
          <w:bCs/>
          <w:sz w:val="28"/>
          <w:szCs w:val="28"/>
        </w:rPr>
      </w:pPr>
      <w:r w:rsidRPr="00425B28">
        <w:rPr>
          <w:b/>
          <w:bCs/>
          <w:sz w:val="28"/>
          <w:szCs w:val="28"/>
        </w:rPr>
        <w:t>15. ФИЗИЧЕСКАЯ КУЛЬТУРА</w:t>
      </w:r>
    </w:p>
    <w:p w:rsidR="009E30A4" w:rsidRPr="00425B28" w:rsidRDefault="009E30A4" w:rsidP="00432DD0">
      <w:pPr>
        <w:ind w:firstLine="567"/>
        <w:jc w:val="both"/>
        <w:rPr>
          <w:b/>
          <w:bCs/>
        </w:rPr>
      </w:pPr>
      <w:r w:rsidRPr="00425B28">
        <w:rPr>
          <w:b/>
          <w:bCs/>
        </w:rPr>
        <w:t>Знания о физической культуре</w:t>
      </w:r>
    </w:p>
    <w:p w:rsidR="009E30A4" w:rsidRPr="009E30A4" w:rsidRDefault="009E30A4" w:rsidP="00432DD0">
      <w:pPr>
        <w:ind w:firstLine="567"/>
        <w:jc w:val="both"/>
        <w:rPr>
          <w:bCs/>
        </w:rPr>
      </w:pPr>
      <w:r w:rsidRPr="00425B28">
        <w:rPr>
          <w:b/>
          <w:bCs/>
        </w:rPr>
        <w:t>История физической культуры.</w:t>
      </w:r>
      <w:r w:rsidRPr="009E30A4">
        <w:rPr>
          <w:bCs/>
        </w:rPr>
        <w:t>Олимпийские игры древности.</w:t>
      </w:r>
    </w:p>
    <w:p w:rsidR="009E30A4" w:rsidRPr="009E30A4" w:rsidRDefault="009E30A4" w:rsidP="00432DD0">
      <w:pPr>
        <w:ind w:firstLine="567"/>
        <w:jc w:val="both"/>
        <w:rPr>
          <w:bCs/>
        </w:rPr>
      </w:pPr>
      <w:r w:rsidRPr="009E30A4">
        <w:rPr>
          <w:bCs/>
        </w:rPr>
        <w:t>Возрождение Олимпийских игр и олимпийского движения.</w:t>
      </w:r>
    </w:p>
    <w:p w:rsidR="009E30A4" w:rsidRPr="009E30A4" w:rsidRDefault="009E30A4" w:rsidP="00432DD0">
      <w:pPr>
        <w:ind w:firstLine="567"/>
        <w:jc w:val="both"/>
        <w:rPr>
          <w:bCs/>
        </w:rPr>
      </w:pPr>
      <w:r w:rsidRPr="009E30A4">
        <w:rPr>
          <w:bCs/>
        </w:rPr>
        <w:t>История  зарождения  олимпийского  движения  в  России.  Олимпийское  движение  в  России  (СССР).</w:t>
      </w:r>
      <w:r w:rsidR="00425B28">
        <w:rPr>
          <w:bCs/>
        </w:rPr>
        <w:t xml:space="preserve"> </w:t>
      </w:r>
      <w:r w:rsidRPr="009E30A4">
        <w:rPr>
          <w:bCs/>
        </w:rPr>
        <w:t>Выдающиеся достижения отечественных спортсменов на Олимпийских играх.</w:t>
      </w:r>
    </w:p>
    <w:p w:rsidR="009E30A4" w:rsidRPr="009E30A4" w:rsidRDefault="009E30A4" w:rsidP="00432DD0">
      <w:pPr>
        <w:ind w:firstLine="567"/>
        <w:jc w:val="both"/>
        <w:rPr>
          <w:bCs/>
        </w:rPr>
      </w:pPr>
      <w:r w:rsidRPr="009E30A4">
        <w:rPr>
          <w:bCs/>
        </w:rPr>
        <w:t>Краткая характеристика видов спорта, входящих в программу Олимпийских игр.</w:t>
      </w:r>
    </w:p>
    <w:p w:rsidR="009E30A4" w:rsidRPr="009E30A4" w:rsidRDefault="009E30A4" w:rsidP="00432DD0">
      <w:pPr>
        <w:ind w:firstLine="567"/>
        <w:jc w:val="both"/>
        <w:rPr>
          <w:bCs/>
        </w:rPr>
      </w:pPr>
      <w:r w:rsidRPr="009E30A4">
        <w:rPr>
          <w:bCs/>
        </w:rPr>
        <w:t>Физическая культура в современном обществе.</w:t>
      </w:r>
    </w:p>
    <w:p w:rsidR="009E30A4" w:rsidRPr="009E30A4" w:rsidRDefault="009E30A4" w:rsidP="00432DD0">
      <w:pPr>
        <w:ind w:firstLine="567"/>
        <w:jc w:val="both"/>
        <w:rPr>
          <w:bCs/>
        </w:rPr>
      </w:pPr>
      <w:r w:rsidRPr="009E30A4">
        <w:rPr>
          <w:bCs/>
        </w:rPr>
        <w:t>Организация и проведение пеших туристских походов. Требования к технике безопасности и бережное</w:t>
      </w:r>
      <w:r w:rsidR="00425B28">
        <w:rPr>
          <w:bCs/>
        </w:rPr>
        <w:t xml:space="preserve"> </w:t>
      </w:r>
      <w:r w:rsidRPr="009E30A4">
        <w:rPr>
          <w:bCs/>
        </w:rPr>
        <w:t>отношение к природе (экологические требования).</w:t>
      </w:r>
    </w:p>
    <w:p w:rsidR="009E30A4" w:rsidRPr="009E30A4" w:rsidRDefault="009E30A4" w:rsidP="00432DD0">
      <w:pPr>
        <w:ind w:firstLine="567"/>
        <w:jc w:val="both"/>
        <w:rPr>
          <w:bCs/>
        </w:rPr>
      </w:pPr>
      <w:r w:rsidRPr="00425B28">
        <w:rPr>
          <w:b/>
          <w:bCs/>
        </w:rPr>
        <w:t>Физическая культура (основные понятия).</w:t>
      </w:r>
      <w:r w:rsidRPr="009E30A4">
        <w:rPr>
          <w:bCs/>
        </w:rPr>
        <w:t>Физическое развитие человека.</w:t>
      </w:r>
    </w:p>
    <w:p w:rsidR="009E30A4" w:rsidRPr="009E30A4" w:rsidRDefault="009E30A4" w:rsidP="00432DD0">
      <w:pPr>
        <w:ind w:firstLine="567"/>
        <w:jc w:val="both"/>
        <w:rPr>
          <w:bCs/>
        </w:rPr>
      </w:pPr>
      <w:r w:rsidRPr="009E30A4">
        <w:rPr>
          <w:bCs/>
        </w:rPr>
        <w:t>Физическая подготовка и её связь с укреплением здоровья, развитием физических качеств.</w:t>
      </w:r>
    </w:p>
    <w:p w:rsidR="009E30A4" w:rsidRPr="009E30A4" w:rsidRDefault="009E30A4" w:rsidP="00432DD0">
      <w:pPr>
        <w:ind w:firstLine="567"/>
        <w:jc w:val="both"/>
        <w:rPr>
          <w:bCs/>
        </w:rPr>
      </w:pPr>
      <w:r w:rsidRPr="009E30A4">
        <w:rPr>
          <w:bCs/>
        </w:rPr>
        <w:t>Организация и планирование самостоятельных занятий по развитию физических качеств.</w:t>
      </w:r>
    </w:p>
    <w:p w:rsidR="009E30A4" w:rsidRPr="009E30A4" w:rsidRDefault="009E30A4" w:rsidP="00432DD0">
      <w:pPr>
        <w:ind w:firstLine="567"/>
        <w:jc w:val="both"/>
        <w:rPr>
          <w:bCs/>
        </w:rPr>
      </w:pPr>
      <w:r w:rsidRPr="009E30A4">
        <w:rPr>
          <w:bCs/>
        </w:rPr>
        <w:t>Техническая подготовка. Техника движений и её основные показатели.</w:t>
      </w:r>
    </w:p>
    <w:p w:rsidR="009E30A4" w:rsidRPr="009E30A4" w:rsidRDefault="009E30A4" w:rsidP="00432DD0">
      <w:pPr>
        <w:ind w:firstLine="567"/>
        <w:jc w:val="both"/>
        <w:rPr>
          <w:bCs/>
        </w:rPr>
      </w:pPr>
      <w:r w:rsidRPr="009E30A4">
        <w:rPr>
          <w:bCs/>
        </w:rPr>
        <w:t>Всестороннее и гармоничное физическое развитие.</w:t>
      </w:r>
    </w:p>
    <w:p w:rsidR="009E30A4" w:rsidRPr="009E30A4" w:rsidRDefault="009E30A4" w:rsidP="00432DD0">
      <w:pPr>
        <w:ind w:firstLine="567"/>
        <w:jc w:val="both"/>
        <w:rPr>
          <w:bCs/>
        </w:rPr>
      </w:pPr>
      <w:r w:rsidRPr="009E30A4">
        <w:rPr>
          <w:bCs/>
        </w:rPr>
        <w:t>Адаптивная физическая культура.</w:t>
      </w:r>
    </w:p>
    <w:p w:rsidR="009E30A4" w:rsidRPr="009E30A4" w:rsidRDefault="009E30A4" w:rsidP="00432DD0">
      <w:pPr>
        <w:ind w:firstLine="567"/>
        <w:jc w:val="both"/>
        <w:rPr>
          <w:bCs/>
        </w:rPr>
      </w:pPr>
      <w:r w:rsidRPr="009E30A4">
        <w:rPr>
          <w:bCs/>
        </w:rPr>
        <w:t>Спортивная подготовка.</w:t>
      </w:r>
    </w:p>
    <w:p w:rsidR="009E30A4" w:rsidRPr="009E30A4" w:rsidRDefault="009E30A4" w:rsidP="00432DD0">
      <w:pPr>
        <w:ind w:firstLine="567"/>
        <w:jc w:val="both"/>
        <w:rPr>
          <w:bCs/>
        </w:rPr>
      </w:pPr>
      <w:r w:rsidRPr="009E30A4">
        <w:rPr>
          <w:bCs/>
        </w:rPr>
        <w:t>Здоровье и здоровый образ жизни.</w:t>
      </w:r>
    </w:p>
    <w:p w:rsidR="009E30A4" w:rsidRPr="009E30A4" w:rsidRDefault="009E30A4" w:rsidP="00432DD0">
      <w:pPr>
        <w:ind w:firstLine="567"/>
        <w:jc w:val="both"/>
        <w:rPr>
          <w:bCs/>
        </w:rPr>
      </w:pPr>
      <w:r w:rsidRPr="009E30A4">
        <w:rPr>
          <w:bCs/>
        </w:rPr>
        <w:t>Профессионально-прикладная физическая подготовка.</w:t>
      </w:r>
    </w:p>
    <w:p w:rsidR="009E30A4" w:rsidRPr="009E30A4" w:rsidRDefault="009E30A4" w:rsidP="00432DD0">
      <w:pPr>
        <w:ind w:firstLine="567"/>
        <w:jc w:val="both"/>
        <w:rPr>
          <w:bCs/>
        </w:rPr>
      </w:pPr>
      <w:r w:rsidRPr="009E30A4">
        <w:rPr>
          <w:bCs/>
        </w:rPr>
        <w:t>Допинг. Концепция честного спорта.</w:t>
      </w:r>
    </w:p>
    <w:p w:rsidR="009E30A4" w:rsidRPr="009E30A4" w:rsidRDefault="009E30A4" w:rsidP="00432DD0">
      <w:pPr>
        <w:ind w:firstLine="567"/>
        <w:jc w:val="both"/>
        <w:rPr>
          <w:bCs/>
        </w:rPr>
      </w:pPr>
      <w:r w:rsidRPr="00425B28">
        <w:rPr>
          <w:b/>
          <w:bCs/>
        </w:rPr>
        <w:t>Физическая культура человека</w:t>
      </w:r>
      <w:r w:rsidRPr="009E30A4">
        <w:rPr>
          <w:bCs/>
        </w:rPr>
        <w:t>.Режим дня, его основное содержание и правила планирования.</w:t>
      </w:r>
    </w:p>
    <w:p w:rsidR="009E30A4" w:rsidRPr="009E30A4" w:rsidRDefault="009E30A4" w:rsidP="00432DD0">
      <w:pPr>
        <w:ind w:firstLine="567"/>
        <w:jc w:val="both"/>
        <w:rPr>
          <w:bCs/>
        </w:rPr>
      </w:pPr>
      <w:r w:rsidRPr="009E30A4">
        <w:rPr>
          <w:bCs/>
        </w:rPr>
        <w:lastRenderedPageBreak/>
        <w:t>Закаливание организма. Правила безопасности и гигиенические требования.</w:t>
      </w:r>
    </w:p>
    <w:p w:rsidR="009E30A4" w:rsidRPr="009E30A4" w:rsidRDefault="009E30A4" w:rsidP="00432DD0">
      <w:pPr>
        <w:ind w:firstLine="567"/>
        <w:jc w:val="both"/>
        <w:rPr>
          <w:bCs/>
        </w:rPr>
      </w:pPr>
      <w:r w:rsidRPr="009E30A4">
        <w:rPr>
          <w:bCs/>
        </w:rPr>
        <w:t>Влияние занятий физической культурой на формирование положительных качеств личности.</w:t>
      </w:r>
    </w:p>
    <w:p w:rsidR="009E30A4" w:rsidRPr="009E30A4" w:rsidRDefault="009E30A4" w:rsidP="00432DD0">
      <w:pPr>
        <w:ind w:firstLine="567"/>
        <w:jc w:val="both"/>
        <w:rPr>
          <w:bCs/>
        </w:rPr>
      </w:pPr>
      <w:r w:rsidRPr="009E30A4">
        <w:rPr>
          <w:bCs/>
        </w:rPr>
        <w:t>Проведение самостоятельных занятий по коррекции осанки и телосложения.</w:t>
      </w:r>
    </w:p>
    <w:p w:rsidR="009E30A4" w:rsidRPr="009E30A4" w:rsidRDefault="009E30A4" w:rsidP="00432DD0">
      <w:pPr>
        <w:ind w:firstLine="567"/>
        <w:jc w:val="both"/>
        <w:rPr>
          <w:bCs/>
        </w:rPr>
      </w:pPr>
      <w:r w:rsidRPr="009E30A4">
        <w:rPr>
          <w:bCs/>
        </w:rPr>
        <w:t>Восстановительный массаж.</w:t>
      </w:r>
    </w:p>
    <w:p w:rsidR="009E30A4" w:rsidRPr="009E30A4" w:rsidRDefault="009E30A4" w:rsidP="00432DD0">
      <w:pPr>
        <w:ind w:firstLine="567"/>
        <w:jc w:val="both"/>
        <w:rPr>
          <w:bCs/>
        </w:rPr>
      </w:pPr>
      <w:r w:rsidRPr="009E30A4">
        <w:rPr>
          <w:bCs/>
        </w:rPr>
        <w:t>Проведение банных процедур.</w:t>
      </w:r>
    </w:p>
    <w:p w:rsidR="009E30A4" w:rsidRPr="009E30A4" w:rsidRDefault="009E30A4" w:rsidP="00432DD0">
      <w:pPr>
        <w:ind w:firstLine="567"/>
        <w:jc w:val="both"/>
        <w:rPr>
          <w:bCs/>
        </w:rPr>
      </w:pPr>
      <w:r w:rsidRPr="009E30A4">
        <w:rPr>
          <w:bCs/>
        </w:rPr>
        <w:t>Доврачебная помощь во время занятий физической культурой и спортом.</w:t>
      </w:r>
    </w:p>
    <w:p w:rsidR="009E30A4" w:rsidRPr="00425B28" w:rsidRDefault="009E30A4" w:rsidP="00432DD0">
      <w:pPr>
        <w:ind w:firstLine="567"/>
        <w:jc w:val="both"/>
        <w:rPr>
          <w:b/>
          <w:bCs/>
        </w:rPr>
      </w:pPr>
      <w:r w:rsidRPr="00425B28">
        <w:rPr>
          <w:b/>
          <w:bCs/>
        </w:rPr>
        <w:t>Способы двигательной (физкультурной) деятельности</w:t>
      </w:r>
    </w:p>
    <w:p w:rsidR="009E30A4" w:rsidRPr="009E30A4" w:rsidRDefault="009E30A4" w:rsidP="00432DD0">
      <w:pPr>
        <w:ind w:firstLine="567"/>
        <w:jc w:val="both"/>
        <w:rPr>
          <w:bCs/>
        </w:rPr>
      </w:pPr>
      <w:r w:rsidRPr="009E30A4">
        <w:rPr>
          <w:bCs/>
        </w:rPr>
        <w:t>Организация  и  проведение  самостоятельных  занятий  физической  культурой. Подготовка  к</w:t>
      </w:r>
      <w:r w:rsidR="00425B28">
        <w:rPr>
          <w:bCs/>
        </w:rPr>
        <w:t xml:space="preserve"> </w:t>
      </w:r>
      <w:r w:rsidRPr="009E30A4">
        <w:rPr>
          <w:bCs/>
        </w:rPr>
        <w:t>занятиям физической культурой.</w:t>
      </w:r>
    </w:p>
    <w:p w:rsidR="009E30A4" w:rsidRPr="009E30A4" w:rsidRDefault="009E30A4" w:rsidP="00432DD0">
      <w:pPr>
        <w:ind w:firstLine="567"/>
        <w:jc w:val="both"/>
        <w:rPr>
          <w:bCs/>
        </w:rPr>
      </w:pPr>
      <w:r w:rsidRPr="009E30A4">
        <w:rPr>
          <w:bCs/>
        </w:rPr>
        <w:t>Выбор упражнений и составление индивидуальных комплексов для утренней зарядки, физкультминуток,</w:t>
      </w:r>
      <w:r w:rsidR="00425B28">
        <w:rPr>
          <w:bCs/>
        </w:rPr>
        <w:t xml:space="preserve"> </w:t>
      </w:r>
      <w:r w:rsidRPr="009E30A4">
        <w:rPr>
          <w:bCs/>
        </w:rPr>
        <w:t>физкультпа- уз (подвижных перемен).</w:t>
      </w:r>
    </w:p>
    <w:p w:rsidR="009E30A4" w:rsidRPr="009E30A4" w:rsidRDefault="009E30A4" w:rsidP="00432DD0">
      <w:pPr>
        <w:ind w:firstLine="567"/>
        <w:jc w:val="both"/>
        <w:rPr>
          <w:bCs/>
        </w:rPr>
      </w:pPr>
      <w:r w:rsidRPr="009E30A4">
        <w:rPr>
          <w:bCs/>
        </w:rPr>
        <w:t>Планирование занятий физической культурой.</w:t>
      </w:r>
    </w:p>
    <w:p w:rsidR="009E30A4" w:rsidRPr="009E30A4" w:rsidRDefault="009E30A4" w:rsidP="00432DD0">
      <w:pPr>
        <w:ind w:firstLine="567"/>
        <w:jc w:val="both"/>
        <w:rPr>
          <w:bCs/>
        </w:rPr>
      </w:pPr>
      <w:r w:rsidRPr="009E30A4">
        <w:rPr>
          <w:bCs/>
        </w:rPr>
        <w:t>Проведение самостоятельных занятий прикладной физической подготовкой.</w:t>
      </w:r>
    </w:p>
    <w:p w:rsidR="009E30A4" w:rsidRPr="009E30A4" w:rsidRDefault="009E30A4" w:rsidP="00432DD0">
      <w:pPr>
        <w:ind w:firstLine="567"/>
        <w:jc w:val="both"/>
        <w:rPr>
          <w:bCs/>
        </w:rPr>
      </w:pPr>
      <w:r w:rsidRPr="009E30A4">
        <w:rPr>
          <w:bCs/>
        </w:rPr>
        <w:t>Организация досуга средствами физической культуры.</w:t>
      </w:r>
    </w:p>
    <w:p w:rsidR="009E30A4" w:rsidRPr="00425B28" w:rsidRDefault="009E30A4" w:rsidP="00432DD0">
      <w:pPr>
        <w:ind w:firstLine="567"/>
        <w:jc w:val="both"/>
        <w:rPr>
          <w:b/>
          <w:bCs/>
        </w:rPr>
      </w:pPr>
      <w:r w:rsidRPr="00425B28">
        <w:rPr>
          <w:b/>
          <w:bCs/>
        </w:rPr>
        <w:t>Оценка эффективности занятий физической культурой.</w:t>
      </w:r>
    </w:p>
    <w:p w:rsidR="009E30A4" w:rsidRPr="009E30A4" w:rsidRDefault="009E30A4" w:rsidP="00432DD0">
      <w:pPr>
        <w:ind w:firstLine="567"/>
        <w:jc w:val="both"/>
        <w:rPr>
          <w:bCs/>
        </w:rPr>
      </w:pPr>
      <w:r w:rsidRPr="009E30A4">
        <w:rPr>
          <w:bCs/>
        </w:rPr>
        <w:t>Самонаблюдение и самоконтроль.</w:t>
      </w:r>
    </w:p>
    <w:p w:rsidR="009E30A4" w:rsidRPr="009E30A4" w:rsidRDefault="009E30A4" w:rsidP="00432DD0">
      <w:pPr>
        <w:ind w:firstLine="567"/>
        <w:jc w:val="both"/>
        <w:rPr>
          <w:bCs/>
        </w:rPr>
      </w:pPr>
      <w:r w:rsidRPr="009E30A4">
        <w:rPr>
          <w:bCs/>
        </w:rPr>
        <w:t>Оценка  эффективности  занятий  физкультурно-оздоровительной  деятельностью.  Оценка  техники</w:t>
      </w:r>
      <w:r w:rsidR="00425B28">
        <w:rPr>
          <w:bCs/>
        </w:rPr>
        <w:t xml:space="preserve"> </w:t>
      </w:r>
      <w:r w:rsidRPr="009E30A4">
        <w:rPr>
          <w:bCs/>
        </w:rPr>
        <w:t>движений, способы выявления и устранения ошибок в технике выполнения (технических ошибок).</w:t>
      </w:r>
    </w:p>
    <w:p w:rsidR="009E30A4" w:rsidRPr="009E30A4" w:rsidRDefault="009E30A4" w:rsidP="00432DD0">
      <w:pPr>
        <w:ind w:firstLine="567"/>
        <w:jc w:val="both"/>
        <w:rPr>
          <w:bCs/>
        </w:rPr>
      </w:pPr>
      <w:r w:rsidRPr="009E30A4">
        <w:rPr>
          <w:bCs/>
        </w:rPr>
        <w:t>Измерение резервов организма и состояния здоровья с помощью функциональных проб.</w:t>
      </w:r>
    </w:p>
    <w:p w:rsidR="009E30A4" w:rsidRPr="00425B28" w:rsidRDefault="009E30A4" w:rsidP="00432DD0">
      <w:pPr>
        <w:ind w:firstLine="567"/>
        <w:jc w:val="both"/>
        <w:rPr>
          <w:b/>
          <w:bCs/>
        </w:rPr>
      </w:pPr>
      <w:r w:rsidRPr="00425B28">
        <w:rPr>
          <w:b/>
          <w:bCs/>
        </w:rPr>
        <w:t>Физическое совершенствование</w:t>
      </w:r>
    </w:p>
    <w:p w:rsidR="009E30A4" w:rsidRPr="009E30A4" w:rsidRDefault="009E30A4" w:rsidP="00432DD0">
      <w:pPr>
        <w:ind w:firstLine="567"/>
        <w:jc w:val="both"/>
        <w:rPr>
          <w:bCs/>
        </w:rPr>
      </w:pPr>
      <w:r w:rsidRPr="00425B28">
        <w:rPr>
          <w:b/>
          <w:bCs/>
        </w:rPr>
        <w:t>Физкультурно-оздоровительная деятельность.</w:t>
      </w:r>
      <w:r w:rsidRPr="009E30A4">
        <w:rPr>
          <w:bCs/>
        </w:rPr>
        <w:t xml:space="preserve"> Оздоровительные фор -мы занятий в режиме учебного</w:t>
      </w:r>
    </w:p>
    <w:p w:rsidR="009E30A4" w:rsidRPr="009E30A4" w:rsidRDefault="009E30A4" w:rsidP="00432DD0">
      <w:pPr>
        <w:ind w:firstLine="567"/>
        <w:jc w:val="both"/>
        <w:rPr>
          <w:bCs/>
        </w:rPr>
      </w:pPr>
      <w:r w:rsidRPr="009E30A4">
        <w:rPr>
          <w:bCs/>
        </w:rPr>
        <w:t>дня и учебной недели.</w:t>
      </w:r>
    </w:p>
    <w:p w:rsidR="009E30A4" w:rsidRPr="009E30A4" w:rsidRDefault="009E30A4" w:rsidP="00432DD0">
      <w:pPr>
        <w:ind w:firstLine="567"/>
        <w:jc w:val="both"/>
        <w:rPr>
          <w:bCs/>
        </w:rPr>
      </w:pPr>
      <w:r w:rsidRPr="009E30A4">
        <w:rPr>
          <w:bCs/>
        </w:rPr>
        <w:t>Индивидуальные комплексы адаптивной (лечебной) и корригирующей физической культуры.</w:t>
      </w:r>
    </w:p>
    <w:p w:rsidR="009E30A4" w:rsidRPr="00425B28" w:rsidRDefault="009E30A4" w:rsidP="00432DD0">
      <w:pPr>
        <w:ind w:firstLine="567"/>
        <w:jc w:val="both"/>
        <w:rPr>
          <w:b/>
          <w:bCs/>
        </w:rPr>
      </w:pPr>
      <w:r w:rsidRPr="00425B28">
        <w:rPr>
          <w:b/>
          <w:bCs/>
        </w:rPr>
        <w:t>Спортивно-оздоровительная деятельность с общеразвивающей направленностью</w:t>
      </w:r>
    </w:p>
    <w:p w:rsidR="009E30A4" w:rsidRPr="00425B28" w:rsidRDefault="009E30A4" w:rsidP="00432DD0">
      <w:pPr>
        <w:ind w:firstLine="567"/>
        <w:jc w:val="both"/>
        <w:rPr>
          <w:b/>
          <w:bCs/>
        </w:rPr>
      </w:pPr>
      <w:r w:rsidRPr="00425B28">
        <w:rPr>
          <w:b/>
          <w:bCs/>
        </w:rPr>
        <w:t>Гимнастика с основами акробатики.Организующие команды и приёмы.</w:t>
      </w:r>
    </w:p>
    <w:p w:rsidR="009E30A4" w:rsidRPr="009E30A4" w:rsidRDefault="009E30A4" w:rsidP="00432DD0">
      <w:pPr>
        <w:ind w:firstLine="567"/>
        <w:jc w:val="both"/>
        <w:rPr>
          <w:bCs/>
        </w:rPr>
      </w:pPr>
      <w:r w:rsidRPr="009E30A4">
        <w:rPr>
          <w:bCs/>
        </w:rPr>
        <w:t>Акробатические упражнения и комбинации.</w:t>
      </w:r>
    </w:p>
    <w:p w:rsidR="009E30A4" w:rsidRPr="009E30A4" w:rsidRDefault="009E30A4" w:rsidP="00432DD0">
      <w:pPr>
        <w:ind w:firstLine="567"/>
        <w:jc w:val="both"/>
        <w:rPr>
          <w:bCs/>
        </w:rPr>
      </w:pPr>
      <w:r w:rsidRPr="009E30A4">
        <w:rPr>
          <w:bCs/>
        </w:rPr>
        <w:t>Ритмическая гимнастика (девочки).</w:t>
      </w:r>
    </w:p>
    <w:p w:rsidR="009E30A4" w:rsidRPr="009E30A4" w:rsidRDefault="009E30A4" w:rsidP="00432DD0">
      <w:pPr>
        <w:ind w:firstLine="567"/>
        <w:jc w:val="both"/>
        <w:rPr>
          <w:bCs/>
        </w:rPr>
      </w:pPr>
      <w:r w:rsidRPr="009E30A4">
        <w:rPr>
          <w:bCs/>
        </w:rPr>
        <w:t>Опорные прыжки.</w:t>
      </w:r>
    </w:p>
    <w:p w:rsidR="009E30A4" w:rsidRPr="009E30A4" w:rsidRDefault="009E30A4" w:rsidP="00432DD0">
      <w:pPr>
        <w:ind w:firstLine="567"/>
        <w:jc w:val="both"/>
        <w:rPr>
          <w:bCs/>
        </w:rPr>
      </w:pPr>
      <w:r w:rsidRPr="009E30A4">
        <w:rPr>
          <w:bCs/>
        </w:rPr>
        <w:t>Упражнения и комбинации на гимнастическом бревне (девочки).</w:t>
      </w:r>
    </w:p>
    <w:p w:rsidR="009E30A4" w:rsidRPr="009E30A4" w:rsidRDefault="009E30A4" w:rsidP="00432DD0">
      <w:pPr>
        <w:ind w:firstLine="567"/>
        <w:jc w:val="both"/>
        <w:rPr>
          <w:bCs/>
        </w:rPr>
      </w:pPr>
      <w:r w:rsidRPr="009E30A4">
        <w:rPr>
          <w:bCs/>
        </w:rPr>
        <w:t>Упражнения и комбинации на гимнастической перекладине (мальчики).</w:t>
      </w:r>
    </w:p>
    <w:p w:rsidR="009E30A4" w:rsidRPr="009E30A4" w:rsidRDefault="009E30A4" w:rsidP="00432DD0">
      <w:pPr>
        <w:ind w:firstLine="567"/>
        <w:jc w:val="both"/>
        <w:rPr>
          <w:bCs/>
        </w:rPr>
      </w:pPr>
      <w:r w:rsidRPr="009E30A4">
        <w:rPr>
          <w:bCs/>
        </w:rPr>
        <w:t>Упражнения  и  комбинации  на  гимнастических  брусьях:  упражнения  на  параллельных  брусьях</w:t>
      </w:r>
      <w:r w:rsidR="00425B28">
        <w:rPr>
          <w:bCs/>
        </w:rPr>
        <w:t xml:space="preserve"> </w:t>
      </w:r>
      <w:r w:rsidRPr="009E30A4">
        <w:rPr>
          <w:bCs/>
        </w:rPr>
        <w:t>(мальчики); упражнения на разновысоких брусьях (девочки).</w:t>
      </w:r>
    </w:p>
    <w:p w:rsidR="009E30A4" w:rsidRPr="009E30A4" w:rsidRDefault="009E30A4" w:rsidP="00432DD0">
      <w:pPr>
        <w:ind w:firstLine="567"/>
        <w:jc w:val="both"/>
        <w:rPr>
          <w:bCs/>
        </w:rPr>
      </w:pPr>
      <w:r w:rsidRPr="00425B28">
        <w:rPr>
          <w:b/>
          <w:bCs/>
        </w:rPr>
        <w:t>Лёгкая атлетика</w:t>
      </w:r>
      <w:r w:rsidRPr="009E30A4">
        <w:rPr>
          <w:bCs/>
        </w:rPr>
        <w:t>.</w:t>
      </w:r>
      <w:r w:rsidR="0095394D">
        <w:rPr>
          <w:bCs/>
        </w:rPr>
        <w:t xml:space="preserve"> </w:t>
      </w:r>
      <w:r w:rsidRPr="009E30A4">
        <w:rPr>
          <w:bCs/>
        </w:rPr>
        <w:t>Беговые упражнения.</w:t>
      </w:r>
    </w:p>
    <w:p w:rsidR="009E30A4" w:rsidRPr="009E30A4" w:rsidRDefault="009E30A4" w:rsidP="00432DD0">
      <w:pPr>
        <w:ind w:firstLine="567"/>
        <w:jc w:val="both"/>
        <w:rPr>
          <w:bCs/>
        </w:rPr>
      </w:pPr>
      <w:r w:rsidRPr="009E30A4">
        <w:rPr>
          <w:bCs/>
        </w:rPr>
        <w:t>Прыжковые упражнения.</w:t>
      </w:r>
    </w:p>
    <w:p w:rsidR="009E30A4" w:rsidRPr="009E30A4" w:rsidRDefault="009E30A4" w:rsidP="00432DD0">
      <w:pPr>
        <w:ind w:firstLine="567"/>
        <w:jc w:val="both"/>
        <w:rPr>
          <w:bCs/>
        </w:rPr>
      </w:pPr>
      <w:r w:rsidRPr="009E30A4">
        <w:rPr>
          <w:bCs/>
        </w:rPr>
        <w:t>Метание малого мяча.</w:t>
      </w:r>
    </w:p>
    <w:p w:rsidR="009E30A4" w:rsidRPr="009E30A4" w:rsidRDefault="009E30A4" w:rsidP="00432DD0">
      <w:pPr>
        <w:ind w:firstLine="567"/>
        <w:jc w:val="both"/>
        <w:rPr>
          <w:bCs/>
        </w:rPr>
      </w:pPr>
      <w:r w:rsidRPr="00425B28">
        <w:rPr>
          <w:b/>
          <w:bCs/>
        </w:rPr>
        <w:t>Лыжные гонки</w:t>
      </w:r>
      <w:r w:rsidRPr="009E30A4">
        <w:rPr>
          <w:bCs/>
        </w:rPr>
        <w:t>.</w:t>
      </w:r>
      <w:r w:rsidR="0095394D">
        <w:rPr>
          <w:bCs/>
        </w:rPr>
        <w:t xml:space="preserve"> </w:t>
      </w:r>
      <w:r w:rsidRPr="009E30A4">
        <w:rPr>
          <w:bCs/>
        </w:rPr>
        <w:t>Передвижения на лыжах.</w:t>
      </w:r>
    </w:p>
    <w:p w:rsidR="009E30A4" w:rsidRPr="009E30A4" w:rsidRDefault="009E30A4" w:rsidP="00432DD0">
      <w:pPr>
        <w:ind w:firstLine="567"/>
        <w:jc w:val="both"/>
        <w:rPr>
          <w:bCs/>
        </w:rPr>
      </w:pPr>
      <w:r w:rsidRPr="009E30A4">
        <w:rPr>
          <w:bCs/>
        </w:rPr>
        <w:t>Подъёмы, спуски, повороты, торможения.</w:t>
      </w:r>
    </w:p>
    <w:p w:rsidR="009E30A4" w:rsidRPr="009E30A4" w:rsidRDefault="009E30A4" w:rsidP="00432DD0">
      <w:pPr>
        <w:ind w:firstLine="567"/>
        <w:jc w:val="both"/>
        <w:rPr>
          <w:bCs/>
        </w:rPr>
      </w:pPr>
      <w:r w:rsidRPr="00425B28">
        <w:rPr>
          <w:b/>
          <w:bCs/>
        </w:rPr>
        <w:t>Спортивные игры</w:t>
      </w:r>
      <w:r w:rsidRPr="009E30A4">
        <w:rPr>
          <w:bCs/>
        </w:rPr>
        <w:t>.</w:t>
      </w:r>
      <w:r w:rsidR="0095394D">
        <w:rPr>
          <w:bCs/>
        </w:rPr>
        <w:t xml:space="preserve"> </w:t>
      </w:r>
      <w:r w:rsidRPr="009E30A4">
        <w:rPr>
          <w:bCs/>
        </w:rPr>
        <w:t>Баскетбол.</w:t>
      </w:r>
      <w:r w:rsidR="0095394D">
        <w:rPr>
          <w:bCs/>
        </w:rPr>
        <w:t xml:space="preserve"> </w:t>
      </w:r>
      <w:r w:rsidRPr="009E30A4">
        <w:rPr>
          <w:bCs/>
        </w:rPr>
        <w:t>Игра по правилам.</w:t>
      </w:r>
    </w:p>
    <w:p w:rsidR="009E30A4" w:rsidRPr="009E30A4" w:rsidRDefault="009E30A4" w:rsidP="00432DD0">
      <w:pPr>
        <w:ind w:firstLine="567"/>
        <w:jc w:val="both"/>
        <w:rPr>
          <w:bCs/>
        </w:rPr>
      </w:pPr>
      <w:r w:rsidRPr="009E30A4">
        <w:rPr>
          <w:bCs/>
        </w:rPr>
        <w:t>Волейбол.</w:t>
      </w:r>
      <w:r w:rsidR="0095394D">
        <w:rPr>
          <w:bCs/>
        </w:rPr>
        <w:t xml:space="preserve"> </w:t>
      </w:r>
      <w:r w:rsidRPr="009E30A4">
        <w:rPr>
          <w:bCs/>
        </w:rPr>
        <w:t>Игра по правилам.</w:t>
      </w:r>
    </w:p>
    <w:p w:rsidR="009E30A4" w:rsidRPr="009E30A4" w:rsidRDefault="009E30A4" w:rsidP="00432DD0">
      <w:pPr>
        <w:ind w:firstLine="567"/>
        <w:jc w:val="both"/>
        <w:rPr>
          <w:bCs/>
        </w:rPr>
      </w:pPr>
      <w:r w:rsidRPr="009E30A4">
        <w:rPr>
          <w:bCs/>
        </w:rPr>
        <w:t>Футбол.</w:t>
      </w:r>
      <w:r w:rsidR="0095394D">
        <w:rPr>
          <w:bCs/>
        </w:rPr>
        <w:t xml:space="preserve"> </w:t>
      </w:r>
      <w:r w:rsidRPr="009E30A4">
        <w:rPr>
          <w:bCs/>
        </w:rPr>
        <w:t>Игра по правилам.</w:t>
      </w:r>
    </w:p>
    <w:p w:rsidR="009E30A4" w:rsidRPr="009E30A4" w:rsidRDefault="009E30A4" w:rsidP="00432DD0">
      <w:pPr>
        <w:ind w:firstLine="567"/>
        <w:jc w:val="both"/>
        <w:rPr>
          <w:bCs/>
        </w:rPr>
      </w:pPr>
      <w:r w:rsidRPr="00425B28">
        <w:rPr>
          <w:b/>
          <w:bCs/>
        </w:rPr>
        <w:t>Прикладно-ориентированная подготовка.</w:t>
      </w:r>
      <w:r w:rsidR="0095394D">
        <w:rPr>
          <w:b/>
          <w:bCs/>
        </w:rPr>
        <w:t xml:space="preserve"> </w:t>
      </w:r>
      <w:r w:rsidRPr="009E30A4">
        <w:rPr>
          <w:bCs/>
        </w:rPr>
        <w:t>Прикладно-ориентированные упражнения.</w:t>
      </w:r>
    </w:p>
    <w:p w:rsidR="009E30A4" w:rsidRPr="009E30A4" w:rsidRDefault="009E30A4" w:rsidP="00432DD0">
      <w:pPr>
        <w:ind w:firstLine="567"/>
        <w:jc w:val="both"/>
        <w:rPr>
          <w:bCs/>
        </w:rPr>
      </w:pPr>
      <w:r w:rsidRPr="00425B28">
        <w:rPr>
          <w:b/>
          <w:bCs/>
        </w:rPr>
        <w:t>Упражнения общеразвивающей направленности.</w:t>
      </w:r>
      <w:r w:rsidR="0095394D">
        <w:rPr>
          <w:b/>
          <w:bCs/>
        </w:rPr>
        <w:t xml:space="preserve"> </w:t>
      </w:r>
      <w:r w:rsidRPr="009E30A4">
        <w:rPr>
          <w:bCs/>
        </w:rPr>
        <w:t>Общефизическая подготовка.</w:t>
      </w:r>
    </w:p>
    <w:p w:rsidR="009E30A4" w:rsidRPr="009E30A4" w:rsidRDefault="009E30A4" w:rsidP="00432DD0">
      <w:pPr>
        <w:ind w:firstLine="567"/>
        <w:jc w:val="both"/>
        <w:rPr>
          <w:bCs/>
        </w:rPr>
      </w:pPr>
      <w:r w:rsidRPr="00425B28">
        <w:rPr>
          <w:b/>
          <w:bCs/>
        </w:rPr>
        <w:t>Гимнастика с основами акробатики.</w:t>
      </w:r>
      <w:r w:rsidR="0095394D">
        <w:rPr>
          <w:b/>
          <w:bCs/>
        </w:rPr>
        <w:t xml:space="preserve"> </w:t>
      </w:r>
      <w:r w:rsidRPr="009E30A4">
        <w:rPr>
          <w:bCs/>
        </w:rPr>
        <w:t>Развитие гибкости, координации движений, силы, выносливости.</w:t>
      </w:r>
    </w:p>
    <w:p w:rsidR="009E30A4" w:rsidRPr="009E30A4" w:rsidRDefault="009E30A4" w:rsidP="00432DD0">
      <w:pPr>
        <w:ind w:firstLine="567"/>
        <w:jc w:val="both"/>
        <w:rPr>
          <w:bCs/>
        </w:rPr>
      </w:pPr>
      <w:r w:rsidRPr="00425B28">
        <w:rPr>
          <w:b/>
          <w:bCs/>
        </w:rPr>
        <w:t>Лёгкая атлетика.</w:t>
      </w:r>
      <w:r w:rsidR="0095394D">
        <w:rPr>
          <w:b/>
          <w:bCs/>
        </w:rPr>
        <w:t xml:space="preserve"> </w:t>
      </w:r>
      <w:r w:rsidRPr="009E30A4">
        <w:rPr>
          <w:bCs/>
        </w:rPr>
        <w:t>Развитие выносливости, силы, быстроты, коорди-нации движений.</w:t>
      </w:r>
    </w:p>
    <w:p w:rsidR="009E30A4" w:rsidRPr="009E30A4" w:rsidRDefault="009E30A4" w:rsidP="00432DD0">
      <w:pPr>
        <w:ind w:firstLine="567"/>
        <w:jc w:val="both"/>
        <w:rPr>
          <w:bCs/>
        </w:rPr>
      </w:pPr>
      <w:r w:rsidRPr="00425B28">
        <w:rPr>
          <w:b/>
          <w:bCs/>
        </w:rPr>
        <w:t>Лыжные гонки.</w:t>
      </w:r>
      <w:r w:rsidR="0095394D">
        <w:rPr>
          <w:b/>
          <w:bCs/>
        </w:rPr>
        <w:t xml:space="preserve"> </w:t>
      </w:r>
      <w:r w:rsidRPr="009E30A4">
        <w:rPr>
          <w:bCs/>
        </w:rPr>
        <w:t>Развитие выносливости, силы, координации движений, быстроты.</w:t>
      </w:r>
    </w:p>
    <w:p w:rsidR="009E30A4" w:rsidRPr="009E30A4" w:rsidRDefault="009E30A4" w:rsidP="00432DD0">
      <w:pPr>
        <w:ind w:firstLine="567"/>
        <w:jc w:val="both"/>
        <w:rPr>
          <w:bCs/>
        </w:rPr>
      </w:pPr>
      <w:r w:rsidRPr="00425B28">
        <w:rPr>
          <w:b/>
          <w:bCs/>
        </w:rPr>
        <w:t>Баскетбол.</w:t>
      </w:r>
      <w:r w:rsidR="0095394D">
        <w:rPr>
          <w:b/>
          <w:bCs/>
        </w:rPr>
        <w:t xml:space="preserve"> </w:t>
      </w:r>
      <w:r w:rsidRPr="009E30A4">
        <w:rPr>
          <w:bCs/>
        </w:rPr>
        <w:t>Развитие быстроты, силы, выносливости, координации движений.</w:t>
      </w:r>
    </w:p>
    <w:p w:rsidR="009E30A4" w:rsidRPr="009E30A4" w:rsidRDefault="009E30A4" w:rsidP="00432DD0">
      <w:pPr>
        <w:ind w:firstLine="567"/>
        <w:jc w:val="both"/>
        <w:rPr>
          <w:bCs/>
        </w:rPr>
      </w:pPr>
      <w:r w:rsidRPr="00425B28">
        <w:rPr>
          <w:b/>
          <w:bCs/>
        </w:rPr>
        <w:t>Футбол.</w:t>
      </w:r>
      <w:r w:rsidR="00425B28">
        <w:rPr>
          <w:bCs/>
        </w:rPr>
        <w:t xml:space="preserve"> </w:t>
      </w:r>
      <w:r w:rsidRPr="009E30A4">
        <w:rPr>
          <w:bCs/>
        </w:rPr>
        <w:t>Развитие быстроты, силы, выносливости.</w:t>
      </w:r>
    </w:p>
    <w:p w:rsidR="00425B28" w:rsidRDefault="00425B28" w:rsidP="00432DD0">
      <w:pPr>
        <w:ind w:firstLine="567"/>
        <w:jc w:val="center"/>
        <w:rPr>
          <w:b/>
          <w:bCs/>
          <w:sz w:val="28"/>
          <w:szCs w:val="28"/>
        </w:rPr>
      </w:pPr>
    </w:p>
    <w:p w:rsidR="009E30A4" w:rsidRPr="00425B28" w:rsidRDefault="009E30A4" w:rsidP="00432DD0">
      <w:pPr>
        <w:ind w:firstLine="567"/>
        <w:jc w:val="center"/>
        <w:rPr>
          <w:b/>
          <w:bCs/>
          <w:sz w:val="28"/>
          <w:szCs w:val="28"/>
        </w:rPr>
      </w:pPr>
      <w:r w:rsidRPr="00425B28">
        <w:rPr>
          <w:b/>
          <w:bCs/>
          <w:sz w:val="28"/>
          <w:szCs w:val="28"/>
        </w:rPr>
        <w:lastRenderedPageBreak/>
        <w:t>16. ОСНОВЫ БЕЗОПАСНОСТИ ЖИЗНЕДЕЯТЕЛЬНОСТИ</w:t>
      </w:r>
    </w:p>
    <w:p w:rsidR="009E30A4" w:rsidRPr="00530C24" w:rsidRDefault="009E30A4" w:rsidP="00432DD0">
      <w:pPr>
        <w:ind w:firstLine="567"/>
        <w:jc w:val="center"/>
        <w:rPr>
          <w:b/>
          <w:bCs/>
        </w:rPr>
      </w:pPr>
      <w:r w:rsidRPr="00530C24">
        <w:rPr>
          <w:b/>
          <w:bCs/>
        </w:rPr>
        <w:t>Основы безопасности личности, общества и государства</w:t>
      </w:r>
    </w:p>
    <w:p w:rsidR="009E30A4" w:rsidRPr="00530C24" w:rsidRDefault="009E30A4" w:rsidP="00432DD0">
      <w:pPr>
        <w:ind w:firstLine="567"/>
        <w:jc w:val="both"/>
        <w:rPr>
          <w:b/>
          <w:bCs/>
        </w:rPr>
      </w:pPr>
      <w:r w:rsidRPr="00530C24">
        <w:rPr>
          <w:b/>
          <w:bCs/>
        </w:rPr>
        <w:t>Основы комплексной безопасности</w:t>
      </w:r>
    </w:p>
    <w:p w:rsidR="009E30A4" w:rsidRPr="009E30A4" w:rsidRDefault="009E30A4" w:rsidP="00432DD0">
      <w:pPr>
        <w:ind w:firstLine="567"/>
        <w:jc w:val="both"/>
        <w:rPr>
          <w:bCs/>
        </w:rPr>
      </w:pPr>
      <w:r w:rsidRPr="009E30A4">
        <w:rPr>
          <w:bCs/>
        </w:rPr>
        <w:t>Обеспечение  личной  безопасности  в  повседневной  жизни. Пожарная  безопасность.  Безопасность  на</w:t>
      </w:r>
      <w:r w:rsidR="00530C24">
        <w:rPr>
          <w:bCs/>
        </w:rPr>
        <w:t xml:space="preserve"> </w:t>
      </w:r>
      <w:r w:rsidRPr="009E30A4">
        <w:rPr>
          <w:bCs/>
        </w:rPr>
        <w:t>дорогах.  Безопасность  в  быту.  Безопасность  на  водоёмах.  Экология  и  безопасность.  Опасные  ситуации</w:t>
      </w:r>
      <w:r w:rsidR="00530C24">
        <w:rPr>
          <w:bCs/>
        </w:rPr>
        <w:t xml:space="preserve"> </w:t>
      </w:r>
      <w:r w:rsidRPr="009E30A4">
        <w:rPr>
          <w:bCs/>
        </w:rPr>
        <w:t>социального характера.</w:t>
      </w:r>
    </w:p>
    <w:p w:rsidR="009E30A4" w:rsidRPr="009E30A4" w:rsidRDefault="009E30A4" w:rsidP="00432DD0">
      <w:pPr>
        <w:ind w:firstLine="567"/>
        <w:jc w:val="both"/>
        <w:rPr>
          <w:bCs/>
        </w:rPr>
      </w:pPr>
      <w:r w:rsidRPr="009E30A4">
        <w:rPr>
          <w:bCs/>
        </w:rPr>
        <w:t>Обеспечение безопасности при активном отдыхе в природных условиях.Подготовка к активному отдыху</w:t>
      </w:r>
      <w:r w:rsidR="00530C24">
        <w:rPr>
          <w:bCs/>
        </w:rPr>
        <w:t xml:space="preserve"> </w:t>
      </w:r>
      <w:r w:rsidRPr="009E30A4">
        <w:rPr>
          <w:bCs/>
        </w:rPr>
        <w:t>на природе. Активный отдых на природе и безопасность. Дальний (внутренний) и выездной туризм, меры</w:t>
      </w:r>
      <w:r w:rsidR="00530C24">
        <w:rPr>
          <w:bCs/>
        </w:rPr>
        <w:t xml:space="preserve"> </w:t>
      </w:r>
      <w:r w:rsidRPr="009E30A4">
        <w:rPr>
          <w:bCs/>
        </w:rPr>
        <w:t>безопасности. Обеспечение безопасности при автономном существовании человека в природной среде.</w:t>
      </w:r>
    </w:p>
    <w:p w:rsidR="009E30A4" w:rsidRPr="009E30A4" w:rsidRDefault="009E30A4" w:rsidP="00432DD0">
      <w:pPr>
        <w:ind w:firstLine="567"/>
        <w:jc w:val="both"/>
        <w:rPr>
          <w:bCs/>
        </w:rPr>
      </w:pPr>
      <w:r w:rsidRPr="009E30A4">
        <w:rPr>
          <w:bCs/>
        </w:rPr>
        <w:t>Обеспечение  личной  безопасности  при  угрозе  террористического  акта. Наиболее  опасные</w:t>
      </w:r>
      <w:r w:rsidR="00530C24">
        <w:rPr>
          <w:bCs/>
        </w:rPr>
        <w:t xml:space="preserve"> </w:t>
      </w:r>
      <w:r w:rsidRPr="009E30A4">
        <w:rPr>
          <w:bCs/>
        </w:rPr>
        <w:t>террористические акты. Правила поведения при возможной опасности взрыва. Обеспечение безопасности в</w:t>
      </w:r>
      <w:r w:rsidR="00530C24">
        <w:rPr>
          <w:bCs/>
        </w:rPr>
        <w:t xml:space="preserve"> </w:t>
      </w:r>
      <w:r w:rsidRPr="009E30A4">
        <w:rPr>
          <w:bCs/>
        </w:rPr>
        <w:t>случае захвата в заложники или похищения.</w:t>
      </w:r>
    </w:p>
    <w:p w:rsidR="009E30A4" w:rsidRPr="009E30A4" w:rsidRDefault="009E30A4" w:rsidP="00432DD0">
      <w:pPr>
        <w:ind w:firstLine="567"/>
        <w:jc w:val="both"/>
        <w:rPr>
          <w:bCs/>
        </w:rPr>
      </w:pPr>
      <w:r w:rsidRPr="009E30A4">
        <w:rPr>
          <w:bCs/>
        </w:rPr>
        <w:t>Обеспечение  безопасности  в  чрезвычайных  ситуациях  природного,  техногенного  и  социального</w:t>
      </w:r>
      <w:r w:rsidR="00530C24">
        <w:rPr>
          <w:bCs/>
        </w:rPr>
        <w:t xml:space="preserve"> </w:t>
      </w:r>
      <w:r w:rsidRPr="009E30A4">
        <w:rPr>
          <w:bCs/>
        </w:rPr>
        <w:t>характера.Чрезвычайные ситуации природного характера. Чрезвычайные ситуации техногенного характера.</w:t>
      </w:r>
      <w:r w:rsidR="00530C24">
        <w:rPr>
          <w:bCs/>
        </w:rPr>
        <w:t xml:space="preserve"> </w:t>
      </w:r>
      <w:r w:rsidRPr="009E30A4">
        <w:rPr>
          <w:bCs/>
        </w:rPr>
        <w:t>Современный комплекс проблем безопасности социального характера.</w:t>
      </w:r>
    </w:p>
    <w:p w:rsidR="009E30A4" w:rsidRPr="00530C24" w:rsidRDefault="009E30A4" w:rsidP="00432DD0">
      <w:pPr>
        <w:ind w:firstLine="567"/>
        <w:jc w:val="both"/>
        <w:rPr>
          <w:b/>
          <w:bCs/>
        </w:rPr>
      </w:pPr>
      <w:r w:rsidRPr="00530C24">
        <w:rPr>
          <w:b/>
          <w:bCs/>
        </w:rPr>
        <w:t>Защита населения Российской Федерации от чрезвычайных ситуаций</w:t>
      </w:r>
    </w:p>
    <w:p w:rsidR="009E30A4" w:rsidRPr="009E30A4" w:rsidRDefault="009E30A4" w:rsidP="00432DD0">
      <w:pPr>
        <w:ind w:firstLine="567"/>
        <w:jc w:val="both"/>
        <w:rPr>
          <w:bCs/>
        </w:rPr>
      </w:pPr>
      <w:r w:rsidRPr="009E30A4">
        <w:rPr>
          <w:bCs/>
        </w:rPr>
        <w:t>Организация  защиты  населения  от  чрезвычайных  ситуаций. Правовые  основы  обеспечения  защиты</w:t>
      </w:r>
      <w:r w:rsidR="00530C24">
        <w:rPr>
          <w:bCs/>
        </w:rPr>
        <w:t xml:space="preserve"> </w:t>
      </w:r>
      <w:r w:rsidRPr="009E30A4">
        <w:rPr>
          <w:bCs/>
        </w:rPr>
        <w:t>населения  от  чрезвычайных  ситуаций.  Организационные  основы  по  защите  населения  страны  от</w:t>
      </w:r>
      <w:r w:rsidR="00530C24">
        <w:rPr>
          <w:bCs/>
        </w:rPr>
        <w:t xml:space="preserve"> </w:t>
      </w:r>
      <w:r w:rsidRPr="009E30A4">
        <w:rPr>
          <w:bCs/>
        </w:rPr>
        <w:t>чрезвычайных ситуаций мирного и военного времени. Основные мероприятия, проводимые в Российской</w:t>
      </w:r>
      <w:r w:rsidR="00530C24">
        <w:rPr>
          <w:bCs/>
        </w:rPr>
        <w:t xml:space="preserve"> </w:t>
      </w:r>
      <w:r w:rsidRPr="009E30A4">
        <w:rPr>
          <w:bCs/>
        </w:rPr>
        <w:t>Федерации, по защите населения от чрезвычайных ситуаций.</w:t>
      </w:r>
    </w:p>
    <w:p w:rsidR="009E30A4" w:rsidRPr="00530C24" w:rsidRDefault="009E30A4" w:rsidP="00432DD0">
      <w:pPr>
        <w:ind w:firstLine="567"/>
        <w:jc w:val="both"/>
        <w:rPr>
          <w:b/>
          <w:bCs/>
        </w:rPr>
      </w:pPr>
      <w:r w:rsidRPr="00530C24">
        <w:rPr>
          <w:b/>
          <w:bCs/>
        </w:rPr>
        <w:t>Основы противодействия терроризму и экстремизму в Российской Федерации</w:t>
      </w:r>
    </w:p>
    <w:p w:rsidR="009E30A4" w:rsidRPr="009E30A4" w:rsidRDefault="009E30A4" w:rsidP="00432DD0">
      <w:pPr>
        <w:ind w:firstLine="567"/>
        <w:jc w:val="both"/>
        <w:rPr>
          <w:bCs/>
        </w:rPr>
      </w:pPr>
      <w:r w:rsidRPr="009E30A4">
        <w:rPr>
          <w:bCs/>
        </w:rPr>
        <w:t>Экстремизм и терроризм — чрезвычайные опасности  для общества и государства.Основные причины</w:t>
      </w:r>
      <w:r w:rsidR="00530C24">
        <w:rPr>
          <w:bCs/>
        </w:rPr>
        <w:t xml:space="preserve"> </w:t>
      </w:r>
      <w:r w:rsidRPr="009E30A4">
        <w:rPr>
          <w:bCs/>
        </w:rPr>
        <w:t>возникновения терроризма и экстремизма. Противодействие терроризму в мировом сообществе.</w:t>
      </w:r>
    </w:p>
    <w:p w:rsidR="009E30A4" w:rsidRPr="009E30A4" w:rsidRDefault="009E30A4" w:rsidP="00432DD0">
      <w:pPr>
        <w:ind w:firstLine="567"/>
        <w:jc w:val="both"/>
        <w:rPr>
          <w:bCs/>
        </w:rPr>
      </w:pPr>
      <w:r w:rsidRPr="009E30A4">
        <w:rPr>
          <w:bCs/>
        </w:rPr>
        <w:t>Нормативно-правовая  база  противодействия  терроризму,  экстремизму  и  наркозависимости  в</w:t>
      </w:r>
      <w:r w:rsidR="00530C24">
        <w:rPr>
          <w:bCs/>
        </w:rPr>
        <w:t xml:space="preserve"> </w:t>
      </w:r>
      <w:r w:rsidRPr="009E30A4">
        <w:rPr>
          <w:bCs/>
        </w:rPr>
        <w:t>Российской  Федерации. Положения  Конституции  Российской  Федерации.  Стратегия  национальной</w:t>
      </w:r>
      <w:r w:rsidR="00530C24">
        <w:rPr>
          <w:bCs/>
        </w:rPr>
        <w:t xml:space="preserve"> </w:t>
      </w:r>
      <w:r w:rsidRPr="009E30A4">
        <w:rPr>
          <w:bCs/>
        </w:rPr>
        <w:t>безопасности Российской Федерации до 2020 года. Концепция противодействия терроризму в Российской</w:t>
      </w:r>
      <w:r w:rsidR="00530C24">
        <w:rPr>
          <w:bCs/>
        </w:rPr>
        <w:t xml:space="preserve"> </w:t>
      </w:r>
      <w:r w:rsidRPr="009E30A4">
        <w:rPr>
          <w:bCs/>
        </w:rPr>
        <w:t>Федерации. Содержание законов Российской Федерации о противодействии терроризму и экстремистской</w:t>
      </w:r>
      <w:r w:rsidR="00530C24">
        <w:rPr>
          <w:bCs/>
        </w:rPr>
        <w:t xml:space="preserve"> </w:t>
      </w:r>
      <w:r w:rsidRPr="009E30A4">
        <w:rPr>
          <w:bCs/>
        </w:rPr>
        <w:t>деятельности.  Национальный  антитеррористический  комитет  (НАК).  Деятельность  Федеральной  службы</w:t>
      </w:r>
      <w:r w:rsidR="00530C24">
        <w:rPr>
          <w:bCs/>
        </w:rPr>
        <w:t xml:space="preserve"> </w:t>
      </w:r>
      <w:r w:rsidRPr="009E30A4">
        <w:rPr>
          <w:bCs/>
        </w:rPr>
        <w:t>Российской Федерации по контролю за оборотом наркотиков России (ФСКН России) по остановке развития</w:t>
      </w:r>
      <w:r w:rsidR="00530C24">
        <w:rPr>
          <w:bCs/>
        </w:rPr>
        <w:t xml:space="preserve"> </w:t>
      </w:r>
      <w:r w:rsidRPr="009E30A4">
        <w:rPr>
          <w:bCs/>
        </w:rPr>
        <w:t>наркосистемы,  изменению  наркоситуации,  ликвидации  финансовой  базы  наркомафии.  Профилактика</w:t>
      </w:r>
      <w:r w:rsidR="00530C24">
        <w:rPr>
          <w:bCs/>
        </w:rPr>
        <w:t xml:space="preserve"> </w:t>
      </w:r>
      <w:r w:rsidRPr="009E30A4">
        <w:rPr>
          <w:bCs/>
        </w:rPr>
        <w:t>наркозависимости.</w:t>
      </w:r>
    </w:p>
    <w:p w:rsidR="009E30A4" w:rsidRPr="009E30A4" w:rsidRDefault="009E30A4" w:rsidP="00432DD0">
      <w:pPr>
        <w:ind w:firstLine="567"/>
        <w:jc w:val="both"/>
        <w:rPr>
          <w:bCs/>
        </w:rPr>
      </w:pPr>
      <w:r w:rsidRPr="009E30A4">
        <w:rPr>
          <w:bCs/>
        </w:rPr>
        <w:t>Организационные  основы  системы  противодействия  терроризму  и  экстремизму  в  Российской</w:t>
      </w:r>
      <w:r w:rsidR="00530C24">
        <w:rPr>
          <w:bCs/>
        </w:rPr>
        <w:t xml:space="preserve"> </w:t>
      </w:r>
      <w:r w:rsidRPr="009E30A4">
        <w:rPr>
          <w:bCs/>
        </w:rPr>
        <w:t>Федерации.Роль правоохранительных органов и силовых структур в борьбе с терроризмом и проявлениями</w:t>
      </w:r>
      <w:r w:rsidR="00530C24">
        <w:rPr>
          <w:bCs/>
        </w:rPr>
        <w:t xml:space="preserve"> </w:t>
      </w:r>
      <w:r w:rsidRPr="009E30A4">
        <w:rPr>
          <w:bCs/>
        </w:rPr>
        <w:t>экстремизма. Контртеррористическая операция. Участие Вооружённых сил Российской Федерации в борьбе с</w:t>
      </w:r>
      <w:r w:rsidR="00530C24">
        <w:rPr>
          <w:bCs/>
        </w:rPr>
        <w:t xml:space="preserve"> </w:t>
      </w:r>
      <w:r w:rsidRPr="009E30A4">
        <w:rPr>
          <w:bCs/>
        </w:rPr>
        <w:t>терроризмом.</w:t>
      </w:r>
    </w:p>
    <w:p w:rsidR="00530C24" w:rsidRDefault="009E30A4" w:rsidP="00432DD0">
      <w:pPr>
        <w:ind w:firstLine="567"/>
        <w:jc w:val="both"/>
        <w:rPr>
          <w:bCs/>
        </w:rPr>
      </w:pPr>
      <w:r w:rsidRPr="009E30A4">
        <w:rPr>
          <w:bCs/>
        </w:rPr>
        <w:t>Духовно-нравственные  основы  противодействия  терроризму  и  экстремизму. Роль  нравственной</w:t>
      </w:r>
      <w:r w:rsidR="00530C24">
        <w:rPr>
          <w:bCs/>
        </w:rPr>
        <w:t xml:space="preserve"> </w:t>
      </w:r>
      <w:r w:rsidRPr="009E30A4">
        <w:rPr>
          <w:bCs/>
        </w:rPr>
        <w:t>позиции и выработка личных качеств в формировании антитеррористического поведения.</w:t>
      </w:r>
      <w:r w:rsidR="00530C24">
        <w:rPr>
          <w:bCs/>
        </w:rPr>
        <w:t xml:space="preserve"> </w:t>
      </w:r>
    </w:p>
    <w:p w:rsidR="009E30A4" w:rsidRPr="009E30A4" w:rsidRDefault="009E30A4" w:rsidP="00432DD0">
      <w:pPr>
        <w:ind w:firstLine="567"/>
        <w:jc w:val="both"/>
        <w:rPr>
          <w:bCs/>
        </w:rPr>
      </w:pPr>
      <w:r w:rsidRPr="009E30A4">
        <w:rPr>
          <w:bCs/>
        </w:rPr>
        <w:t>Влияние  уровня  культуры  в  области  безопасности  жизнедеятельности  на  формирование</w:t>
      </w:r>
      <w:r w:rsidR="00530C24">
        <w:rPr>
          <w:bCs/>
        </w:rPr>
        <w:t xml:space="preserve"> </w:t>
      </w:r>
      <w:r w:rsidRPr="009E30A4">
        <w:rPr>
          <w:bCs/>
        </w:rPr>
        <w:t>антитеррористического поведения.</w:t>
      </w:r>
    </w:p>
    <w:p w:rsidR="009E30A4" w:rsidRPr="009E30A4" w:rsidRDefault="009E30A4" w:rsidP="00432DD0">
      <w:pPr>
        <w:ind w:firstLine="567"/>
        <w:jc w:val="both"/>
        <w:rPr>
          <w:bCs/>
        </w:rPr>
      </w:pPr>
      <w:r w:rsidRPr="009E30A4">
        <w:rPr>
          <w:bCs/>
        </w:rPr>
        <w:t>Профилактика террористической деятельности.</w:t>
      </w:r>
    </w:p>
    <w:p w:rsidR="009E30A4" w:rsidRPr="009E30A4" w:rsidRDefault="009E30A4" w:rsidP="00432DD0">
      <w:pPr>
        <w:ind w:firstLine="567"/>
        <w:jc w:val="both"/>
        <w:rPr>
          <w:bCs/>
        </w:rPr>
      </w:pPr>
      <w:r w:rsidRPr="009E30A4">
        <w:rPr>
          <w:bCs/>
        </w:rPr>
        <w:t>Ответственность  несовершеннолетних  за  антиобщественное  поведение  и  за  участие  в</w:t>
      </w:r>
      <w:r w:rsidR="00530C24">
        <w:rPr>
          <w:bCs/>
        </w:rPr>
        <w:t xml:space="preserve"> </w:t>
      </w:r>
      <w:r w:rsidRPr="009E30A4">
        <w:rPr>
          <w:bCs/>
        </w:rPr>
        <w:t>террористической  и  экстремистской  деятельности. Уголовный  кодекс  Российской  Федерации  об</w:t>
      </w:r>
      <w:r w:rsidR="00530C24">
        <w:rPr>
          <w:bCs/>
        </w:rPr>
        <w:t xml:space="preserve"> </w:t>
      </w:r>
      <w:r w:rsidRPr="009E30A4">
        <w:rPr>
          <w:bCs/>
        </w:rPr>
        <w:t>ответственности за антиобщественное поведение, участие в террористической и экстремистской деятельности.</w:t>
      </w:r>
    </w:p>
    <w:p w:rsidR="009E30A4" w:rsidRPr="009E30A4" w:rsidRDefault="009E30A4" w:rsidP="00432DD0">
      <w:pPr>
        <w:ind w:firstLine="567"/>
        <w:jc w:val="both"/>
        <w:rPr>
          <w:bCs/>
        </w:rPr>
      </w:pPr>
      <w:r w:rsidRPr="009E30A4">
        <w:rPr>
          <w:bCs/>
        </w:rPr>
        <w:t>Наказание за участие в террористической и экстремистской деятельности.</w:t>
      </w:r>
    </w:p>
    <w:p w:rsidR="009E30A4" w:rsidRPr="009E30A4" w:rsidRDefault="009E30A4" w:rsidP="00432DD0">
      <w:pPr>
        <w:ind w:firstLine="567"/>
        <w:jc w:val="both"/>
        <w:rPr>
          <w:bCs/>
        </w:rPr>
      </w:pPr>
      <w:r w:rsidRPr="009E30A4">
        <w:rPr>
          <w:bCs/>
        </w:rPr>
        <w:t>Обеспечение личной безопасности при угрозе  террористического  акта. Взрывы  в  местах  массового</w:t>
      </w:r>
      <w:r w:rsidR="00530C24">
        <w:rPr>
          <w:bCs/>
        </w:rPr>
        <w:t xml:space="preserve"> </w:t>
      </w:r>
      <w:r w:rsidRPr="009E30A4">
        <w:rPr>
          <w:bCs/>
        </w:rPr>
        <w:t>скопления людей.</w:t>
      </w:r>
    </w:p>
    <w:p w:rsidR="009E30A4" w:rsidRPr="009E30A4" w:rsidRDefault="009E30A4" w:rsidP="00432DD0">
      <w:pPr>
        <w:ind w:firstLine="567"/>
        <w:jc w:val="both"/>
        <w:rPr>
          <w:bCs/>
        </w:rPr>
      </w:pPr>
      <w:r w:rsidRPr="009E30A4">
        <w:rPr>
          <w:bCs/>
        </w:rPr>
        <w:lastRenderedPageBreak/>
        <w:t>Захват воздушных и морских судов, автомашин и других транспортных средств и удерживание в них</w:t>
      </w:r>
      <w:r w:rsidR="00530C24">
        <w:rPr>
          <w:bCs/>
        </w:rPr>
        <w:t xml:space="preserve"> </w:t>
      </w:r>
      <w:r w:rsidRPr="009E30A4">
        <w:rPr>
          <w:bCs/>
        </w:rPr>
        <w:t>заложников.</w:t>
      </w:r>
    </w:p>
    <w:p w:rsidR="009E30A4" w:rsidRPr="009E30A4" w:rsidRDefault="009E30A4" w:rsidP="00432DD0">
      <w:pPr>
        <w:ind w:firstLine="567"/>
        <w:jc w:val="both"/>
        <w:rPr>
          <w:bCs/>
        </w:rPr>
      </w:pPr>
      <w:r w:rsidRPr="009E30A4">
        <w:rPr>
          <w:bCs/>
        </w:rPr>
        <w:t>Правила поведения при возможной опасности взрыва.</w:t>
      </w:r>
    </w:p>
    <w:p w:rsidR="009E30A4" w:rsidRPr="009E30A4" w:rsidRDefault="009E30A4" w:rsidP="00432DD0">
      <w:pPr>
        <w:ind w:firstLine="567"/>
        <w:jc w:val="both"/>
        <w:rPr>
          <w:bCs/>
        </w:rPr>
      </w:pPr>
      <w:r w:rsidRPr="009E30A4">
        <w:rPr>
          <w:bCs/>
        </w:rPr>
        <w:t>Правила безопасного поведения, если взрыв произошёл.</w:t>
      </w:r>
    </w:p>
    <w:p w:rsidR="009E30A4" w:rsidRPr="009E30A4" w:rsidRDefault="009E30A4" w:rsidP="00432DD0">
      <w:pPr>
        <w:ind w:firstLine="567"/>
        <w:jc w:val="both"/>
        <w:rPr>
          <w:bCs/>
        </w:rPr>
      </w:pPr>
      <w:r w:rsidRPr="009E30A4">
        <w:rPr>
          <w:bCs/>
        </w:rPr>
        <w:t>Меры безопасности в случае похищения или захвата в заложники.</w:t>
      </w:r>
    </w:p>
    <w:p w:rsidR="009E30A4" w:rsidRPr="009E30A4" w:rsidRDefault="009E30A4" w:rsidP="00432DD0">
      <w:pPr>
        <w:ind w:firstLine="567"/>
        <w:jc w:val="both"/>
        <w:rPr>
          <w:bCs/>
        </w:rPr>
      </w:pPr>
      <w:r w:rsidRPr="009E30A4">
        <w:rPr>
          <w:bCs/>
        </w:rPr>
        <w:t>Обеспечение безопасности при захвате самолёта.</w:t>
      </w:r>
    </w:p>
    <w:p w:rsidR="009E30A4" w:rsidRPr="009E30A4" w:rsidRDefault="009E30A4" w:rsidP="00432DD0">
      <w:pPr>
        <w:ind w:firstLine="567"/>
        <w:jc w:val="both"/>
        <w:rPr>
          <w:bCs/>
        </w:rPr>
      </w:pPr>
      <w:r w:rsidRPr="009E30A4">
        <w:rPr>
          <w:bCs/>
        </w:rPr>
        <w:t>Правила поведения при перестрелке.</w:t>
      </w:r>
    </w:p>
    <w:p w:rsidR="009E30A4" w:rsidRPr="00530C24" w:rsidRDefault="009E30A4" w:rsidP="00432DD0">
      <w:pPr>
        <w:ind w:firstLine="567"/>
        <w:jc w:val="center"/>
        <w:rPr>
          <w:b/>
          <w:bCs/>
        </w:rPr>
      </w:pPr>
      <w:r w:rsidRPr="00530C24">
        <w:rPr>
          <w:b/>
          <w:bCs/>
        </w:rPr>
        <w:t>Основы медицинских знаний и здорового образа жизни</w:t>
      </w:r>
    </w:p>
    <w:p w:rsidR="009E30A4" w:rsidRPr="00530C24" w:rsidRDefault="009E30A4" w:rsidP="00432DD0">
      <w:pPr>
        <w:ind w:firstLine="567"/>
        <w:jc w:val="both"/>
        <w:rPr>
          <w:b/>
          <w:bCs/>
        </w:rPr>
      </w:pPr>
      <w:r w:rsidRPr="00530C24">
        <w:rPr>
          <w:b/>
          <w:bCs/>
        </w:rPr>
        <w:t>Основы здорового образа жизни</w:t>
      </w:r>
    </w:p>
    <w:p w:rsidR="009E30A4" w:rsidRPr="009E30A4" w:rsidRDefault="009E30A4" w:rsidP="00432DD0">
      <w:pPr>
        <w:ind w:firstLine="567"/>
        <w:jc w:val="both"/>
        <w:rPr>
          <w:bCs/>
        </w:rPr>
      </w:pPr>
      <w:r w:rsidRPr="009E30A4">
        <w:rPr>
          <w:bCs/>
        </w:rPr>
        <w:t>Здоровый образ жизни и его составляющие. Основные понятия о здоровье и здоровом образе жизни.</w:t>
      </w:r>
      <w:r w:rsidR="00530C24">
        <w:rPr>
          <w:bCs/>
        </w:rPr>
        <w:t xml:space="preserve"> </w:t>
      </w:r>
      <w:r w:rsidRPr="009E30A4">
        <w:rPr>
          <w:bCs/>
        </w:rPr>
        <w:t>Составляющие здорового образа жизни.</w:t>
      </w:r>
    </w:p>
    <w:p w:rsidR="009E30A4" w:rsidRPr="009E30A4" w:rsidRDefault="009E30A4" w:rsidP="00432DD0">
      <w:pPr>
        <w:ind w:firstLine="567"/>
        <w:jc w:val="both"/>
        <w:rPr>
          <w:bCs/>
        </w:rPr>
      </w:pPr>
      <w:r w:rsidRPr="009E30A4">
        <w:rPr>
          <w:bCs/>
        </w:rPr>
        <w:t xml:space="preserve">Факторы, разрушающие здоровье.Вредные привычки и их влияние на здоровье. Ранние </w:t>
      </w:r>
      <w:r w:rsidR="00530C24">
        <w:rPr>
          <w:bCs/>
        </w:rPr>
        <w:t xml:space="preserve"> </w:t>
      </w:r>
      <w:r w:rsidRPr="009E30A4">
        <w:rPr>
          <w:bCs/>
        </w:rPr>
        <w:t>половые связи и</w:t>
      </w:r>
      <w:r w:rsidR="00530C24">
        <w:rPr>
          <w:bCs/>
        </w:rPr>
        <w:t xml:space="preserve"> </w:t>
      </w:r>
      <w:r w:rsidRPr="009E30A4">
        <w:rPr>
          <w:bCs/>
        </w:rPr>
        <w:t>их отрицательные последствия для здоровья человека.</w:t>
      </w:r>
    </w:p>
    <w:p w:rsidR="009E30A4" w:rsidRPr="009E30A4" w:rsidRDefault="009E30A4" w:rsidP="00432DD0">
      <w:pPr>
        <w:ind w:firstLine="567"/>
        <w:jc w:val="both"/>
        <w:rPr>
          <w:bCs/>
        </w:rPr>
      </w:pPr>
      <w:r w:rsidRPr="009E30A4">
        <w:rPr>
          <w:bCs/>
        </w:rPr>
        <w:t>Правовые аспекты взаимоотношения полов.Семья в современном обществе.</w:t>
      </w:r>
    </w:p>
    <w:p w:rsidR="009E30A4" w:rsidRPr="00530C24" w:rsidRDefault="009E30A4" w:rsidP="00432DD0">
      <w:pPr>
        <w:ind w:firstLine="567"/>
        <w:jc w:val="both"/>
        <w:rPr>
          <w:b/>
          <w:bCs/>
        </w:rPr>
      </w:pPr>
      <w:r w:rsidRPr="00530C24">
        <w:rPr>
          <w:b/>
          <w:bCs/>
        </w:rPr>
        <w:t>Основы медицинских знаний и оказание первой медицинской помощи</w:t>
      </w:r>
    </w:p>
    <w:p w:rsidR="009E30A4" w:rsidRPr="009E30A4" w:rsidRDefault="009E30A4" w:rsidP="00432DD0">
      <w:pPr>
        <w:ind w:firstLine="567"/>
        <w:jc w:val="both"/>
        <w:rPr>
          <w:bCs/>
        </w:rPr>
      </w:pPr>
      <w:r w:rsidRPr="009E30A4">
        <w:rPr>
          <w:bCs/>
        </w:rPr>
        <w:t>Оказание первой медицинской помощи.Первая медицинская помощь и правила её оказания.</w:t>
      </w:r>
    </w:p>
    <w:p w:rsidR="009E30A4" w:rsidRPr="009E30A4" w:rsidRDefault="009E30A4" w:rsidP="00432DD0">
      <w:pPr>
        <w:ind w:firstLine="567"/>
        <w:jc w:val="both"/>
        <w:rPr>
          <w:bCs/>
        </w:rPr>
      </w:pPr>
      <w:r w:rsidRPr="009E30A4">
        <w:rPr>
          <w:bCs/>
        </w:rPr>
        <w:t>Первая  медицинская  помощь  при  неотложных  состояниях. Правила  оказания  первой  медицинской</w:t>
      </w:r>
      <w:r w:rsidR="00530C24">
        <w:rPr>
          <w:bCs/>
        </w:rPr>
        <w:t xml:space="preserve"> </w:t>
      </w:r>
      <w:r w:rsidRPr="009E30A4">
        <w:rPr>
          <w:bCs/>
        </w:rPr>
        <w:t>помощи при неотложных состояниях.</w:t>
      </w:r>
    </w:p>
    <w:p w:rsidR="009E30A4" w:rsidRPr="009E30A4" w:rsidRDefault="009E30A4" w:rsidP="00432DD0">
      <w:pPr>
        <w:ind w:firstLine="567"/>
        <w:jc w:val="both"/>
        <w:rPr>
          <w:bCs/>
        </w:rPr>
      </w:pPr>
      <w:r w:rsidRPr="009E30A4">
        <w:rPr>
          <w:bCs/>
        </w:rPr>
        <w:t>Первая  медицинская  помощь  при  массовых  поражениях.  Комплекс  простейших  мероприятий  по</w:t>
      </w:r>
      <w:r w:rsidR="00530C24">
        <w:rPr>
          <w:bCs/>
        </w:rPr>
        <w:t xml:space="preserve"> </w:t>
      </w:r>
      <w:r w:rsidRPr="009E30A4">
        <w:rPr>
          <w:bCs/>
        </w:rPr>
        <w:t>оказанию первой медицинской помощи при массовых поражениях.</w:t>
      </w:r>
    </w:p>
    <w:p w:rsidR="00530C24" w:rsidRDefault="00530C24" w:rsidP="00432DD0">
      <w:pPr>
        <w:ind w:firstLine="567"/>
        <w:jc w:val="center"/>
        <w:rPr>
          <w:b/>
          <w:bCs/>
          <w:sz w:val="28"/>
          <w:szCs w:val="28"/>
        </w:rPr>
      </w:pPr>
    </w:p>
    <w:p w:rsidR="00530C24" w:rsidRDefault="0095394D" w:rsidP="00432DD0">
      <w:pPr>
        <w:ind w:firstLine="567"/>
        <w:jc w:val="center"/>
        <w:rPr>
          <w:b/>
          <w:bCs/>
          <w:sz w:val="28"/>
          <w:szCs w:val="28"/>
        </w:rPr>
      </w:pPr>
      <w:r>
        <w:rPr>
          <w:b/>
          <w:bCs/>
          <w:sz w:val="28"/>
          <w:szCs w:val="28"/>
        </w:rPr>
        <w:t>17. КУЛЬТУРА НАРОДОВ Республики Саха (Якутия)</w:t>
      </w:r>
    </w:p>
    <w:p w:rsidR="0095394D" w:rsidRPr="00E36E19" w:rsidRDefault="0095394D" w:rsidP="0095394D">
      <w:pPr>
        <w:jc w:val="center"/>
        <w:rPr>
          <w:b/>
          <w:sz w:val="28"/>
          <w:szCs w:val="28"/>
        </w:rPr>
      </w:pPr>
      <w:r w:rsidRPr="00E36E19">
        <w:rPr>
          <w:b/>
          <w:sz w:val="28"/>
          <w:szCs w:val="28"/>
        </w:rPr>
        <w:t>Пояснительная записка.</w:t>
      </w:r>
    </w:p>
    <w:p w:rsidR="0095394D" w:rsidRDefault="0095394D" w:rsidP="0095394D">
      <w:pPr>
        <w:jc w:val="both"/>
      </w:pPr>
      <w:r w:rsidRPr="00E36E19">
        <w:t xml:space="preserve"> Рабочая программа по предмету «Культура народов Республики Саха(Якутия)» (КНРС(Я)) разработана в соответствии с Федеральным государстве</w:t>
      </w:r>
      <w:r>
        <w:t>нным образовательным стандартом.</w:t>
      </w:r>
    </w:p>
    <w:p w:rsidR="0095394D" w:rsidRDefault="0095394D" w:rsidP="0095394D">
      <w:pPr>
        <w:jc w:val="both"/>
      </w:pPr>
      <w:r w:rsidRPr="00E36E19">
        <w:t xml:space="preserve">Предмет относится к обязательным предметам региональной компетенции и вводится для образовательных учреждений в объеме 1 час в неделю (34 часа в год). </w:t>
      </w:r>
    </w:p>
    <w:p w:rsidR="0095394D" w:rsidRPr="00E36E19" w:rsidRDefault="0095394D" w:rsidP="0095394D">
      <w:pPr>
        <w:jc w:val="center"/>
        <w:rPr>
          <w:b/>
        </w:rPr>
      </w:pPr>
      <w:r w:rsidRPr="00E36E19">
        <w:rPr>
          <w:b/>
        </w:rPr>
        <w:t>Планируемые результаты освоения учебного предмета.</w:t>
      </w:r>
    </w:p>
    <w:p w:rsidR="0095394D" w:rsidRPr="00E36E19" w:rsidRDefault="0095394D" w:rsidP="0095394D">
      <w:pPr>
        <w:jc w:val="both"/>
        <w:rPr>
          <w:b/>
        </w:rPr>
      </w:pPr>
      <w:r w:rsidRPr="00E36E19">
        <w:rPr>
          <w:b/>
        </w:rPr>
        <w:t xml:space="preserve">Личностные: </w:t>
      </w:r>
    </w:p>
    <w:p w:rsidR="0095394D" w:rsidRDefault="0095394D" w:rsidP="0095394D">
      <w:pPr>
        <w:jc w:val="both"/>
      </w:pPr>
      <w:r w:rsidRPr="00E36E19">
        <w:t xml:space="preserve">1) формирование чувства гордости за свою Родину, ее историю, становление гуманистических и демократических ценностных ориентаций многонационального российского общества; </w:t>
      </w:r>
    </w:p>
    <w:p w:rsidR="0095394D" w:rsidRDefault="0095394D" w:rsidP="0095394D">
      <w:pPr>
        <w:jc w:val="both"/>
      </w:pPr>
      <w:r w:rsidRPr="00E36E19">
        <w:t xml:space="preserve">2) формирование целостного взгляда на мир в единстве и разнообразии природы, народов, культур и религий; </w:t>
      </w:r>
    </w:p>
    <w:p w:rsidR="0095394D" w:rsidRDefault="0095394D" w:rsidP="0095394D">
      <w:pPr>
        <w:jc w:val="both"/>
      </w:pPr>
      <w:r w:rsidRPr="00E36E19">
        <w:t xml:space="preserve">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95394D" w:rsidRDefault="0095394D" w:rsidP="0095394D">
      <w:pPr>
        <w:jc w:val="both"/>
      </w:pPr>
      <w:r w:rsidRPr="00E36E19">
        <w:t xml:space="preserve">4) развитие эстетических чувств, доброжелательности и эмоционально- нравственной отзывчивости, понимания и сопереживания чувствам других людей; </w:t>
      </w:r>
    </w:p>
    <w:p w:rsidR="0095394D" w:rsidRDefault="0095394D" w:rsidP="0095394D">
      <w:pPr>
        <w:jc w:val="both"/>
      </w:pPr>
      <w:r w:rsidRPr="00E36E19">
        <w:t xml:space="preserve">5) формирование уважительного отношения к иному мнению, истории и культуре других народов, выработка умения терпимо относиться к людям иной национальности; </w:t>
      </w:r>
    </w:p>
    <w:p w:rsidR="0095394D" w:rsidRDefault="0095394D" w:rsidP="0095394D">
      <w:pPr>
        <w:jc w:val="both"/>
      </w:pPr>
      <w:r w:rsidRPr="00E36E19">
        <w:t xml:space="preserve">6) развитие самостоятельности и личной ответственности за свои поступки; </w:t>
      </w:r>
    </w:p>
    <w:p w:rsidR="0095394D" w:rsidRDefault="0095394D" w:rsidP="0095394D">
      <w:pPr>
        <w:jc w:val="both"/>
      </w:pPr>
      <w:r w:rsidRPr="00E36E19">
        <w:t xml:space="preserve">7) формирование установки на безопасный, здоровый образ жизни. </w:t>
      </w:r>
    </w:p>
    <w:p w:rsidR="0095394D" w:rsidRDefault="0095394D" w:rsidP="0095394D">
      <w:pPr>
        <w:jc w:val="both"/>
      </w:pPr>
      <w:r w:rsidRPr="00E36E19">
        <w:rPr>
          <w:b/>
        </w:rPr>
        <w:t>Регулятивные:</w:t>
      </w:r>
      <w:r w:rsidRPr="00E36E19">
        <w:t xml:space="preserve"> </w:t>
      </w:r>
    </w:p>
    <w:p w:rsidR="0095394D" w:rsidRDefault="0095394D" w:rsidP="0095394D">
      <w:pPr>
        <w:jc w:val="both"/>
      </w:pPr>
      <w:r w:rsidRPr="00E36E19">
        <w:t xml:space="preserve">1.Способность принимать и сохранять цели и задачи учебной деятельности, находить средства еѐ осуществления. </w:t>
      </w:r>
    </w:p>
    <w:p w:rsidR="0095394D" w:rsidRDefault="0095394D" w:rsidP="0095394D">
      <w:pPr>
        <w:jc w:val="both"/>
      </w:pPr>
      <w:r w:rsidRPr="00E36E19">
        <w:t>2.Ставить и осмысливать цель, определять способы еѐ достижения и последовательность действий.</w:t>
      </w:r>
    </w:p>
    <w:p w:rsidR="0095394D" w:rsidRDefault="0095394D" w:rsidP="0095394D">
      <w:pPr>
        <w:jc w:val="both"/>
      </w:pPr>
      <w:r w:rsidRPr="00E36E19">
        <w:t xml:space="preserve"> 3.Освоение способов решения проблем творческого и поискового характера; </w:t>
      </w:r>
    </w:p>
    <w:p w:rsidR="0095394D" w:rsidRDefault="0095394D" w:rsidP="0095394D">
      <w:pPr>
        <w:jc w:val="both"/>
      </w:pPr>
      <w:r w:rsidRPr="00E36E19">
        <w:t xml:space="preserve">4.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95394D" w:rsidRDefault="0095394D" w:rsidP="0095394D">
      <w:pPr>
        <w:jc w:val="both"/>
      </w:pPr>
      <w:r w:rsidRPr="00E36E19">
        <w:lastRenderedPageBreak/>
        <w:t xml:space="preserve">5.Формирование умения понимать причины успеха/ неуспеха учебной деятельности и способности конструктивно действовать даже в ситуациях неуспеха; </w:t>
      </w:r>
    </w:p>
    <w:p w:rsidR="0095394D" w:rsidRDefault="0095394D" w:rsidP="0095394D">
      <w:pPr>
        <w:jc w:val="both"/>
      </w:pPr>
      <w:r w:rsidRPr="00E36E19">
        <w:t>6.Освоение начальных форм познавательной и личностной рефлексии.</w:t>
      </w:r>
    </w:p>
    <w:p w:rsidR="0095394D" w:rsidRDefault="0095394D" w:rsidP="0095394D">
      <w:pPr>
        <w:jc w:val="both"/>
      </w:pPr>
      <w:r w:rsidRPr="00E36E19">
        <w:t xml:space="preserve"> </w:t>
      </w:r>
      <w:r w:rsidRPr="00E36E19">
        <w:rPr>
          <w:b/>
        </w:rPr>
        <w:t>Познавательные:</w:t>
      </w:r>
      <w:r w:rsidRPr="00E36E19">
        <w:t xml:space="preserve"> </w:t>
      </w:r>
    </w:p>
    <w:p w:rsidR="0095394D" w:rsidRDefault="0095394D" w:rsidP="0095394D">
      <w:pPr>
        <w:jc w:val="both"/>
      </w:pPr>
      <w:r w:rsidRPr="00E36E19">
        <w:t xml:space="preserve">1.Умение создавать и использовать знаково-символические модели для решения учебных и практических задач. </w:t>
      </w:r>
    </w:p>
    <w:p w:rsidR="0095394D" w:rsidRDefault="0095394D" w:rsidP="0095394D">
      <w:pPr>
        <w:jc w:val="both"/>
      </w:pPr>
      <w:r w:rsidRPr="00E36E19">
        <w:t xml:space="preserve">2.Использование различных способов поиска (в справочных источниках и открытом учебном информационном пространстве – Интернете), сбора, обработки, анализа, организации, передачи и интерпретации информации в соответствии с коммуникативными и познавательными задачами. </w:t>
      </w:r>
    </w:p>
    <w:p w:rsidR="0095394D" w:rsidRDefault="0095394D" w:rsidP="0095394D">
      <w:pPr>
        <w:jc w:val="both"/>
      </w:pPr>
      <w:r w:rsidRPr="00E36E19">
        <w:t xml:space="preserve">3.Овладение следующими логическими действиями: сравнение, анализ, синтез, классификация и обобщение по родовидовым признакам, установление аналогий и причинно- следственных связей, построение рассуждений, отнесение к известным понятиям. </w:t>
      </w:r>
    </w:p>
    <w:p w:rsidR="0095394D" w:rsidRDefault="0095394D" w:rsidP="0095394D">
      <w:pPr>
        <w:jc w:val="both"/>
      </w:pPr>
      <w:r w:rsidRPr="00E36E19">
        <w:rPr>
          <w:b/>
        </w:rPr>
        <w:t>Коммуникативные:</w:t>
      </w:r>
      <w:r w:rsidRPr="00E36E19">
        <w:t xml:space="preserve"> </w:t>
      </w:r>
    </w:p>
    <w:p w:rsidR="0095394D" w:rsidRDefault="0095394D" w:rsidP="0095394D">
      <w:pPr>
        <w:jc w:val="both"/>
      </w:pPr>
      <w:r w:rsidRPr="00E36E19">
        <w:t xml:space="preserve">1.Умение слушать собеседника и вести диалог. </w:t>
      </w:r>
    </w:p>
    <w:p w:rsidR="0095394D" w:rsidRDefault="0095394D" w:rsidP="0095394D">
      <w:pPr>
        <w:jc w:val="both"/>
      </w:pPr>
      <w:r w:rsidRPr="00E36E19">
        <w:t xml:space="preserve">2.Признавать возможность существования различных точек зрения и право каждого иметь свою. </w:t>
      </w:r>
    </w:p>
    <w:p w:rsidR="0095394D" w:rsidRDefault="0095394D" w:rsidP="0095394D">
      <w:pPr>
        <w:jc w:val="both"/>
      </w:pPr>
      <w:r w:rsidRPr="00E36E19">
        <w:t>3. Научатся излагать свое мнение и аргументировать свою точку зрения и оценку событий. 4.Научатся активно использовать диалог и монолог как речевые средства для решения коммуникативных и познавательных задач.</w:t>
      </w:r>
    </w:p>
    <w:p w:rsidR="0095394D" w:rsidRDefault="0095394D" w:rsidP="0095394D">
      <w:pPr>
        <w:jc w:val="both"/>
      </w:pPr>
      <w:r w:rsidRPr="00E36E19">
        <w:t xml:space="preserve"> 5.Определение общей цели совместной деятельности и путей еѐ достижения. </w:t>
      </w:r>
    </w:p>
    <w:p w:rsidR="0095394D" w:rsidRDefault="0095394D" w:rsidP="0095394D">
      <w:pPr>
        <w:jc w:val="both"/>
      </w:pPr>
      <w:r w:rsidRPr="00E36E19">
        <w:t>6.Научатся договариваться о распределении функций и ролей, осуществлять взаимный контроль, адекватно оценивать собственное поведение. Готовность конструктивно разрешать конфликты с учѐтом интересов сторон и сотрудничества.</w:t>
      </w:r>
    </w:p>
    <w:p w:rsidR="0095394D" w:rsidRPr="00E36E19" w:rsidRDefault="0095394D" w:rsidP="0095394D">
      <w:pPr>
        <w:jc w:val="both"/>
        <w:rPr>
          <w:b/>
        </w:rPr>
      </w:pPr>
      <w:r w:rsidRPr="00E36E19">
        <w:rPr>
          <w:b/>
        </w:rPr>
        <w:t xml:space="preserve"> Предметные: </w:t>
      </w:r>
    </w:p>
    <w:p w:rsidR="0095394D" w:rsidRDefault="0095394D" w:rsidP="0095394D">
      <w:pPr>
        <w:jc w:val="both"/>
      </w:pPr>
      <w:r w:rsidRPr="00E36E19">
        <w:t xml:space="preserve">1) Формирование способности к описанию себя как представителя этноса через овладение специально- понятийным аппаратом. </w:t>
      </w:r>
    </w:p>
    <w:p w:rsidR="0095394D" w:rsidRDefault="0095394D" w:rsidP="0095394D">
      <w:pPr>
        <w:jc w:val="both"/>
      </w:pPr>
      <w:r w:rsidRPr="00E36E19">
        <w:t xml:space="preserve">2) Формирование первоначальных представлений о культурном, языковом многообразии республики через ознакомление с жанрами фольклора, народным пением, музыкой, самобытными традициями народов в повседневной жизни, в календарных обрядах. </w:t>
      </w:r>
    </w:p>
    <w:p w:rsidR="0095394D" w:rsidRDefault="0095394D" w:rsidP="0095394D">
      <w:pPr>
        <w:jc w:val="both"/>
      </w:pPr>
      <w:r w:rsidRPr="00E36E19">
        <w:t xml:space="preserve">3) Умение работать с разными источниками информации о культуре народов республики и России — учебной, художественной, научно- популярной, справочной литературой, со словарями, атласами, картами; </w:t>
      </w:r>
    </w:p>
    <w:p w:rsidR="0095394D" w:rsidRDefault="0095394D" w:rsidP="0095394D">
      <w:pPr>
        <w:jc w:val="both"/>
      </w:pPr>
      <w:r w:rsidRPr="00E36E19">
        <w:t>4) Овладение специально- понятийным аппаратом, помогающим описывать поликультурную среду республики в целом;</w:t>
      </w:r>
    </w:p>
    <w:p w:rsidR="0095394D" w:rsidRDefault="0095394D" w:rsidP="0095394D">
      <w:pPr>
        <w:jc w:val="both"/>
      </w:pPr>
      <w:r w:rsidRPr="00E36E19">
        <w:t xml:space="preserve"> 5) Конкретное сравнение (на примере быта, одежды, танцев народов Якутии и т.д.); </w:t>
      </w:r>
    </w:p>
    <w:p w:rsidR="0095394D" w:rsidRDefault="0095394D" w:rsidP="0095394D">
      <w:pPr>
        <w:jc w:val="both"/>
      </w:pPr>
      <w:r w:rsidRPr="00E36E19">
        <w:t xml:space="preserve">6) Анализ, синтез (на примере национальной одежды, игр, игрушек, национальной кухни и т.д.); </w:t>
      </w:r>
    </w:p>
    <w:p w:rsidR="0095394D" w:rsidRDefault="0095394D" w:rsidP="0095394D">
      <w:pPr>
        <w:jc w:val="both"/>
      </w:pPr>
      <w:r w:rsidRPr="00E36E19">
        <w:t>7) Классификация (на примере родственных отношений в семье, коренных народов республики, видов народного прикладного искусства и т.д.);</w:t>
      </w:r>
    </w:p>
    <w:p w:rsidR="0095394D" w:rsidRDefault="0095394D" w:rsidP="0095394D">
      <w:pPr>
        <w:jc w:val="both"/>
      </w:pPr>
      <w:r w:rsidRPr="00E36E19">
        <w:t xml:space="preserve"> 8) Развитие умения составлять представления, модели знаково-символическими средствами культуры народов республики (коновязь, якутская лошадь, северный олень, чум, чорон и др.) </w:t>
      </w:r>
    </w:p>
    <w:p w:rsidR="0095394D" w:rsidRDefault="0095394D" w:rsidP="0095394D">
      <w:pPr>
        <w:jc w:val="center"/>
      </w:pPr>
      <w:r w:rsidRPr="00E36E19">
        <w:rPr>
          <w:b/>
        </w:rPr>
        <w:t>Содержание учебного предмета.</w:t>
      </w:r>
    </w:p>
    <w:p w:rsidR="0095394D" w:rsidRDefault="0095394D" w:rsidP="0095394D">
      <w:pPr>
        <w:jc w:val="both"/>
      </w:pPr>
      <w:r w:rsidRPr="00E36E19">
        <w:rPr>
          <w:b/>
        </w:rPr>
        <w:t>Понятия « материальная культура», «духовная культура».</w:t>
      </w:r>
    </w:p>
    <w:p w:rsidR="0095394D" w:rsidRDefault="0095394D" w:rsidP="0095394D">
      <w:pPr>
        <w:jc w:val="both"/>
      </w:pPr>
      <w:r w:rsidRPr="00E36E19">
        <w:t xml:space="preserve"> Материальная культура: традиционные занятия народов РС (Я) (животноводство, растениеводство, охота, рыбалка, собирательство, народные промыслы). Духовная культура: представления о Вселенной, духи, обряды, поверья, шаманизм, устное народное творчество, современная литература, искусство, музыка). </w:t>
      </w:r>
    </w:p>
    <w:p w:rsidR="0095394D" w:rsidRDefault="0095394D" w:rsidP="0095394D">
      <w:pPr>
        <w:jc w:val="both"/>
      </w:pPr>
      <w:r w:rsidRPr="00E36E19">
        <w:rPr>
          <w:b/>
        </w:rPr>
        <w:t>Республика Саха(Якутия)</w:t>
      </w:r>
      <w:r w:rsidRPr="00E36E19">
        <w:t xml:space="preserve"> </w:t>
      </w:r>
    </w:p>
    <w:p w:rsidR="0095394D" w:rsidRDefault="0095394D" w:rsidP="0095394D">
      <w:pPr>
        <w:jc w:val="both"/>
      </w:pPr>
      <w:r w:rsidRPr="00E36E19">
        <w:t xml:space="preserve">Герб. Флаг. Гимн РС (Я), выдающиеся государственные деятели РС(Я) – Барахов И.Н., Амосов М.К., Ойунский П.А., Чиряев Г.И. </w:t>
      </w:r>
    </w:p>
    <w:p w:rsidR="0095394D" w:rsidRDefault="0095394D" w:rsidP="0095394D">
      <w:pPr>
        <w:jc w:val="both"/>
      </w:pPr>
      <w:r w:rsidRPr="00E36E19">
        <w:t xml:space="preserve">Исторические памятники РС(Я) </w:t>
      </w:r>
    </w:p>
    <w:p w:rsidR="0095394D" w:rsidRDefault="0095394D" w:rsidP="0095394D">
      <w:pPr>
        <w:jc w:val="both"/>
      </w:pPr>
      <w:r w:rsidRPr="00E36E19">
        <w:t>Первопроходец С.Дежнев.</w:t>
      </w:r>
    </w:p>
    <w:p w:rsidR="0095394D" w:rsidRDefault="0095394D" w:rsidP="0095394D">
      <w:pPr>
        <w:jc w:val="both"/>
      </w:pPr>
      <w:r w:rsidRPr="00E36E19">
        <w:t xml:space="preserve"> Коренные народы РС (Я). Материальная и духовная культура эвенов и долган. </w:t>
      </w:r>
      <w:r w:rsidRPr="00E36E19">
        <w:rPr>
          <w:b/>
        </w:rPr>
        <w:t>Хозяйственная деятельность народов РС (Я)</w:t>
      </w:r>
      <w:r w:rsidRPr="00E36E19">
        <w:t xml:space="preserve"> </w:t>
      </w:r>
    </w:p>
    <w:p w:rsidR="0095394D" w:rsidRDefault="0095394D" w:rsidP="0095394D">
      <w:pPr>
        <w:jc w:val="both"/>
      </w:pPr>
      <w:r w:rsidRPr="00E36E19">
        <w:lastRenderedPageBreak/>
        <w:t xml:space="preserve">Назначение шкур, способы их возделывания, приспособления для данного ремесла. Зимнее и летнее жилище якутов. Мебель и украшение дома. Национальные блюда из рыбы. Технология изготовления блюд из рыбы. </w:t>
      </w:r>
    </w:p>
    <w:p w:rsidR="0095394D" w:rsidRDefault="0095394D" w:rsidP="0095394D">
      <w:pPr>
        <w:jc w:val="both"/>
      </w:pPr>
      <w:r w:rsidRPr="00E36E19">
        <w:rPr>
          <w:b/>
        </w:rPr>
        <w:t>Основы безопасности жизнедеятельности народов РС (Я)</w:t>
      </w:r>
      <w:r w:rsidRPr="00E36E19">
        <w:t xml:space="preserve"> </w:t>
      </w:r>
    </w:p>
    <w:p w:rsidR="0095394D" w:rsidRDefault="0095394D" w:rsidP="0095394D">
      <w:pPr>
        <w:jc w:val="both"/>
      </w:pPr>
      <w:r w:rsidRPr="00E36E19">
        <w:t xml:space="preserve">Огонь – друг и враг человека. </w:t>
      </w:r>
    </w:p>
    <w:p w:rsidR="0095394D" w:rsidRDefault="0095394D" w:rsidP="0095394D">
      <w:pPr>
        <w:jc w:val="both"/>
      </w:pPr>
      <w:r w:rsidRPr="00E36E19">
        <w:rPr>
          <w:b/>
        </w:rPr>
        <w:t xml:space="preserve">Традиции, обычаи, обряды, праздники народов РС(Я) </w:t>
      </w:r>
    </w:p>
    <w:p w:rsidR="0095394D" w:rsidRDefault="0095394D" w:rsidP="0095394D">
      <w:pPr>
        <w:jc w:val="both"/>
      </w:pPr>
      <w:r w:rsidRPr="00E36E19">
        <w:t xml:space="preserve">Особенности норм и методов отсчѐта времени, сезонов года в народном календаре народов РС (Я). Своеобразие весенних обрядов, их взаимосвязь с трудовой практикой людей. Обычаи и обряды, связанные с рождением и сохранением жизни ребенка. Уход за ребенком в семьях народов Саха (Якутии). Культ огня. Культ медведя у народов РС (Я). Культ стерха у народа саха. Поверья, связанные с культом стерха. Образ стерха в олонхо и песнях якутов. Национальный праздник Ыhыах – богатство якутского народа. Поклонение небесным божествам на Ыhыахе. Заклинательная песня – алгыс на Ыhыахе. Обрядовая песня круговых танцев на празднике. Ыhыах и семья. Ыhыах и культура здоровья. Детские настольные игры народов РС (Я): хабылык, туорэх, сонор и т.д. </w:t>
      </w:r>
    </w:p>
    <w:p w:rsidR="0095394D" w:rsidRDefault="0095394D" w:rsidP="0095394D">
      <w:pPr>
        <w:jc w:val="both"/>
      </w:pPr>
      <w:r w:rsidRPr="00E36E19">
        <w:rPr>
          <w:b/>
        </w:rPr>
        <w:t>Устное народное творчество.</w:t>
      </w:r>
      <w:r w:rsidRPr="00E36E19">
        <w:t xml:space="preserve"> </w:t>
      </w:r>
    </w:p>
    <w:p w:rsidR="0095394D" w:rsidRDefault="0095394D" w:rsidP="0095394D">
      <w:pPr>
        <w:jc w:val="both"/>
      </w:pPr>
      <w:r w:rsidRPr="00E36E19">
        <w:t xml:space="preserve">Сказки и сказания народов РС (Я). Разнообразие сказок. Сравнительный анализ сказок двух-трех народов РС (Я). Якутский богатырский эпос – олонхо. Великое эпическое творение «Олонхо». </w:t>
      </w:r>
    </w:p>
    <w:p w:rsidR="0095394D" w:rsidRDefault="0095394D" w:rsidP="0095394D">
      <w:pPr>
        <w:jc w:val="both"/>
      </w:pPr>
      <w:r w:rsidRPr="00E36E19">
        <w:rPr>
          <w:b/>
        </w:rPr>
        <w:t>Детские писатели и поэты.</w:t>
      </w:r>
      <w:r w:rsidRPr="00E36E19">
        <w:t xml:space="preserve"> </w:t>
      </w:r>
    </w:p>
    <w:p w:rsidR="0095394D" w:rsidRDefault="0095394D" w:rsidP="0095394D">
      <w:pPr>
        <w:jc w:val="both"/>
      </w:pPr>
      <w:r w:rsidRPr="00E36E19">
        <w:t xml:space="preserve">Якутские писатели и поэты. ( М.Ефимов.) Эвенские и эвенкийские писатели и поэты (А.В. Кривошапкин, А.Н.Немтушкин, В.Д. Лебедев) </w:t>
      </w:r>
    </w:p>
    <w:p w:rsidR="0095394D" w:rsidRDefault="0095394D" w:rsidP="0095394D">
      <w:pPr>
        <w:jc w:val="both"/>
      </w:pPr>
      <w:r w:rsidRPr="00E36E19">
        <w:rPr>
          <w:b/>
        </w:rPr>
        <w:t>Периодическая печать</w:t>
      </w:r>
      <w:r w:rsidRPr="00E36E19">
        <w:t xml:space="preserve"> </w:t>
      </w:r>
    </w:p>
    <w:p w:rsidR="0095394D" w:rsidRDefault="0095394D" w:rsidP="0095394D">
      <w:pPr>
        <w:jc w:val="both"/>
      </w:pPr>
      <w:r w:rsidRPr="00E36E19">
        <w:t xml:space="preserve">Периодическая печать для детей. Журнал «Колокольчик». Газета «Юность Севера». Знакомство с рубриками, содержанием, авторами. </w:t>
      </w:r>
    </w:p>
    <w:p w:rsidR="0095394D" w:rsidRDefault="0095394D" w:rsidP="0095394D">
      <w:pPr>
        <w:jc w:val="both"/>
      </w:pPr>
      <w:r w:rsidRPr="00E36E19">
        <w:rPr>
          <w:b/>
        </w:rPr>
        <w:t>Народно-прикладное, изобразительное искусство и музыка народов республики Саха (Якутии)</w:t>
      </w:r>
      <w:r w:rsidRPr="00E36E19">
        <w:t xml:space="preserve"> </w:t>
      </w:r>
    </w:p>
    <w:p w:rsidR="0095394D" w:rsidRDefault="0095394D" w:rsidP="0095394D">
      <w:pPr>
        <w:jc w:val="both"/>
      </w:pPr>
      <w:r w:rsidRPr="00E36E19">
        <w:t xml:space="preserve">Знакомство с жизнью и творчеством якутского художника А.В. Чикачева. Знакомство с работами С.Н. Пестерева – резьба по кости. Летняя нарядная одежда народов РС (Я).Украшение одежды и обуви вышивкой из бисера. Творчество известных исполнителей народных песен Х. Максимова, С. Зверева и т.д. </w:t>
      </w:r>
    </w:p>
    <w:p w:rsidR="0095394D" w:rsidRPr="00E36E19" w:rsidRDefault="0095394D" w:rsidP="0095394D">
      <w:pPr>
        <w:jc w:val="both"/>
        <w:rPr>
          <w:b/>
        </w:rPr>
      </w:pPr>
      <w:r w:rsidRPr="00E36E19">
        <w:rPr>
          <w:b/>
        </w:rPr>
        <w:t xml:space="preserve">Экология </w:t>
      </w:r>
    </w:p>
    <w:p w:rsidR="0095394D" w:rsidRPr="00E36E19" w:rsidRDefault="0095394D" w:rsidP="0095394D">
      <w:pPr>
        <w:jc w:val="both"/>
      </w:pPr>
      <w:r w:rsidRPr="00E36E19">
        <w:t>Человек – природное и социальное существо. Состояние окружающей среды. Народная педагогика о бережном отношении к природе.</w:t>
      </w:r>
    </w:p>
    <w:p w:rsidR="00154490" w:rsidRDefault="00154490" w:rsidP="0095394D">
      <w:pPr>
        <w:ind w:firstLine="567"/>
        <w:jc w:val="center"/>
        <w:rPr>
          <w:b/>
          <w:bCs/>
          <w:sz w:val="28"/>
          <w:szCs w:val="28"/>
        </w:rPr>
      </w:pPr>
    </w:p>
    <w:p w:rsidR="00530C24" w:rsidRDefault="009E30A4" w:rsidP="0095394D">
      <w:pPr>
        <w:ind w:firstLine="567"/>
        <w:jc w:val="center"/>
        <w:rPr>
          <w:bCs/>
        </w:rPr>
      </w:pPr>
      <w:bookmarkStart w:id="1" w:name="_GoBack"/>
      <w:bookmarkEnd w:id="1"/>
      <w:r w:rsidRPr="00530C24">
        <w:rPr>
          <w:b/>
          <w:bCs/>
          <w:sz w:val="28"/>
          <w:szCs w:val="28"/>
        </w:rPr>
        <w:t xml:space="preserve">2.3. Программа воспитания и </w:t>
      </w:r>
      <w:r w:rsidR="0095394D">
        <w:rPr>
          <w:b/>
          <w:bCs/>
          <w:sz w:val="28"/>
          <w:szCs w:val="28"/>
        </w:rPr>
        <w:t>социализации обучающихся</w:t>
      </w:r>
    </w:p>
    <w:p w:rsidR="00530C24" w:rsidRDefault="00530C24" w:rsidP="00432DD0">
      <w:pPr>
        <w:ind w:firstLine="567"/>
        <w:jc w:val="both"/>
        <w:rPr>
          <w:bCs/>
        </w:rPr>
      </w:pPr>
    </w:p>
    <w:p w:rsidR="00530C24" w:rsidRDefault="00530C24" w:rsidP="00432DD0">
      <w:pPr>
        <w:ind w:firstLine="567"/>
        <w:jc w:val="both"/>
        <w:rPr>
          <w:bCs/>
        </w:rPr>
      </w:pPr>
    </w:p>
    <w:p w:rsidR="009E30A4" w:rsidRPr="009E30A4" w:rsidRDefault="009E30A4" w:rsidP="00432DD0">
      <w:pPr>
        <w:ind w:firstLine="567"/>
        <w:jc w:val="both"/>
        <w:rPr>
          <w:bCs/>
        </w:rPr>
      </w:pPr>
      <w:r w:rsidRPr="009E30A4">
        <w:rPr>
          <w:bCs/>
        </w:rPr>
        <w:t>Программа  воспитания  и  социализации  обучающихся  предусматривает  формирование  нравственного</w:t>
      </w:r>
      <w:r w:rsidR="00530C24">
        <w:rPr>
          <w:bCs/>
        </w:rPr>
        <w:t xml:space="preserve"> </w:t>
      </w:r>
      <w:r w:rsidRPr="009E30A4">
        <w:rPr>
          <w:bCs/>
        </w:rPr>
        <w:t>уклада  школьной  жизни,  обеспечивающего  создание  соответствующей  социальной  среды  развития</w:t>
      </w:r>
      <w:r w:rsidR="00530C24">
        <w:rPr>
          <w:bCs/>
        </w:rPr>
        <w:t xml:space="preserve"> </w:t>
      </w:r>
      <w:r w:rsidRPr="009E30A4">
        <w:rPr>
          <w:bCs/>
        </w:rPr>
        <w:t>обучающихся  и  включающего  воспитательную,  учебную,  внеучебную,  социально  значимую  деятельность</w:t>
      </w:r>
      <w:r w:rsidR="00530C24">
        <w:rPr>
          <w:bCs/>
        </w:rPr>
        <w:t xml:space="preserve"> </w:t>
      </w:r>
      <w:r w:rsidRPr="009E30A4">
        <w:rPr>
          <w:bCs/>
        </w:rPr>
        <w:t>обучающихся,  основанного  на  системе  духовных  идеалов  многонационального  народа  России,  базовых</w:t>
      </w:r>
      <w:r w:rsidR="00530C24">
        <w:rPr>
          <w:bCs/>
        </w:rPr>
        <w:t xml:space="preserve"> </w:t>
      </w:r>
      <w:r w:rsidRPr="009E30A4">
        <w:rPr>
          <w:bCs/>
        </w:rPr>
        <w:t>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530C24" w:rsidRDefault="009E30A4" w:rsidP="00432DD0">
      <w:pPr>
        <w:ind w:firstLine="567"/>
        <w:jc w:val="both"/>
        <w:rPr>
          <w:bCs/>
        </w:rPr>
      </w:pPr>
      <w:r w:rsidRPr="009E30A4">
        <w:rPr>
          <w:bCs/>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w:t>
      </w:r>
      <w:r w:rsidR="00530C24">
        <w:rPr>
          <w:bCs/>
        </w:rPr>
        <w:t xml:space="preserve"> </w:t>
      </w:r>
      <w:r w:rsidRPr="009E30A4">
        <w:rPr>
          <w:bCs/>
        </w:rPr>
        <w:t>экологической культуры, культуры здорового и безопасного образа жизни.</w:t>
      </w:r>
      <w:r w:rsidR="00530C24">
        <w:rPr>
          <w:bCs/>
        </w:rPr>
        <w:t xml:space="preserve"> </w:t>
      </w:r>
    </w:p>
    <w:p w:rsidR="00530C24" w:rsidRDefault="00530C24" w:rsidP="00432DD0">
      <w:pPr>
        <w:ind w:firstLine="567"/>
        <w:jc w:val="both"/>
        <w:rPr>
          <w:bCs/>
        </w:rPr>
      </w:pPr>
    </w:p>
    <w:p w:rsidR="00530C24" w:rsidRDefault="00530C24" w:rsidP="00432DD0">
      <w:pPr>
        <w:ind w:firstLine="567"/>
        <w:jc w:val="both"/>
        <w:rPr>
          <w:bCs/>
        </w:rPr>
      </w:pPr>
    </w:p>
    <w:p w:rsidR="009E30A4" w:rsidRPr="00530C24" w:rsidRDefault="009E30A4" w:rsidP="00432DD0">
      <w:pPr>
        <w:ind w:firstLine="567"/>
        <w:jc w:val="center"/>
        <w:rPr>
          <w:b/>
          <w:bCs/>
          <w:sz w:val="28"/>
          <w:szCs w:val="28"/>
        </w:rPr>
      </w:pPr>
      <w:r w:rsidRPr="00530C24">
        <w:rPr>
          <w:b/>
          <w:bCs/>
          <w:sz w:val="28"/>
          <w:szCs w:val="28"/>
        </w:rPr>
        <w:t>2.3.1. Цель и задачи воспитания и социализации обучающихся</w:t>
      </w:r>
    </w:p>
    <w:p w:rsidR="00530C24" w:rsidRDefault="00530C24" w:rsidP="00432DD0">
      <w:pPr>
        <w:ind w:firstLine="567"/>
        <w:jc w:val="both"/>
        <w:rPr>
          <w:bCs/>
        </w:rPr>
      </w:pPr>
    </w:p>
    <w:p w:rsidR="00530C24" w:rsidRDefault="00530C24" w:rsidP="00432DD0">
      <w:pPr>
        <w:ind w:firstLine="567"/>
        <w:jc w:val="both"/>
        <w:rPr>
          <w:bCs/>
        </w:rPr>
      </w:pPr>
    </w:p>
    <w:p w:rsidR="009E30A4" w:rsidRPr="009E30A4" w:rsidRDefault="009E30A4" w:rsidP="00432DD0">
      <w:pPr>
        <w:ind w:firstLine="567"/>
        <w:jc w:val="both"/>
        <w:rPr>
          <w:bCs/>
        </w:rPr>
      </w:pPr>
      <w:r w:rsidRPr="009E30A4">
        <w:rPr>
          <w:bCs/>
        </w:rPr>
        <w:lastRenderedPageBreak/>
        <w:t>Целью воспитания и социализации обучающихся на ступени основного общего образования является</w:t>
      </w:r>
      <w:r w:rsidR="00530C24">
        <w:rPr>
          <w:bCs/>
        </w:rPr>
        <w:t xml:space="preserve"> </w:t>
      </w:r>
      <w:r w:rsidRPr="009E30A4">
        <w:rPr>
          <w:bCs/>
        </w:rPr>
        <w:t>социально-педагогическая  поддержка  становления  и  развития  высоконравственного,  творческого,</w:t>
      </w:r>
      <w:r w:rsidR="00530C24">
        <w:rPr>
          <w:bCs/>
        </w:rPr>
        <w:t xml:space="preserve"> </w:t>
      </w:r>
      <w:r w:rsidRPr="009E30A4">
        <w:rPr>
          <w:bCs/>
        </w:rPr>
        <w:t>компетентного  гражданина  России,  принимающего  судьбу  Отечества  как  свою  личную,  осознающего</w:t>
      </w:r>
      <w:r w:rsidR="00530C24">
        <w:rPr>
          <w:bCs/>
        </w:rPr>
        <w:t xml:space="preserve"> </w:t>
      </w:r>
      <w:r w:rsidRPr="009E30A4">
        <w:rPr>
          <w:bCs/>
        </w:rPr>
        <w:t>ответственность за настоящее и будущее своей страны, укоренённого в духовных и культурных традициях</w:t>
      </w:r>
      <w:r w:rsidR="00530C24">
        <w:rPr>
          <w:bCs/>
        </w:rPr>
        <w:t xml:space="preserve"> </w:t>
      </w:r>
      <w:r w:rsidRPr="009E30A4">
        <w:rPr>
          <w:bCs/>
        </w:rPr>
        <w:t>многонационального народа Российской Федерации.</w:t>
      </w:r>
    </w:p>
    <w:p w:rsidR="009E30A4" w:rsidRPr="009E30A4" w:rsidRDefault="009E30A4" w:rsidP="00432DD0">
      <w:pPr>
        <w:ind w:firstLine="567"/>
        <w:jc w:val="both"/>
        <w:rPr>
          <w:bCs/>
        </w:rPr>
      </w:pPr>
      <w:r w:rsidRPr="009E30A4">
        <w:rPr>
          <w:bCs/>
        </w:rPr>
        <w:t>На  ступени  основного  общего  образования  для  достижения  поставленной  цели  воспитания  и</w:t>
      </w:r>
      <w:r w:rsidR="00530C24">
        <w:rPr>
          <w:bCs/>
        </w:rPr>
        <w:t xml:space="preserve"> </w:t>
      </w:r>
      <w:r w:rsidRPr="009E30A4">
        <w:rPr>
          <w:bCs/>
        </w:rPr>
        <w:t>социализации обучающихся решаются следующие задачи.</w:t>
      </w:r>
    </w:p>
    <w:p w:rsidR="009E30A4" w:rsidRPr="00530C24" w:rsidRDefault="009E30A4" w:rsidP="00432DD0">
      <w:pPr>
        <w:ind w:firstLine="567"/>
        <w:jc w:val="both"/>
        <w:rPr>
          <w:b/>
          <w:bCs/>
        </w:rPr>
      </w:pPr>
      <w:r w:rsidRPr="00530C24">
        <w:rPr>
          <w:b/>
          <w:bCs/>
        </w:rPr>
        <w:t>В области формирования личностной культуры:</w:t>
      </w:r>
    </w:p>
    <w:p w:rsidR="009E30A4" w:rsidRPr="009E30A4" w:rsidRDefault="009E30A4" w:rsidP="00432DD0">
      <w:pPr>
        <w:ind w:firstLine="567"/>
        <w:jc w:val="both"/>
        <w:rPr>
          <w:bCs/>
        </w:rPr>
      </w:pPr>
      <w:r w:rsidRPr="009E30A4">
        <w:rPr>
          <w:bCs/>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w:t>
      </w:r>
      <w:r w:rsidR="00530C24">
        <w:rPr>
          <w:bCs/>
        </w:rPr>
        <w:t xml:space="preserve"> </w:t>
      </w:r>
      <w:r w:rsidRPr="009E30A4">
        <w:rPr>
          <w:bCs/>
        </w:rPr>
        <w:t>основе  традиционных  нравственных  установок  и  моральных  норм,  непрерывного  образования,</w:t>
      </w:r>
      <w:r w:rsidR="00530C24">
        <w:rPr>
          <w:bCs/>
        </w:rPr>
        <w:t xml:space="preserve"> </w:t>
      </w:r>
      <w:r w:rsidRPr="009E30A4">
        <w:rPr>
          <w:bCs/>
        </w:rPr>
        <w:t>самовоспитания и универсальной духовно-нравственной компетенции — «становиться лучше»;</w:t>
      </w:r>
    </w:p>
    <w:p w:rsidR="009E30A4" w:rsidRPr="009E30A4" w:rsidRDefault="009E30A4" w:rsidP="00432DD0">
      <w:pPr>
        <w:ind w:firstLine="567"/>
        <w:jc w:val="both"/>
        <w:rPr>
          <w:bCs/>
        </w:rPr>
      </w:pPr>
      <w:r w:rsidRPr="009E30A4">
        <w:rPr>
          <w:bCs/>
        </w:rPr>
        <w:t>• укрепление  нравственности,  основанной  на  свободе  воли  и  духовных  отечественных  традициях,</w:t>
      </w:r>
      <w:r w:rsidR="00530C24">
        <w:rPr>
          <w:bCs/>
        </w:rPr>
        <w:t xml:space="preserve"> </w:t>
      </w:r>
      <w:r w:rsidRPr="009E30A4">
        <w:rPr>
          <w:bCs/>
        </w:rPr>
        <w:t>внутренней установке личности школьника поступать согласно своей совести;</w:t>
      </w:r>
    </w:p>
    <w:p w:rsidR="009E30A4" w:rsidRPr="009E30A4" w:rsidRDefault="009E30A4" w:rsidP="00432DD0">
      <w:pPr>
        <w:ind w:firstLine="567"/>
        <w:jc w:val="both"/>
        <w:rPr>
          <w:bCs/>
        </w:rPr>
      </w:pPr>
      <w:r w:rsidRPr="009E30A4">
        <w:rPr>
          <w:bCs/>
        </w:rPr>
        <w:t>• формирование  основ  нравственного  самосознания  личности  (совести) —  способности  подростка</w:t>
      </w:r>
      <w:r w:rsidR="00530C24">
        <w:rPr>
          <w:bCs/>
        </w:rPr>
        <w:t xml:space="preserve"> </w:t>
      </w:r>
      <w:r w:rsidRPr="009E30A4">
        <w:rPr>
          <w:bCs/>
        </w:rPr>
        <w:t>формулировать  собственные  нравст-венные  обязательства,  осуществлять  нравственный  самоконтроль,</w:t>
      </w:r>
      <w:r w:rsidR="00530C24">
        <w:rPr>
          <w:bCs/>
        </w:rPr>
        <w:t xml:space="preserve"> </w:t>
      </w:r>
      <w:r w:rsidRPr="009E30A4">
        <w:rPr>
          <w:bCs/>
        </w:rPr>
        <w:t>требовать от себя выполнения моральных норм, давать нравственную оценку своим и чужим поступкам;</w:t>
      </w:r>
    </w:p>
    <w:p w:rsidR="009E30A4" w:rsidRPr="009E30A4" w:rsidRDefault="009E30A4" w:rsidP="00432DD0">
      <w:pPr>
        <w:ind w:firstLine="567"/>
        <w:jc w:val="both"/>
        <w:rPr>
          <w:bCs/>
        </w:rPr>
      </w:pPr>
      <w:r w:rsidRPr="009E30A4">
        <w:rPr>
          <w:bCs/>
        </w:rPr>
        <w:t>• формирование  нравственного  смысла  учения,  социально  ориентированной  и  общественно  полезной</w:t>
      </w:r>
      <w:r w:rsidR="00530C24">
        <w:rPr>
          <w:bCs/>
        </w:rPr>
        <w:t xml:space="preserve"> </w:t>
      </w:r>
      <w:r w:rsidRPr="009E30A4">
        <w:rPr>
          <w:bCs/>
        </w:rPr>
        <w:t>деятельности;</w:t>
      </w:r>
    </w:p>
    <w:p w:rsidR="009E30A4" w:rsidRPr="009E30A4" w:rsidRDefault="009E30A4" w:rsidP="00432DD0">
      <w:pPr>
        <w:ind w:firstLine="567"/>
        <w:jc w:val="both"/>
        <w:rPr>
          <w:bCs/>
        </w:rPr>
      </w:pPr>
      <w:r w:rsidRPr="009E30A4">
        <w:rPr>
          <w:bCs/>
        </w:rPr>
        <w:t>• формирование морали — осознанной обучающимся необходимости поведения, ориентированного на</w:t>
      </w:r>
      <w:r w:rsidR="00530C24">
        <w:rPr>
          <w:bCs/>
        </w:rPr>
        <w:t xml:space="preserve"> </w:t>
      </w:r>
      <w:r w:rsidRPr="009E30A4">
        <w:rPr>
          <w:bCs/>
        </w:rPr>
        <w:t>благо  других  людей  и  определяемого  традиционными  представлениями  о  добре  и  зле,  справедливом  и</w:t>
      </w:r>
      <w:r w:rsidR="00530C24">
        <w:rPr>
          <w:bCs/>
        </w:rPr>
        <w:t xml:space="preserve"> </w:t>
      </w:r>
      <w:r w:rsidRPr="009E30A4">
        <w:rPr>
          <w:bCs/>
        </w:rPr>
        <w:t>несправедливом, добродетели и пороке, должном и недопустимом;</w:t>
      </w:r>
    </w:p>
    <w:p w:rsidR="009E30A4" w:rsidRPr="009E30A4" w:rsidRDefault="009E30A4" w:rsidP="00432DD0">
      <w:pPr>
        <w:ind w:firstLine="567"/>
        <w:jc w:val="both"/>
        <w:rPr>
          <w:bCs/>
        </w:rPr>
      </w:pPr>
      <w:r w:rsidRPr="009E30A4">
        <w:rPr>
          <w:bCs/>
        </w:rPr>
        <w:t>• усвоение обучающимся базовых национальных ценностей, духовных традиций народов России;</w:t>
      </w:r>
    </w:p>
    <w:p w:rsidR="009E30A4" w:rsidRPr="009E30A4" w:rsidRDefault="009E30A4" w:rsidP="00432DD0">
      <w:pPr>
        <w:ind w:firstLine="567"/>
        <w:jc w:val="both"/>
        <w:rPr>
          <w:bCs/>
        </w:rPr>
      </w:pPr>
      <w:r w:rsidRPr="009E30A4">
        <w:rPr>
          <w:bCs/>
        </w:rPr>
        <w:t>• укрепление у подростка позитивной нравственной самооценки, самоуважения и жизненного оптимизма;</w:t>
      </w:r>
    </w:p>
    <w:p w:rsidR="009E30A4" w:rsidRPr="009E30A4" w:rsidRDefault="009E30A4" w:rsidP="00432DD0">
      <w:pPr>
        <w:ind w:firstLine="567"/>
        <w:jc w:val="both"/>
        <w:rPr>
          <w:bCs/>
        </w:rPr>
      </w:pPr>
      <w:r w:rsidRPr="009E30A4">
        <w:rPr>
          <w:bCs/>
        </w:rPr>
        <w:t>• развитие эстетических потребностей, ценностей и чувств;</w:t>
      </w:r>
    </w:p>
    <w:p w:rsidR="009E30A4" w:rsidRPr="009E30A4" w:rsidRDefault="009E30A4" w:rsidP="00432DD0">
      <w:pPr>
        <w:ind w:firstLine="567"/>
        <w:jc w:val="both"/>
        <w:rPr>
          <w:bCs/>
        </w:rPr>
      </w:pPr>
      <w:r w:rsidRPr="009E30A4">
        <w:rPr>
          <w:bCs/>
        </w:rPr>
        <w:t>• развитие  способности  открыто  выражать  и  аргументированно  отстаивать  свою  нравственно</w:t>
      </w:r>
      <w:r w:rsidR="00530C24">
        <w:rPr>
          <w:bCs/>
        </w:rPr>
        <w:t xml:space="preserve"> </w:t>
      </w:r>
      <w:r w:rsidRPr="009E30A4">
        <w:rPr>
          <w:bCs/>
        </w:rPr>
        <w:t>оправданную позицию, проявлять критичность к собственным намерениям, мыслям и поступкам;</w:t>
      </w:r>
    </w:p>
    <w:p w:rsidR="009E30A4" w:rsidRPr="009E30A4" w:rsidRDefault="009E30A4" w:rsidP="00432DD0">
      <w:pPr>
        <w:ind w:firstLine="567"/>
        <w:jc w:val="both"/>
        <w:rPr>
          <w:bCs/>
        </w:rPr>
      </w:pPr>
      <w:r w:rsidRPr="009E30A4">
        <w:rPr>
          <w:bCs/>
        </w:rPr>
        <w:t>• развитие способности к самостоятельным поступкам и действиям, совершаемым на основе морального</w:t>
      </w:r>
      <w:r w:rsidR="00530C24">
        <w:rPr>
          <w:bCs/>
        </w:rPr>
        <w:t xml:space="preserve"> </w:t>
      </w:r>
      <w:r w:rsidRPr="009E30A4">
        <w:rPr>
          <w:bCs/>
        </w:rPr>
        <w:t>выбора, к принятию ответственности за их результаты;</w:t>
      </w:r>
    </w:p>
    <w:p w:rsidR="009E30A4" w:rsidRPr="009E30A4" w:rsidRDefault="009E30A4" w:rsidP="00432DD0">
      <w:pPr>
        <w:ind w:firstLine="567"/>
        <w:jc w:val="both"/>
        <w:rPr>
          <w:bCs/>
        </w:rPr>
      </w:pPr>
      <w:r w:rsidRPr="009E30A4">
        <w:rPr>
          <w:bCs/>
        </w:rPr>
        <w:t>• развитие трудолюбия, способности к преодолению трудностей, целеустремлённости и настойчивости в</w:t>
      </w:r>
      <w:r w:rsidR="00530C24">
        <w:rPr>
          <w:bCs/>
        </w:rPr>
        <w:t xml:space="preserve"> </w:t>
      </w:r>
      <w:r w:rsidRPr="009E30A4">
        <w:rPr>
          <w:bCs/>
        </w:rPr>
        <w:t>достижении результата;</w:t>
      </w:r>
    </w:p>
    <w:p w:rsidR="009E30A4" w:rsidRPr="009E30A4" w:rsidRDefault="009E30A4" w:rsidP="00432DD0">
      <w:pPr>
        <w:ind w:firstLine="567"/>
        <w:jc w:val="both"/>
        <w:rPr>
          <w:bCs/>
        </w:rPr>
      </w:pPr>
      <w:r w:rsidRPr="009E30A4">
        <w:rPr>
          <w:bCs/>
        </w:rPr>
        <w:t>• формирование  творческого  отношения  к  учёбе,  труду,  социальной  деятельности  на  основе</w:t>
      </w:r>
      <w:r w:rsidR="00530C24">
        <w:rPr>
          <w:bCs/>
        </w:rPr>
        <w:t xml:space="preserve"> </w:t>
      </w:r>
      <w:r w:rsidRPr="009E30A4">
        <w:rPr>
          <w:bCs/>
        </w:rPr>
        <w:t>нравственных ценностей и моральных норм;</w:t>
      </w:r>
    </w:p>
    <w:p w:rsidR="009E30A4" w:rsidRPr="009E30A4" w:rsidRDefault="009E30A4" w:rsidP="00432DD0">
      <w:pPr>
        <w:ind w:firstLine="567"/>
        <w:jc w:val="both"/>
        <w:rPr>
          <w:bCs/>
        </w:rPr>
      </w:pPr>
      <w:r w:rsidRPr="009E30A4">
        <w:rPr>
          <w:bCs/>
        </w:rPr>
        <w:t>• формирование  у  подростка  первоначальных  профессиональных  наме -рений  и  интересов,  осознание</w:t>
      </w:r>
      <w:r w:rsidR="00530C24">
        <w:rPr>
          <w:bCs/>
        </w:rPr>
        <w:t xml:space="preserve"> </w:t>
      </w:r>
      <w:r w:rsidRPr="009E30A4">
        <w:rPr>
          <w:bCs/>
        </w:rPr>
        <w:t>нравственного значения будущего профессионального выбора;</w:t>
      </w:r>
    </w:p>
    <w:p w:rsidR="009E30A4" w:rsidRPr="009E30A4" w:rsidRDefault="009E30A4" w:rsidP="00432DD0">
      <w:pPr>
        <w:ind w:firstLine="567"/>
        <w:jc w:val="both"/>
        <w:rPr>
          <w:bCs/>
        </w:rPr>
      </w:pPr>
      <w:r w:rsidRPr="009E30A4">
        <w:rPr>
          <w:bCs/>
        </w:rPr>
        <w:t>• осознание подростком ценности человеческой жизни, формирование умения противостоять в пределах</w:t>
      </w:r>
      <w:r w:rsidR="00530C24">
        <w:rPr>
          <w:bCs/>
        </w:rPr>
        <w:t xml:space="preserve"> </w:t>
      </w:r>
      <w:r w:rsidRPr="009E30A4">
        <w:rPr>
          <w:bCs/>
        </w:rPr>
        <w:t>своих возможностей действиям и влияниям, представляющим угрозу для жизни, физического и нравственного</w:t>
      </w:r>
      <w:r w:rsidR="00530C24">
        <w:rPr>
          <w:bCs/>
        </w:rPr>
        <w:t xml:space="preserve"> </w:t>
      </w:r>
      <w:r w:rsidRPr="009E30A4">
        <w:rPr>
          <w:bCs/>
        </w:rPr>
        <w:t>здоровья, духовной безопасности личности;</w:t>
      </w:r>
    </w:p>
    <w:p w:rsidR="009E30A4" w:rsidRPr="009E30A4" w:rsidRDefault="009E30A4" w:rsidP="00432DD0">
      <w:pPr>
        <w:ind w:firstLine="567"/>
        <w:jc w:val="both"/>
        <w:rPr>
          <w:bCs/>
        </w:rPr>
      </w:pPr>
      <w:r w:rsidRPr="009E30A4">
        <w:rPr>
          <w:bCs/>
        </w:rPr>
        <w:t>• формирование экологической культуры, культуры здорового и безопасного образа жизни.</w:t>
      </w:r>
    </w:p>
    <w:p w:rsidR="009E30A4" w:rsidRPr="00530C24" w:rsidRDefault="009E30A4" w:rsidP="00432DD0">
      <w:pPr>
        <w:ind w:firstLine="567"/>
        <w:jc w:val="both"/>
        <w:rPr>
          <w:b/>
          <w:bCs/>
        </w:rPr>
      </w:pPr>
      <w:r w:rsidRPr="00530C24">
        <w:rPr>
          <w:b/>
          <w:bCs/>
        </w:rPr>
        <w:t>В области формирования социальной культуры:</w:t>
      </w:r>
    </w:p>
    <w:p w:rsidR="009E30A4" w:rsidRPr="009E30A4" w:rsidRDefault="009E30A4" w:rsidP="00432DD0">
      <w:pPr>
        <w:ind w:firstLine="567"/>
        <w:jc w:val="both"/>
        <w:rPr>
          <w:bCs/>
        </w:rPr>
      </w:pPr>
      <w:r w:rsidRPr="009E30A4">
        <w:rPr>
          <w:bCs/>
        </w:rPr>
        <w:t>• формирование российской гражданской идентичности, включающей в себя идентичность члена семьи,</w:t>
      </w:r>
      <w:r w:rsidR="00530C24">
        <w:rPr>
          <w:bCs/>
        </w:rPr>
        <w:t xml:space="preserve"> </w:t>
      </w:r>
      <w:r w:rsidRPr="009E30A4">
        <w:rPr>
          <w:bCs/>
        </w:rPr>
        <w:t>школьного  коллектива,  территориально-культурной  общности,  этнического  сообщества,  российской</w:t>
      </w:r>
      <w:r w:rsidR="00530C24">
        <w:rPr>
          <w:bCs/>
        </w:rPr>
        <w:t xml:space="preserve"> </w:t>
      </w:r>
      <w:r w:rsidRPr="009E30A4">
        <w:rPr>
          <w:bCs/>
        </w:rPr>
        <w:t>гражданской нации;</w:t>
      </w:r>
    </w:p>
    <w:p w:rsidR="009E30A4" w:rsidRPr="009E30A4" w:rsidRDefault="009E30A4" w:rsidP="00432DD0">
      <w:pPr>
        <w:ind w:firstLine="567"/>
        <w:jc w:val="both"/>
        <w:rPr>
          <w:bCs/>
        </w:rPr>
      </w:pPr>
      <w:r w:rsidRPr="009E30A4">
        <w:rPr>
          <w:bCs/>
        </w:rPr>
        <w:t>• укрепление веры в Россию, чувства личной ответственности за Отечество, заботы о процветании своей</w:t>
      </w:r>
      <w:r w:rsidR="00530C24">
        <w:rPr>
          <w:bCs/>
        </w:rPr>
        <w:t xml:space="preserve"> </w:t>
      </w:r>
      <w:r w:rsidRPr="009E30A4">
        <w:rPr>
          <w:bCs/>
        </w:rPr>
        <w:t>страны;</w:t>
      </w:r>
    </w:p>
    <w:p w:rsidR="009E30A4" w:rsidRPr="009E30A4" w:rsidRDefault="009E30A4" w:rsidP="00432DD0">
      <w:pPr>
        <w:ind w:firstLine="567"/>
        <w:jc w:val="both"/>
        <w:rPr>
          <w:bCs/>
        </w:rPr>
      </w:pPr>
      <w:r w:rsidRPr="009E30A4">
        <w:rPr>
          <w:bCs/>
        </w:rPr>
        <w:t>• развитие патриотизма и гражданской солидарности;</w:t>
      </w:r>
    </w:p>
    <w:p w:rsidR="009E30A4" w:rsidRPr="009E30A4" w:rsidRDefault="009E30A4" w:rsidP="00432DD0">
      <w:pPr>
        <w:ind w:firstLine="567"/>
        <w:jc w:val="both"/>
        <w:rPr>
          <w:bCs/>
        </w:rPr>
      </w:pPr>
      <w:r w:rsidRPr="009E30A4">
        <w:rPr>
          <w:bCs/>
        </w:rPr>
        <w:lastRenderedPageBreak/>
        <w:t>• развитие навыков и умений организации и осуществления сотрудничества с педагогами, сверстниками,</w:t>
      </w:r>
      <w:r w:rsidR="00530C24">
        <w:rPr>
          <w:bCs/>
        </w:rPr>
        <w:t xml:space="preserve"> </w:t>
      </w:r>
      <w:r w:rsidRPr="009E30A4">
        <w:rPr>
          <w:bCs/>
        </w:rPr>
        <w:t>родителями, старшими и младшими в решении личностно и социально значимых проблем на основе знаний,</w:t>
      </w:r>
      <w:r w:rsidR="00530C24">
        <w:rPr>
          <w:bCs/>
        </w:rPr>
        <w:t xml:space="preserve"> </w:t>
      </w:r>
      <w:r w:rsidRPr="009E30A4">
        <w:rPr>
          <w:bCs/>
        </w:rPr>
        <w:t>полученных в процессе образования;</w:t>
      </w:r>
    </w:p>
    <w:p w:rsidR="009E30A4" w:rsidRPr="009E30A4" w:rsidRDefault="009E30A4" w:rsidP="00432DD0">
      <w:pPr>
        <w:ind w:firstLine="567"/>
        <w:jc w:val="both"/>
        <w:rPr>
          <w:bCs/>
        </w:rPr>
      </w:pPr>
      <w:r w:rsidRPr="009E30A4">
        <w:rPr>
          <w:bCs/>
        </w:rPr>
        <w:t>• формирование  у  подростков  первичных  навыков  успешной  социализации,  представлений  об</w:t>
      </w:r>
      <w:r w:rsidR="00530C24">
        <w:rPr>
          <w:bCs/>
        </w:rPr>
        <w:t xml:space="preserve"> </w:t>
      </w:r>
      <w:r w:rsidRPr="009E30A4">
        <w:rPr>
          <w:bCs/>
        </w:rPr>
        <w:t>общественных  приоритетах  и  ценностях,  ориентированных  на  эти  ценности  образцах  поведения  через</w:t>
      </w:r>
      <w:r w:rsidR="00530C24">
        <w:rPr>
          <w:bCs/>
        </w:rPr>
        <w:t xml:space="preserve"> </w:t>
      </w:r>
      <w:r w:rsidRPr="009E30A4">
        <w:rPr>
          <w:bCs/>
        </w:rPr>
        <w:t>практику общественных отношений с представителями различных социальных групп;</w:t>
      </w:r>
    </w:p>
    <w:p w:rsidR="009E30A4" w:rsidRPr="009E30A4" w:rsidRDefault="009E30A4" w:rsidP="00432DD0">
      <w:pPr>
        <w:ind w:firstLine="567"/>
        <w:jc w:val="both"/>
        <w:rPr>
          <w:bCs/>
        </w:rPr>
      </w:pPr>
      <w:r w:rsidRPr="009E30A4">
        <w:rPr>
          <w:bCs/>
        </w:rPr>
        <w:t>• формирование у подростков социальных компетенций, необходимых для конструктивного, успешного и</w:t>
      </w:r>
      <w:r w:rsidR="00530C24">
        <w:rPr>
          <w:bCs/>
        </w:rPr>
        <w:t xml:space="preserve"> </w:t>
      </w:r>
      <w:r w:rsidRPr="009E30A4">
        <w:rPr>
          <w:bCs/>
        </w:rPr>
        <w:t>ответственного поведения в обществе;</w:t>
      </w:r>
    </w:p>
    <w:p w:rsidR="009E30A4" w:rsidRPr="009E30A4" w:rsidRDefault="009E30A4" w:rsidP="00432DD0">
      <w:pPr>
        <w:ind w:firstLine="567"/>
        <w:jc w:val="both"/>
        <w:rPr>
          <w:bCs/>
        </w:rPr>
      </w:pPr>
      <w:r w:rsidRPr="009E30A4">
        <w:rPr>
          <w:bCs/>
        </w:rPr>
        <w:t>• укрепление доверия к другим людям, институтам гражданского общества, государству;</w:t>
      </w:r>
    </w:p>
    <w:p w:rsidR="009E30A4" w:rsidRPr="009E30A4" w:rsidRDefault="009E30A4" w:rsidP="00432DD0">
      <w:pPr>
        <w:ind w:firstLine="567"/>
        <w:jc w:val="both"/>
        <w:rPr>
          <w:bCs/>
        </w:rPr>
      </w:pPr>
      <w:r w:rsidRPr="009E30A4">
        <w:rPr>
          <w:bCs/>
        </w:rPr>
        <w:t>• развитие  доброжелательности  и  эмоциональной  отзывчивости,  понимания  и  сопереживания  другим</w:t>
      </w:r>
      <w:r w:rsidR="00530C24">
        <w:rPr>
          <w:bCs/>
        </w:rPr>
        <w:t xml:space="preserve"> </w:t>
      </w:r>
      <w:r w:rsidRPr="009E30A4">
        <w:rPr>
          <w:bCs/>
        </w:rPr>
        <w:t>людям, приобретение опыта оказания помощи другим людям;</w:t>
      </w:r>
    </w:p>
    <w:p w:rsidR="009E30A4" w:rsidRPr="009E30A4" w:rsidRDefault="009E30A4" w:rsidP="00432DD0">
      <w:pPr>
        <w:ind w:firstLine="567"/>
        <w:jc w:val="both"/>
        <w:rPr>
          <w:bCs/>
        </w:rPr>
      </w:pPr>
      <w:r w:rsidRPr="009E30A4">
        <w:rPr>
          <w:bCs/>
        </w:rPr>
        <w:t>• усвоение гуманистических и демократических ценностных ориентаций;</w:t>
      </w:r>
    </w:p>
    <w:p w:rsidR="009E30A4" w:rsidRPr="009E30A4" w:rsidRDefault="009E30A4" w:rsidP="00432DD0">
      <w:pPr>
        <w:ind w:firstLine="567"/>
        <w:jc w:val="both"/>
        <w:rPr>
          <w:bCs/>
        </w:rPr>
      </w:pPr>
      <w:r w:rsidRPr="009E30A4">
        <w:rPr>
          <w:bCs/>
        </w:rPr>
        <w:t>• формирование  осознанного  и  уважительного  отношения  к  традиционным  религиям  и  религиозным</w:t>
      </w:r>
      <w:r w:rsidR="00530C24">
        <w:rPr>
          <w:bCs/>
        </w:rPr>
        <w:t xml:space="preserve"> </w:t>
      </w:r>
      <w:r w:rsidRPr="009E30A4">
        <w:rPr>
          <w:bCs/>
        </w:rPr>
        <w:t>организациям России, к вере и религиозным убеждениям других людей, понимание значения религиозных</w:t>
      </w:r>
      <w:r w:rsidR="00530C24">
        <w:rPr>
          <w:bCs/>
        </w:rPr>
        <w:t xml:space="preserve"> </w:t>
      </w:r>
      <w:r w:rsidRPr="009E30A4">
        <w:rPr>
          <w:bCs/>
        </w:rPr>
        <w:t>идеалов в жизни человека, семьи и общества, роли традиционных религий в историческом и культурном</w:t>
      </w:r>
      <w:r w:rsidR="00530C24">
        <w:rPr>
          <w:bCs/>
        </w:rPr>
        <w:t xml:space="preserve"> </w:t>
      </w:r>
      <w:r w:rsidRPr="009E30A4">
        <w:rPr>
          <w:bCs/>
        </w:rPr>
        <w:t>развитии России;</w:t>
      </w:r>
    </w:p>
    <w:p w:rsidR="009E30A4" w:rsidRPr="009E30A4" w:rsidRDefault="009E30A4" w:rsidP="00432DD0">
      <w:pPr>
        <w:ind w:firstLine="567"/>
        <w:jc w:val="both"/>
        <w:rPr>
          <w:bCs/>
        </w:rPr>
      </w:pPr>
      <w:r w:rsidRPr="009E30A4">
        <w:rPr>
          <w:bCs/>
        </w:rPr>
        <w:t>• формирование культуры межэтнического общения, уважения к культурным, религиозным традициям,</w:t>
      </w:r>
      <w:r w:rsidR="00530C24">
        <w:rPr>
          <w:bCs/>
        </w:rPr>
        <w:t xml:space="preserve"> </w:t>
      </w:r>
      <w:r w:rsidRPr="009E30A4">
        <w:rPr>
          <w:bCs/>
        </w:rPr>
        <w:t>образу жизни представителей народов России.</w:t>
      </w:r>
    </w:p>
    <w:p w:rsidR="009E30A4" w:rsidRPr="00530C24" w:rsidRDefault="009E30A4" w:rsidP="00432DD0">
      <w:pPr>
        <w:ind w:firstLine="567"/>
        <w:jc w:val="both"/>
        <w:rPr>
          <w:b/>
          <w:bCs/>
        </w:rPr>
      </w:pPr>
      <w:r w:rsidRPr="00530C24">
        <w:rPr>
          <w:b/>
          <w:bCs/>
        </w:rPr>
        <w:t>В области формирования семейной культуры:</w:t>
      </w:r>
    </w:p>
    <w:p w:rsidR="009E30A4" w:rsidRPr="009E30A4" w:rsidRDefault="009E30A4" w:rsidP="00432DD0">
      <w:pPr>
        <w:ind w:firstLine="567"/>
        <w:jc w:val="both"/>
        <w:rPr>
          <w:bCs/>
        </w:rPr>
      </w:pPr>
      <w:r w:rsidRPr="009E30A4">
        <w:rPr>
          <w:bCs/>
        </w:rPr>
        <w:t>• укрепление отношения к семье как основе российского общества;</w:t>
      </w:r>
    </w:p>
    <w:p w:rsidR="009E30A4" w:rsidRPr="009E30A4" w:rsidRDefault="009E30A4" w:rsidP="00432DD0">
      <w:pPr>
        <w:ind w:firstLine="567"/>
        <w:jc w:val="both"/>
        <w:rPr>
          <w:bCs/>
        </w:rPr>
      </w:pPr>
      <w:r w:rsidRPr="009E30A4">
        <w:rPr>
          <w:bCs/>
        </w:rPr>
        <w:t>• формирование представлений о значении семьи для устойчивого и успешного развития человека;</w:t>
      </w:r>
    </w:p>
    <w:p w:rsidR="009E30A4" w:rsidRPr="009E30A4" w:rsidRDefault="009E30A4" w:rsidP="00432DD0">
      <w:pPr>
        <w:ind w:firstLine="567"/>
        <w:jc w:val="both"/>
        <w:rPr>
          <w:bCs/>
        </w:rPr>
      </w:pPr>
      <w:r w:rsidRPr="009E30A4">
        <w:rPr>
          <w:bCs/>
        </w:rPr>
        <w:t>• укрепление  у  обучающегося  уважительного  отношения  к  родителям,  осознанного,  заботливого</w:t>
      </w:r>
      <w:r w:rsidR="00530C24">
        <w:rPr>
          <w:bCs/>
        </w:rPr>
        <w:t xml:space="preserve"> </w:t>
      </w:r>
      <w:r w:rsidRPr="009E30A4">
        <w:rPr>
          <w:bCs/>
        </w:rPr>
        <w:t>отношения к старшим и младшим;</w:t>
      </w:r>
    </w:p>
    <w:p w:rsidR="009E30A4" w:rsidRPr="009E30A4" w:rsidRDefault="009E30A4" w:rsidP="00432DD0">
      <w:pPr>
        <w:ind w:firstLine="567"/>
        <w:jc w:val="both"/>
        <w:rPr>
          <w:bCs/>
        </w:rPr>
      </w:pPr>
      <w:r w:rsidRPr="009E30A4">
        <w:rPr>
          <w:bCs/>
        </w:rPr>
        <w:t>• усвоение нравственных ценностей семейной жизни: любовь, забота о любимом человеке, продолжение</w:t>
      </w:r>
      <w:r w:rsidR="00530C24">
        <w:rPr>
          <w:bCs/>
        </w:rPr>
        <w:t xml:space="preserve"> </w:t>
      </w:r>
      <w:r w:rsidRPr="009E30A4">
        <w:rPr>
          <w:bCs/>
        </w:rPr>
        <w:t>рода, духовная и эмоциональная близость членов семьи, взаимопомощь и др.;</w:t>
      </w:r>
    </w:p>
    <w:p w:rsidR="009E30A4" w:rsidRPr="009E30A4" w:rsidRDefault="009E30A4" w:rsidP="00432DD0">
      <w:pPr>
        <w:ind w:firstLine="567"/>
        <w:jc w:val="both"/>
        <w:rPr>
          <w:bCs/>
        </w:rPr>
      </w:pPr>
      <w:r w:rsidRPr="009E30A4">
        <w:rPr>
          <w:bCs/>
        </w:rPr>
        <w:t>• формирование начального опыта заботы о социально- психологическом благополучии своей семьи;</w:t>
      </w:r>
    </w:p>
    <w:p w:rsidR="009E30A4" w:rsidRPr="009E30A4" w:rsidRDefault="009E30A4" w:rsidP="00432DD0">
      <w:pPr>
        <w:ind w:firstLine="567"/>
        <w:jc w:val="both"/>
        <w:rPr>
          <w:bCs/>
        </w:rPr>
      </w:pPr>
      <w:r w:rsidRPr="009E30A4">
        <w:rPr>
          <w:bCs/>
        </w:rPr>
        <w:t>• знание традиций своей семьи, культурно-исторических и этнических традиций семей своего народа,</w:t>
      </w:r>
      <w:r w:rsidR="00530C24">
        <w:rPr>
          <w:bCs/>
        </w:rPr>
        <w:t xml:space="preserve"> </w:t>
      </w:r>
      <w:r w:rsidRPr="009E30A4">
        <w:rPr>
          <w:bCs/>
        </w:rPr>
        <w:t>других народов России.</w:t>
      </w:r>
    </w:p>
    <w:p w:rsidR="009E30A4" w:rsidRPr="009E30A4" w:rsidRDefault="009E30A4" w:rsidP="00432DD0">
      <w:pPr>
        <w:ind w:firstLine="567"/>
        <w:jc w:val="both"/>
        <w:rPr>
          <w:bCs/>
        </w:rPr>
      </w:pPr>
      <w:r w:rsidRPr="009E30A4">
        <w:rPr>
          <w:bCs/>
        </w:rPr>
        <w:t>Образовательное учреждение может конкретизировать общие задачи духовно-нравственного развития,</w:t>
      </w:r>
      <w:r w:rsidR="00530C24">
        <w:rPr>
          <w:bCs/>
        </w:rPr>
        <w:t xml:space="preserve"> </w:t>
      </w:r>
      <w:r w:rsidRPr="009E30A4">
        <w:rPr>
          <w:bCs/>
        </w:rPr>
        <w:t>воспитания  и  социализации  обучающихся  для  более  полного  достижения  цели  духовно-нравственного</w:t>
      </w:r>
      <w:r w:rsidR="00530C24">
        <w:rPr>
          <w:bCs/>
        </w:rPr>
        <w:t xml:space="preserve"> </w:t>
      </w:r>
      <w:r w:rsidRPr="009E30A4">
        <w:rPr>
          <w:bCs/>
        </w:rPr>
        <w:t>развития,  воспитания  и  социализации  обучающихся  (национального  воспитательного  идеала)  с  учётом</w:t>
      </w:r>
      <w:r w:rsidR="00530C24">
        <w:rPr>
          <w:bCs/>
        </w:rPr>
        <w:t xml:space="preserve"> </w:t>
      </w:r>
      <w:r w:rsidRPr="009E30A4">
        <w:rPr>
          <w:bCs/>
        </w:rPr>
        <w:t>национальных  и  региональных  условий  и  особенностей  организации  образовательного  процесса,</w:t>
      </w:r>
      <w:r w:rsidR="00530C24">
        <w:rPr>
          <w:bCs/>
        </w:rPr>
        <w:t xml:space="preserve"> </w:t>
      </w:r>
      <w:r w:rsidRPr="009E30A4">
        <w:rPr>
          <w:bCs/>
        </w:rPr>
        <w:t>потребностей обучающихся и их родителей (законных представителей).</w:t>
      </w:r>
    </w:p>
    <w:p w:rsidR="0095394D" w:rsidRDefault="0095394D" w:rsidP="00432DD0">
      <w:pPr>
        <w:ind w:firstLine="567"/>
        <w:jc w:val="center"/>
        <w:rPr>
          <w:b/>
          <w:bCs/>
          <w:sz w:val="28"/>
          <w:szCs w:val="28"/>
        </w:rPr>
      </w:pPr>
    </w:p>
    <w:p w:rsidR="0095394D" w:rsidRDefault="0095394D" w:rsidP="00432DD0">
      <w:pPr>
        <w:ind w:firstLine="567"/>
        <w:jc w:val="center"/>
        <w:rPr>
          <w:b/>
          <w:bCs/>
          <w:sz w:val="28"/>
          <w:szCs w:val="28"/>
        </w:rPr>
      </w:pPr>
    </w:p>
    <w:p w:rsidR="009E30A4" w:rsidRPr="00530C24" w:rsidRDefault="009E30A4" w:rsidP="00432DD0">
      <w:pPr>
        <w:ind w:firstLine="567"/>
        <w:jc w:val="center"/>
        <w:rPr>
          <w:b/>
          <w:bCs/>
          <w:sz w:val="28"/>
          <w:szCs w:val="28"/>
        </w:rPr>
      </w:pPr>
      <w:r w:rsidRPr="00530C24">
        <w:rPr>
          <w:b/>
          <w:bCs/>
          <w:sz w:val="28"/>
          <w:szCs w:val="28"/>
        </w:rPr>
        <w:t>2.3.2. Основные направления и ценностные основы воспитания и социализации обучающихся</w:t>
      </w:r>
    </w:p>
    <w:p w:rsidR="00530C24" w:rsidRDefault="00530C24" w:rsidP="00432DD0">
      <w:pPr>
        <w:ind w:firstLine="567"/>
        <w:jc w:val="both"/>
        <w:rPr>
          <w:bCs/>
        </w:rPr>
      </w:pPr>
    </w:p>
    <w:p w:rsidR="009E30A4" w:rsidRPr="009E30A4" w:rsidRDefault="009E30A4" w:rsidP="00432DD0">
      <w:pPr>
        <w:ind w:firstLine="567"/>
        <w:jc w:val="both"/>
        <w:rPr>
          <w:bCs/>
        </w:rPr>
      </w:pPr>
      <w:r w:rsidRPr="009E30A4">
        <w:rPr>
          <w:bCs/>
        </w:rPr>
        <w:t>Задачи  воспитания  и  социализации  обучающихся  на  ступени  основного  общего  образования</w:t>
      </w:r>
      <w:r w:rsidR="00530C24">
        <w:rPr>
          <w:bCs/>
        </w:rPr>
        <w:t xml:space="preserve"> </w:t>
      </w:r>
      <w:r w:rsidRPr="009E30A4">
        <w:rPr>
          <w:bCs/>
        </w:rPr>
        <w:t>классифицированы по направлениям, каждое из которых, будучи тесно связанным с другими, раскрывает</w:t>
      </w:r>
      <w:r w:rsidR="00530C24">
        <w:rPr>
          <w:bCs/>
        </w:rPr>
        <w:t xml:space="preserve"> </w:t>
      </w:r>
      <w:r w:rsidRPr="009E30A4">
        <w:rPr>
          <w:bCs/>
        </w:rPr>
        <w:t>одну из существенных сторон духовно-нравственного развития личности гражданина России.</w:t>
      </w:r>
    </w:p>
    <w:p w:rsidR="009E30A4" w:rsidRPr="009E30A4" w:rsidRDefault="009E30A4" w:rsidP="00432DD0">
      <w:pPr>
        <w:ind w:firstLine="567"/>
        <w:jc w:val="both"/>
        <w:rPr>
          <w:bCs/>
        </w:rPr>
      </w:pPr>
      <w:r w:rsidRPr="009E30A4">
        <w:rPr>
          <w:bCs/>
        </w:rPr>
        <w:t>Каждое из этих направлений основано на определённой системе базовых национальных ценностей и</w:t>
      </w:r>
      <w:r w:rsidR="00530C24">
        <w:rPr>
          <w:bCs/>
        </w:rPr>
        <w:t xml:space="preserve"> </w:t>
      </w:r>
      <w:r w:rsidRPr="009E30A4">
        <w:rPr>
          <w:bCs/>
        </w:rPr>
        <w:t>должно обеспечивать их усвоение обуча -ющимися.</w:t>
      </w:r>
    </w:p>
    <w:p w:rsidR="009E30A4" w:rsidRPr="009E30A4" w:rsidRDefault="009E30A4" w:rsidP="00432DD0">
      <w:pPr>
        <w:ind w:firstLine="567"/>
        <w:jc w:val="both"/>
        <w:rPr>
          <w:bCs/>
        </w:rPr>
      </w:pPr>
      <w:r w:rsidRPr="009E30A4">
        <w:rPr>
          <w:bCs/>
        </w:rPr>
        <w:t>Организация  духовно-нравственного  развития  и  воспитания  обучающихся  осуществляется  по</w:t>
      </w:r>
      <w:r w:rsidR="00771FEB">
        <w:rPr>
          <w:bCs/>
        </w:rPr>
        <w:t xml:space="preserve"> </w:t>
      </w:r>
      <w:r w:rsidRPr="009E30A4">
        <w:rPr>
          <w:bCs/>
        </w:rPr>
        <w:t>следующим направлениям:</w:t>
      </w:r>
    </w:p>
    <w:p w:rsidR="009E30A4" w:rsidRPr="009E30A4" w:rsidRDefault="009E30A4" w:rsidP="00432DD0">
      <w:pPr>
        <w:ind w:firstLine="567"/>
        <w:jc w:val="both"/>
        <w:rPr>
          <w:bCs/>
        </w:rPr>
      </w:pPr>
      <w:r w:rsidRPr="009E30A4">
        <w:rPr>
          <w:bCs/>
        </w:rPr>
        <w:t xml:space="preserve">• </w:t>
      </w:r>
      <w:r w:rsidRPr="00771FEB">
        <w:rPr>
          <w:b/>
          <w:bCs/>
        </w:rPr>
        <w:t>воспитание гражданственности, патриотизма, уважения к правам, свободам и обязанностям</w:t>
      </w:r>
      <w:r w:rsidR="00771FEB">
        <w:rPr>
          <w:b/>
          <w:bCs/>
        </w:rPr>
        <w:t xml:space="preserve"> </w:t>
      </w:r>
      <w:r w:rsidRPr="00771FEB">
        <w:rPr>
          <w:b/>
          <w:bCs/>
        </w:rPr>
        <w:t>человека</w:t>
      </w:r>
      <w:r w:rsidRPr="009E30A4">
        <w:rPr>
          <w:bCs/>
        </w:rPr>
        <w:t xml:space="preserve">(ценности:любовь к России, своему народу, своему краю, гражданское </w:t>
      </w:r>
      <w:r w:rsidRPr="009E30A4">
        <w:rPr>
          <w:bCs/>
        </w:rPr>
        <w:lastRenderedPageBreak/>
        <w:t>общество, поликультурный</w:t>
      </w:r>
      <w:r w:rsidR="00771FEB">
        <w:rPr>
          <w:bCs/>
        </w:rPr>
        <w:t xml:space="preserve"> </w:t>
      </w:r>
      <w:r w:rsidRPr="009E30A4">
        <w:rPr>
          <w:bCs/>
        </w:rPr>
        <w:t>мир, свобода личная  и национальная, доверие к людям, институтам государства и гражданского общества,</w:t>
      </w:r>
      <w:r w:rsidR="00771FEB">
        <w:rPr>
          <w:bCs/>
        </w:rPr>
        <w:t xml:space="preserve"> </w:t>
      </w:r>
      <w:r w:rsidRPr="009E30A4">
        <w:rPr>
          <w:bCs/>
        </w:rPr>
        <w:t>социальная солидарность, мир во всём мире, многообразие и уважение культур и народов);</w:t>
      </w:r>
    </w:p>
    <w:p w:rsidR="009E30A4" w:rsidRPr="009E30A4" w:rsidRDefault="009E30A4" w:rsidP="00432DD0">
      <w:pPr>
        <w:ind w:firstLine="567"/>
        <w:jc w:val="both"/>
        <w:rPr>
          <w:bCs/>
        </w:rPr>
      </w:pPr>
      <w:r w:rsidRPr="009E30A4">
        <w:rPr>
          <w:bCs/>
        </w:rPr>
        <w:t>• воспитание социальной ответственности и компетентности (ценности: правовое государство,</w:t>
      </w:r>
      <w:r w:rsidR="00771FEB">
        <w:rPr>
          <w:bCs/>
        </w:rPr>
        <w:t xml:space="preserve"> </w:t>
      </w:r>
      <w:r w:rsidRPr="009E30A4">
        <w:rPr>
          <w:bCs/>
        </w:rPr>
        <w:t>демократическое государство, социальное государство; закон и правопорядок,  социальная компетентность,</w:t>
      </w:r>
      <w:r w:rsidR="00771FEB">
        <w:rPr>
          <w:bCs/>
        </w:rPr>
        <w:t xml:space="preserve"> </w:t>
      </w:r>
      <w:r w:rsidRPr="009E30A4">
        <w:rPr>
          <w:bCs/>
        </w:rPr>
        <w:t>социаль-ная  ответственность,  служение  Отечеству,  ответственность  за  настоящее  и  будущее  своей</w:t>
      </w:r>
      <w:r w:rsidR="00771FEB">
        <w:rPr>
          <w:bCs/>
        </w:rPr>
        <w:t xml:space="preserve"> </w:t>
      </w:r>
      <w:r w:rsidRPr="009E30A4">
        <w:rPr>
          <w:bCs/>
        </w:rPr>
        <w:t>страны);</w:t>
      </w:r>
    </w:p>
    <w:p w:rsidR="009E30A4" w:rsidRPr="009E30A4" w:rsidRDefault="009E30A4" w:rsidP="00432DD0">
      <w:pPr>
        <w:ind w:firstLine="567"/>
        <w:jc w:val="both"/>
        <w:rPr>
          <w:bCs/>
        </w:rPr>
      </w:pPr>
      <w:r w:rsidRPr="00771FEB">
        <w:rPr>
          <w:b/>
          <w:bCs/>
        </w:rPr>
        <w:t>• воспитание  нравственных  чувств,  убеждений,  этического  сознания</w:t>
      </w:r>
      <w:r w:rsidRPr="009E30A4">
        <w:rPr>
          <w:bCs/>
        </w:rPr>
        <w:t xml:space="preserve"> (ценности: нравственный</w:t>
      </w:r>
      <w:r w:rsidR="00771FEB">
        <w:rPr>
          <w:bCs/>
        </w:rPr>
        <w:t xml:space="preserve"> </w:t>
      </w:r>
      <w:r w:rsidRPr="009E30A4">
        <w:rPr>
          <w:bCs/>
        </w:rPr>
        <w:t>выбор;  жизнь  и смысл  жизни; справедливость;  милосердие;  честь; достоинство; уважение  родителей;</w:t>
      </w:r>
      <w:r w:rsidR="00771FEB">
        <w:rPr>
          <w:bCs/>
        </w:rPr>
        <w:t xml:space="preserve"> </w:t>
      </w:r>
      <w:r w:rsidRPr="009E30A4">
        <w:rPr>
          <w:bCs/>
        </w:rPr>
        <w:t>уважение  достоинства  другого  человека,  равноправие,  ответственность,  любовь  и  верность;  забота  о</w:t>
      </w:r>
      <w:r w:rsidR="00771FEB">
        <w:rPr>
          <w:bCs/>
        </w:rPr>
        <w:t xml:space="preserve"> </w:t>
      </w:r>
      <w:r w:rsidRPr="009E30A4">
        <w:rPr>
          <w:bCs/>
        </w:rPr>
        <w:t>старших и младших; свобода совести  и вероисповедания; толерантность, представление о светской этике,</w:t>
      </w:r>
      <w:r w:rsidR="00771FEB">
        <w:rPr>
          <w:bCs/>
        </w:rPr>
        <w:t xml:space="preserve"> </w:t>
      </w:r>
      <w:r w:rsidRPr="009E30A4">
        <w:rPr>
          <w:bCs/>
        </w:rPr>
        <w:t>вере,  духовности,  религиозной  жизни  человека,  ценностях  религиозного  мировоззрения,  формируемое   на</w:t>
      </w:r>
      <w:r w:rsidR="00771FEB">
        <w:rPr>
          <w:bCs/>
        </w:rPr>
        <w:t xml:space="preserve"> </w:t>
      </w:r>
      <w:r w:rsidRPr="009E30A4">
        <w:rPr>
          <w:bCs/>
        </w:rPr>
        <w:t>основе межконфессионального диалога; духовно-нравственное развитие личности);</w:t>
      </w:r>
    </w:p>
    <w:p w:rsidR="009E30A4" w:rsidRPr="009E30A4" w:rsidRDefault="009E30A4" w:rsidP="00432DD0">
      <w:pPr>
        <w:ind w:firstLine="567"/>
        <w:jc w:val="both"/>
        <w:rPr>
          <w:bCs/>
        </w:rPr>
      </w:pPr>
      <w:r w:rsidRPr="009E30A4">
        <w:rPr>
          <w:bCs/>
        </w:rPr>
        <w:t xml:space="preserve">• </w:t>
      </w:r>
      <w:r w:rsidRPr="00771FEB">
        <w:rPr>
          <w:b/>
          <w:bCs/>
        </w:rPr>
        <w:t>воспитание экологической культуры, культуры здорового и безопасного образа жизни</w:t>
      </w:r>
      <w:r w:rsidRPr="009E30A4">
        <w:rPr>
          <w:bCs/>
        </w:rPr>
        <w:t xml:space="preserve"> (ценности:</w:t>
      </w:r>
      <w:r w:rsidR="00771FEB">
        <w:rPr>
          <w:bCs/>
        </w:rPr>
        <w:t xml:space="preserve"> </w:t>
      </w:r>
      <w:r w:rsidRPr="009E30A4">
        <w:rPr>
          <w:bCs/>
        </w:rPr>
        <w:t>жизнь  во  всех  её  проявлениях;  экологическая  безопасность;  экологическая  грамотность;  физическое,</w:t>
      </w:r>
      <w:r w:rsidR="00771FEB">
        <w:rPr>
          <w:bCs/>
        </w:rPr>
        <w:t xml:space="preserve"> </w:t>
      </w:r>
      <w:r w:rsidRPr="009E30A4">
        <w:rPr>
          <w:bCs/>
        </w:rPr>
        <w:t>физиологическое, репродуктивное, психическое, социально-психологическое, духовное здоровье; экологическая</w:t>
      </w:r>
      <w:r w:rsidR="00771FEB">
        <w:rPr>
          <w:bCs/>
        </w:rPr>
        <w:t xml:space="preserve"> </w:t>
      </w:r>
      <w:r w:rsidRPr="009E30A4">
        <w:rPr>
          <w:bCs/>
        </w:rPr>
        <w:t>культура;  экологически  целесообразный  здоровый  и  безопасный  образ  жизни;  ресурсосбережение;</w:t>
      </w:r>
      <w:r w:rsidR="00771FEB">
        <w:rPr>
          <w:bCs/>
        </w:rPr>
        <w:t xml:space="preserve"> </w:t>
      </w:r>
      <w:r w:rsidRPr="009E30A4">
        <w:rPr>
          <w:bCs/>
        </w:rPr>
        <w:t>экологическая  этика;  экологическая  ответственность;  социальное  партнёрство  для  улучшения</w:t>
      </w:r>
      <w:r w:rsidR="00771FEB">
        <w:rPr>
          <w:bCs/>
        </w:rPr>
        <w:t xml:space="preserve"> </w:t>
      </w:r>
      <w:r w:rsidRPr="009E30A4">
        <w:rPr>
          <w:bCs/>
        </w:rPr>
        <w:t>экологического качества окружающей среды; устойчивое развитие общества в гармонии с природой);</w:t>
      </w:r>
    </w:p>
    <w:p w:rsidR="009E30A4" w:rsidRPr="009E30A4" w:rsidRDefault="009E30A4" w:rsidP="00432DD0">
      <w:pPr>
        <w:ind w:firstLine="567"/>
        <w:jc w:val="both"/>
        <w:rPr>
          <w:bCs/>
        </w:rPr>
      </w:pPr>
      <w:r w:rsidRPr="009E30A4">
        <w:rPr>
          <w:bCs/>
        </w:rPr>
        <w:t xml:space="preserve">• </w:t>
      </w:r>
      <w:r w:rsidRPr="00771FEB">
        <w:rPr>
          <w:b/>
          <w:bCs/>
        </w:rPr>
        <w:t>воспитание трудолюбия, сознательного, творческого отношения к образованию, труду и жизни,</w:t>
      </w:r>
      <w:r w:rsidR="00771FEB">
        <w:rPr>
          <w:b/>
          <w:bCs/>
        </w:rPr>
        <w:t xml:space="preserve"> </w:t>
      </w:r>
      <w:r w:rsidRPr="00771FEB">
        <w:rPr>
          <w:b/>
          <w:bCs/>
        </w:rPr>
        <w:t>подготовка  к  сознательному  выбору  профессии</w:t>
      </w:r>
      <w:r w:rsidRPr="009E30A4">
        <w:rPr>
          <w:bCs/>
        </w:rPr>
        <w:t xml:space="preserve"> (ценности: научное  знание,  стремление  к  познанию  и</w:t>
      </w:r>
      <w:r w:rsidR="00771FEB">
        <w:rPr>
          <w:bCs/>
        </w:rPr>
        <w:t xml:space="preserve"> </w:t>
      </w:r>
      <w:r w:rsidRPr="009E30A4">
        <w:rPr>
          <w:bCs/>
        </w:rPr>
        <w:t>истине, научная картина мира, нравственный смысл учения и самообразования,   интеллектуальное развитие</w:t>
      </w:r>
      <w:r w:rsidR="00771FEB">
        <w:rPr>
          <w:bCs/>
        </w:rPr>
        <w:t xml:space="preserve"> </w:t>
      </w:r>
      <w:r w:rsidRPr="009E30A4">
        <w:rPr>
          <w:bCs/>
        </w:rPr>
        <w:t>личности;  уважение  к  труду  и  людям  труда;  нравственный  смысл  труда,  творчество   и  созидание;</w:t>
      </w:r>
      <w:r w:rsidR="00771FEB">
        <w:rPr>
          <w:bCs/>
        </w:rPr>
        <w:t xml:space="preserve"> </w:t>
      </w:r>
      <w:r w:rsidRPr="009E30A4">
        <w:rPr>
          <w:bCs/>
        </w:rPr>
        <w:t>целеустремленность и настойчивость, бережливость, выбор профессии);</w:t>
      </w:r>
    </w:p>
    <w:p w:rsidR="009E30A4" w:rsidRPr="00771FEB" w:rsidRDefault="009E30A4" w:rsidP="00432DD0">
      <w:pPr>
        <w:ind w:firstLine="567"/>
        <w:jc w:val="both"/>
        <w:rPr>
          <w:b/>
          <w:bCs/>
        </w:rPr>
      </w:pPr>
      <w:r w:rsidRPr="009E30A4">
        <w:rPr>
          <w:bCs/>
        </w:rPr>
        <w:t xml:space="preserve">• </w:t>
      </w:r>
      <w:r w:rsidRPr="00771FEB">
        <w:rPr>
          <w:b/>
          <w:bCs/>
        </w:rPr>
        <w:t>воспитание ценностного отношения к прекрасному, формирование основ эстетической культуры</w:t>
      </w:r>
    </w:p>
    <w:p w:rsidR="009E30A4" w:rsidRPr="009E30A4" w:rsidRDefault="009E30A4" w:rsidP="00432DD0">
      <w:pPr>
        <w:ind w:firstLine="567"/>
        <w:jc w:val="both"/>
        <w:rPr>
          <w:bCs/>
        </w:rPr>
      </w:pPr>
      <w:r w:rsidRPr="00771FEB">
        <w:rPr>
          <w:b/>
          <w:bCs/>
        </w:rPr>
        <w:t>—  эстетическое  воспитание</w:t>
      </w:r>
      <w:r w:rsidRPr="009E30A4">
        <w:rPr>
          <w:bCs/>
        </w:rPr>
        <w:t xml:space="preserve"> (ценности: красота,  гармония,  духовный  мир  человека,  самовыражение</w:t>
      </w:r>
      <w:r w:rsidR="00771FEB">
        <w:rPr>
          <w:bCs/>
        </w:rPr>
        <w:t xml:space="preserve"> </w:t>
      </w:r>
      <w:r w:rsidRPr="009E30A4">
        <w:rPr>
          <w:bCs/>
        </w:rPr>
        <w:t>личности в творчестве и искусстве, эстетическое развитие личности).</w:t>
      </w:r>
    </w:p>
    <w:p w:rsidR="00960805" w:rsidRDefault="009E30A4" w:rsidP="00432DD0">
      <w:pPr>
        <w:ind w:firstLine="567"/>
        <w:jc w:val="both"/>
        <w:rPr>
          <w:bCs/>
        </w:rPr>
      </w:pPr>
      <w:r w:rsidRPr="009E30A4">
        <w:rPr>
          <w:bCs/>
        </w:rPr>
        <w:t>Все направления воспитания и социализации важны, дополняют друг друга и обеспечивают развитие</w:t>
      </w:r>
      <w:r w:rsidR="00771FEB">
        <w:rPr>
          <w:bCs/>
        </w:rPr>
        <w:t xml:space="preserve"> </w:t>
      </w:r>
      <w:r w:rsidRPr="009E30A4">
        <w:rPr>
          <w:bCs/>
        </w:rPr>
        <w:t>личности  на  основе  отечественных  духовных,  нравственных  и  культурных  традиций.  Образовательное</w:t>
      </w:r>
      <w:r w:rsidR="00771FEB">
        <w:rPr>
          <w:bCs/>
        </w:rPr>
        <w:t xml:space="preserve"> </w:t>
      </w:r>
      <w:r w:rsidRPr="009E30A4">
        <w:rPr>
          <w:bCs/>
        </w:rPr>
        <w:t>учреждение  может  отдавать  приоритет  тому  или  иному  направлению  духовно-нравственного  развития,</w:t>
      </w:r>
      <w:r w:rsidR="00771FEB">
        <w:rPr>
          <w:bCs/>
        </w:rPr>
        <w:t xml:space="preserve"> </w:t>
      </w:r>
      <w:r w:rsidRPr="009E30A4">
        <w:rPr>
          <w:bCs/>
        </w:rPr>
        <w:t>воспитания и социализации личности гражданина России, конкретизировать в соответствии с указанными</w:t>
      </w:r>
      <w:r w:rsidR="00771FEB">
        <w:rPr>
          <w:bCs/>
        </w:rPr>
        <w:t xml:space="preserve"> </w:t>
      </w:r>
      <w:r w:rsidRPr="009E30A4">
        <w:rPr>
          <w:bCs/>
        </w:rPr>
        <w:t>основными направлениями и системой ценностей задачи, виды и формы деятельности</w:t>
      </w:r>
    </w:p>
    <w:p w:rsidR="006B6BE3" w:rsidRDefault="006B6BE3" w:rsidP="00432DD0">
      <w:pPr>
        <w:ind w:firstLine="567"/>
        <w:jc w:val="both"/>
        <w:rPr>
          <w:bCs/>
        </w:rPr>
      </w:pPr>
    </w:p>
    <w:p w:rsidR="00771FEB" w:rsidRDefault="00771FEB" w:rsidP="00432DD0">
      <w:pPr>
        <w:ind w:firstLine="567"/>
        <w:jc w:val="center"/>
        <w:rPr>
          <w:b/>
          <w:bCs/>
          <w:sz w:val="28"/>
          <w:szCs w:val="28"/>
        </w:rPr>
      </w:pPr>
    </w:p>
    <w:p w:rsidR="00771FEB" w:rsidRPr="00771FEB" w:rsidRDefault="00771FEB" w:rsidP="00432DD0">
      <w:pPr>
        <w:ind w:firstLine="567"/>
        <w:jc w:val="center"/>
        <w:rPr>
          <w:b/>
          <w:bCs/>
          <w:sz w:val="28"/>
          <w:szCs w:val="28"/>
        </w:rPr>
      </w:pPr>
      <w:r w:rsidRPr="00771FEB">
        <w:rPr>
          <w:b/>
          <w:bCs/>
          <w:sz w:val="28"/>
          <w:szCs w:val="28"/>
        </w:rPr>
        <w:t>2.3.3. Принципы и особенности организации содержания воспитания и социализации обучающихся</w:t>
      </w:r>
    </w:p>
    <w:p w:rsidR="00771FEB" w:rsidRDefault="00771FEB" w:rsidP="00432DD0">
      <w:pPr>
        <w:ind w:firstLine="567"/>
        <w:jc w:val="both"/>
        <w:rPr>
          <w:b/>
          <w:bCs/>
        </w:rPr>
      </w:pPr>
    </w:p>
    <w:p w:rsidR="00771FEB" w:rsidRDefault="00771FEB" w:rsidP="00432DD0">
      <w:pPr>
        <w:ind w:firstLine="567"/>
        <w:jc w:val="both"/>
        <w:rPr>
          <w:b/>
          <w:bCs/>
        </w:rPr>
      </w:pPr>
    </w:p>
    <w:p w:rsidR="00771FEB" w:rsidRPr="00771FEB" w:rsidRDefault="00771FEB" w:rsidP="00432DD0">
      <w:pPr>
        <w:ind w:firstLine="567"/>
        <w:jc w:val="both"/>
        <w:rPr>
          <w:bCs/>
        </w:rPr>
      </w:pPr>
      <w:r w:rsidRPr="00771FEB">
        <w:rPr>
          <w:b/>
          <w:bCs/>
        </w:rPr>
        <w:t xml:space="preserve">Принцип  ориентации  на  идеал. </w:t>
      </w:r>
      <w:r w:rsidRPr="00771FEB">
        <w:rPr>
          <w:bCs/>
        </w:rPr>
        <w:t>Идеалы  определяют  смыслы  воспитания,  то,  ради  чего  оно</w:t>
      </w:r>
      <w:r>
        <w:rPr>
          <w:bCs/>
        </w:rPr>
        <w:t xml:space="preserve"> </w:t>
      </w:r>
      <w:r w:rsidRPr="00771FEB">
        <w:rPr>
          <w:bCs/>
        </w:rPr>
        <w:t>организуется.  Идеалы  сохраняются  в  традициях  и  служат  основными  ориентирами  человеческой  жизни,</w:t>
      </w:r>
      <w:r>
        <w:rPr>
          <w:bCs/>
        </w:rPr>
        <w:t xml:space="preserve"> </w:t>
      </w:r>
      <w:r w:rsidRPr="00771FEB">
        <w:rPr>
          <w:bCs/>
        </w:rPr>
        <w:t>духовно-нравственного  и  социального  развития  личности.  В  содержании  программы  должны  быть</w:t>
      </w:r>
      <w:r>
        <w:rPr>
          <w:bCs/>
        </w:rPr>
        <w:t xml:space="preserve"> </w:t>
      </w:r>
      <w:r w:rsidRPr="00771FEB">
        <w:rPr>
          <w:bCs/>
        </w:rPr>
        <w:t>актуализированы определённые идеалы, хранящиеся в истории нашей страны, в культурах народов России, в</w:t>
      </w:r>
      <w:r>
        <w:rPr>
          <w:bCs/>
        </w:rPr>
        <w:t xml:space="preserve"> </w:t>
      </w:r>
      <w:r w:rsidRPr="00771FEB">
        <w:rPr>
          <w:bCs/>
        </w:rPr>
        <w:t>том числе в религиозных культурах, в культурных традициях народов мира.</w:t>
      </w:r>
    </w:p>
    <w:p w:rsidR="00771FEB" w:rsidRPr="00771FEB" w:rsidRDefault="00771FEB" w:rsidP="00432DD0">
      <w:pPr>
        <w:ind w:firstLine="567"/>
        <w:jc w:val="both"/>
        <w:rPr>
          <w:bCs/>
        </w:rPr>
      </w:pPr>
      <w:r w:rsidRPr="00771FEB">
        <w:rPr>
          <w:b/>
          <w:bCs/>
        </w:rPr>
        <w:t xml:space="preserve">Аксиологический  принцип. </w:t>
      </w:r>
      <w:r w:rsidRPr="00771FEB">
        <w:rPr>
          <w:bCs/>
        </w:rPr>
        <w:t>Принцип  ориентации  на  идеал  интегрирует  социально-педагогическое</w:t>
      </w:r>
      <w:r>
        <w:rPr>
          <w:bCs/>
        </w:rPr>
        <w:t xml:space="preserve"> </w:t>
      </w:r>
      <w:r w:rsidRPr="00771FEB">
        <w:rPr>
          <w:bCs/>
        </w:rPr>
        <w:t>пространство  образовательного  учреждения.  Аксиологический  принцип  позволяет  его  дифференцировать,</w:t>
      </w:r>
      <w:r>
        <w:rPr>
          <w:bCs/>
        </w:rPr>
        <w:t xml:space="preserve"> </w:t>
      </w:r>
      <w:r w:rsidRPr="00771FEB">
        <w:rPr>
          <w:bCs/>
        </w:rPr>
        <w:t xml:space="preserve">включить в него разные общественные субъекты. В пределах </w:t>
      </w:r>
      <w:r w:rsidRPr="00771FEB">
        <w:rPr>
          <w:bCs/>
        </w:rPr>
        <w:lastRenderedPageBreak/>
        <w:t>системы базовых национальных ценностей</w:t>
      </w:r>
      <w:r>
        <w:rPr>
          <w:bCs/>
        </w:rPr>
        <w:t xml:space="preserve"> </w:t>
      </w:r>
      <w:r w:rsidRPr="00771FEB">
        <w:rPr>
          <w:bCs/>
        </w:rPr>
        <w:t>общественные субъекты могут оказывать школе содействие в формировании у обучающихся той или иной</w:t>
      </w:r>
      <w:r>
        <w:rPr>
          <w:bCs/>
        </w:rPr>
        <w:t xml:space="preserve"> </w:t>
      </w:r>
      <w:r w:rsidRPr="00771FEB">
        <w:rPr>
          <w:bCs/>
        </w:rPr>
        <w:t>группы ценностей.</w:t>
      </w:r>
    </w:p>
    <w:p w:rsidR="00771FEB" w:rsidRPr="00771FEB" w:rsidRDefault="00771FEB" w:rsidP="00432DD0">
      <w:pPr>
        <w:ind w:firstLine="567"/>
        <w:jc w:val="both"/>
        <w:rPr>
          <w:bCs/>
        </w:rPr>
      </w:pPr>
      <w:r w:rsidRPr="00771FEB">
        <w:rPr>
          <w:b/>
          <w:bCs/>
        </w:rPr>
        <w:t>Принцип следования нравственному примеру.</w:t>
      </w:r>
      <w:r w:rsidRPr="00771FEB">
        <w:rPr>
          <w:bCs/>
        </w:rPr>
        <w:t xml:space="preserve"> Следование примеру — ведущий метод воспитания.</w:t>
      </w:r>
      <w:r>
        <w:rPr>
          <w:bCs/>
        </w:rPr>
        <w:t xml:space="preserve"> </w:t>
      </w:r>
      <w:r w:rsidRPr="00771FEB">
        <w:rPr>
          <w:bCs/>
        </w:rPr>
        <w:t>Пример — это возможная модель выстраивания отношений подростка с другими людьми и с самим собой,</w:t>
      </w:r>
      <w:r>
        <w:rPr>
          <w:bCs/>
        </w:rPr>
        <w:t xml:space="preserve"> </w:t>
      </w:r>
      <w:r w:rsidRPr="00771FEB">
        <w:rPr>
          <w:bCs/>
        </w:rPr>
        <w:t>образец ценностного выбора, совершённого значимым другим. Содержание учебного процесса, внеучебной и</w:t>
      </w:r>
      <w:r>
        <w:rPr>
          <w:bCs/>
        </w:rPr>
        <w:t xml:space="preserve"> </w:t>
      </w:r>
      <w:r w:rsidRPr="00771FEB">
        <w:rPr>
          <w:bCs/>
        </w:rPr>
        <w:t>внешкольной  деятельности  должно  быть  наполнено  примерами  нравственного  поведения.  В  примерах</w:t>
      </w:r>
      <w:r>
        <w:rPr>
          <w:bCs/>
        </w:rPr>
        <w:t xml:space="preserve"> </w:t>
      </w:r>
      <w:r w:rsidRPr="00771FEB">
        <w:rPr>
          <w:bCs/>
        </w:rPr>
        <w:t>демонстрируется устремлённость людей к вершинам духа, персонифицируются, наполняются конкретным</w:t>
      </w:r>
      <w:r>
        <w:rPr>
          <w:bCs/>
        </w:rPr>
        <w:t xml:space="preserve"> </w:t>
      </w:r>
      <w:r w:rsidRPr="00771FEB">
        <w:rPr>
          <w:bCs/>
        </w:rPr>
        <w:t>жизненным  содержанием  идеалы  и  ценности.  Особое  значение  для  духовно-нравственного  развития</w:t>
      </w:r>
      <w:r>
        <w:rPr>
          <w:bCs/>
        </w:rPr>
        <w:t xml:space="preserve"> </w:t>
      </w:r>
      <w:r w:rsidRPr="00771FEB">
        <w:rPr>
          <w:bCs/>
        </w:rPr>
        <w:t>обучающегося имеет пример учителя.</w:t>
      </w:r>
    </w:p>
    <w:p w:rsidR="00771FEB" w:rsidRPr="00771FEB" w:rsidRDefault="00771FEB" w:rsidP="00432DD0">
      <w:pPr>
        <w:ind w:firstLine="567"/>
        <w:jc w:val="both"/>
        <w:rPr>
          <w:bCs/>
        </w:rPr>
      </w:pPr>
      <w:r w:rsidRPr="00771FEB">
        <w:rPr>
          <w:b/>
          <w:bCs/>
        </w:rPr>
        <w:t>Принцип диалогического общения со значимыми другими</w:t>
      </w:r>
      <w:r w:rsidRPr="00771FEB">
        <w:rPr>
          <w:bCs/>
        </w:rPr>
        <w:t>. В формировании ценностей большую</w:t>
      </w:r>
      <w:r>
        <w:rPr>
          <w:bCs/>
        </w:rPr>
        <w:t xml:space="preserve"> </w:t>
      </w:r>
      <w:r w:rsidRPr="00771FEB">
        <w:rPr>
          <w:bCs/>
        </w:rPr>
        <w:t>роль играет диалогическое общение подростка со сверстниками, родителями, учителем и другими значимыми</w:t>
      </w:r>
      <w:r>
        <w:rPr>
          <w:bCs/>
        </w:rPr>
        <w:t xml:space="preserve"> </w:t>
      </w:r>
      <w:r w:rsidRPr="00771FEB">
        <w:rPr>
          <w:bCs/>
        </w:rPr>
        <w:t>взрослыми. Наличие значимого другого в воспитательном процессе делает возможным его организацию на</w:t>
      </w:r>
      <w:r>
        <w:rPr>
          <w:bCs/>
        </w:rPr>
        <w:t xml:space="preserve"> </w:t>
      </w:r>
      <w:r w:rsidRPr="00771FEB">
        <w:rPr>
          <w:bCs/>
        </w:rPr>
        <w:t>диалогической основе. Диалог исходит из признания и безусловного уважения права воспитанника свободно</w:t>
      </w:r>
      <w:r>
        <w:rPr>
          <w:bCs/>
        </w:rPr>
        <w:t xml:space="preserve"> </w:t>
      </w:r>
      <w:r w:rsidRPr="00771FEB">
        <w:rPr>
          <w:bCs/>
        </w:rPr>
        <w:t>выбирать и сознательно присваивать ту ценность, которую он полагает как истинную. Диалог не допускает</w:t>
      </w:r>
      <w:r>
        <w:rPr>
          <w:bCs/>
        </w:rPr>
        <w:t xml:space="preserve"> </w:t>
      </w:r>
      <w:r w:rsidRPr="00771FEB">
        <w:rPr>
          <w:bCs/>
        </w:rPr>
        <w:t>сведения нравственного воспитания к морализаторству и монологической проповеди, но предусматривает его</w:t>
      </w:r>
      <w:r>
        <w:rPr>
          <w:bCs/>
        </w:rPr>
        <w:t xml:space="preserve"> </w:t>
      </w:r>
      <w:r w:rsidRPr="00771FEB">
        <w:rPr>
          <w:bCs/>
        </w:rPr>
        <w:t>организацию  средствами  равноправного  межсубъектного  диалога.  Выработка  личностью  собственной</w:t>
      </w:r>
      <w:r>
        <w:rPr>
          <w:bCs/>
        </w:rPr>
        <w:t xml:space="preserve"> </w:t>
      </w:r>
      <w:r w:rsidRPr="00771FEB">
        <w:rPr>
          <w:bCs/>
        </w:rPr>
        <w:t>системы ценностей, поиски смысла жизни невозможны вне диалогического общения подростка со значимым</w:t>
      </w:r>
      <w:r>
        <w:rPr>
          <w:bCs/>
        </w:rPr>
        <w:t xml:space="preserve"> </w:t>
      </w:r>
      <w:r w:rsidRPr="00771FEB">
        <w:rPr>
          <w:bCs/>
        </w:rPr>
        <w:t>другим.</w:t>
      </w:r>
    </w:p>
    <w:p w:rsidR="00771FEB" w:rsidRPr="00771FEB" w:rsidRDefault="00771FEB" w:rsidP="00432DD0">
      <w:pPr>
        <w:ind w:firstLine="567"/>
        <w:jc w:val="both"/>
        <w:rPr>
          <w:bCs/>
        </w:rPr>
      </w:pPr>
      <w:r w:rsidRPr="00771FEB">
        <w:rPr>
          <w:b/>
          <w:bCs/>
        </w:rPr>
        <w:t>Принцип идентификации.</w:t>
      </w:r>
      <w:r w:rsidRPr="00771FEB">
        <w:rPr>
          <w:bCs/>
        </w:rPr>
        <w:t xml:space="preserve"> Идентификация — устойчивое отождествление себя со значимым другим,</w:t>
      </w:r>
      <w:r w:rsidR="00F55180">
        <w:rPr>
          <w:bCs/>
        </w:rPr>
        <w:t xml:space="preserve"> </w:t>
      </w:r>
      <w:r w:rsidRPr="00771FEB">
        <w:rPr>
          <w:bCs/>
        </w:rPr>
        <w:t>стремление быть похожим на него. В подростковом возрасте идентификация является ведущим механизмом</w:t>
      </w:r>
      <w:r w:rsidR="00F55180">
        <w:rPr>
          <w:bCs/>
        </w:rPr>
        <w:t xml:space="preserve"> </w:t>
      </w:r>
      <w:r w:rsidRPr="00771FEB">
        <w:rPr>
          <w:bCs/>
        </w:rPr>
        <w:t>развития  ценностно-смысловой  сферы  личности.  Духовно-нравственное  развитие  личности  подростка</w:t>
      </w:r>
      <w:r w:rsidR="00F55180">
        <w:rPr>
          <w:bCs/>
        </w:rPr>
        <w:t xml:space="preserve"> </w:t>
      </w:r>
      <w:r w:rsidRPr="00771FEB">
        <w:rPr>
          <w:bCs/>
        </w:rPr>
        <w:t>поддерживается  примерами.  В  этом  случае  срабатывает  идентификационный  механизм  —  происходит</w:t>
      </w:r>
      <w:r w:rsidR="00F55180">
        <w:rPr>
          <w:bCs/>
        </w:rPr>
        <w:t xml:space="preserve"> </w:t>
      </w:r>
      <w:r w:rsidRPr="00771FEB">
        <w:rPr>
          <w:bCs/>
        </w:rPr>
        <w:t>проекция собственных возможностей на образ значимого другого, что позволяет подростку увидеть свои</w:t>
      </w:r>
      <w:r w:rsidR="00F55180">
        <w:rPr>
          <w:bCs/>
        </w:rPr>
        <w:t xml:space="preserve"> </w:t>
      </w:r>
      <w:r w:rsidRPr="00771FEB">
        <w:rPr>
          <w:bCs/>
        </w:rPr>
        <w:t>лучшие качества, пока ещё скрытые в нём самом, но уже осуществившиеся в образе другого. Идентификация</w:t>
      </w:r>
      <w:r w:rsidR="00F55180">
        <w:rPr>
          <w:bCs/>
        </w:rPr>
        <w:t xml:space="preserve"> </w:t>
      </w:r>
      <w:r w:rsidRPr="00771FEB">
        <w:rPr>
          <w:bCs/>
        </w:rPr>
        <w:t>в  сочетании  со  следованием  нравственному  примеру  укрепляет  совесть  —  нравственную  рефлексию</w:t>
      </w:r>
      <w:r w:rsidR="00F55180">
        <w:rPr>
          <w:bCs/>
        </w:rPr>
        <w:t xml:space="preserve"> </w:t>
      </w:r>
      <w:r w:rsidRPr="00771FEB">
        <w:rPr>
          <w:bCs/>
        </w:rPr>
        <w:t>личности,  мораль  —  способность  подростка  формулировать  собственные  нравственные  обязательства,</w:t>
      </w:r>
      <w:r w:rsidR="00F55180">
        <w:rPr>
          <w:bCs/>
        </w:rPr>
        <w:t xml:space="preserve"> </w:t>
      </w:r>
      <w:r w:rsidRPr="00771FEB">
        <w:rPr>
          <w:bCs/>
        </w:rPr>
        <w:t>социальную ответственность — готовность личности поступать в соответствии с моралью и требовать этого</w:t>
      </w:r>
      <w:r w:rsidR="00F55180">
        <w:rPr>
          <w:bCs/>
        </w:rPr>
        <w:t xml:space="preserve"> </w:t>
      </w:r>
      <w:r w:rsidRPr="00771FEB">
        <w:rPr>
          <w:bCs/>
        </w:rPr>
        <w:t>от других.</w:t>
      </w:r>
    </w:p>
    <w:p w:rsidR="00771FEB" w:rsidRPr="00771FEB" w:rsidRDefault="00771FEB" w:rsidP="00432DD0">
      <w:pPr>
        <w:ind w:firstLine="567"/>
        <w:jc w:val="both"/>
        <w:rPr>
          <w:bCs/>
        </w:rPr>
      </w:pPr>
      <w:r w:rsidRPr="00771FEB">
        <w:rPr>
          <w:b/>
          <w:bCs/>
        </w:rPr>
        <w:t>Принцип полисубъектности воспитания и социализации</w:t>
      </w:r>
      <w:r w:rsidRPr="00771FEB">
        <w:rPr>
          <w:bCs/>
        </w:rPr>
        <w:t>.В современных условиях процесс развития,</w:t>
      </w:r>
      <w:r w:rsidR="00F55180">
        <w:rPr>
          <w:bCs/>
        </w:rPr>
        <w:t xml:space="preserve"> </w:t>
      </w:r>
      <w:r w:rsidRPr="00771FEB">
        <w:rPr>
          <w:bCs/>
        </w:rPr>
        <w:t>воспитания  и  социализации  личности  имеет  полисубъектный,  многомерно-деятельностный  характер.</w:t>
      </w:r>
      <w:r w:rsidR="00F55180">
        <w:rPr>
          <w:bCs/>
        </w:rPr>
        <w:t xml:space="preserve"> </w:t>
      </w:r>
      <w:r w:rsidRPr="00771FEB">
        <w:rPr>
          <w:bCs/>
        </w:rPr>
        <w:t>Подросток  включён  в  различные  виды  социальной,  информационной,  коммуникативной  активности,  в</w:t>
      </w:r>
      <w:r w:rsidR="00F55180">
        <w:rPr>
          <w:bCs/>
        </w:rPr>
        <w:t xml:space="preserve"> </w:t>
      </w:r>
      <w:r w:rsidRPr="00771FEB">
        <w:rPr>
          <w:bCs/>
        </w:rPr>
        <w:t>содержании  которых  присутствуют  разные,  нередко  противоречивые  ценности  и  мировоззренческие</w:t>
      </w:r>
      <w:r w:rsidR="00F55180">
        <w:rPr>
          <w:bCs/>
        </w:rPr>
        <w:t xml:space="preserve"> </w:t>
      </w:r>
      <w:r w:rsidRPr="00771FEB">
        <w:rPr>
          <w:bCs/>
        </w:rPr>
        <w:t>установки. Эффективная организация воспитания и социализации современных подростков возможна при</w:t>
      </w:r>
      <w:r w:rsidR="00F55180">
        <w:rPr>
          <w:bCs/>
        </w:rPr>
        <w:t xml:space="preserve"> </w:t>
      </w:r>
      <w:r w:rsidRPr="00771FEB">
        <w:rPr>
          <w:bCs/>
        </w:rPr>
        <w:t>условии  согласования  (прежде  всего,  на  основе  общих  духовных  и  общественных  идеалов,  ценностей)</w:t>
      </w:r>
      <w:r w:rsidR="00F55180">
        <w:rPr>
          <w:bCs/>
        </w:rPr>
        <w:t xml:space="preserve"> </w:t>
      </w:r>
      <w:r w:rsidRPr="00771FEB">
        <w:rPr>
          <w:bCs/>
        </w:rPr>
        <w:t>социально-педагогической  деятельности  различных  общественных  субъектов:  школы,  семьи,  учреждений</w:t>
      </w:r>
      <w:r w:rsidR="00F55180">
        <w:rPr>
          <w:bCs/>
        </w:rPr>
        <w:t xml:space="preserve"> </w:t>
      </w:r>
      <w:r w:rsidRPr="00771FEB">
        <w:rPr>
          <w:bCs/>
        </w:rPr>
        <w:t>дополнительного образования, культуры и спорта, традиционных религиозных и общественных организаций и</w:t>
      </w:r>
      <w:r w:rsidR="00F55180">
        <w:rPr>
          <w:bCs/>
        </w:rPr>
        <w:t xml:space="preserve"> </w:t>
      </w:r>
      <w:r w:rsidRPr="00771FEB">
        <w:rPr>
          <w:bCs/>
        </w:rPr>
        <w:t>др. При этом деятельность образовательного учреждения, педагогического коллектива школы в организации</w:t>
      </w:r>
      <w:r w:rsidR="00F55180">
        <w:rPr>
          <w:bCs/>
        </w:rPr>
        <w:t xml:space="preserve"> </w:t>
      </w:r>
      <w:r w:rsidRPr="00771FEB">
        <w:rPr>
          <w:bCs/>
        </w:rPr>
        <w:t>социально-педагогического партнёрства должна быть ведущей, определяющей ценности, содержание, формы</w:t>
      </w:r>
      <w:r w:rsidR="00F55180">
        <w:rPr>
          <w:bCs/>
        </w:rPr>
        <w:t xml:space="preserve"> </w:t>
      </w:r>
      <w:r w:rsidRPr="00771FEB">
        <w:rPr>
          <w:bCs/>
        </w:rPr>
        <w:t>и  методы  воспитания  и  социализации  обучающихся  в  учебной,  внеучебной,  внешкольной,  общественно</w:t>
      </w:r>
      <w:r w:rsidR="00F55180">
        <w:rPr>
          <w:bCs/>
        </w:rPr>
        <w:t xml:space="preserve"> </w:t>
      </w:r>
      <w:r w:rsidRPr="00771FEB">
        <w:rPr>
          <w:bCs/>
        </w:rPr>
        <w:t>значимой деятельности. Социально-педагогическое взаимодействие школы и других общественных субъектов</w:t>
      </w:r>
      <w:r w:rsidR="00F55180">
        <w:rPr>
          <w:bCs/>
        </w:rPr>
        <w:t xml:space="preserve"> </w:t>
      </w:r>
      <w:r w:rsidRPr="00771FEB">
        <w:rPr>
          <w:bCs/>
        </w:rPr>
        <w:t>осуществляется в рамках Программы воспитания и социализации обучающихся.</w:t>
      </w:r>
    </w:p>
    <w:p w:rsidR="00771FEB" w:rsidRPr="00771FEB" w:rsidRDefault="00771FEB" w:rsidP="00432DD0">
      <w:pPr>
        <w:ind w:firstLine="567"/>
        <w:jc w:val="both"/>
        <w:rPr>
          <w:bCs/>
        </w:rPr>
      </w:pPr>
      <w:r w:rsidRPr="00F55180">
        <w:rPr>
          <w:b/>
          <w:bCs/>
        </w:rPr>
        <w:t>Принцип  совместного  решения  личностно  и  общественно  значимых  проблем.</w:t>
      </w:r>
      <w:r w:rsidRPr="00771FEB">
        <w:rPr>
          <w:bCs/>
        </w:rPr>
        <w:t xml:space="preserve"> Личностные  и</w:t>
      </w:r>
      <w:r w:rsidR="00F55180">
        <w:rPr>
          <w:bCs/>
        </w:rPr>
        <w:t xml:space="preserve"> </w:t>
      </w:r>
      <w:r w:rsidRPr="00771FEB">
        <w:rPr>
          <w:bCs/>
        </w:rPr>
        <w:t>общественные проблемы являются основными стимулами развития человека. Их решение требует не только</w:t>
      </w:r>
      <w:r w:rsidR="00F55180">
        <w:rPr>
          <w:bCs/>
        </w:rPr>
        <w:t xml:space="preserve"> </w:t>
      </w:r>
      <w:r w:rsidRPr="00771FEB">
        <w:rPr>
          <w:bCs/>
        </w:rPr>
        <w:t>внешней активности, но и существенной перестройки внутреннего душевного, духовного мира личности,</w:t>
      </w:r>
      <w:r w:rsidR="00F55180">
        <w:rPr>
          <w:bCs/>
        </w:rPr>
        <w:t xml:space="preserve"> </w:t>
      </w:r>
      <w:r w:rsidRPr="00771FEB">
        <w:rPr>
          <w:bCs/>
        </w:rPr>
        <w:t>изменения  отношений  (а  отношения  и  есть  ценности)  личности  к  явлениям  жизни.  Воспитание  —  это</w:t>
      </w:r>
      <w:r w:rsidR="00F55180">
        <w:rPr>
          <w:bCs/>
        </w:rPr>
        <w:t xml:space="preserve"> </w:t>
      </w:r>
      <w:r w:rsidRPr="00771FEB">
        <w:rPr>
          <w:bCs/>
        </w:rPr>
        <w:t xml:space="preserve">оказываемая значимым другим педагогическая </w:t>
      </w:r>
      <w:r w:rsidRPr="00771FEB">
        <w:rPr>
          <w:bCs/>
        </w:rPr>
        <w:lastRenderedPageBreak/>
        <w:t>поддержка процесса развития личности воспитанника в ходе</w:t>
      </w:r>
      <w:r w:rsidR="00F55180">
        <w:rPr>
          <w:bCs/>
        </w:rPr>
        <w:t xml:space="preserve"> </w:t>
      </w:r>
      <w:r w:rsidRPr="00771FEB">
        <w:rPr>
          <w:bCs/>
        </w:rPr>
        <w:t xml:space="preserve">совместного </w:t>
      </w:r>
      <w:r w:rsidR="00F55180">
        <w:rPr>
          <w:bCs/>
        </w:rPr>
        <w:t xml:space="preserve"> </w:t>
      </w:r>
      <w:r w:rsidRPr="00771FEB">
        <w:rPr>
          <w:bCs/>
        </w:rPr>
        <w:t>решения стоящих перед ним личностно и общественно значимых проблем.</w:t>
      </w:r>
    </w:p>
    <w:p w:rsidR="00771FEB" w:rsidRPr="00771FEB" w:rsidRDefault="00771FEB" w:rsidP="00432DD0">
      <w:pPr>
        <w:ind w:firstLine="567"/>
        <w:jc w:val="both"/>
        <w:rPr>
          <w:bCs/>
        </w:rPr>
      </w:pPr>
      <w:r w:rsidRPr="00F55180">
        <w:rPr>
          <w:b/>
          <w:bCs/>
        </w:rPr>
        <w:t>Принцип  системно-деятельностной  организации  воспитания.</w:t>
      </w:r>
      <w:r w:rsidRPr="00771FEB">
        <w:rPr>
          <w:bCs/>
        </w:rPr>
        <w:t xml:space="preserve"> Интеграция  содержания  различных</w:t>
      </w:r>
      <w:r w:rsidR="00F55180">
        <w:rPr>
          <w:bCs/>
        </w:rPr>
        <w:t xml:space="preserve"> </w:t>
      </w:r>
      <w:r w:rsidRPr="00771FEB">
        <w:rPr>
          <w:bCs/>
        </w:rPr>
        <w:t>видов деятельности обучающихся в рамках программы их духовно-нравственного развития и воспитания</w:t>
      </w:r>
      <w:r w:rsidR="00F55180">
        <w:rPr>
          <w:bCs/>
        </w:rPr>
        <w:t xml:space="preserve"> </w:t>
      </w:r>
      <w:r w:rsidRPr="00771FEB">
        <w:rPr>
          <w:bCs/>
        </w:rPr>
        <w:t>осуществляется  на  основе  базовых  национальных  ценностей.  Для  решения  воспитательных  задач</w:t>
      </w:r>
      <w:r w:rsidR="00F55180">
        <w:rPr>
          <w:bCs/>
        </w:rPr>
        <w:t xml:space="preserve"> </w:t>
      </w:r>
      <w:r w:rsidRPr="00771FEB">
        <w:rPr>
          <w:bCs/>
        </w:rPr>
        <w:t>обучающиеся  вместе  с  педагогами,  родителями,  иными  субъектами  культурной,  гражданской  жизни</w:t>
      </w:r>
      <w:r w:rsidR="00F55180">
        <w:rPr>
          <w:bCs/>
        </w:rPr>
        <w:t xml:space="preserve"> </w:t>
      </w:r>
      <w:r w:rsidRPr="00771FEB">
        <w:rPr>
          <w:bCs/>
        </w:rPr>
        <w:t>обращаются к содержанию:</w:t>
      </w:r>
    </w:p>
    <w:p w:rsidR="00771FEB" w:rsidRPr="00771FEB" w:rsidRDefault="00771FEB" w:rsidP="00432DD0">
      <w:pPr>
        <w:ind w:firstLine="567"/>
        <w:jc w:val="both"/>
        <w:rPr>
          <w:bCs/>
        </w:rPr>
      </w:pPr>
      <w:r w:rsidRPr="00771FEB">
        <w:rPr>
          <w:bCs/>
        </w:rPr>
        <w:t>• общеобразовательных дисциплин;</w:t>
      </w:r>
    </w:p>
    <w:p w:rsidR="00771FEB" w:rsidRPr="00771FEB" w:rsidRDefault="00771FEB" w:rsidP="00432DD0">
      <w:pPr>
        <w:ind w:firstLine="567"/>
        <w:jc w:val="both"/>
        <w:rPr>
          <w:bCs/>
        </w:rPr>
      </w:pPr>
      <w:r w:rsidRPr="00771FEB">
        <w:rPr>
          <w:bCs/>
        </w:rPr>
        <w:t>• произведений искусства;</w:t>
      </w:r>
    </w:p>
    <w:p w:rsidR="00771FEB" w:rsidRPr="00771FEB" w:rsidRDefault="00771FEB" w:rsidP="00432DD0">
      <w:pPr>
        <w:ind w:firstLine="567"/>
        <w:jc w:val="both"/>
        <w:rPr>
          <w:bCs/>
        </w:rPr>
      </w:pPr>
      <w:r w:rsidRPr="00771FEB">
        <w:rPr>
          <w:bCs/>
        </w:rPr>
        <w:t>• периодической печати, публикаций, радио- и телепередач, отражающих современную жизнь;</w:t>
      </w:r>
    </w:p>
    <w:p w:rsidR="00771FEB" w:rsidRPr="00771FEB" w:rsidRDefault="00771FEB" w:rsidP="00432DD0">
      <w:pPr>
        <w:ind w:firstLine="567"/>
        <w:jc w:val="both"/>
        <w:rPr>
          <w:bCs/>
        </w:rPr>
      </w:pPr>
      <w:r w:rsidRPr="00771FEB">
        <w:rPr>
          <w:bCs/>
        </w:rPr>
        <w:t>• духовной культуры и фольклора народов России;</w:t>
      </w:r>
    </w:p>
    <w:p w:rsidR="00771FEB" w:rsidRPr="00771FEB" w:rsidRDefault="00771FEB" w:rsidP="00432DD0">
      <w:pPr>
        <w:ind w:firstLine="567"/>
        <w:jc w:val="both"/>
        <w:rPr>
          <w:bCs/>
        </w:rPr>
      </w:pPr>
      <w:r w:rsidRPr="00771FEB">
        <w:rPr>
          <w:bCs/>
        </w:rPr>
        <w:t>• истории, традиций и современной жизни своей Родины, своего края, своей семьи;</w:t>
      </w:r>
    </w:p>
    <w:p w:rsidR="00771FEB" w:rsidRPr="00771FEB" w:rsidRDefault="00771FEB" w:rsidP="00432DD0">
      <w:pPr>
        <w:ind w:firstLine="567"/>
        <w:jc w:val="both"/>
        <w:rPr>
          <w:bCs/>
        </w:rPr>
      </w:pPr>
      <w:r w:rsidRPr="00771FEB">
        <w:rPr>
          <w:bCs/>
        </w:rPr>
        <w:t>• жизненного опыта своих родителей и прародителей;</w:t>
      </w:r>
    </w:p>
    <w:p w:rsidR="00771FEB" w:rsidRPr="00771FEB" w:rsidRDefault="00771FEB" w:rsidP="00432DD0">
      <w:pPr>
        <w:ind w:firstLine="567"/>
        <w:jc w:val="both"/>
        <w:rPr>
          <w:bCs/>
        </w:rPr>
      </w:pPr>
      <w:r w:rsidRPr="00771FEB">
        <w:rPr>
          <w:bCs/>
        </w:rPr>
        <w:t>• общественно  полезной,  личностно  значимой  деятельности  в  рамках  педагогически  организованных</w:t>
      </w:r>
      <w:r w:rsidR="00F55180">
        <w:rPr>
          <w:bCs/>
        </w:rPr>
        <w:t xml:space="preserve"> </w:t>
      </w:r>
      <w:r w:rsidRPr="00771FEB">
        <w:rPr>
          <w:bCs/>
        </w:rPr>
        <w:t>социальных и культурных практик;</w:t>
      </w:r>
    </w:p>
    <w:p w:rsidR="00771FEB" w:rsidRPr="00771FEB" w:rsidRDefault="00771FEB" w:rsidP="00432DD0">
      <w:pPr>
        <w:ind w:firstLine="567"/>
        <w:jc w:val="both"/>
        <w:rPr>
          <w:bCs/>
        </w:rPr>
      </w:pPr>
      <w:r w:rsidRPr="00771FEB">
        <w:rPr>
          <w:bCs/>
        </w:rPr>
        <w:t>• других источников информации и научного знания.</w:t>
      </w:r>
    </w:p>
    <w:p w:rsidR="00771FEB" w:rsidRPr="00771FEB" w:rsidRDefault="00771FEB" w:rsidP="00432DD0">
      <w:pPr>
        <w:ind w:firstLine="567"/>
        <w:jc w:val="both"/>
        <w:rPr>
          <w:bCs/>
        </w:rPr>
      </w:pPr>
      <w:r w:rsidRPr="00771FEB">
        <w:rPr>
          <w:bCs/>
        </w:rPr>
        <w:t>Системно-деятельностная  организация  воспитания  должна  преодолевать  изоляцию  подростковых</w:t>
      </w:r>
      <w:r w:rsidR="00F55180">
        <w:rPr>
          <w:bCs/>
        </w:rPr>
        <w:t xml:space="preserve"> </w:t>
      </w:r>
      <w:r w:rsidRPr="00771FEB">
        <w:rPr>
          <w:bCs/>
        </w:rPr>
        <w:t>сообществ от мира старших и младших и обеспечивать их полноценную и своевременную социализацию. В</w:t>
      </w:r>
      <w:r w:rsidR="00F55180">
        <w:rPr>
          <w:bCs/>
        </w:rPr>
        <w:t xml:space="preserve"> </w:t>
      </w:r>
      <w:r w:rsidRPr="00771FEB">
        <w:rPr>
          <w:bCs/>
        </w:rPr>
        <w:t>социальном  плане  подростковый  возраст  представляет  собой  переход  от  зависимого  детства  к</w:t>
      </w:r>
      <w:r w:rsidR="00F55180">
        <w:rPr>
          <w:bCs/>
        </w:rPr>
        <w:t xml:space="preserve"> </w:t>
      </w:r>
      <w:r w:rsidRPr="00771FEB">
        <w:rPr>
          <w:bCs/>
        </w:rPr>
        <w:t>самостоятельной и ответственной взрослости.</w:t>
      </w:r>
    </w:p>
    <w:p w:rsidR="00771FEB" w:rsidRPr="00771FEB" w:rsidRDefault="00771FEB" w:rsidP="00432DD0">
      <w:pPr>
        <w:ind w:firstLine="567"/>
        <w:jc w:val="both"/>
        <w:rPr>
          <w:bCs/>
        </w:rPr>
      </w:pPr>
      <w:r w:rsidRPr="00771FEB">
        <w:rPr>
          <w:bCs/>
        </w:rPr>
        <w:t>Школе как социальному субъекту  —  носителю педагогической культуры принадлежит ведущая роль в</w:t>
      </w:r>
      <w:r w:rsidR="00F55180">
        <w:rPr>
          <w:bCs/>
        </w:rPr>
        <w:t xml:space="preserve"> </w:t>
      </w:r>
      <w:r w:rsidRPr="00771FEB">
        <w:rPr>
          <w:bCs/>
        </w:rPr>
        <w:t>осуществлении воспитания и успешной социализации подростка.</w:t>
      </w:r>
    </w:p>
    <w:p w:rsidR="00F55180" w:rsidRDefault="00F55180" w:rsidP="00432DD0">
      <w:pPr>
        <w:ind w:firstLine="567"/>
        <w:jc w:val="center"/>
        <w:rPr>
          <w:b/>
          <w:bCs/>
          <w:sz w:val="28"/>
          <w:szCs w:val="28"/>
        </w:rPr>
      </w:pPr>
    </w:p>
    <w:p w:rsidR="00095697" w:rsidRDefault="00095697" w:rsidP="00432DD0">
      <w:pPr>
        <w:ind w:firstLine="567"/>
        <w:jc w:val="center"/>
        <w:rPr>
          <w:b/>
          <w:bCs/>
          <w:sz w:val="28"/>
          <w:szCs w:val="28"/>
        </w:rPr>
      </w:pPr>
    </w:p>
    <w:p w:rsidR="00771FEB" w:rsidRPr="00F55180" w:rsidRDefault="00771FEB" w:rsidP="00432DD0">
      <w:pPr>
        <w:ind w:firstLine="567"/>
        <w:jc w:val="center"/>
        <w:rPr>
          <w:b/>
          <w:bCs/>
          <w:sz w:val="28"/>
          <w:szCs w:val="28"/>
        </w:rPr>
      </w:pPr>
      <w:r w:rsidRPr="00F55180">
        <w:rPr>
          <w:b/>
          <w:bCs/>
          <w:sz w:val="28"/>
          <w:szCs w:val="28"/>
        </w:rPr>
        <w:t>2.3.4. Основное содержание воспитания и социализации обучающихся</w:t>
      </w:r>
    </w:p>
    <w:p w:rsidR="00F55180" w:rsidRDefault="00F55180" w:rsidP="00432DD0">
      <w:pPr>
        <w:ind w:firstLine="567"/>
        <w:jc w:val="both"/>
        <w:rPr>
          <w:b/>
          <w:bCs/>
        </w:rPr>
      </w:pPr>
    </w:p>
    <w:p w:rsidR="00771FEB" w:rsidRPr="00F55180" w:rsidRDefault="00771FEB" w:rsidP="00432DD0">
      <w:pPr>
        <w:ind w:firstLine="567"/>
        <w:jc w:val="both"/>
        <w:rPr>
          <w:b/>
          <w:bCs/>
        </w:rPr>
      </w:pPr>
      <w:r w:rsidRPr="00F55180">
        <w:rPr>
          <w:b/>
          <w:bCs/>
        </w:rPr>
        <w:t>Воспитание  гражданственности,  патриотизма,  уважения  к  правам,  свободам  и  обязанностям</w:t>
      </w:r>
      <w:r w:rsidR="00F55180">
        <w:rPr>
          <w:b/>
          <w:bCs/>
        </w:rPr>
        <w:t xml:space="preserve">  </w:t>
      </w:r>
      <w:r w:rsidRPr="00F55180">
        <w:rPr>
          <w:b/>
          <w:bCs/>
        </w:rPr>
        <w:t>человека:</w:t>
      </w:r>
    </w:p>
    <w:p w:rsidR="00771FEB" w:rsidRPr="00771FEB" w:rsidRDefault="00771FEB" w:rsidP="00432DD0">
      <w:pPr>
        <w:ind w:firstLine="567"/>
        <w:jc w:val="both"/>
        <w:rPr>
          <w:bCs/>
        </w:rPr>
      </w:pPr>
      <w:r w:rsidRPr="00771FEB">
        <w:rPr>
          <w:bCs/>
        </w:rPr>
        <w:t>• общее представление о политическом устройстве российского государства, его институтах, их роли в</w:t>
      </w:r>
      <w:r w:rsidR="00F55180">
        <w:rPr>
          <w:bCs/>
        </w:rPr>
        <w:t xml:space="preserve"> </w:t>
      </w:r>
      <w:r w:rsidRPr="00771FEB">
        <w:rPr>
          <w:bCs/>
        </w:rPr>
        <w:t>жизни  общества,  о  символах  государства,  их  историческом  происхождении  и  социально-культурном</w:t>
      </w:r>
      <w:r w:rsidR="00F55180">
        <w:rPr>
          <w:bCs/>
        </w:rPr>
        <w:t xml:space="preserve"> </w:t>
      </w:r>
      <w:r w:rsidRPr="00771FEB">
        <w:rPr>
          <w:bCs/>
        </w:rPr>
        <w:t>значении, о ключевых ценностях современного общества России;</w:t>
      </w:r>
    </w:p>
    <w:p w:rsidR="00771FEB" w:rsidRPr="00771FEB" w:rsidRDefault="00771FEB" w:rsidP="00432DD0">
      <w:pPr>
        <w:ind w:firstLine="567"/>
        <w:jc w:val="both"/>
        <w:rPr>
          <w:bCs/>
        </w:rPr>
      </w:pPr>
      <w:r w:rsidRPr="00771FEB">
        <w:rPr>
          <w:bCs/>
        </w:rPr>
        <w:t>• системные представления об институтах гражданского общества, их истории и современном состоянии</w:t>
      </w:r>
      <w:r w:rsidR="00F55180">
        <w:rPr>
          <w:bCs/>
        </w:rPr>
        <w:t xml:space="preserve"> </w:t>
      </w:r>
      <w:r w:rsidRPr="00771FEB">
        <w:rPr>
          <w:bCs/>
        </w:rPr>
        <w:t>в России и мире, о возможностях участия граждан в общественном управлении;</w:t>
      </w:r>
    </w:p>
    <w:p w:rsidR="00771FEB" w:rsidRPr="00771FEB" w:rsidRDefault="00771FEB" w:rsidP="00432DD0">
      <w:pPr>
        <w:ind w:firstLine="567"/>
        <w:jc w:val="both"/>
        <w:rPr>
          <w:bCs/>
        </w:rPr>
      </w:pPr>
      <w:r w:rsidRPr="00771FEB">
        <w:rPr>
          <w:bCs/>
        </w:rPr>
        <w:t>• понимание  и  одобрение  правил  поведения  в  обществе,  уважение  органов  и  лиц,  охраняющих</w:t>
      </w:r>
      <w:r w:rsidR="00F55180">
        <w:rPr>
          <w:bCs/>
        </w:rPr>
        <w:t xml:space="preserve"> </w:t>
      </w:r>
      <w:r w:rsidRPr="00771FEB">
        <w:rPr>
          <w:bCs/>
        </w:rPr>
        <w:t>общественный порядок;</w:t>
      </w:r>
    </w:p>
    <w:p w:rsidR="00771FEB" w:rsidRPr="00771FEB" w:rsidRDefault="00771FEB" w:rsidP="00432DD0">
      <w:pPr>
        <w:ind w:firstLine="567"/>
        <w:jc w:val="both"/>
        <w:rPr>
          <w:bCs/>
        </w:rPr>
      </w:pPr>
      <w:r w:rsidRPr="00771FEB">
        <w:rPr>
          <w:bCs/>
        </w:rPr>
        <w:t>• осознание конституционного долга и обязанностей гражданина своей Родины;</w:t>
      </w:r>
    </w:p>
    <w:p w:rsidR="00771FEB" w:rsidRPr="00771FEB" w:rsidRDefault="00771FEB" w:rsidP="00432DD0">
      <w:pPr>
        <w:ind w:firstLine="567"/>
        <w:jc w:val="both"/>
        <w:rPr>
          <w:bCs/>
        </w:rPr>
      </w:pPr>
      <w:r w:rsidRPr="00771FEB">
        <w:rPr>
          <w:bCs/>
        </w:rPr>
        <w:t>• системные представления о народах России, об их общей исторической судьбе, о единстве народов</w:t>
      </w:r>
      <w:r w:rsidR="00F55180">
        <w:rPr>
          <w:bCs/>
        </w:rPr>
        <w:t xml:space="preserve"> </w:t>
      </w:r>
      <w:r w:rsidRPr="00771FEB">
        <w:rPr>
          <w:bCs/>
        </w:rPr>
        <w:t>нашей страны, знание национальных героев и важнейших событий отечественной истории;</w:t>
      </w:r>
    </w:p>
    <w:p w:rsidR="00771FEB" w:rsidRPr="00771FEB" w:rsidRDefault="00771FEB" w:rsidP="00432DD0">
      <w:pPr>
        <w:ind w:firstLine="567"/>
        <w:jc w:val="both"/>
        <w:rPr>
          <w:bCs/>
        </w:rPr>
      </w:pPr>
      <w:r w:rsidRPr="00771FEB">
        <w:rPr>
          <w:bCs/>
        </w:rPr>
        <w:t>• негативное отношение к нарушениям порядка в классе, школе, общественных местах, к невыполнению</w:t>
      </w:r>
      <w:r w:rsidR="00F55180">
        <w:rPr>
          <w:bCs/>
        </w:rPr>
        <w:t xml:space="preserve"> </w:t>
      </w:r>
      <w:r w:rsidRPr="00771FEB">
        <w:rPr>
          <w:bCs/>
        </w:rPr>
        <w:t>человеком своих общественных обязанностей, к антиобщественным действиям, поступкам.</w:t>
      </w:r>
    </w:p>
    <w:p w:rsidR="00771FEB" w:rsidRPr="00F55180" w:rsidRDefault="00771FEB" w:rsidP="00432DD0">
      <w:pPr>
        <w:ind w:firstLine="567"/>
        <w:jc w:val="both"/>
        <w:rPr>
          <w:b/>
          <w:bCs/>
        </w:rPr>
      </w:pPr>
      <w:r w:rsidRPr="00F55180">
        <w:rPr>
          <w:b/>
          <w:bCs/>
        </w:rPr>
        <w:t>Воспитание социальной ответственности и компетентности:</w:t>
      </w:r>
    </w:p>
    <w:p w:rsidR="00771FEB" w:rsidRPr="00771FEB" w:rsidRDefault="00771FEB" w:rsidP="00432DD0">
      <w:pPr>
        <w:ind w:firstLine="567"/>
        <w:jc w:val="both"/>
        <w:rPr>
          <w:bCs/>
        </w:rPr>
      </w:pPr>
      <w:r w:rsidRPr="00771FEB">
        <w:rPr>
          <w:bCs/>
        </w:rPr>
        <w:t>• осознанное  принятие  роли  гражданина,  знание  гражданских  прав  и  обязанностей,  приобретение</w:t>
      </w:r>
      <w:r w:rsidR="00F55180">
        <w:rPr>
          <w:bCs/>
        </w:rPr>
        <w:t xml:space="preserve"> </w:t>
      </w:r>
      <w:r w:rsidRPr="00771FEB">
        <w:rPr>
          <w:bCs/>
        </w:rPr>
        <w:t>первоначального опыта ответственного гражданского поведения;</w:t>
      </w:r>
    </w:p>
    <w:p w:rsidR="00771FEB" w:rsidRPr="00771FEB" w:rsidRDefault="00771FEB" w:rsidP="00432DD0">
      <w:pPr>
        <w:ind w:firstLine="567"/>
        <w:jc w:val="both"/>
        <w:rPr>
          <w:bCs/>
        </w:rPr>
      </w:pPr>
      <w:r w:rsidRPr="00771FEB">
        <w:rPr>
          <w:bCs/>
        </w:rPr>
        <w:t>• усвоение позитивного социального опыта, образцов поведения подростков и молодёжи в современном</w:t>
      </w:r>
      <w:r w:rsidR="00F55180">
        <w:rPr>
          <w:bCs/>
        </w:rPr>
        <w:t xml:space="preserve"> </w:t>
      </w:r>
      <w:r w:rsidRPr="00771FEB">
        <w:rPr>
          <w:bCs/>
        </w:rPr>
        <w:t>мире;</w:t>
      </w:r>
    </w:p>
    <w:p w:rsidR="00771FEB" w:rsidRPr="00771FEB" w:rsidRDefault="00771FEB" w:rsidP="00432DD0">
      <w:pPr>
        <w:ind w:firstLine="567"/>
        <w:jc w:val="both"/>
        <w:rPr>
          <w:bCs/>
        </w:rPr>
      </w:pPr>
      <w:r w:rsidRPr="00771FEB">
        <w:rPr>
          <w:bCs/>
        </w:rPr>
        <w:t>• освоение норм и правил общественного поведения, психологических установок, знаний и навыков,</w:t>
      </w:r>
      <w:r w:rsidR="00F55180">
        <w:rPr>
          <w:bCs/>
        </w:rPr>
        <w:t xml:space="preserve"> </w:t>
      </w:r>
      <w:r w:rsidRPr="00771FEB">
        <w:rPr>
          <w:bCs/>
        </w:rPr>
        <w:t>позволяющих обучающимся успешно действовать в современном обществе;</w:t>
      </w:r>
    </w:p>
    <w:p w:rsidR="00771FEB" w:rsidRPr="00771FEB" w:rsidRDefault="00771FEB" w:rsidP="00432DD0">
      <w:pPr>
        <w:ind w:firstLine="567"/>
        <w:jc w:val="both"/>
        <w:rPr>
          <w:bCs/>
        </w:rPr>
      </w:pPr>
      <w:r w:rsidRPr="00771FEB">
        <w:rPr>
          <w:bCs/>
        </w:rPr>
        <w:lastRenderedPageBreak/>
        <w:t>• приобретение опыта взаимодействия, совместной деятельности и общения со сверстниками, старшими</w:t>
      </w:r>
      <w:r w:rsidR="00F55180">
        <w:rPr>
          <w:bCs/>
        </w:rPr>
        <w:t xml:space="preserve"> </w:t>
      </w:r>
      <w:r w:rsidRPr="00771FEB">
        <w:rPr>
          <w:bCs/>
        </w:rPr>
        <w:t>и  младшими,  взрослыми,  с  реальным  социальным  окружением  в  процессе  решения  личностных  и</w:t>
      </w:r>
      <w:r w:rsidR="00F55180">
        <w:rPr>
          <w:bCs/>
        </w:rPr>
        <w:t xml:space="preserve"> </w:t>
      </w:r>
      <w:r w:rsidRPr="00771FEB">
        <w:rPr>
          <w:bCs/>
        </w:rPr>
        <w:t>общественно значимых проблем;</w:t>
      </w:r>
    </w:p>
    <w:p w:rsidR="00771FEB" w:rsidRPr="00771FEB" w:rsidRDefault="00771FEB" w:rsidP="00432DD0">
      <w:pPr>
        <w:ind w:firstLine="567"/>
        <w:jc w:val="both"/>
        <w:rPr>
          <w:bCs/>
        </w:rPr>
      </w:pPr>
      <w:r w:rsidRPr="00771FEB">
        <w:rPr>
          <w:bCs/>
        </w:rPr>
        <w:t>• осознанное принятие основных социальных ролей, соответствующих подростковому возрасту:</w:t>
      </w:r>
    </w:p>
    <w:p w:rsidR="00771FEB" w:rsidRPr="00771FEB" w:rsidRDefault="00771FEB" w:rsidP="00432DD0">
      <w:pPr>
        <w:ind w:firstLine="567"/>
        <w:jc w:val="both"/>
        <w:rPr>
          <w:bCs/>
        </w:rPr>
      </w:pPr>
      <w:r w:rsidRPr="00771FEB">
        <w:rPr>
          <w:bCs/>
        </w:rPr>
        <w:t>— социальные  роли  в  семье:  сына  (дочери),  брата  (сестры),  помощника,  ответственного  хозяина</w:t>
      </w:r>
      <w:r w:rsidR="00F55180">
        <w:rPr>
          <w:bCs/>
        </w:rPr>
        <w:t xml:space="preserve"> </w:t>
      </w:r>
      <w:r w:rsidRPr="00771FEB">
        <w:rPr>
          <w:bCs/>
        </w:rPr>
        <w:t>(хозяйки), наследника (наследницы);</w:t>
      </w:r>
    </w:p>
    <w:p w:rsidR="00771FEB" w:rsidRPr="00771FEB" w:rsidRDefault="00771FEB" w:rsidP="00432DD0">
      <w:pPr>
        <w:ind w:firstLine="567"/>
        <w:jc w:val="both"/>
        <w:rPr>
          <w:bCs/>
        </w:rPr>
      </w:pPr>
      <w:r w:rsidRPr="00771FEB">
        <w:rPr>
          <w:bCs/>
        </w:rPr>
        <w:t>— социальные роли в классе: лидер — ведомый, партнёр, инициатор, референтный в определённых</w:t>
      </w:r>
      <w:r w:rsidR="00F55180">
        <w:rPr>
          <w:bCs/>
        </w:rPr>
        <w:t xml:space="preserve"> </w:t>
      </w:r>
      <w:r w:rsidRPr="00771FEB">
        <w:rPr>
          <w:bCs/>
        </w:rPr>
        <w:t>вопросах, руководитель, организатор, помощник, собеседник, слушатель;</w:t>
      </w:r>
    </w:p>
    <w:p w:rsidR="00771FEB" w:rsidRPr="00771FEB" w:rsidRDefault="00771FEB" w:rsidP="00432DD0">
      <w:pPr>
        <w:ind w:firstLine="567"/>
        <w:jc w:val="both"/>
        <w:rPr>
          <w:bCs/>
        </w:rPr>
      </w:pPr>
      <w:r w:rsidRPr="00771FEB">
        <w:rPr>
          <w:bCs/>
        </w:rPr>
        <w:t>— социальные  роли  в  обществе:  гендерная,  член  определённой  социальной  группы,  потребитель,</w:t>
      </w:r>
      <w:r w:rsidR="00F55180">
        <w:rPr>
          <w:bCs/>
        </w:rPr>
        <w:t xml:space="preserve"> </w:t>
      </w:r>
      <w:r w:rsidRPr="00771FEB">
        <w:rPr>
          <w:bCs/>
        </w:rPr>
        <w:t>покупатель, пассажир, зритель, спортсмен, читатель, сотрудник и др.;</w:t>
      </w:r>
    </w:p>
    <w:p w:rsidR="00771FEB" w:rsidRPr="00771FEB" w:rsidRDefault="00771FEB" w:rsidP="00432DD0">
      <w:pPr>
        <w:ind w:firstLine="567"/>
        <w:jc w:val="both"/>
        <w:rPr>
          <w:bCs/>
        </w:rPr>
      </w:pPr>
      <w:r w:rsidRPr="00771FEB">
        <w:rPr>
          <w:bCs/>
        </w:rPr>
        <w:t>• формирование собственного конструктивного стиля общественного поведения.</w:t>
      </w:r>
    </w:p>
    <w:p w:rsidR="00771FEB" w:rsidRPr="00F55180" w:rsidRDefault="00771FEB" w:rsidP="00432DD0">
      <w:pPr>
        <w:ind w:firstLine="567"/>
        <w:jc w:val="both"/>
        <w:rPr>
          <w:b/>
          <w:bCs/>
        </w:rPr>
      </w:pPr>
      <w:r w:rsidRPr="00F55180">
        <w:rPr>
          <w:b/>
          <w:bCs/>
        </w:rPr>
        <w:t>Воспитание нравственных чувств, убеждений, этического сознания:</w:t>
      </w:r>
    </w:p>
    <w:p w:rsidR="00771FEB" w:rsidRPr="00771FEB" w:rsidRDefault="00771FEB" w:rsidP="00432DD0">
      <w:pPr>
        <w:ind w:firstLine="567"/>
        <w:jc w:val="both"/>
        <w:rPr>
          <w:bCs/>
        </w:rPr>
      </w:pPr>
      <w:r w:rsidRPr="00771FEB">
        <w:rPr>
          <w:bCs/>
        </w:rPr>
        <w:t>• сознательное принятие базовых национальных российских ценностей;</w:t>
      </w:r>
    </w:p>
    <w:p w:rsidR="00771FEB" w:rsidRPr="00771FEB" w:rsidRDefault="00771FEB" w:rsidP="00432DD0">
      <w:pPr>
        <w:ind w:firstLine="567"/>
        <w:jc w:val="both"/>
        <w:rPr>
          <w:bCs/>
        </w:rPr>
      </w:pPr>
      <w:r w:rsidRPr="00771FEB">
        <w:rPr>
          <w:bCs/>
        </w:rPr>
        <w:t>• любовь к школе, своему селу, городу, народу, России, к героическому прошлому и настоящему нашего</w:t>
      </w:r>
      <w:r w:rsidR="00F55180">
        <w:rPr>
          <w:bCs/>
        </w:rPr>
        <w:t xml:space="preserve"> </w:t>
      </w:r>
      <w:r w:rsidRPr="00771FEB">
        <w:rPr>
          <w:bCs/>
        </w:rPr>
        <w:t>Отечества; желание продолжать героические традиции многонационального российского народа;</w:t>
      </w:r>
    </w:p>
    <w:p w:rsidR="00771FEB" w:rsidRPr="00771FEB" w:rsidRDefault="00771FEB" w:rsidP="00432DD0">
      <w:pPr>
        <w:ind w:firstLine="567"/>
        <w:jc w:val="both"/>
        <w:rPr>
          <w:bCs/>
        </w:rPr>
      </w:pPr>
      <w:r w:rsidRPr="00771FEB">
        <w:rPr>
          <w:bCs/>
        </w:rPr>
        <w:t>• понимание  смысла  гуманных  отношений;  понимание  высокой  ценности  человеческой  жизни;</w:t>
      </w:r>
      <w:r w:rsidR="00F55180">
        <w:rPr>
          <w:bCs/>
        </w:rPr>
        <w:t xml:space="preserve"> </w:t>
      </w:r>
      <w:r w:rsidRPr="00771FEB">
        <w:rPr>
          <w:bCs/>
        </w:rPr>
        <w:t>стремление строить свои отношения с людьми и поступать по законам совести, добра и справедливости;</w:t>
      </w:r>
    </w:p>
    <w:p w:rsidR="00771FEB" w:rsidRPr="00771FEB" w:rsidRDefault="00771FEB" w:rsidP="00432DD0">
      <w:pPr>
        <w:ind w:firstLine="567"/>
        <w:jc w:val="both"/>
        <w:rPr>
          <w:bCs/>
        </w:rPr>
      </w:pPr>
      <w:r w:rsidRPr="00771FEB">
        <w:rPr>
          <w:bCs/>
        </w:rPr>
        <w:t>• понимание  значения  религиозных  идеалов  в  жизни  человека  и  общества,  нравственной  сущности</w:t>
      </w:r>
      <w:r w:rsidR="00F55180">
        <w:rPr>
          <w:bCs/>
        </w:rPr>
        <w:t xml:space="preserve"> </w:t>
      </w:r>
      <w:r w:rsidRPr="00771FEB">
        <w:rPr>
          <w:bCs/>
        </w:rPr>
        <w:t>правил культуры поведения, общения и речи, умение выполнять их независимо от внешнего контроля;</w:t>
      </w:r>
    </w:p>
    <w:p w:rsidR="00771FEB" w:rsidRPr="00771FEB" w:rsidRDefault="00771FEB" w:rsidP="00432DD0">
      <w:pPr>
        <w:ind w:firstLine="567"/>
        <w:jc w:val="both"/>
        <w:rPr>
          <w:bCs/>
        </w:rPr>
      </w:pPr>
      <w:r w:rsidRPr="00771FEB">
        <w:rPr>
          <w:bCs/>
        </w:rPr>
        <w:t>• понимание  значения  нравственно-волевого  усилия  в  выполнении  учебных,  учебно-трудовых  и</w:t>
      </w:r>
      <w:r w:rsidR="00F55180">
        <w:rPr>
          <w:bCs/>
        </w:rPr>
        <w:t xml:space="preserve"> </w:t>
      </w:r>
      <w:r w:rsidRPr="00771FEB">
        <w:rPr>
          <w:bCs/>
        </w:rPr>
        <w:t>общественных обязанностей; стремление преодолевать трудности и доводить начатое дело до конца;</w:t>
      </w:r>
      <w:r w:rsidR="00F55180">
        <w:rPr>
          <w:bCs/>
        </w:rPr>
        <w:t xml:space="preserve"> </w:t>
      </w:r>
    </w:p>
    <w:p w:rsidR="00771FEB" w:rsidRPr="00771FEB" w:rsidRDefault="00771FEB" w:rsidP="00432DD0">
      <w:pPr>
        <w:ind w:firstLine="567"/>
        <w:jc w:val="both"/>
        <w:rPr>
          <w:bCs/>
        </w:rPr>
      </w:pPr>
      <w:r w:rsidRPr="00771FEB">
        <w:rPr>
          <w:bCs/>
        </w:rPr>
        <w:t>• умение  осуществлять  нравственный  выбор  намерений,  действий  и  поступков;  готовность  к</w:t>
      </w:r>
      <w:r w:rsidR="00F55180">
        <w:rPr>
          <w:bCs/>
        </w:rPr>
        <w:t xml:space="preserve"> </w:t>
      </w:r>
      <w:r w:rsidRPr="00771FEB">
        <w:rPr>
          <w:bCs/>
        </w:rPr>
        <w:t>самоограничению  для  достижения  собственных  нравственных  идеалов;  стремление  вырабатывать  и</w:t>
      </w:r>
      <w:r w:rsidR="00F55180">
        <w:rPr>
          <w:bCs/>
        </w:rPr>
        <w:t xml:space="preserve"> </w:t>
      </w:r>
      <w:r w:rsidRPr="00771FEB">
        <w:rPr>
          <w:bCs/>
        </w:rPr>
        <w:t>осуществлять личную программу самовоспитания;</w:t>
      </w:r>
    </w:p>
    <w:p w:rsidR="00771FEB" w:rsidRPr="00771FEB" w:rsidRDefault="00771FEB" w:rsidP="00432DD0">
      <w:pPr>
        <w:ind w:firstLine="567"/>
        <w:jc w:val="both"/>
        <w:rPr>
          <w:bCs/>
        </w:rPr>
      </w:pPr>
      <w:r w:rsidRPr="00771FEB">
        <w:rPr>
          <w:bCs/>
        </w:rPr>
        <w:t>• понимание  и  сознательное  принятие  нравственных  норм  взаимо -отношений  в  семье;  осознание</w:t>
      </w:r>
      <w:r w:rsidR="00F55180">
        <w:rPr>
          <w:bCs/>
        </w:rPr>
        <w:t xml:space="preserve"> </w:t>
      </w:r>
      <w:r w:rsidRPr="00771FEB">
        <w:rPr>
          <w:bCs/>
        </w:rPr>
        <w:t>значения семьи для жизни человека, его личностного и социального развития, продолжения рода;</w:t>
      </w:r>
    </w:p>
    <w:p w:rsidR="00771FEB" w:rsidRPr="00771FEB" w:rsidRDefault="00771FEB" w:rsidP="00432DD0">
      <w:pPr>
        <w:ind w:firstLine="567"/>
        <w:jc w:val="both"/>
        <w:rPr>
          <w:bCs/>
        </w:rPr>
      </w:pPr>
      <w:r w:rsidRPr="00771FEB">
        <w:rPr>
          <w:bCs/>
        </w:rPr>
        <w:t>• отрицательное  отношение  к  аморальным  поступкам,  проявлениям  эгоизма  и  иждивенчества,</w:t>
      </w:r>
      <w:r w:rsidR="00F55180">
        <w:rPr>
          <w:bCs/>
        </w:rPr>
        <w:t xml:space="preserve"> </w:t>
      </w:r>
      <w:r w:rsidRPr="00771FEB">
        <w:rPr>
          <w:bCs/>
        </w:rPr>
        <w:t>равнодушия, лицемерия, грубости, оскорбительным словам и действиям, нарушениям общественного порядка.</w:t>
      </w:r>
    </w:p>
    <w:p w:rsidR="00771FEB" w:rsidRPr="00F55180" w:rsidRDefault="00771FEB" w:rsidP="00432DD0">
      <w:pPr>
        <w:ind w:firstLine="567"/>
        <w:jc w:val="both"/>
        <w:rPr>
          <w:b/>
          <w:bCs/>
        </w:rPr>
      </w:pPr>
      <w:r w:rsidRPr="00F55180">
        <w:rPr>
          <w:b/>
          <w:bCs/>
        </w:rPr>
        <w:t>Воспитание экологической культуры, культуры здорового и безопасного образа жизни:</w:t>
      </w:r>
    </w:p>
    <w:p w:rsidR="00771FEB" w:rsidRPr="00771FEB" w:rsidRDefault="00771FEB" w:rsidP="00432DD0">
      <w:pPr>
        <w:ind w:firstLine="567"/>
        <w:jc w:val="both"/>
        <w:rPr>
          <w:bCs/>
        </w:rPr>
      </w:pPr>
      <w:r w:rsidRPr="00771FEB">
        <w:rPr>
          <w:bCs/>
        </w:rPr>
        <w:t>• присвоение эколого-культурных ценностей и ценностей здоровья своего народа, народов России как</w:t>
      </w:r>
      <w:r w:rsidR="00F55180">
        <w:rPr>
          <w:bCs/>
        </w:rPr>
        <w:t xml:space="preserve"> </w:t>
      </w:r>
      <w:r w:rsidRPr="00771FEB">
        <w:rPr>
          <w:bCs/>
        </w:rPr>
        <w:t>одно из направлений общероссийской гражданской идентичности;</w:t>
      </w:r>
    </w:p>
    <w:p w:rsidR="00771FEB" w:rsidRPr="00771FEB" w:rsidRDefault="00771FEB" w:rsidP="00432DD0">
      <w:pPr>
        <w:ind w:firstLine="567"/>
        <w:jc w:val="both"/>
        <w:rPr>
          <w:bCs/>
        </w:rPr>
      </w:pPr>
      <w:r w:rsidRPr="00771FEB">
        <w:rPr>
          <w:bCs/>
        </w:rPr>
        <w:t>• умение  придавать  экологическую  направленность  любой  деятельности,  проекту,  демонстрировать</w:t>
      </w:r>
      <w:r w:rsidR="00F55180">
        <w:rPr>
          <w:bCs/>
        </w:rPr>
        <w:t xml:space="preserve"> </w:t>
      </w:r>
      <w:r w:rsidRPr="00771FEB">
        <w:rPr>
          <w:bCs/>
        </w:rPr>
        <w:t>экологическое мышление и экологическую грамотность в разных формах деятельности;</w:t>
      </w:r>
    </w:p>
    <w:p w:rsidR="00771FEB" w:rsidRPr="00771FEB" w:rsidRDefault="00771FEB" w:rsidP="00432DD0">
      <w:pPr>
        <w:ind w:firstLine="567"/>
        <w:jc w:val="both"/>
        <w:rPr>
          <w:bCs/>
        </w:rPr>
      </w:pPr>
      <w:r w:rsidRPr="00771FEB">
        <w:rPr>
          <w:bCs/>
        </w:rPr>
        <w:t>• понимание  взаимной  связи  здоровья, экологического качества окружающей  среды  и экологической</w:t>
      </w:r>
      <w:r w:rsidR="00F55180">
        <w:rPr>
          <w:bCs/>
        </w:rPr>
        <w:t xml:space="preserve"> </w:t>
      </w:r>
      <w:r w:rsidRPr="00771FEB">
        <w:rPr>
          <w:bCs/>
        </w:rPr>
        <w:t>культуры человека;</w:t>
      </w:r>
    </w:p>
    <w:p w:rsidR="00771FEB" w:rsidRPr="00771FEB" w:rsidRDefault="00771FEB" w:rsidP="00432DD0">
      <w:pPr>
        <w:ind w:firstLine="567"/>
        <w:jc w:val="both"/>
        <w:rPr>
          <w:bCs/>
        </w:rPr>
      </w:pPr>
      <w:r w:rsidRPr="00771FEB">
        <w:rPr>
          <w:bCs/>
        </w:rPr>
        <w:t>• осознание единства и взаимовлияния различных видов здоровья человека: физического (сила, ловкость,</w:t>
      </w:r>
      <w:r w:rsidR="00F55180">
        <w:rPr>
          <w:bCs/>
        </w:rPr>
        <w:t xml:space="preserve"> </w:t>
      </w:r>
      <w:r w:rsidRPr="00771FEB">
        <w:rPr>
          <w:bCs/>
        </w:rPr>
        <w:t>выносливость), физиологического (работоспособность, устойчивость к заболеваниям), психического (умствен -ная работоспособность, эмоциональное благополучие), социально-психологического (способность справиться</w:t>
      </w:r>
      <w:r w:rsidR="00F55180">
        <w:rPr>
          <w:bCs/>
        </w:rPr>
        <w:t xml:space="preserve"> </w:t>
      </w:r>
      <w:r w:rsidRPr="00771FEB">
        <w:rPr>
          <w:bCs/>
        </w:rPr>
        <w:t>со стрессом, качество отношений с окружающими людьми); репродуктивного (забота о своём здоровье как</w:t>
      </w:r>
      <w:r w:rsidR="00F55180">
        <w:rPr>
          <w:bCs/>
        </w:rPr>
        <w:t xml:space="preserve"> </w:t>
      </w:r>
      <w:r w:rsidRPr="00771FEB">
        <w:rPr>
          <w:bCs/>
        </w:rPr>
        <w:t>будущего родителя); духовного (иерархия ценностей); их зависимости от экологической культуры, культуры</w:t>
      </w:r>
      <w:r w:rsidR="00F55180">
        <w:rPr>
          <w:bCs/>
        </w:rPr>
        <w:t xml:space="preserve"> </w:t>
      </w:r>
      <w:r w:rsidRPr="00771FEB">
        <w:rPr>
          <w:bCs/>
        </w:rPr>
        <w:t>здорового и безопасного образа жизни человека;</w:t>
      </w:r>
    </w:p>
    <w:p w:rsidR="00771FEB" w:rsidRPr="00771FEB" w:rsidRDefault="00771FEB" w:rsidP="00432DD0">
      <w:pPr>
        <w:ind w:firstLine="567"/>
        <w:jc w:val="both"/>
        <w:rPr>
          <w:bCs/>
        </w:rPr>
      </w:pPr>
      <w:r w:rsidRPr="00771FEB">
        <w:rPr>
          <w:bCs/>
        </w:rPr>
        <w:lastRenderedPageBreak/>
        <w:t>• интерес  к  прогулкам  на  природе,  подвижным  играм,  участию  в  спортивных  соревнованиях,</w:t>
      </w:r>
      <w:r w:rsidR="00F55180">
        <w:rPr>
          <w:bCs/>
        </w:rPr>
        <w:t xml:space="preserve"> </w:t>
      </w:r>
      <w:r w:rsidRPr="00771FEB">
        <w:rPr>
          <w:bCs/>
        </w:rPr>
        <w:t>туристическим походам, занятиям в спортивных секциях, военизированным играм;</w:t>
      </w:r>
    </w:p>
    <w:p w:rsidR="00771FEB" w:rsidRPr="00771FEB" w:rsidRDefault="00771FEB" w:rsidP="00432DD0">
      <w:pPr>
        <w:ind w:firstLine="567"/>
        <w:jc w:val="both"/>
        <w:rPr>
          <w:bCs/>
        </w:rPr>
      </w:pPr>
      <w:r w:rsidRPr="00771FEB">
        <w:rPr>
          <w:bCs/>
        </w:rPr>
        <w:t>• представления о факторах окружающей природно-социальной среды, негативно влияющих на здоровье</w:t>
      </w:r>
      <w:r w:rsidR="00F55180">
        <w:rPr>
          <w:bCs/>
        </w:rPr>
        <w:t xml:space="preserve"> </w:t>
      </w:r>
      <w:r w:rsidRPr="00771FEB">
        <w:rPr>
          <w:bCs/>
        </w:rPr>
        <w:t>человека; способах их компенсации, избегания, преодоления;</w:t>
      </w:r>
    </w:p>
    <w:p w:rsidR="00771FEB" w:rsidRPr="00771FEB" w:rsidRDefault="00771FEB" w:rsidP="00432DD0">
      <w:pPr>
        <w:ind w:firstLine="567"/>
        <w:jc w:val="both"/>
        <w:rPr>
          <w:bCs/>
        </w:rPr>
      </w:pPr>
      <w:r w:rsidRPr="00771FEB">
        <w:rPr>
          <w:bCs/>
        </w:rPr>
        <w:t>• способность  прогнозировать  последствия  деятельности  человека  в  природе,  оценивать  влияние</w:t>
      </w:r>
      <w:r w:rsidR="00F55180">
        <w:rPr>
          <w:bCs/>
        </w:rPr>
        <w:t xml:space="preserve"> </w:t>
      </w:r>
      <w:r w:rsidRPr="00771FEB">
        <w:rPr>
          <w:bCs/>
        </w:rPr>
        <w:t>природных и антропогенных факторов риска на здоровье человека;</w:t>
      </w:r>
    </w:p>
    <w:p w:rsidR="00771FEB" w:rsidRPr="00771FEB" w:rsidRDefault="00771FEB" w:rsidP="00432DD0">
      <w:pPr>
        <w:ind w:firstLine="567"/>
        <w:jc w:val="both"/>
        <w:rPr>
          <w:bCs/>
        </w:rPr>
      </w:pPr>
      <w:r w:rsidRPr="00771FEB">
        <w:rPr>
          <w:bCs/>
        </w:rPr>
        <w:t>• опыт  самооценки  личного  вклада  в  ресурсосбережение,  сохранение  качества  окружающей  среды,</w:t>
      </w:r>
      <w:r w:rsidR="00F55180">
        <w:rPr>
          <w:bCs/>
        </w:rPr>
        <w:t xml:space="preserve"> </w:t>
      </w:r>
      <w:r w:rsidRPr="00771FEB">
        <w:rPr>
          <w:bCs/>
        </w:rPr>
        <w:t>биоразнообразия, экологическую безопасность;</w:t>
      </w:r>
    </w:p>
    <w:p w:rsidR="00771FEB" w:rsidRPr="00771FEB" w:rsidRDefault="00771FEB" w:rsidP="00432DD0">
      <w:pPr>
        <w:ind w:firstLine="567"/>
        <w:jc w:val="both"/>
        <w:rPr>
          <w:bCs/>
        </w:rPr>
      </w:pPr>
      <w:r w:rsidRPr="00771FEB">
        <w:rPr>
          <w:bCs/>
        </w:rPr>
        <w:t>• осознание социальной значимости идей устойчивого развития; готовность участвовать в пропаганде</w:t>
      </w:r>
      <w:r w:rsidR="00F55180">
        <w:rPr>
          <w:bCs/>
        </w:rPr>
        <w:t xml:space="preserve"> </w:t>
      </w:r>
      <w:r w:rsidRPr="00771FEB">
        <w:rPr>
          <w:bCs/>
        </w:rPr>
        <w:t>идей образования для устойчивого развития;</w:t>
      </w:r>
    </w:p>
    <w:p w:rsidR="00771FEB" w:rsidRPr="00771FEB" w:rsidRDefault="00771FEB" w:rsidP="00432DD0">
      <w:pPr>
        <w:ind w:firstLine="567"/>
        <w:jc w:val="both"/>
        <w:rPr>
          <w:bCs/>
        </w:rPr>
      </w:pPr>
      <w:r w:rsidRPr="00771FEB">
        <w:rPr>
          <w:bCs/>
        </w:rPr>
        <w:t>• знание основ законодательства в области защиты здоровья и экологического качества окружающей</w:t>
      </w:r>
      <w:r w:rsidR="00F55180">
        <w:rPr>
          <w:bCs/>
        </w:rPr>
        <w:t xml:space="preserve"> </w:t>
      </w:r>
      <w:r w:rsidRPr="00771FEB">
        <w:rPr>
          <w:bCs/>
        </w:rPr>
        <w:t>среды и выполнение его требований;</w:t>
      </w:r>
    </w:p>
    <w:p w:rsidR="00771FEB" w:rsidRPr="00771FEB" w:rsidRDefault="00771FEB" w:rsidP="00432DD0">
      <w:pPr>
        <w:ind w:firstLine="567"/>
        <w:jc w:val="both"/>
        <w:rPr>
          <w:bCs/>
        </w:rPr>
      </w:pPr>
      <w:r w:rsidRPr="00771FEB">
        <w:rPr>
          <w:bCs/>
        </w:rPr>
        <w:t>• овладение способами социального взаимодействия по вопросам улучшения экологического качества</w:t>
      </w:r>
      <w:r w:rsidR="00F55180">
        <w:rPr>
          <w:bCs/>
        </w:rPr>
        <w:t xml:space="preserve"> </w:t>
      </w:r>
      <w:r w:rsidRPr="00771FEB">
        <w:rPr>
          <w:bCs/>
        </w:rPr>
        <w:t>окружающей среды, устойчивого развития территории, экологического здоровьесберегающего просвещения</w:t>
      </w:r>
      <w:r w:rsidR="00F55180">
        <w:rPr>
          <w:bCs/>
        </w:rPr>
        <w:t xml:space="preserve"> </w:t>
      </w:r>
      <w:r w:rsidRPr="00771FEB">
        <w:rPr>
          <w:bCs/>
        </w:rPr>
        <w:t>населения;</w:t>
      </w:r>
    </w:p>
    <w:p w:rsidR="00771FEB" w:rsidRPr="00771FEB" w:rsidRDefault="00771FEB" w:rsidP="00432DD0">
      <w:pPr>
        <w:ind w:firstLine="567"/>
        <w:jc w:val="both"/>
        <w:rPr>
          <w:bCs/>
        </w:rPr>
      </w:pPr>
      <w:r w:rsidRPr="00771FEB">
        <w:rPr>
          <w:bCs/>
        </w:rPr>
        <w:t>• профессиональная ориентация с учётом представлений о вкладе разных профессий в решение проблем</w:t>
      </w:r>
      <w:r w:rsidR="00F55180">
        <w:rPr>
          <w:bCs/>
        </w:rPr>
        <w:t xml:space="preserve"> </w:t>
      </w:r>
      <w:r w:rsidRPr="00771FEB">
        <w:rPr>
          <w:bCs/>
        </w:rPr>
        <w:t>экологии, здоровья, устойчивого развития общества;</w:t>
      </w:r>
    </w:p>
    <w:p w:rsidR="00771FEB" w:rsidRPr="00771FEB" w:rsidRDefault="00771FEB" w:rsidP="00432DD0">
      <w:pPr>
        <w:ind w:firstLine="567"/>
        <w:jc w:val="both"/>
        <w:rPr>
          <w:bCs/>
        </w:rPr>
      </w:pPr>
      <w:r w:rsidRPr="00771FEB">
        <w:rPr>
          <w:bCs/>
        </w:rPr>
        <w:t>• развитие экологической грамотности родителей, населения, привлечение их к организации общественно</w:t>
      </w:r>
      <w:r w:rsidR="00F55180">
        <w:rPr>
          <w:bCs/>
        </w:rPr>
        <w:t xml:space="preserve"> </w:t>
      </w:r>
      <w:r w:rsidRPr="00771FEB">
        <w:rPr>
          <w:bCs/>
        </w:rPr>
        <w:t>значимой экологически ориентированной деятельности;</w:t>
      </w:r>
    </w:p>
    <w:p w:rsidR="00771FEB" w:rsidRPr="00771FEB" w:rsidRDefault="00771FEB" w:rsidP="00432DD0">
      <w:pPr>
        <w:ind w:firstLine="567"/>
        <w:jc w:val="both"/>
        <w:rPr>
          <w:bCs/>
        </w:rPr>
      </w:pPr>
      <w:r w:rsidRPr="00771FEB">
        <w:rPr>
          <w:bCs/>
        </w:rPr>
        <w:t>• устойчивая  мотивация  к  выполнению  правил  личной  и  общественной  гигиены  и  санитарии;</w:t>
      </w:r>
      <w:r w:rsidR="00F55180">
        <w:rPr>
          <w:bCs/>
        </w:rPr>
        <w:t xml:space="preserve"> </w:t>
      </w:r>
      <w:r w:rsidRPr="00771FEB">
        <w:rPr>
          <w:bCs/>
        </w:rPr>
        <w:t>рациональной  организации  режима  дня,  питания;  занятиям  физической  культурой,  спортом,  туризмом;</w:t>
      </w:r>
      <w:r w:rsidR="00F55180">
        <w:rPr>
          <w:bCs/>
        </w:rPr>
        <w:t xml:space="preserve"> </w:t>
      </w:r>
      <w:r w:rsidRPr="00771FEB">
        <w:rPr>
          <w:bCs/>
        </w:rPr>
        <w:t>самообразованию; труду и творчеству для успешной социализации;</w:t>
      </w:r>
    </w:p>
    <w:p w:rsidR="00771FEB" w:rsidRPr="00771FEB" w:rsidRDefault="00771FEB" w:rsidP="00432DD0">
      <w:pPr>
        <w:ind w:firstLine="567"/>
        <w:jc w:val="both"/>
        <w:rPr>
          <w:bCs/>
        </w:rPr>
      </w:pPr>
      <w:r w:rsidRPr="00771FEB">
        <w:rPr>
          <w:bCs/>
        </w:rPr>
        <w:t xml:space="preserve">• опыт  участия  в  физкультурно-оздоровительных,  санитарно-гигиенических  </w:t>
      </w:r>
      <w:r w:rsidR="00F55180">
        <w:rPr>
          <w:bCs/>
        </w:rPr>
        <w:t xml:space="preserve"> м</w:t>
      </w:r>
      <w:r w:rsidRPr="00771FEB">
        <w:rPr>
          <w:bCs/>
        </w:rPr>
        <w:t>ероприятиях,</w:t>
      </w:r>
      <w:r w:rsidR="00F55180">
        <w:rPr>
          <w:bCs/>
        </w:rPr>
        <w:t xml:space="preserve"> </w:t>
      </w:r>
      <w:r w:rsidRPr="00771FEB">
        <w:rPr>
          <w:bCs/>
        </w:rPr>
        <w:t>экологическом туризме;</w:t>
      </w:r>
    </w:p>
    <w:p w:rsidR="00771FEB" w:rsidRPr="00771FEB" w:rsidRDefault="00771FEB" w:rsidP="00432DD0">
      <w:pPr>
        <w:ind w:firstLine="567"/>
        <w:jc w:val="both"/>
        <w:rPr>
          <w:bCs/>
        </w:rPr>
      </w:pPr>
      <w:r w:rsidRPr="00771FEB">
        <w:rPr>
          <w:bCs/>
        </w:rPr>
        <w:t>• резко негативное отношение к курению, употреблению алкогольных напитков, наркотиков и других</w:t>
      </w:r>
      <w:r w:rsidR="00F55180">
        <w:rPr>
          <w:bCs/>
        </w:rPr>
        <w:t xml:space="preserve"> </w:t>
      </w:r>
      <w:r w:rsidRPr="00771FEB">
        <w:rPr>
          <w:bCs/>
        </w:rPr>
        <w:t>психоактивных веществ (ПАВ);</w:t>
      </w:r>
    </w:p>
    <w:p w:rsidR="00771FEB" w:rsidRPr="00771FEB" w:rsidRDefault="00771FEB" w:rsidP="00432DD0">
      <w:pPr>
        <w:ind w:firstLine="567"/>
        <w:jc w:val="both"/>
        <w:rPr>
          <w:bCs/>
        </w:rPr>
      </w:pPr>
      <w:r w:rsidRPr="00771FEB">
        <w:rPr>
          <w:bCs/>
        </w:rPr>
        <w:t>• отрицательное  отношение  к  лицам  и  организациям,  пропагандирующим  курение  и  пьянство,</w:t>
      </w:r>
      <w:r w:rsidR="00F55180">
        <w:rPr>
          <w:bCs/>
        </w:rPr>
        <w:t xml:space="preserve"> </w:t>
      </w:r>
      <w:r w:rsidRPr="00771FEB">
        <w:rPr>
          <w:bCs/>
        </w:rPr>
        <w:t>распространяющим наркотики и другиеПАВ.</w:t>
      </w:r>
    </w:p>
    <w:p w:rsidR="00771FEB" w:rsidRPr="00F55180" w:rsidRDefault="00771FEB" w:rsidP="00432DD0">
      <w:pPr>
        <w:ind w:firstLine="567"/>
        <w:jc w:val="both"/>
        <w:rPr>
          <w:b/>
          <w:bCs/>
        </w:rPr>
      </w:pPr>
      <w:r w:rsidRPr="00F55180">
        <w:rPr>
          <w:b/>
          <w:bCs/>
        </w:rPr>
        <w:t>Воспитание трудолюбия, сознательного, творческого отношения к образованию, труду и жизни,</w:t>
      </w:r>
      <w:r w:rsidR="00F55180">
        <w:rPr>
          <w:b/>
          <w:bCs/>
        </w:rPr>
        <w:t xml:space="preserve"> </w:t>
      </w:r>
      <w:r w:rsidRPr="00F55180">
        <w:rPr>
          <w:b/>
          <w:bCs/>
        </w:rPr>
        <w:t>подготовка к сознательному выбору профессии:</w:t>
      </w:r>
    </w:p>
    <w:p w:rsidR="00771FEB" w:rsidRPr="00771FEB" w:rsidRDefault="00771FEB" w:rsidP="00432DD0">
      <w:pPr>
        <w:ind w:firstLine="567"/>
        <w:jc w:val="both"/>
        <w:rPr>
          <w:bCs/>
        </w:rPr>
      </w:pPr>
      <w:r w:rsidRPr="00771FEB">
        <w:rPr>
          <w:bCs/>
        </w:rPr>
        <w:t>• понимание необходимости научных знаний для развития личности и общества, их роли в жизни, труде,</w:t>
      </w:r>
      <w:r w:rsidR="00F55180">
        <w:rPr>
          <w:bCs/>
        </w:rPr>
        <w:t xml:space="preserve"> </w:t>
      </w:r>
      <w:r w:rsidRPr="00771FEB">
        <w:rPr>
          <w:bCs/>
        </w:rPr>
        <w:t>творчестве;</w:t>
      </w:r>
    </w:p>
    <w:p w:rsidR="00771FEB" w:rsidRPr="00771FEB" w:rsidRDefault="00771FEB" w:rsidP="00432DD0">
      <w:pPr>
        <w:ind w:firstLine="567"/>
        <w:jc w:val="both"/>
        <w:rPr>
          <w:bCs/>
        </w:rPr>
      </w:pPr>
      <w:r w:rsidRPr="00771FEB">
        <w:rPr>
          <w:bCs/>
        </w:rPr>
        <w:t>• осознание нравственных основ образования;</w:t>
      </w:r>
    </w:p>
    <w:p w:rsidR="00771FEB" w:rsidRPr="00771FEB" w:rsidRDefault="00771FEB" w:rsidP="00432DD0">
      <w:pPr>
        <w:ind w:firstLine="567"/>
        <w:jc w:val="both"/>
        <w:rPr>
          <w:bCs/>
        </w:rPr>
      </w:pPr>
      <w:r w:rsidRPr="00771FEB">
        <w:rPr>
          <w:bCs/>
        </w:rPr>
        <w:t>• осознание важности непрерывного образования и самообразования в течение всей жизни;</w:t>
      </w:r>
    </w:p>
    <w:p w:rsidR="00771FEB" w:rsidRPr="00771FEB" w:rsidRDefault="00771FEB" w:rsidP="00432DD0">
      <w:pPr>
        <w:ind w:firstLine="567"/>
        <w:jc w:val="both"/>
        <w:rPr>
          <w:bCs/>
        </w:rPr>
      </w:pPr>
      <w:r w:rsidRPr="00771FEB">
        <w:rPr>
          <w:bCs/>
        </w:rPr>
        <w:t>• осознание  нравственной  природы  труда,  его  роли  в  жизни  человека  и  общества,  в  создании</w:t>
      </w:r>
      <w:r w:rsidR="00F55180">
        <w:rPr>
          <w:bCs/>
        </w:rPr>
        <w:t xml:space="preserve"> </w:t>
      </w:r>
      <w:r w:rsidRPr="00771FEB">
        <w:rPr>
          <w:bCs/>
        </w:rPr>
        <w:t>материальных, социальных и культурных благ; знание и уважение трудовых традиций своей семьи, трудовых</w:t>
      </w:r>
      <w:r w:rsidR="00F55180">
        <w:rPr>
          <w:bCs/>
        </w:rPr>
        <w:t xml:space="preserve"> </w:t>
      </w:r>
      <w:r w:rsidRPr="00771FEB">
        <w:rPr>
          <w:bCs/>
        </w:rPr>
        <w:t>подвигов старших поколений;</w:t>
      </w:r>
    </w:p>
    <w:p w:rsidR="00771FEB" w:rsidRPr="00771FEB" w:rsidRDefault="00771FEB" w:rsidP="00432DD0">
      <w:pPr>
        <w:ind w:firstLine="567"/>
        <w:jc w:val="both"/>
        <w:rPr>
          <w:bCs/>
        </w:rPr>
      </w:pPr>
      <w:r w:rsidRPr="00771FEB">
        <w:rPr>
          <w:bCs/>
        </w:rPr>
        <w:t>• умение  планировать  трудовую  деятельность,  рационально  использовать  время,  информацию  и</w:t>
      </w:r>
      <w:r w:rsidR="00F55180">
        <w:rPr>
          <w:bCs/>
        </w:rPr>
        <w:t xml:space="preserve"> </w:t>
      </w:r>
      <w:r w:rsidRPr="00771FEB">
        <w:rPr>
          <w:bCs/>
        </w:rPr>
        <w:t>материальные ресурсы, соблюдать порядок на рабочем месте, осуществлять коллективную работу, в том</w:t>
      </w:r>
      <w:r w:rsidR="00F55180">
        <w:rPr>
          <w:bCs/>
        </w:rPr>
        <w:t xml:space="preserve"> </w:t>
      </w:r>
      <w:r w:rsidRPr="00771FEB">
        <w:rPr>
          <w:bCs/>
        </w:rPr>
        <w:t>числе при разработке и реализации учебных и учебно-трудовых проектов;</w:t>
      </w:r>
    </w:p>
    <w:p w:rsidR="00771FEB" w:rsidRPr="00771FEB" w:rsidRDefault="00771FEB" w:rsidP="00432DD0">
      <w:pPr>
        <w:ind w:firstLine="567"/>
        <w:jc w:val="both"/>
        <w:rPr>
          <w:bCs/>
        </w:rPr>
      </w:pPr>
      <w:r w:rsidRPr="00771FEB">
        <w:rPr>
          <w:bCs/>
        </w:rPr>
        <w:t>• сформированность позитивного отношения к учебной и учебно-трудовой деятельности, общественно</w:t>
      </w:r>
      <w:r w:rsidR="00F55180">
        <w:rPr>
          <w:bCs/>
        </w:rPr>
        <w:t xml:space="preserve"> </w:t>
      </w:r>
      <w:r w:rsidRPr="00771FEB">
        <w:rPr>
          <w:bCs/>
        </w:rPr>
        <w:t>полезным делам, умение осознанно проявлять инициативу и дисциплинированность, выполнять работы по</w:t>
      </w:r>
      <w:r w:rsidR="00F55180">
        <w:rPr>
          <w:bCs/>
        </w:rPr>
        <w:t xml:space="preserve"> </w:t>
      </w:r>
      <w:r w:rsidRPr="00771FEB">
        <w:rPr>
          <w:bCs/>
        </w:rPr>
        <w:t>графику и в срок, следовать разработанному плану, отвечать за качество и осознавать возможные риски;</w:t>
      </w:r>
    </w:p>
    <w:p w:rsidR="00771FEB" w:rsidRPr="00771FEB" w:rsidRDefault="00771FEB" w:rsidP="00432DD0">
      <w:pPr>
        <w:ind w:firstLine="567"/>
        <w:jc w:val="both"/>
        <w:rPr>
          <w:bCs/>
        </w:rPr>
      </w:pPr>
      <w:r w:rsidRPr="00771FEB">
        <w:rPr>
          <w:bCs/>
        </w:rPr>
        <w:t>• готовность к выбору профиля обучения на следующей ступени образования или профессиональному</w:t>
      </w:r>
      <w:r w:rsidR="00F55180">
        <w:rPr>
          <w:bCs/>
        </w:rPr>
        <w:t xml:space="preserve"> </w:t>
      </w:r>
      <w:r w:rsidRPr="00771FEB">
        <w:rPr>
          <w:bCs/>
        </w:rPr>
        <w:t>выбору в случае перехода в систему профессионального образования (умение ориентироваться на рынке</w:t>
      </w:r>
      <w:r w:rsidR="00F55180">
        <w:rPr>
          <w:bCs/>
        </w:rPr>
        <w:t xml:space="preserve"> </w:t>
      </w:r>
      <w:r w:rsidRPr="00771FEB">
        <w:rPr>
          <w:bCs/>
        </w:rPr>
        <w:t>труда,  в  мире  профессий,  в  системе  профессионального  образования,  соотносить  свои  интересы  и</w:t>
      </w:r>
      <w:r w:rsidR="00F55180">
        <w:rPr>
          <w:bCs/>
        </w:rPr>
        <w:t xml:space="preserve"> </w:t>
      </w:r>
      <w:r w:rsidRPr="00771FEB">
        <w:rPr>
          <w:bCs/>
        </w:rPr>
        <w:t>возможности с профессиональной перспективой, получать   дополнительные знания и умения, необходимые</w:t>
      </w:r>
      <w:r w:rsidR="00F55180">
        <w:rPr>
          <w:bCs/>
        </w:rPr>
        <w:t xml:space="preserve"> </w:t>
      </w:r>
      <w:r w:rsidRPr="00771FEB">
        <w:rPr>
          <w:bCs/>
        </w:rPr>
        <w:t>для профильного или профессионального образования);</w:t>
      </w:r>
    </w:p>
    <w:p w:rsidR="00771FEB" w:rsidRPr="00771FEB" w:rsidRDefault="00771FEB" w:rsidP="00432DD0">
      <w:pPr>
        <w:ind w:firstLine="567"/>
        <w:jc w:val="both"/>
        <w:rPr>
          <w:bCs/>
        </w:rPr>
      </w:pPr>
      <w:r w:rsidRPr="00771FEB">
        <w:rPr>
          <w:bCs/>
        </w:rPr>
        <w:lastRenderedPageBreak/>
        <w:t>• бережное  отношение  к  результатам  своего  труда,  труда  других  людей,  к  школьному  имуществу,</w:t>
      </w:r>
      <w:r w:rsidR="00F55180">
        <w:rPr>
          <w:bCs/>
        </w:rPr>
        <w:t xml:space="preserve"> </w:t>
      </w:r>
      <w:r w:rsidRPr="00771FEB">
        <w:rPr>
          <w:bCs/>
        </w:rPr>
        <w:t>учебникам, личным вещам; поддержание чистоты и порядка в классе и школе; готовность содействовать в</w:t>
      </w:r>
      <w:r w:rsidR="00F55180">
        <w:rPr>
          <w:bCs/>
        </w:rPr>
        <w:t xml:space="preserve"> </w:t>
      </w:r>
      <w:r w:rsidRPr="00771FEB">
        <w:rPr>
          <w:bCs/>
        </w:rPr>
        <w:t>благоустройстве школы и её ближайшего окружения;</w:t>
      </w:r>
    </w:p>
    <w:p w:rsidR="00771FEB" w:rsidRPr="00771FEB" w:rsidRDefault="00771FEB" w:rsidP="00432DD0">
      <w:pPr>
        <w:ind w:firstLine="567"/>
        <w:jc w:val="both"/>
        <w:rPr>
          <w:bCs/>
        </w:rPr>
      </w:pPr>
      <w:r w:rsidRPr="00771FEB">
        <w:rPr>
          <w:bCs/>
        </w:rPr>
        <w:t>• общее знакомство с трудовым законодательством;</w:t>
      </w:r>
    </w:p>
    <w:p w:rsidR="00771FEB" w:rsidRPr="00771FEB" w:rsidRDefault="00771FEB" w:rsidP="00432DD0">
      <w:pPr>
        <w:ind w:firstLine="567"/>
        <w:jc w:val="both"/>
        <w:rPr>
          <w:bCs/>
        </w:rPr>
      </w:pPr>
      <w:r w:rsidRPr="00771FEB">
        <w:rPr>
          <w:bCs/>
        </w:rPr>
        <w:t>• нетерпимое отношение к лени, безответственности и пассивности в образовании и труде.</w:t>
      </w:r>
    </w:p>
    <w:p w:rsidR="00771FEB" w:rsidRPr="00F55180" w:rsidRDefault="00771FEB" w:rsidP="00432DD0">
      <w:pPr>
        <w:ind w:firstLine="567"/>
        <w:jc w:val="both"/>
        <w:rPr>
          <w:b/>
          <w:bCs/>
        </w:rPr>
      </w:pPr>
      <w:r w:rsidRPr="00F55180">
        <w:rPr>
          <w:b/>
          <w:bCs/>
        </w:rPr>
        <w:t>Воспитание ценностного отношения к прекрасному,  формирование основ эстетической культуры</w:t>
      </w:r>
      <w:r w:rsidR="00F55180">
        <w:rPr>
          <w:b/>
          <w:bCs/>
        </w:rPr>
        <w:t xml:space="preserve"> </w:t>
      </w:r>
      <w:r w:rsidRPr="00F55180">
        <w:rPr>
          <w:b/>
          <w:bCs/>
        </w:rPr>
        <w:t>(эстетическое воспитание):</w:t>
      </w:r>
    </w:p>
    <w:p w:rsidR="00771FEB" w:rsidRPr="00771FEB" w:rsidRDefault="00771FEB" w:rsidP="00432DD0">
      <w:pPr>
        <w:ind w:firstLine="567"/>
        <w:jc w:val="both"/>
        <w:rPr>
          <w:bCs/>
        </w:rPr>
      </w:pPr>
      <w:r w:rsidRPr="00771FEB">
        <w:rPr>
          <w:bCs/>
        </w:rPr>
        <w:t>• ценностное  отношение  к  прекрасному,  восприятие  искусства  как  особой  формы  познания  и</w:t>
      </w:r>
      <w:r w:rsidR="00F55180">
        <w:rPr>
          <w:bCs/>
        </w:rPr>
        <w:t xml:space="preserve"> </w:t>
      </w:r>
      <w:r w:rsidRPr="00771FEB">
        <w:rPr>
          <w:bCs/>
        </w:rPr>
        <w:t>преобразования мира;</w:t>
      </w:r>
    </w:p>
    <w:p w:rsidR="00771FEB" w:rsidRPr="00771FEB" w:rsidRDefault="00771FEB" w:rsidP="00432DD0">
      <w:pPr>
        <w:ind w:firstLine="567"/>
        <w:jc w:val="both"/>
        <w:rPr>
          <w:bCs/>
        </w:rPr>
      </w:pPr>
      <w:r w:rsidRPr="00771FEB">
        <w:rPr>
          <w:bCs/>
        </w:rPr>
        <w:t>• эстетическое восприятие предметов и явлений действительности, развитие способности видеть и ценить</w:t>
      </w:r>
      <w:r w:rsidR="00F55180">
        <w:rPr>
          <w:bCs/>
        </w:rPr>
        <w:t xml:space="preserve"> </w:t>
      </w:r>
      <w:r w:rsidRPr="00771FEB">
        <w:rPr>
          <w:bCs/>
        </w:rPr>
        <w:t>прекрасное в природе, быту, труде, спорте и творчестве людей, общественной жизни;</w:t>
      </w:r>
    </w:p>
    <w:p w:rsidR="00771FEB" w:rsidRPr="00771FEB" w:rsidRDefault="00771FEB" w:rsidP="00432DD0">
      <w:pPr>
        <w:ind w:firstLine="567"/>
        <w:jc w:val="both"/>
        <w:rPr>
          <w:bCs/>
        </w:rPr>
      </w:pPr>
      <w:r w:rsidRPr="00771FEB">
        <w:rPr>
          <w:bCs/>
        </w:rPr>
        <w:t>• представление об искусстве народов России.</w:t>
      </w:r>
    </w:p>
    <w:p w:rsidR="00F55180" w:rsidRDefault="00F55180" w:rsidP="00432DD0">
      <w:pPr>
        <w:ind w:firstLine="567"/>
        <w:jc w:val="center"/>
        <w:rPr>
          <w:b/>
          <w:bCs/>
          <w:sz w:val="28"/>
          <w:szCs w:val="28"/>
        </w:rPr>
      </w:pPr>
    </w:p>
    <w:p w:rsidR="00F55180" w:rsidRDefault="00F55180" w:rsidP="00432DD0">
      <w:pPr>
        <w:ind w:firstLine="567"/>
        <w:jc w:val="center"/>
        <w:rPr>
          <w:b/>
          <w:bCs/>
          <w:sz w:val="28"/>
          <w:szCs w:val="28"/>
        </w:rPr>
      </w:pPr>
    </w:p>
    <w:p w:rsidR="00771FEB" w:rsidRPr="00F55180" w:rsidRDefault="00771FEB" w:rsidP="00432DD0">
      <w:pPr>
        <w:ind w:firstLine="567"/>
        <w:jc w:val="center"/>
        <w:rPr>
          <w:b/>
          <w:bCs/>
          <w:sz w:val="28"/>
          <w:szCs w:val="28"/>
        </w:rPr>
      </w:pPr>
      <w:r w:rsidRPr="00F55180">
        <w:rPr>
          <w:b/>
          <w:bCs/>
          <w:sz w:val="28"/>
          <w:szCs w:val="28"/>
        </w:rPr>
        <w:t>2.3.5. Виды деятельности и формы занятий с обучающимися</w:t>
      </w:r>
    </w:p>
    <w:p w:rsidR="00F55180" w:rsidRDefault="00F55180" w:rsidP="00432DD0">
      <w:pPr>
        <w:ind w:firstLine="567"/>
        <w:jc w:val="both"/>
        <w:rPr>
          <w:b/>
          <w:bCs/>
        </w:rPr>
      </w:pPr>
    </w:p>
    <w:p w:rsidR="00F55180" w:rsidRDefault="00F55180" w:rsidP="00432DD0">
      <w:pPr>
        <w:ind w:firstLine="567"/>
        <w:jc w:val="both"/>
        <w:rPr>
          <w:b/>
          <w:bCs/>
        </w:rPr>
      </w:pPr>
    </w:p>
    <w:p w:rsidR="00771FEB" w:rsidRPr="00F55180" w:rsidRDefault="00771FEB" w:rsidP="00432DD0">
      <w:pPr>
        <w:ind w:firstLine="567"/>
        <w:jc w:val="both"/>
        <w:rPr>
          <w:b/>
          <w:bCs/>
        </w:rPr>
      </w:pPr>
      <w:r w:rsidRPr="00F55180">
        <w:rPr>
          <w:b/>
          <w:bCs/>
        </w:rPr>
        <w:t>Воспитание  гражданственности,  патриотизма,  уважения  к  правам,  свободам  и  обязанностям</w:t>
      </w:r>
      <w:r w:rsidR="00F55180">
        <w:rPr>
          <w:b/>
          <w:bCs/>
        </w:rPr>
        <w:t xml:space="preserve"> </w:t>
      </w:r>
      <w:r w:rsidRPr="00F55180">
        <w:rPr>
          <w:b/>
          <w:bCs/>
        </w:rPr>
        <w:t>человека</w:t>
      </w:r>
    </w:p>
    <w:p w:rsidR="00771FEB" w:rsidRPr="00771FEB" w:rsidRDefault="00771FEB" w:rsidP="00432DD0">
      <w:pPr>
        <w:ind w:firstLine="567"/>
        <w:jc w:val="both"/>
        <w:rPr>
          <w:bCs/>
        </w:rPr>
      </w:pPr>
      <w:r w:rsidRPr="00771FEB">
        <w:rPr>
          <w:bCs/>
        </w:rPr>
        <w:t>Изучают Конституцию Российской Федерации, получают знания об основных правах и обязанностях</w:t>
      </w:r>
      <w:r w:rsidR="00F55180">
        <w:rPr>
          <w:bCs/>
        </w:rPr>
        <w:t xml:space="preserve"> </w:t>
      </w:r>
      <w:r w:rsidRPr="00771FEB">
        <w:rPr>
          <w:bCs/>
        </w:rPr>
        <w:t>граждан  России,  о  политическом  устройстве  Российского  государства,  его  институтах,  их  роли  в  жизни</w:t>
      </w:r>
      <w:r w:rsidR="00F55180">
        <w:rPr>
          <w:bCs/>
        </w:rPr>
        <w:t xml:space="preserve"> </w:t>
      </w:r>
      <w:r w:rsidRPr="00771FEB">
        <w:rPr>
          <w:bCs/>
        </w:rPr>
        <w:t>общества, о символах государства — Флаге, Гербе России, о флаге и гербе субъекта Российской Федерации, в</w:t>
      </w:r>
      <w:r w:rsidR="00F55180">
        <w:rPr>
          <w:bCs/>
        </w:rPr>
        <w:t xml:space="preserve"> </w:t>
      </w:r>
      <w:r w:rsidRPr="00771FEB">
        <w:rPr>
          <w:bCs/>
        </w:rPr>
        <w:t>котором находится образовательное учреждение.</w:t>
      </w:r>
    </w:p>
    <w:p w:rsidR="00771FEB" w:rsidRPr="00771FEB" w:rsidRDefault="00771FEB" w:rsidP="00432DD0">
      <w:pPr>
        <w:ind w:firstLine="567"/>
        <w:jc w:val="both"/>
        <w:rPr>
          <w:bCs/>
        </w:rPr>
      </w:pPr>
      <w:r w:rsidRPr="00771FEB">
        <w:rPr>
          <w:bCs/>
        </w:rPr>
        <w:t>Знакомятся  с  героическими  страницами  истории  России,  жизнью  замечательных  людей,  явивших</w:t>
      </w:r>
      <w:r w:rsidR="00F55180">
        <w:rPr>
          <w:bCs/>
        </w:rPr>
        <w:t xml:space="preserve"> </w:t>
      </w:r>
      <w:r w:rsidRPr="00771FEB">
        <w:rPr>
          <w:bCs/>
        </w:rPr>
        <w:t>примеры  гражданского  служения,  исполнения  патриотического  долга,  с  обязанностями  гражданина  (в</w:t>
      </w:r>
      <w:r w:rsidR="00F55180">
        <w:rPr>
          <w:bCs/>
        </w:rPr>
        <w:t xml:space="preserve"> </w:t>
      </w:r>
      <w:r w:rsidRPr="00771FEB">
        <w:rPr>
          <w:bCs/>
        </w:rPr>
        <w:t>процессе  бесед,  экскурсий,  просмотра  кинофильмов,  путешествий  по  историческим  и  памятным  местам,</w:t>
      </w:r>
      <w:r w:rsidR="00F55180">
        <w:rPr>
          <w:bCs/>
        </w:rPr>
        <w:t xml:space="preserve"> </w:t>
      </w:r>
      <w:r w:rsidRPr="00771FEB">
        <w:rPr>
          <w:bCs/>
        </w:rPr>
        <w:t>сюжетно-ролевых игр гражданского и историко-патриотического содержания, изучения учебных дисциплин).</w:t>
      </w:r>
    </w:p>
    <w:p w:rsidR="00771FEB" w:rsidRPr="00771FEB" w:rsidRDefault="00771FEB" w:rsidP="00432DD0">
      <w:pPr>
        <w:ind w:firstLine="567"/>
        <w:jc w:val="both"/>
        <w:rPr>
          <w:bCs/>
        </w:rPr>
      </w:pPr>
      <w:r w:rsidRPr="00771FEB">
        <w:rPr>
          <w:bCs/>
        </w:rPr>
        <w:t>Знакомятся с историей и культурой родного края, народным творчеством, этнокультурными традициями,</w:t>
      </w:r>
      <w:r w:rsidR="00F55180">
        <w:rPr>
          <w:bCs/>
        </w:rPr>
        <w:t xml:space="preserve"> </w:t>
      </w:r>
      <w:r w:rsidRPr="00771FEB">
        <w:rPr>
          <w:bCs/>
        </w:rPr>
        <w:t>фольклором,  особенностями  быта  народов  России  (в  процессе  бесед,  сюжетно-ролевых  игр,  просмотра</w:t>
      </w:r>
      <w:r w:rsidR="00F55180">
        <w:rPr>
          <w:bCs/>
        </w:rPr>
        <w:t xml:space="preserve"> </w:t>
      </w:r>
      <w:r w:rsidRPr="00771FEB">
        <w:rPr>
          <w:bCs/>
        </w:rPr>
        <w:t>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71FEB" w:rsidRPr="00771FEB" w:rsidRDefault="00771FEB" w:rsidP="00432DD0">
      <w:pPr>
        <w:ind w:firstLine="567"/>
        <w:jc w:val="both"/>
        <w:rPr>
          <w:bCs/>
        </w:rPr>
      </w:pPr>
      <w:r w:rsidRPr="00771FEB">
        <w:rPr>
          <w:bCs/>
        </w:rPr>
        <w:t>Знакомятся  с  важнейшими  событиями  в  истории  нашей  страны,  содержанием  и  значением</w:t>
      </w:r>
      <w:r w:rsidR="00F55180">
        <w:rPr>
          <w:bCs/>
        </w:rPr>
        <w:t xml:space="preserve"> </w:t>
      </w:r>
      <w:r w:rsidRPr="00771FEB">
        <w:rPr>
          <w:bCs/>
        </w:rPr>
        <w:t>государственных праздников (в процессе бесед, проведения классных часов, просмотра учебных фильмов,</w:t>
      </w:r>
      <w:r w:rsidR="00F55180">
        <w:rPr>
          <w:bCs/>
        </w:rPr>
        <w:t xml:space="preserve"> </w:t>
      </w:r>
      <w:r w:rsidRPr="00771FEB">
        <w:rPr>
          <w:bCs/>
        </w:rPr>
        <w:t>участия в подготовке и проведении мероприятий, посвящённых государственным праздникам).</w:t>
      </w:r>
    </w:p>
    <w:p w:rsidR="00771FEB" w:rsidRPr="00771FEB" w:rsidRDefault="00771FEB" w:rsidP="00432DD0">
      <w:pPr>
        <w:ind w:firstLine="567"/>
        <w:jc w:val="both"/>
        <w:rPr>
          <w:bCs/>
        </w:rPr>
      </w:pPr>
      <w:r w:rsidRPr="00771FEB">
        <w:rPr>
          <w:bCs/>
        </w:rPr>
        <w:t>Знакомятся с деятельностью общественных организаций патриотической и гражданской направленности,</w:t>
      </w:r>
      <w:r w:rsidR="00F55180">
        <w:rPr>
          <w:bCs/>
        </w:rPr>
        <w:t xml:space="preserve"> </w:t>
      </w:r>
      <w:r w:rsidRPr="00771FEB">
        <w:rPr>
          <w:bCs/>
        </w:rPr>
        <w:t>детско-юношеских движений, организаций, сообществ, с правами гражданина (в процессе экскурсий, встреч и</w:t>
      </w:r>
      <w:r w:rsidR="00F55180">
        <w:rPr>
          <w:bCs/>
        </w:rPr>
        <w:t xml:space="preserve"> </w:t>
      </w:r>
      <w:r w:rsidRPr="00771FEB">
        <w:rPr>
          <w:bCs/>
        </w:rPr>
        <w:t>бесед  с  представителями  общественных  организаций,  посильного  участия  в  социальных  проектах  и</w:t>
      </w:r>
      <w:r w:rsidR="00F55180">
        <w:rPr>
          <w:bCs/>
        </w:rPr>
        <w:t xml:space="preserve"> </w:t>
      </w:r>
      <w:r w:rsidRPr="00771FEB">
        <w:rPr>
          <w:bCs/>
        </w:rPr>
        <w:t>мероприятиях, проводимых детско-юношескими организациями).</w:t>
      </w:r>
    </w:p>
    <w:p w:rsidR="00771FEB" w:rsidRPr="00771FEB" w:rsidRDefault="00771FEB" w:rsidP="00432DD0">
      <w:pPr>
        <w:ind w:firstLine="567"/>
        <w:jc w:val="both"/>
        <w:rPr>
          <w:bCs/>
        </w:rPr>
      </w:pPr>
      <w:r w:rsidRPr="00771FEB">
        <w:rPr>
          <w:bCs/>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 но-ролевых игр на местности,</w:t>
      </w:r>
      <w:r w:rsidR="00F55180">
        <w:rPr>
          <w:bCs/>
        </w:rPr>
        <w:t xml:space="preserve"> </w:t>
      </w:r>
      <w:r w:rsidRPr="00771FEB">
        <w:rPr>
          <w:bCs/>
        </w:rPr>
        <w:t>встреч с ветеранами и военнослужащими.</w:t>
      </w:r>
    </w:p>
    <w:p w:rsidR="00771FEB" w:rsidRPr="00771FEB" w:rsidRDefault="00771FEB" w:rsidP="00432DD0">
      <w:pPr>
        <w:ind w:firstLine="567"/>
        <w:jc w:val="both"/>
        <w:rPr>
          <w:bCs/>
        </w:rPr>
      </w:pPr>
      <w:r w:rsidRPr="00771FEB">
        <w:rPr>
          <w:bCs/>
        </w:rPr>
        <w:t>Получают  опыт  межкультурной  коммуникации  с  детьми  и  взрослыми  —  представителями  разных</w:t>
      </w:r>
      <w:r w:rsidR="00F55180">
        <w:rPr>
          <w:bCs/>
        </w:rPr>
        <w:t xml:space="preserve"> </w:t>
      </w:r>
      <w:r w:rsidRPr="00771FEB">
        <w:rPr>
          <w:bCs/>
        </w:rPr>
        <w:t>народов России, знакомятся с особенностями их культур и образа жизни (в процессе бесед, народных игр,</w:t>
      </w:r>
      <w:r w:rsidR="00F55180">
        <w:rPr>
          <w:bCs/>
        </w:rPr>
        <w:t xml:space="preserve"> </w:t>
      </w:r>
      <w:r w:rsidRPr="00771FEB">
        <w:rPr>
          <w:bCs/>
        </w:rPr>
        <w:t>организации и проведения национально-культурных праздников).</w:t>
      </w:r>
    </w:p>
    <w:p w:rsidR="00771FEB" w:rsidRPr="00771FEB" w:rsidRDefault="00771FEB" w:rsidP="00432DD0">
      <w:pPr>
        <w:ind w:firstLine="567"/>
        <w:jc w:val="both"/>
        <w:rPr>
          <w:bCs/>
        </w:rPr>
      </w:pPr>
      <w:r w:rsidRPr="00771FEB">
        <w:rPr>
          <w:bCs/>
        </w:rPr>
        <w:t>Участвуют во встречах и беседах с выпускниками своей школы, знакомятся с биографиями выпускников,</w:t>
      </w:r>
      <w:r w:rsidR="00F55180">
        <w:rPr>
          <w:bCs/>
        </w:rPr>
        <w:t xml:space="preserve"> </w:t>
      </w:r>
      <w:r w:rsidRPr="00771FEB">
        <w:rPr>
          <w:bCs/>
        </w:rPr>
        <w:t>явивших собой достойные примеры гражданственности и патриотизма.</w:t>
      </w:r>
    </w:p>
    <w:p w:rsidR="00771FEB" w:rsidRPr="00F55180" w:rsidRDefault="00771FEB" w:rsidP="00432DD0">
      <w:pPr>
        <w:ind w:firstLine="567"/>
        <w:jc w:val="both"/>
        <w:rPr>
          <w:b/>
          <w:bCs/>
        </w:rPr>
      </w:pPr>
      <w:r w:rsidRPr="00F55180">
        <w:rPr>
          <w:b/>
          <w:bCs/>
        </w:rPr>
        <w:t>Воспитание социальной ответственности и компетентности</w:t>
      </w:r>
    </w:p>
    <w:p w:rsidR="00771FEB" w:rsidRPr="00771FEB" w:rsidRDefault="00771FEB" w:rsidP="00432DD0">
      <w:pPr>
        <w:ind w:firstLine="567"/>
        <w:jc w:val="both"/>
        <w:rPr>
          <w:bCs/>
        </w:rPr>
      </w:pPr>
      <w:r w:rsidRPr="00771FEB">
        <w:rPr>
          <w:bCs/>
        </w:rPr>
        <w:lastRenderedPageBreak/>
        <w:t>Активно участвуют в улучшении школьной среды, доступных сфер жизни окружающего социума.</w:t>
      </w:r>
    </w:p>
    <w:p w:rsidR="00771FEB" w:rsidRPr="00771FEB" w:rsidRDefault="00771FEB" w:rsidP="00432DD0">
      <w:pPr>
        <w:ind w:firstLine="567"/>
        <w:jc w:val="both"/>
        <w:rPr>
          <w:bCs/>
        </w:rPr>
      </w:pPr>
      <w:r w:rsidRPr="00771FEB">
        <w:rPr>
          <w:bCs/>
        </w:rPr>
        <w:t>Овладевают  формами  и  методами  самовоспитания:  самокритика,  самовнушение,  самообязательство,</w:t>
      </w:r>
      <w:r w:rsidR="00C0625E">
        <w:rPr>
          <w:bCs/>
        </w:rPr>
        <w:t xml:space="preserve"> </w:t>
      </w:r>
      <w:r w:rsidRPr="00771FEB">
        <w:rPr>
          <w:bCs/>
        </w:rPr>
        <w:t>самопереключение, эмоционально-мысленный перенос в положение другого человека.</w:t>
      </w:r>
    </w:p>
    <w:p w:rsidR="00771FEB" w:rsidRPr="00771FEB" w:rsidRDefault="00771FEB" w:rsidP="00432DD0">
      <w:pPr>
        <w:ind w:firstLine="567"/>
        <w:jc w:val="both"/>
        <w:rPr>
          <w:bCs/>
        </w:rPr>
      </w:pPr>
      <w:r w:rsidRPr="00771FEB">
        <w:rPr>
          <w:bCs/>
        </w:rPr>
        <w:t>Активно и осознанно участвуют в разнообразных видах и типах отношений в основных сферах своей</w:t>
      </w:r>
      <w:r w:rsidR="00C0625E">
        <w:rPr>
          <w:bCs/>
        </w:rPr>
        <w:t xml:space="preserve"> </w:t>
      </w:r>
      <w:r w:rsidRPr="00771FEB">
        <w:rPr>
          <w:bCs/>
        </w:rPr>
        <w:t>жизнедеятельности: общение, учёба, игра, спорт, творчество, увлечения (хобби).</w:t>
      </w:r>
    </w:p>
    <w:p w:rsidR="00771FEB" w:rsidRPr="00771FEB" w:rsidRDefault="00771FEB" w:rsidP="00432DD0">
      <w:pPr>
        <w:ind w:firstLine="567"/>
        <w:jc w:val="both"/>
        <w:rPr>
          <w:bCs/>
        </w:rPr>
      </w:pPr>
      <w:r w:rsidRPr="00771FEB">
        <w:rPr>
          <w:bCs/>
        </w:rPr>
        <w:t>Приобретают  опыт  и  осваивают  основные  формы  учебного  сотрудничества:  сотрудничество  со</w:t>
      </w:r>
      <w:r w:rsidR="00C0625E">
        <w:rPr>
          <w:bCs/>
        </w:rPr>
        <w:t xml:space="preserve"> </w:t>
      </w:r>
      <w:r w:rsidRPr="00771FEB">
        <w:rPr>
          <w:bCs/>
        </w:rPr>
        <w:t>сверстниками и с учителями.</w:t>
      </w:r>
    </w:p>
    <w:p w:rsidR="00771FEB" w:rsidRPr="00771FEB" w:rsidRDefault="00771FEB" w:rsidP="00432DD0">
      <w:pPr>
        <w:ind w:firstLine="567"/>
        <w:jc w:val="both"/>
        <w:rPr>
          <w:bCs/>
        </w:rPr>
      </w:pPr>
      <w:r w:rsidRPr="00771FEB">
        <w:rPr>
          <w:bCs/>
        </w:rPr>
        <w:t>Активно участвуют в организации, осуществлении и развитии школьного самоуправления: участвуют в</w:t>
      </w:r>
      <w:r w:rsidR="00C0625E">
        <w:rPr>
          <w:bCs/>
        </w:rPr>
        <w:t xml:space="preserve"> </w:t>
      </w:r>
      <w:r w:rsidRPr="00771FEB">
        <w:rPr>
          <w:bCs/>
        </w:rPr>
        <w:t>принятии  решений  руководящих  органов  образовательного  учреждения;  решают  вопросы,  связанные  с</w:t>
      </w:r>
      <w:r w:rsidR="00C0625E">
        <w:rPr>
          <w:bCs/>
        </w:rPr>
        <w:t xml:space="preserve"> </w:t>
      </w:r>
      <w:r w:rsidRPr="00771FEB">
        <w:rPr>
          <w:bCs/>
        </w:rPr>
        <w:t>самообслуживанием,  поддержанием  порядка,  дисциплины,  дежурства  и  работы  в  школе;  контролируют</w:t>
      </w:r>
      <w:r w:rsidR="00C0625E">
        <w:rPr>
          <w:bCs/>
        </w:rPr>
        <w:t xml:space="preserve"> </w:t>
      </w:r>
      <w:r w:rsidRPr="00771FEB">
        <w:rPr>
          <w:bCs/>
        </w:rPr>
        <w:t>выполнение обучающимися основных прав и обязанностей; защищают права обучающихся на всех уровнях</w:t>
      </w:r>
      <w:r w:rsidR="00C0625E">
        <w:rPr>
          <w:bCs/>
        </w:rPr>
        <w:t xml:space="preserve"> </w:t>
      </w:r>
      <w:r w:rsidRPr="00771FEB">
        <w:rPr>
          <w:bCs/>
        </w:rPr>
        <w:t>управления школой и т. д.</w:t>
      </w:r>
    </w:p>
    <w:p w:rsidR="00771FEB" w:rsidRPr="00771FEB" w:rsidRDefault="00771FEB" w:rsidP="00432DD0">
      <w:pPr>
        <w:ind w:firstLine="567"/>
        <w:jc w:val="both"/>
        <w:rPr>
          <w:bCs/>
        </w:rPr>
      </w:pPr>
      <w:r w:rsidRPr="00771FEB">
        <w:rPr>
          <w:bCs/>
        </w:rPr>
        <w:t>Разрабатывают на основе полученных знаний и активно участвуют в реализации посильных социальных</w:t>
      </w:r>
      <w:r w:rsidR="00C0625E">
        <w:rPr>
          <w:bCs/>
        </w:rPr>
        <w:t xml:space="preserve"> </w:t>
      </w:r>
      <w:r w:rsidRPr="00771FEB">
        <w:rPr>
          <w:bCs/>
        </w:rPr>
        <w:t>проектов — проведении практических разовых мероприятий или организации систематических программ,</w:t>
      </w:r>
      <w:r w:rsidR="00C0625E">
        <w:rPr>
          <w:bCs/>
        </w:rPr>
        <w:t xml:space="preserve"> </w:t>
      </w:r>
      <w:r w:rsidRPr="00771FEB">
        <w:rPr>
          <w:bCs/>
        </w:rPr>
        <w:t>решающих конкретную социальную проблему школы, городского или сельского поселения.</w:t>
      </w:r>
    </w:p>
    <w:p w:rsidR="00771FEB" w:rsidRPr="00771FEB" w:rsidRDefault="00771FEB" w:rsidP="00432DD0">
      <w:pPr>
        <w:ind w:firstLine="567"/>
        <w:jc w:val="both"/>
        <w:rPr>
          <w:bCs/>
        </w:rPr>
      </w:pPr>
      <w:r w:rsidRPr="00771FEB">
        <w:rPr>
          <w:bCs/>
        </w:rPr>
        <w:t>Учатся реконструировать (в форме описаний, презентаций, фото- и видеоматериалов и др.) определённые</w:t>
      </w:r>
      <w:r w:rsidR="00C0625E">
        <w:rPr>
          <w:bCs/>
        </w:rPr>
        <w:t xml:space="preserve"> </w:t>
      </w:r>
      <w:r w:rsidRPr="00771FEB">
        <w:rPr>
          <w:bCs/>
        </w:rPr>
        <w:t>ситуации, имитирующие социальные отношения в ходе выполнения ролевых проектов.</w:t>
      </w:r>
    </w:p>
    <w:p w:rsidR="00771FEB" w:rsidRPr="00C0625E" w:rsidRDefault="00771FEB" w:rsidP="00432DD0">
      <w:pPr>
        <w:ind w:firstLine="567"/>
        <w:jc w:val="both"/>
        <w:rPr>
          <w:b/>
          <w:bCs/>
        </w:rPr>
      </w:pPr>
      <w:r w:rsidRPr="00C0625E">
        <w:rPr>
          <w:b/>
          <w:bCs/>
        </w:rPr>
        <w:t>Воспитание нравственных чувств, убеждений, этического сознания</w:t>
      </w:r>
    </w:p>
    <w:p w:rsidR="00771FEB" w:rsidRPr="00771FEB" w:rsidRDefault="00771FEB" w:rsidP="00432DD0">
      <w:pPr>
        <w:ind w:firstLine="567"/>
        <w:jc w:val="both"/>
        <w:rPr>
          <w:bCs/>
        </w:rPr>
      </w:pPr>
      <w:r w:rsidRPr="00771FEB">
        <w:rPr>
          <w:bCs/>
        </w:rPr>
        <w:t>Знакомятся с конкретными примерами высоконравственных отношений людей, участвуют в подготовке и</w:t>
      </w:r>
      <w:r w:rsidR="00C0625E">
        <w:rPr>
          <w:bCs/>
        </w:rPr>
        <w:t xml:space="preserve"> </w:t>
      </w:r>
      <w:r w:rsidRPr="00771FEB">
        <w:rPr>
          <w:bCs/>
        </w:rPr>
        <w:t>проведении бесед.</w:t>
      </w:r>
    </w:p>
    <w:p w:rsidR="00771FEB" w:rsidRPr="00771FEB" w:rsidRDefault="00771FEB" w:rsidP="00432DD0">
      <w:pPr>
        <w:ind w:firstLine="567"/>
        <w:jc w:val="both"/>
        <w:rPr>
          <w:bCs/>
        </w:rPr>
      </w:pPr>
      <w:r w:rsidRPr="00771FEB">
        <w:rPr>
          <w:bCs/>
        </w:rPr>
        <w:t>Участвуют в общественно полезном труде в помощь школе, городу, селу, родному краю.</w:t>
      </w:r>
    </w:p>
    <w:p w:rsidR="00771FEB" w:rsidRPr="00771FEB" w:rsidRDefault="00771FEB" w:rsidP="00432DD0">
      <w:pPr>
        <w:ind w:firstLine="567"/>
        <w:jc w:val="both"/>
        <w:rPr>
          <w:bCs/>
        </w:rPr>
      </w:pPr>
      <w:r w:rsidRPr="00771FEB">
        <w:rPr>
          <w:bCs/>
        </w:rPr>
        <w:t>Принимают  добровольное  участие  в  делах  благотворительности,  милосердия,  в  оказании  помощи</w:t>
      </w:r>
      <w:r w:rsidR="00C0625E">
        <w:rPr>
          <w:bCs/>
        </w:rPr>
        <w:t xml:space="preserve"> </w:t>
      </w:r>
      <w:r w:rsidRPr="00771FEB">
        <w:rPr>
          <w:bCs/>
        </w:rPr>
        <w:t>нуждающимся, заботе о животных, живых существах, природе.</w:t>
      </w:r>
    </w:p>
    <w:p w:rsidR="00771FEB" w:rsidRPr="00771FEB" w:rsidRDefault="00771FEB" w:rsidP="00432DD0">
      <w:pPr>
        <w:ind w:firstLine="567"/>
        <w:jc w:val="both"/>
        <w:rPr>
          <w:bCs/>
        </w:rPr>
      </w:pPr>
      <w:r w:rsidRPr="00771FEB">
        <w:rPr>
          <w:bCs/>
        </w:rPr>
        <w:t>Расширяют  положительный  опыт  общения  со  сверстниками  противоположного  пола  в  учёбе,</w:t>
      </w:r>
      <w:r w:rsidR="00C0625E">
        <w:rPr>
          <w:bCs/>
        </w:rPr>
        <w:t xml:space="preserve"> </w:t>
      </w:r>
      <w:r w:rsidRPr="00771FEB">
        <w:rPr>
          <w:bCs/>
        </w:rPr>
        <w:t>общественной работе, отдыхе, спорте, активно участвуют в подготовке и проведении бесед о дружбе, любви,</w:t>
      </w:r>
      <w:r w:rsidR="00C0625E">
        <w:rPr>
          <w:bCs/>
        </w:rPr>
        <w:t xml:space="preserve"> </w:t>
      </w:r>
      <w:r w:rsidRPr="00771FEB">
        <w:rPr>
          <w:bCs/>
        </w:rPr>
        <w:t>нравственных отношениях.</w:t>
      </w:r>
    </w:p>
    <w:p w:rsidR="00771FEB" w:rsidRPr="00771FEB" w:rsidRDefault="00771FEB" w:rsidP="00432DD0">
      <w:pPr>
        <w:ind w:firstLine="567"/>
        <w:jc w:val="both"/>
        <w:rPr>
          <w:bCs/>
        </w:rPr>
      </w:pPr>
      <w:r w:rsidRPr="00771FEB">
        <w:rPr>
          <w:bCs/>
        </w:rPr>
        <w:t>Получают  системные  представления  о  нравственных  взаимоотношениях  в  семье,  расширяют  опыт</w:t>
      </w:r>
      <w:r w:rsidR="00C0625E">
        <w:rPr>
          <w:bCs/>
        </w:rPr>
        <w:t xml:space="preserve"> </w:t>
      </w:r>
      <w:r w:rsidRPr="00771FEB">
        <w:rPr>
          <w:bCs/>
        </w:rPr>
        <w:t>позитивного взаимодействия в семье (в процессе проведения бесед о семье, о родителях и прародителях,</w:t>
      </w:r>
      <w:r w:rsidR="00C0625E">
        <w:rPr>
          <w:bCs/>
        </w:rPr>
        <w:t xml:space="preserve"> </w:t>
      </w:r>
      <w:r w:rsidRPr="00771FEB">
        <w:rPr>
          <w:bCs/>
        </w:rPr>
        <w:t>открытых семейных праздников, выполнения и презентации совместно с родителями творческих проектов,</w:t>
      </w:r>
      <w:r w:rsidR="00C0625E">
        <w:rPr>
          <w:bCs/>
        </w:rPr>
        <w:t xml:space="preserve"> </w:t>
      </w:r>
      <w:r w:rsidRPr="00771FEB">
        <w:rPr>
          <w:bCs/>
        </w:rPr>
        <w:t>проведения  других  мероприятий,  раскрывающих  историю  семьи,  воспитывающих  уважение  к  старшему</w:t>
      </w:r>
      <w:r w:rsidR="00C0625E">
        <w:rPr>
          <w:bCs/>
        </w:rPr>
        <w:t xml:space="preserve"> </w:t>
      </w:r>
      <w:r w:rsidRPr="00771FEB">
        <w:rPr>
          <w:bCs/>
        </w:rPr>
        <w:t>поколению, укрепляющих преемственность между поколениями).</w:t>
      </w:r>
    </w:p>
    <w:p w:rsidR="00771FEB" w:rsidRPr="00C0625E" w:rsidRDefault="00771FEB" w:rsidP="00432DD0">
      <w:pPr>
        <w:ind w:firstLine="567"/>
        <w:jc w:val="both"/>
        <w:rPr>
          <w:b/>
          <w:bCs/>
        </w:rPr>
      </w:pPr>
      <w:r w:rsidRPr="00C0625E">
        <w:rPr>
          <w:b/>
          <w:bCs/>
        </w:rPr>
        <w:t>Воспитание экологической культуры, культуры здорового и безопасного образа жизни</w:t>
      </w:r>
    </w:p>
    <w:p w:rsidR="00771FEB" w:rsidRPr="00771FEB" w:rsidRDefault="00771FEB" w:rsidP="00432DD0">
      <w:pPr>
        <w:ind w:firstLine="567"/>
        <w:jc w:val="both"/>
        <w:rPr>
          <w:bCs/>
        </w:rPr>
      </w:pPr>
      <w:r w:rsidRPr="00771FEB">
        <w:rPr>
          <w:bCs/>
        </w:rPr>
        <w:t>Получают представления о здоровье, здоровом образе жизни, природных возможностях человеческого</w:t>
      </w:r>
      <w:r w:rsidR="00C0625E">
        <w:rPr>
          <w:bCs/>
        </w:rPr>
        <w:t xml:space="preserve"> </w:t>
      </w:r>
      <w:r w:rsidRPr="00771FEB">
        <w:rPr>
          <w:bCs/>
        </w:rPr>
        <w:t>организма,  их  обусловленности  экологическим  качеством  окружающей  среды,  о  неразрывной  связи</w:t>
      </w:r>
      <w:r w:rsidR="00C0625E">
        <w:rPr>
          <w:bCs/>
        </w:rPr>
        <w:t xml:space="preserve"> </w:t>
      </w:r>
      <w:r w:rsidRPr="00771FEB">
        <w:rPr>
          <w:bCs/>
        </w:rPr>
        <w:t>экологической культуры человека и его здоровья (в ходе бесед, просмотра учебных фильмов, игровых и</w:t>
      </w:r>
      <w:r w:rsidR="00C0625E">
        <w:rPr>
          <w:bCs/>
        </w:rPr>
        <w:t xml:space="preserve"> </w:t>
      </w:r>
      <w:r w:rsidRPr="00771FEB">
        <w:rPr>
          <w:bCs/>
        </w:rPr>
        <w:t>тренинговых программ, уроков и внеурочной деятельности).</w:t>
      </w:r>
    </w:p>
    <w:p w:rsidR="00771FEB" w:rsidRPr="00771FEB" w:rsidRDefault="00771FEB" w:rsidP="00432DD0">
      <w:pPr>
        <w:ind w:firstLine="567"/>
        <w:jc w:val="both"/>
        <w:rPr>
          <w:bCs/>
        </w:rPr>
      </w:pPr>
      <w:r w:rsidRPr="00771FEB">
        <w:rPr>
          <w:bCs/>
        </w:rPr>
        <w:t>Участвуют  в  пропаганде  экологически  сообразного  здорового  образа  жизни  —  проводят  беседы,</w:t>
      </w:r>
      <w:r w:rsidR="00C0625E">
        <w:rPr>
          <w:bCs/>
        </w:rPr>
        <w:t xml:space="preserve"> </w:t>
      </w:r>
      <w:r w:rsidRPr="00771FEB">
        <w:rPr>
          <w:bCs/>
        </w:rPr>
        <w:t>тематические  игры,  театрализованные  представления  для  младших  школьников,  сверстников,  населения.</w:t>
      </w:r>
      <w:r w:rsidR="00C0625E">
        <w:rPr>
          <w:bCs/>
        </w:rPr>
        <w:t xml:space="preserve"> </w:t>
      </w:r>
      <w:r w:rsidRPr="00771FEB">
        <w:rPr>
          <w:bCs/>
        </w:rPr>
        <w:t>Просматривают и обсуждают фильмы, посвящённые разным формам оздоровления.</w:t>
      </w:r>
    </w:p>
    <w:p w:rsidR="00771FEB" w:rsidRPr="00771FEB" w:rsidRDefault="00771FEB" w:rsidP="00432DD0">
      <w:pPr>
        <w:ind w:firstLine="567"/>
        <w:jc w:val="both"/>
        <w:rPr>
          <w:bCs/>
        </w:rPr>
      </w:pPr>
      <w:r w:rsidRPr="00771FEB">
        <w:rPr>
          <w:bCs/>
        </w:rPr>
        <w:t>Учатся  экологически  грамотному  поведению  в  школе,  дома,  в  природной  и  городской  среде:</w:t>
      </w:r>
      <w:r w:rsidR="00C0625E">
        <w:rPr>
          <w:bCs/>
        </w:rPr>
        <w:t xml:space="preserve"> </w:t>
      </w:r>
      <w:r w:rsidRPr="00771FEB">
        <w:rPr>
          <w:bCs/>
        </w:rPr>
        <w:t>организовывать экологически безопасный уклад школьной и домашней жизни, бережно расходовать воду,</w:t>
      </w:r>
      <w:r w:rsidR="00C0625E">
        <w:rPr>
          <w:bCs/>
        </w:rPr>
        <w:t xml:space="preserve"> </w:t>
      </w:r>
      <w:r w:rsidRPr="00771FEB">
        <w:rPr>
          <w:bCs/>
        </w:rPr>
        <w:t>электроэнергию, утилизировать мусор, сохранять места обитания растений и животных (в процессе участия   в</w:t>
      </w:r>
      <w:r w:rsidR="00C0625E">
        <w:rPr>
          <w:bCs/>
        </w:rPr>
        <w:t xml:space="preserve"> </w:t>
      </w:r>
      <w:r w:rsidRPr="00771FEB">
        <w:rPr>
          <w:bCs/>
        </w:rPr>
        <w:t>практических  делах,  проведения  экологических  акций,  ролевых  игр,  школьных  конференций,  уроков</w:t>
      </w:r>
      <w:r w:rsidR="00C0625E">
        <w:rPr>
          <w:bCs/>
        </w:rPr>
        <w:t xml:space="preserve"> </w:t>
      </w:r>
      <w:r w:rsidRPr="00771FEB">
        <w:rPr>
          <w:bCs/>
        </w:rPr>
        <w:t>технологии, внеурочной деятельности).</w:t>
      </w:r>
    </w:p>
    <w:p w:rsidR="00771FEB" w:rsidRPr="00771FEB" w:rsidRDefault="00771FEB" w:rsidP="00432DD0">
      <w:pPr>
        <w:ind w:firstLine="567"/>
        <w:jc w:val="both"/>
        <w:rPr>
          <w:bCs/>
        </w:rPr>
      </w:pPr>
      <w:r w:rsidRPr="00771FEB">
        <w:rPr>
          <w:bCs/>
        </w:rPr>
        <w:t>Участвуют  в  проведении  школьных  спартакиад,  эстафет,  экологических  и  туристических  слётов,</w:t>
      </w:r>
      <w:r w:rsidR="00C0625E">
        <w:rPr>
          <w:bCs/>
        </w:rPr>
        <w:t xml:space="preserve"> </w:t>
      </w:r>
      <w:r w:rsidRPr="00771FEB">
        <w:rPr>
          <w:bCs/>
        </w:rPr>
        <w:t xml:space="preserve">экологических лагерей, походов по родному краю. Ведут краеведческую, поисковую, </w:t>
      </w:r>
      <w:r w:rsidRPr="00771FEB">
        <w:rPr>
          <w:bCs/>
        </w:rPr>
        <w:lastRenderedPageBreak/>
        <w:t>экологическую работу в</w:t>
      </w:r>
      <w:r w:rsidR="00C0625E">
        <w:rPr>
          <w:bCs/>
        </w:rPr>
        <w:t xml:space="preserve"> </w:t>
      </w:r>
      <w:r w:rsidRPr="00771FEB">
        <w:rPr>
          <w:bCs/>
        </w:rPr>
        <w:t>местных и дальних туристических походах и экскурсиях, путешествиях и экспедициях.</w:t>
      </w:r>
    </w:p>
    <w:p w:rsidR="00771FEB" w:rsidRPr="00771FEB" w:rsidRDefault="00771FEB" w:rsidP="00432DD0">
      <w:pPr>
        <w:ind w:firstLine="567"/>
        <w:jc w:val="both"/>
        <w:rPr>
          <w:bCs/>
        </w:rPr>
      </w:pPr>
      <w:r w:rsidRPr="00771FEB">
        <w:rPr>
          <w:bCs/>
        </w:rPr>
        <w:t>Участвуют  в  практической  природоохранительной  деятельности,  в  деятельности  школьных</w:t>
      </w:r>
      <w:r w:rsidR="00C0625E">
        <w:rPr>
          <w:bCs/>
        </w:rPr>
        <w:t xml:space="preserve"> </w:t>
      </w:r>
      <w:r w:rsidRPr="00771FEB">
        <w:rPr>
          <w:bCs/>
        </w:rPr>
        <w:t>экологических  центров,  лесничеств,  экологических  патрулей;  создании  и  реализации  коллективных</w:t>
      </w:r>
      <w:r w:rsidR="00C0625E">
        <w:rPr>
          <w:bCs/>
        </w:rPr>
        <w:t xml:space="preserve"> </w:t>
      </w:r>
      <w:r w:rsidRPr="00771FEB">
        <w:rPr>
          <w:bCs/>
        </w:rPr>
        <w:t>природоохранных проектов.</w:t>
      </w:r>
    </w:p>
    <w:p w:rsidR="00771FEB" w:rsidRPr="00771FEB" w:rsidRDefault="00771FEB" w:rsidP="00432DD0">
      <w:pPr>
        <w:ind w:firstLine="567"/>
        <w:jc w:val="both"/>
        <w:rPr>
          <w:bCs/>
        </w:rPr>
      </w:pPr>
      <w:r w:rsidRPr="00771FEB">
        <w:rPr>
          <w:bCs/>
        </w:rPr>
        <w:t>Составляют правильный режим занятий физической культурой, спортом, туризмом, рацион здорового</w:t>
      </w:r>
      <w:r w:rsidR="00C0625E">
        <w:rPr>
          <w:bCs/>
        </w:rPr>
        <w:t xml:space="preserve"> </w:t>
      </w:r>
      <w:r w:rsidRPr="00771FEB">
        <w:rPr>
          <w:bCs/>
        </w:rPr>
        <w:t>питания, режим дня, учёбы и отдыха с учётом экологических факторов окружающей среды и контролируют</w:t>
      </w:r>
      <w:r w:rsidR="00C0625E">
        <w:rPr>
          <w:bCs/>
        </w:rPr>
        <w:t xml:space="preserve"> </w:t>
      </w:r>
      <w:r w:rsidRPr="00771FEB">
        <w:rPr>
          <w:bCs/>
        </w:rPr>
        <w:t>их выполнение в различных формах мониторинга.</w:t>
      </w:r>
    </w:p>
    <w:p w:rsidR="00771FEB" w:rsidRPr="00771FEB" w:rsidRDefault="00771FEB" w:rsidP="00432DD0">
      <w:pPr>
        <w:ind w:firstLine="567"/>
        <w:jc w:val="both"/>
        <w:rPr>
          <w:bCs/>
        </w:rPr>
      </w:pPr>
      <w:r w:rsidRPr="00771FEB">
        <w:rPr>
          <w:bCs/>
        </w:rPr>
        <w:t>Учатся оказывать первую доврачебную помощь пострадавшим.</w:t>
      </w:r>
    </w:p>
    <w:p w:rsidR="00771FEB" w:rsidRPr="00771FEB" w:rsidRDefault="00771FEB" w:rsidP="00432DD0">
      <w:pPr>
        <w:ind w:firstLine="567"/>
        <w:jc w:val="both"/>
        <w:rPr>
          <w:bCs/>
        </w:rPr>
      </w:pPr>
      <w:r w:rsidRPr="00771FEB">
        <w:rPr>
          <w:bCs/>
        </w:rPr>
        <w:t>Получают представление о возможном негативном влиянии компьютерных игр, телевидения, рекламы на</w:t>
      </w:r>
      <w:r w:rsidR="00C0625E">
        <w:rPr>
          <w:bCs/>
        </w:rPr>
        <w:t xml:space="preserve"> </w:t>
      </w:r>
      <w:r w:rsidRPr="00771FEB">
        <w:rPr>
          <w:bCs/>
        </w:rPr>
        <w:t>здоровье  человека  (в  рамках  бесед  с  педагогами,  школьными  психологами,  медицинскими  работниками,</w:t>
      </w:r>
      <w:r w:rsidR="00C0625E">
        <w:rPr>
          <w:bCs/>
        </w:rPr>
        <w:t xml:space="preserve"> </w:t>
      </w:r>
      <w:r w:rsidRPr="00771FEB">
        <w:rPr>
          <w:bCs/>
        </w:rPr>
        <w:t>родителями).</w:t>
      </w:r>
    </w:p>
    <w:p w:rsidR="00771FEB" w:rsidRPr="00771FEB" w:rsidRDefault="00771FEB" w:rsidP="00432DD0">
      <w:pPr>
        <w:ind w:firstLine="567"/>
        <w:jc w:val="both"/>
        <w:rPr>
          <w:bCs/>
        </w:rPr>
      </w:pPr>
      <w:r w:rsidRPr="00771FEB">
        <w:rPr>
          <w:bCs/>
        </w:rPr>
        <w:t>Приобретают навык противостояния негативному влиянию сверстников и взрослых на формирование</w:t>
      </w:r>
      <w:r w:rsidR="00C0625E">
        <w:rPr>
          <w:bCs/>
        </w:rPr>
        <w:t xml:space="preserve"> </w:t>
      </w:r>
      <w:r w:rsidRPr="00771FEB">
        <w:rPr>
          <w:bCs/>
        </w:rPr>
        <w:t>вредных  для  здоровья  привычек,  зависимости  от  ПАВ  (научиться  говорить  «нет»)  (в  ходе  дискуссий,</w:t>
      </w:r>
      <w:r w:rsidR="00C0625E">
        <w:rPr>
          <w:bCs/>
        </w:rPr>
        <w:t xml:space="preserve"> </w:t>
      </w:r>
      <w:r w:rsidRPr="00771FEB">
        <w:rPr>
          <w:bCs/>
        </w:rPr>
        <w:t>тренингов, ролевых игр, обсуждения видеосюжетов и др.).</w:t>
      </w:r>
    </w:p>
    <w:p w:rsidR="00771FEB" w:rsidRPr="00771FEB" w:rsidRDefault="00771FEB" w:rsidP="00432DD0">
      <w:pPr>
        <w:ind w:firstLine="567"/>
        <w:jc w:val="both"/>
        <w:rPr>
          <w:bCs/>
        </w:rPr>
      </w:pPr>
      <w:r w:rsidRPr="00771FEB">
        <w:rPr>
          <w:bCs/>
        </w:rPr>
        <w:t>Участвуют  на  добровольной  основе  в  деятельности  детско-юношеских  общественных  экологических</w:t>
      </w:r>
      <w:r w:rsidR="00C0625E">
        <w:rPr>
          <w:bCs/>
        </w:rPr>
        <w:t xml:space="preserve"> </w:t>
      </w:r>
      <w:r w:rsidRPr="00771FEB">
        <w:rPr>
          <w:bCs/>
        </w:rPr>
        <w:t>организаций, мероприятиях, проводимых общественными экологическими организациями.</w:t>
      </w:r>
    </w:p>
    <w:p w:rsidR="00771FEB" w:rsidRPr="00771FEB" w:rsidRDefault="00771FEB" w:rsidP="00432DD0">
      <w:pPr>
        <w:ind w:firstLine="567"/>
        <w:jc w:val="both"/>
        <w:rPr>
          <w:bCs/>
        </w:rPr>
      </w:pPr>
      <w:r w:rsidRPr="00771FEB">
        <w:rPr>
          <w:bCs/>
        </w:rPr>
        <w:t>Проводят школьный экологический мониторинг, включающий:</w:t>
      </w:r>
    </w:p>
    <w:p w:rsidR="00771FEB" w:rsidRPr="00771FEB" w:rsidRDefault="00771FEB" w:rsidP="00432DD0">
      <w:pPr>
        <w:ind w:firstLine="567"/>
        <w:jc w:val="both"/>
        <w:rPr>
          <w:bCs/>
        </w:rPr>
      </w:pPr>
      <w:r w:rsidRPr="00771FEB">
        <w:rPr>
          <w:bCs/>
        </w:rPr>
        <w:t>• систематические и целенаправленные наблюдения за состоянием окружающей среды своей местности,</w:t>
      </w:r>
      <w:r w:rsidR="00C0625E">
        <w:rPr>
          <w:bCs/>
        </w:rPr>
        <w:t xml:space="preserve"> </w:t>
      </w:r>
      <w:r w:rsidRPr="00771FEB">
        <w:rPr>
          <w:bCs/>
        </w:rPr>
        <w:t>школы, своего жилища;</w:t>
      </w:r>
    </w:p>
    <w:p w:rsidR="00771FEB" w:rsidRPr="00771FEB" w:rsidRDefault="00771FEB" w:rsidP="00432DD0">
      <w:pPr>
        <w:ind w:firstLine="567"/>
        <w:jc w:val="both"/>
        <w:rPr>
          <w:bCs/>
        </w:rPr>
      </w:pPr>
      <w:r w:rsidRPr="00771FEB">
        <w:rPr>
          <w:bCs/>
        </w:rPr>
        <w:t>• мониторинг состояния водной и воздушной среды в своём жилище, школе, населённом пункте;</w:t>
      </w:r>
    </w:p>
    <w:p w:rsidR="00771FEB" w:rsidRPr="00771FEB" w:rsidRDefault="00771FEB" w:rsidP="00432DD0">
      <w:pPr>
        <w:ind w:firstLine="567"/>
        <w:jc w:val="both"/>
        <w:rPr>
          <w:bCs/>
        </w:rPr>
      </w:pPr>
      <w:r w:rsidRPr="00771FEB">
        <w:rPr>
          <w:bCs/>
        </w:rPr>
        <w:t>• выявление  источников  загрязнения  почвы,  воды  и  воздуха,  состава  и  интенсивности  загрязнений,</w:t>
      </w:r>
      <w:r w:rsidR="00C0625E">
        <w:rPr>
          <w:bCs/>
        </w:rPr>
        <w:t xml:space="preserve"> </w:t>
      </w:r>
      <w:r w:rsidRPr="00771FEB">
        <w:rPr>
          <w:bCs/>
        </w:rPr>
        <w:t>определение причин загрязнения;</w:t>
      </w:r>
    </w:p>
    <w:p w:rsidR="00771FEB" w:rsidRPr="00771FEB" w:rsidRDefault="00771FEB" w:rsidP="00432DD0">
      <w:pPr>
        <w:ind w:firstLine="567"/>
        <w:jc w:val="both"/>
        <w:rPr>
          <w:bCs/>
        </w:rPr>
      </w:pPr>
      <w:r w:rsidRPr="00771FEB">
        <w:rPr>
          <w:bCs/>
        </w:rPr>
        <w:t>• разработку проектов, снижающих риски загрязнений почвы, воды и воздуха, например проектов по</w:t>
      </w:r>
      <w:r w:rsidR="00C0625E">
        <w:rPr>
          <w:bCs/>
        </w:rPr>
        <w:t xml:space="preserve"> </w:t>
      </w:r>
      <w:r w:rsidRPr="00771FEB">
        <w:rPr>
          <w:bCs/>
        </w:rPr>
        <w:t>восстановлению экосистемы ближайшего водоёма (пруда, речки, озера и пр.).</w:t>
      </w:r>
    </w:p>
    <w:p w:rsidR="00771FEB" w:rsidRPr="00771FEB" w:rsidRDefault="00771FEB" w:rsidP="00432DD0">
      <w:pPr>
        <w:ind w:firstLine="567"/>
        <w:jc w:val="both"/>
        <w:rPr>
          <w:bCs/>
        </w:rPr>
      </w:pPr>
      <w:r w:rsidRPr="00771FEB">
        <w:rPr>
          <w:bCs/>
        </w:rPr>
        <w:t>Разрабатывают и реализуют учебно-исследовательские и просветительские проекты по направлениям:</w:t>
      </w:r>
      <w:r w:rsidR="00C0625E">
        <w:rPr>
          <w:bCs/>
        </w:rPr>
        <w:t xml:space="preserve"> </w:t>
      </w:r>
      <w:r w:rsidRPr="00771FEB">
        <w:rPr>
          <w:bCs/>
        </w:rPr>
        <w:t>экология и здоровье, ресурсосбережение, экология и бизнес и др.</w:t>
      </w:r>
    </w:p>
    <w:p w:rsidR="00771FEB" w:rsidRPr="00C0625E" w:rsidRDefault="00771FEB" w:rsidP="00432DD0">
      <w:pPr>
        <w:ind w:firstLine="567"/>
        <w:jc w:val="both"/>
        <w:rPr>
          <w:b/>
          <w:bCs/>
        </w:rPr>
      </w:pPr>
      <w:r w:rsidRPr="00C0625E">
        <w:rPr>
          <w:b/>
          <w:bCs/>
        </w:rPr>
        <w:t>Воспитание трудолюбия, сознательного, творческого отношения к образованию, труду и жизни,</w:t>
      </w:r>
      <w:r w:rsidR="00C0625E">
        <w:rPr>
          <w:b/>
          <w:bCs/>
        </w:rPr>
        <w:t xml:space="preserve"> </w:t>
      </w:r>
      <w:r w:rsidRPr="00C0625E">
        <w:rPr>
          <w:b/>
          <w:bCs/>
        </w:rPr>
        <w:t>подготовка к сознательному выбору профессии</w:t>
      </w:r>
    </w:p>
    <w:p w:rsidR="00771FEB" w:rsidRPr="00771FEB" w:rsidRDefault="00771FEB" w:rsidP="00432DD0">
      <w:pPr>
        <w:ind w:firstLine="567"/>
        <w:jc w:val="both"/>
        <w:rPr>
          <w:bCs/>
        </w:rPr>
      </w:pPr>
      <w:r w:rsidRPr="00771FEB">
        <w:rPr>
          <w:bCs/>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771FEB" w:rsidRPr="00771FEB" w:rsidRDefault="00771FEB" w:rsidP="00432DD0">
      <w:pPr>
        <w:ind w:firstLine="567"/>
        <w:jc w:val="both"/>
        <w:rPr>
          <w:bCs/>
        </w:rPr>
      </w:pPr>
      <w:r w:rsidRPr="00771FEB">
        <w:rPr>
          <w:bCs/>
        </w:rPr>
        <w:t>Ведут дневники экскурсий, походов, наблюдений по оценке окружающей среды.</w:t>
      </w:r>
    </w:p>
    <w:p w:rsidR="00771FEB" w:rsidRPr="00771FEB" w:rsidRDefault="00771FEB" w:rsidP="00432DD0">
      <w:pPr>
        <w:ind w:firstLine="567"/>
        <w:jc w:val="both"/>
        <w:rPr>
          <w:bCs/>
        </w:rPr>
      </w:pPr>
      <w:r w:rsidRPr="00771FEB">
        <w:rPr>
          <w:bCs/>
        </w:rPr>
        <w:t>Участвуют  в  олимпиадах  по  учебным  предметам,  изготавливают  учебные  пособия  для  школьных</w:t>
      </w:r>
      <w:r w:rsidR="00C0625E">
        <w:rPr>
          <w:bCs/>
        </w:rPr>
        <w:t xml:space="preserve"> </w:t>
      </w:r>
      <w:r w:rsidRPr="00771FEB">
        <w:rPr>
          <w:bCs/>
        </w:rPr>
        <w:t>кабинетов,  руководят  техническими  и  предметными  кружками,  познавательными  играми  обучающихся</w:t>
      </w:r>
      <w:r w:rsidR="00C0625E">
        <w:rPr>
          <w:bCs/>
        </w:rPr>
        <w:t xml:space="preserve"> </w:t>
      </w:r>
      <w:r w:rsidRPr="00771FEB">
        <w:rPr>
          <w:bCs/>
        </w:rPr>
        <w:t>младших классов.</w:t>
      </w:r>
    </w:p>
    <w:p w:rsidR="00771FEB" w:rsidRPr="00771FEB" w:rsidRDefault="00771FEB" w:rsidP="00432DD0">
      <w:pPr>
        <w:ind w:firstLine="567"/>
        <w:jc w:val="both"/>
        <w:rPr>
          <w:bCs/>
        </w:rPr>
      </w:pPr>
      <w:r w:rsidRPr="00771FEB">
        <w:rPr>
          <w:bCs/>
        </w:rPr>
        <w:t>Участвуют  в  экскурсиях  на  промышленные  и  сельскохозяйственные  предприятия,  в  научные</w:t>
      </w:r>
      <w:r w:rsidR="00C0625E">
        <w:rPr>
          <w:bCs/>
        </w:rPr>
        <w:t xml:space="preserve"> </w:t>
      </w:r>
      <w:r w:rsidRPr="00771FEB">
        <w:rPr>
          <w:bCs/>
        </w:rPr>
        <w:t>организации, учреждения культуры, в ходе которых знакомятся с различными видами труда, с различными</w:t>
      </w:r>
      <w:r w:rsidR="00C0625E">
        <w:rPr>
          <w:bCs/>
        </w:rPr>
        <w:t xml:space="preserve"> </w:t>
      </w:r>
      <w:r w:rsidRPr="00771FEB">
        <w:rPr>
          <w:bCs/>
        </w:rPr>
        <w:t>профессиями.</w:t>
      </w:r>
    </w:p>
    <w:p w:rsidR="00771FEB" w:rsidRPr="00771FEB" w:rsidRDefault="00771FEB" w:rsidP="00432DD0">
      <w:pPr>
        <w:ind w:firstLine="567"/>
        <w:jc w:val="both"/>
        <w:rPr>
          <w:bCs/>
        </w:rPr>
      </w:pPr>
      <w:r w:rsidRPr="00771FEB">
        <w:rPr>
          <w:bCs/>
        </w:rPr>
        <w:t>Знакомятся с профессиональной деятельностью и жизненным путём своих родителей и прародителей,</w:t>
      </w:r>
      <w:r w:rsidR="00C0625E">
        <w:rPr>
          <w:bCs/>
        </w:rPr>
        <w:t xml:space="preserve"> </w:t>
      </w:r>
      <w:r w:rsidRPr="00771FEB">
        <w:rPr>
          <w:bCs/>
        </w:rPr>
        <w:t>участвуют в организации и проведении презентаций «Труд нашей семьи».</w:t>
      </w:r>
    </w:p>
    <w:p w:rsidR="00771FEB" w:rsidRPr="00771FEB" w:rsidRDefault="00771FEB" w:rsidP="00432DD0">
      <w:pPr>
        <w:ind w:firstLine="567"/>
        <w:jc w:val="both"/>
        <w:rPr>
          <w:bCs/>
        </w:rPr>
      </w:pPr>
      <w:r w:rsidRPr="00771FEB">
        <w:rPr>
          <w:bCs/>
        </w:rPr>
        <w:t>Участвуют в различных видах общественно полезной деятельности на базе школы и взаимодействующих</w:t>
      </w:r>
      <w:r w:rsidR="00C0625E">
        <w:rPr>
          <w:bCs/>
        </w:rPr>
        <w:t xml:space="preserve"> </w:t>
      </w:r>
      <w:r w:rsidRPr="00771FEB">
        <w:rPr>
          <w:bCs/>
        </w:rPr>
        <w:t>с ней учреждений дополнительного образования, других социальных институтов.</w:t>
      </w:r>
    </w:p>
    <w:p w:rsidR="00771FEB" w:rsidRPr="00771FEB" w:rsidRDefault="00771FEB" w:rsidP="00432DD0">
      <w:pPr>
        <w:ind w:firstLine="567"/>
        <w:jc w:val="both"/>
        <w:rPr>
          <w:bCs/>
        </w:rPr>
      </w:pPr>
      <w:r w:rsidRPr="00771FEB">
        <w:rPr>
          <w:bCs/>
        </w:rPr>
        <w:t>Приобретают умения и навыки сотрудничества, ролевого взаимодействия со сверстниками, взрослыми в</w:t>
      </w:r>
      <w:r w:rsidR="00C0625E">
        <w:rPr>
          <w:bCs/>
        </w:rPr>
        <w:t xml:space="preserve"> </w:t>
      </w:r>
      <w:r w:rsidRPr="00771FEB">
        <w:rPr>
          <w:bCs/>
        </w:rPr>
        <w:t>учебно-трудовой деятельности (в ходе сюжетно-ролевых экономических игр, посредством создания игровых</w:t>
      </w:r>
      <w:r w:rsidR="00C0625E">
        <w:rPr>
          <w:bCs/>
        </w:rPr>
        <w:t xml:space="preserve"> </w:t>
      </w:r>
      <w:r w:rsidRPr="00771FEB">
        <w:rPr>
          <w:bCs/>
        </w:rPr>
        <w:t>ситуаций по мотивам различных профессий, проведения внеурочных мероприятий (праздники труда, ярмарки,</w:t>
      </w:r>
      <w:r w:rsidR="00C0625E">
        <w:rPr>
          <w:bCs/>
        </w:rPr>
        <w:t xml:space="preserve"> </w:t>
      </w:r>
      <w:r w:rsidRPr="00771FEB">
        <w:rPr>
          <w:bCs/>
        </w:rPr>
        <w:t>конкурсы, города мастеров, организации детских фирм и т. д.), раскрывающих перед подростками широкий</w:t>
      </w:r>
      <w:r w:rsidR="00C0625E">
        <w:rPr>
          <w:bCs/>
        </w:rPr>
        <w:t xml:space="preserve"> </w:t>
      </w:r>
      <w:r w:rsidRPr="00771FEB">
        <w:rPr>
          <w:bCs/>
        </w:rPr>
        <w:t>спектр профессиональной и трудовой деятельности).</w:t>
      </w:r>
    </w:p>
    <w:p w:rsidR="00771FEB" w:rsidRPr="00771FEB" w:rsidRDefault="00771FEB" w:rsidP="00432DD0">
      <w:pPr>
        <w:ind w:firstLine="567"/>
        <w:jc w:val="both"/>
        <w:rPr>
          <w:bCs/>
        </w:rPr>
      </w:pPr>
      <w:r w:rsidRPr="00771FEB">
        <w:rPr>
          <w:bCs/>
        </w:rPr>
        <w:lastRenderedPageBreak/>
        <w:t>Участвуют в различных видах общественно полезной деятельности на базе школы и взаимодействующих</w:t>
      </w:r>
      <w:r w:rsidR="00C0625E">
        <w:rPr>
          <w:bCs/>
        </w:rPr>
        <w:t xml:space="preserve"> </w:t>
      </w:r>
      <w:r w:rsidRPr="00771FEB">
        <w:rPr>
          <w:bCs/>
        </w:rPr>
        <w:t>с  ней  учреждений  дополнительного  образования,  других  социальных  институтов  (занятие  народными</w:t>
      </w:r>
      <w:r w:rsidR="00C0625E">
        <w:rPr>
          <w:bCs/>
        </w:rPr>
        <w:t xml:space="preserve"> </w:t>
      </w:r>
      <w:r w:rsidRPr="00771FEB">
        <w:rPr>
          <w:bCs/>
        </w:rPr>
        <w:t>промыслами,  природоохранительная  деятельность,  работа  в  творческих  и  учебно-производственных</w:t>
      </w:r>
      <w:r w:rsidR="00C0625E">
        <w:rPr>
          <w:bCs/>
        </w:rPr>
        <w:t xml:space="preserve"> </w:t>
      </w:r>
      <w:r w:rsidRPr="00771FEB">
        <w:rPr>
          <w:bCs/>
        </w:rPr>
        <w:t>мастерских, трудовые акции, деятельность школьных производственных фирм, других трудовых и творческих</w:t>
      </w:r>
      <w:r w:rsidR="00C0625E">
        <w:rPr>
          <w:bCs/>
        </w:rPr>
        <w:t xml:space="preserve"> </w:t>
      </w:r>
      <w:r w:rsidRPr="00771FEB">
        <w:rPr>
          <w:bCs/>
        </w:rPr>
        <w:t>общественных объединений как подростковых, так и разновозрастных, как в учебное, так и в каникулярное</w:t>
      </w:r>
      <w:r w:rsidR="00C0625E">
        <w:rPr>
          <w:bCs/>
        </w:rPr>
        <w:t xml:space="preserve"> </w:t>
      </w:r>
      <w:r w:rsidRPr="00771FEB">
        <w:rPr>
          <w:bCs/>
        </w:rPr>
        <w:t>время).</w:t>
      </w:r>
    </w:p>
    <w:p w:rsidR="00771FEB" w:rsidRPr="00771FEB" w:rsidRDefault="00771FEB" w:rsidP="00432DD0">
      <w:pPr>
        <w:ind w:firstLine="567"/>
        <w:jc w:val="both"/>
        <w:rPr>
          <w:bCs/>
        </w:rPr>
      </w:pPr>
      <w:r w:rsidRPr="00771FEB">
        <w:rPr>
          <w:bCs/>
        </w:rPr>
        <w:t>Участвуют во встречах и беседах с выпускниками своей школы, знакомятся с биографиями выпускников,</w:t>
      </w:r>
      <w:r w:rsidR="00C0625E">
        <w:rPr>
          <w:bCs/>
        </w:rPr>
        <w:t xml:space="preserve"> </w:t>
      </w:r>
      <w:r w:rsidRPr="00771FEB">
        <w:rPr>
          <w:bCs/>
        </w:rPr>
        <w:t>показавших достойные примеры высокого профессионализма, творческого отношения к труду и жизни.</w:t>
      </w:r>
    </w:p>
    <w:p w:rsidR="00771FEB" w:rsidRPr="00771FEB" w:rsidRDefault="00771FEB" w:rsidP="00432DD0">
      <w:pPr>
        <w:ind w:firstLine="567"/>
        <w:jc w:val="both"/>
        <w:rPr>
          <w:bCs/>
        </w:rPr>
      </w:pPr>
      <w:r w:rsidRPr="00771FEB">
        <w:rPr>
          <w:bCs/>
        </w:rPr>
        <w:t>Учатся  творчески  и  критически  работать  с  информацией:  целенаправленный  сбор  информации,  её</w:t>
      </w:r>
      <w:r w:rsidR="00C0625E">
        <w:rPr>
          <w:bCs/>
        </w:rPr>
        <w:t xml:space="preserve"> </w:t>
      </w:r>
      <w:r w:rsidRPr="00771FEB">
        <w:rPr>
          <w:bCs/>
        </w:rPr>
        <w:t>структурирование, анализ и обобщение из разных источников (в ходе выполнения информационных проектов</w:t>
      </w:r>
      <w:r w:rsidR="00C0625E">
        <w:rPr>
          <w:bCs/>
        </w:rPr>
        <w:t xml:space="preserve"> </w:t>
      </w:r>
      <w:r w:rsidRPr="00771FEB">
        <w:rPr>
          <w:bCs/>
        </w:rPr>
        <w:t>— дайджестов, электронных и бумажных справочников, энциклопедий, каталогов с приложением карт, схем,</w:t>
      </w:r>
      <w:r w:rsidR="00C0625E">
        <w:rPr>
          <w:bCs/>
        </w:rPr>
        <w:t xml:space="preserve"> </w:t>
      </w:r>
      <w:r w:rsidRPr="00771FEB">
        <w:rPr>
          <w:bCs/>
        </w:rPr>
        <w:t>фотографий и др.).</w:t>
      </w:r>
    </w:p>
    <w:p w:rsidR="00771FEB" w:rsidRPr="00C0625E" w:rsidRDefault="00771FEB" w:rsidP="00432DD0">
      <w:pPr>
        <w:ind w:firstLine="567"/>
        <w:jc w:val="both"/>
        <w:rPr>
          <w:b/>
          <w:bCs/>
        </w:rPr>
      </w:pPr>
      <w:r w:rsidRPr="00C0625E">
        <w:rPr>
          <w:b/>
          <w:bCs/>
        </w:rPr>
        <w:t>Воспитание ценностного отношения к прекрасному,  формирование основ эстетической культуры</w:t>
      </w:r>
      <w:r w:rsidR="00C0625E">
        <w:rPr>
          <w:b/>
          <w:bCs/>
        </w:rPr>
        <w:t xml:space="preserve"> </w:t>
      </w:r>
      <w:r w:rsidRPr="00C0625E">
        <w:rPr>
          <w:b/>
          <w:bCs/>
        </w:rPr>
        <w:t>(эстетическое воспитание)</w:t>
      </w:r>
    </w:p>
    <w:p w:rsidR="00771FEB" w:rsidRPr="00771FEB" w:rsidRDefault="00771FEB" w:rsidP="00432DD0">
      <w:pPr>
        <w:ind w:firstLine="567"/>
        <w:jc w:val="both"/>
        <w:rPr>
          <w:bCs/>
        </w:rPr>
      </w:pPr>
      <w:r w:rsidRPr="00771FEB">
        <w:rPr>
          <w:bCs/>
        </w:rPr>
        <w:t>Получают представления об эстетических идеалах и художественных ценностях культур народов России</w:t>
      </w:r>
      <w:r w:rsidR="00C0625E">
        <w:rPr>
          <w:bCs/>
        </w:rPr>
        <w:t xml:space="preserve"> </w:t>
      </w:r>
      <w:r w:rsidRPr="00771FEB">
        <w:rPr>
          <w:bCs/>
        </w:rPr>
        <w:t>(в  ходе  изучения  учебных  предметов,  встреч  с  представителями  творческих  профессий,  экскурсий  на</w:t>
      </w:r>
      <w:r w:rsidR="00C0625E">
        <w:rPr>
          <w:bCs/>
        </w:rPr>
        <w:t xml:space="preserve"> </w:t>
      </w:r>
      <w:r w:rsidRPr="00771FEB">
        <w:rPr>
          <w:bCs/>
        </w:rPr>
        <w:t>художествен-ные  производства,  к  памятникам  зодчества  и  на  объекты  современной  архитектуры,</w:t>
      </w:r>
      <w:r w:rsidR="00C0625E">
        <w:rPr>
          <w:bCs/>
        </w:rPr>
        <w:t xml:space="preserve"> </w:t>
      </w:r>
      <w:r w:rsidRPr="00771FEB">
        <w:rPr>
          <w:bCs/>
        </w:rPr>
        <w:t>ландшафтного дизайна и парковых ансамблей, знакомства с лучшими произведениями искусства в музеях, на</w:t>
      </w:r>
      <w:r w:rsidR="00C0625E">
        <w:rPr>
          <w:bCs/>
        </w:rPr>
        <w:t xml:space="preserve"> </w:t>
      </w:r>
      <w:r w:rsidRPr="00771FEB">
        <w:rPr>
          <w:bCs/>
        </w:rPr>
        <w:t>выставках, по репродукциям, учебным фильмам).</w:t>
      </w:r>
    </w:p>
    <w:p w:rsidR="00771FEB" w:rsidRPr="00771FEB" w:rsidRDefault="00771FEB" w:rsidP="00432DD0">
      <w:pPr>
        <w:ind w:firstLine="567"/>
        <w:jc w:val="both"/>
        <w:rPr>
          <w:bCs/>
        </w:rPr>
      </w:pPr>
      <w:r w:rsidRPr="00771FEB">
        <w:rPr>
          <w:bCs/>
        </w:rPr>
        <w:t>Знакомятся  с  эстетическими  идеалами,  традициями  художественной  культуры  родного  края,  с</w:t>
      </w:r>
      <w:r w:rsidR="00C0625E">
        <w:rPr>
          <w:bCs/>
        </w:rPr>
        <w:t xml:space="preserve"> </w:t>
      </w:r>
      <w:r w:rsidRPr="00771FEB">
        <w:rPr>
          <w:bCs/>
        </w:rPr>
        <w:t>фольклором и народными художественными промыслами (в ходе изучения учебных предметов, в системе</w:t>
      </w:r>
      <w:r w:rsidR="00C0625E">
        <w:rPr>
          <w:bCs/>
        </w:rPr>
        <w:t xml:space="preserve"> </w:t>
      </w:r>
      <w:r w:rsidRPr="00771FEB">
        <w:rPr>
          <w:bCs/>
        </w:rPr>
        <w:t>экскурсионно-краеведческой деятельности, внеклассных мероприятий, включая шефство над памятниками</w:t>
      </w:r>
      <w:r w:rsidR="00C0625E">
        <w:rPr>
          <w:bCs/>
        </w:rPr>
        <w:t xml:space="preserve"> </w:t>
      </w:r>
      <w:r w:rsidRPr="00771FEB">
        <w:rPr>
          <w:bCs/>
        </w:rPr>
        <w:t>культуры  вблизи  школы,  посещение  конкурсов  и  фестивалей  исполнителей  народной  музыки,</w:t>
      </w:r>
      <w:r w:rsidR="00C0625E">
        <w:rPr>
          <w:bCs/>
        </w:rPr>
        <w:t xml:space="preserve"> </w:t>
      </w:r>
      <w:r w:rsidRPr="00771FEB">
        <w:rPr>
          <w:bCs/>
        </w:rPr>
        <w:t>художественных  мастерских,  театрализованных  народных  ярмарок,  фестивалей  народного  творчества,</w:t>
      </w:r>
      <w:r w:rsidR="00C0625E">
        <w:rPr>
          <w:bCs/>
        </w:rPr>
        <w:t xml:space="preserve"> </w:t>
      </w:r>
      <w:r w:rsidRPr="00771FEB">
        <w:rPr>
          <w:bCs/>
        </w:rPr>
        <w:t>тематических выставок).</w:t>
      </w:r>
    </w:p>
    <w:p w:rsidR="00771FEB" w:rsidRPr="00771FEB" w:rsidRDefault="00771FEB" w:rsidP="00432DD0">
      <w:pPr>
        <w:ind w:firstLine="567"/>
        <w:jc w:val="both"/>
        <w:rPr>
          <w:bCs/>
        </w:rPr>
      </w:pPr>
      <w:r w:rsidRPr="00771FEB">
        <w:rPr>
          <w:bCs/>
        </w:rPr>
        <w:t>Знакомятся  с  местными  мастерами  прикладного  искусства,  наблюдают  за  их  работой,  участвуют  в</w:t>
      </w:r>
      <w:r w:rsidR="00C0625E">
        <w:rPr>
          <w:bCs/>
        </w:rPr>
        <w:t xml:space="preserve"> </w:t>
      </w:r>
      <w:r w:rsidRPr="00771FEB">
        <w:rPr>
          <w:bCs/>
        </w:rPr>
        <w:t>беседах «Красивые и некрасивые поступки», «Чем красивы люди вокруг нас» и др., обсуждают прочитанные</w:t>
      </w:r>
      <w:r w:rsidR="00C0625E">
        <w:rPr>
          <w:bCs/>
        </w:rPr>
        <w:t xml:space="preserve"> </w:t>
      </w:r>
      <w:r w:rsidRPr="00771FEB">
        <w:rPr>
          <w:bCs/>
        </w:rPr>
        <w:t>книги, художественные фильмы, телевизионные передачи, компьютерные игры на предмет их этического и</w:t>
      </w:r>
      <w:r w:rsidR="00C0625E">
        <w:rPr>
          <w:bCs/>
        </w:rPr>
        <w:t xml:space="preserve"> </w:t>
      </w:r>
      <w:r w:rsidRPr="00771FEB">
        <w:rPr>
          <w:bCs/>
        </w:rPr>
        <w:t>эстетического содержания.</w:t>
      </w:r>
    </w:p>
    <w:p w:rsidR="00771FEB" w:rsidRPr="00771FEB" w:rsidRDefault="00771FEB" w:rsidP="00432DD0">
      <w:pPr>
        <w:ind w:firstLine="567"/>
        <w:jc w:val="both"/>
        <w:rPr>
          <w:bCs/>
        </w:rPr>
      </w:pPr>
      <w:r w:rsidRPr="00771FEB">
        <w:rPr>
          <w:bCs/>
        </w:rPr>
        <w:t>Получают  опыт  самореализации  в  различных  видах  творческой  деятельности,  развивают  умения</w:t>
      </w:r>
      <w:r w:rsidR="00C0625E">
        <w:rPr>
          <w:bCs/>
        </w:rPr>
        <w:t xml:space="preserve"> </w:t>
      </w:r>
      <w:r w:rsidRPr="00771FEB">
        <w:rPr>
          <w:bCs/>
        </w:rPr>
        <w:t>выражать себя в доступных видах и формах художественного творчества на уроках художественного труда и в</w:t>
      </w:r>
      <w:r w:rsidR="00C0625E">
        <w:rPr>
          <w:bCs/>
        </w:rPr>
        <w:t xml:space="preserve"> </w:t>
      </w:r>
      <w:r w:rsidRPr="00771FEB">
        <w:rPr>
          <w:bCs/>
        </w:rPr>
        <w:t>системе учреждений дополнительного образования.</w:t>
      </w:r>
    </w:p>
    <w:p w:rsidR="00771FEB" w:rsidRPr="00771FEB" w:rsidRDefault="00771FEB" w:rsidP="00432DD0">
      <w:pPr>
        <w:ind w:firstLine="567"/>
        <w:jc w:val="both"/>
        <w:rPr>
          <w:bCs/>
        </w:rPr>
      </w:pPr>
      <w:r w:rsidRPr="00771FEB">
        <w:rPr>
          <w:bCs/>
        </w:rPr>
        <w:t>Участвуют  вместе  с  родителями  в  проведении  выставок  семейного  художественного  творчества,</w:t>
      </w:r>
      <w:r w:rsidR="00C0625E">
        <w:rPr>
          <w:bCs/>
        </w:rPr>
        <w:t xml:space="preserve"> </w:t>
      </w:r>
      <w:r w:rsidRPr="00771FEB">
        <w:rPr>
          <w:bCs/>
        </w:rPr>
        <w:t>музыкальных  вечеров,  в  экскурсионно-краеведческой  деятельности,  реализации  культурно-досуговых</w:t>
      </w:r>
      <w:r w:rsidR="00C0625E">
        <w:rPr>
          <w:bCs/>
        </w:rPr>
        <w:t xml:space="preserve"> </w:t>
      </w:r>
      <w:r w:rsidRPr="00771FEB">
        <w:rPr>
          <w:bCs/>
        </w:rPr>
        <w:t>программ,  включая  посещение  объектов  художественной  культуры  с  последующим  представлением  в</w:t>
      </w:r>
      <w:r w:rsidR="00C0625E">
        <w:rPr>
          <w:bCs/>
        </w:rPr>
        <w:t xml:space="preserve"> </w:t>
      </w:r>
      <w:r w:rsidRPr="00771FEB">
        <w:rPr>
          <w:bCs/>
        </w:rPr>
        <w:t>образовательном учреждении своих впечатлений и созданных по мотивам экскурсий творческих работ.</w:t>
      </w:r>
    </w:p>
    <w:p w:rsidR="00771FEB" w:rsidRPr="00771FEB" w:rsidRDefault="00771FEB" w:rsidP="00432DD0">
      <w:pPr>
        <w:ind w:firstLine="567"/>
        <w:jc w:val="both"/>
        <w:rPr>
          <w:bCs/>
        </w:rPr>
      </w:pPr>
      <w:r w:rsidRPr="00771FEB">
        <w:rPr>
          <w:bCs/>
        </w:rPr>
        <w:t>Участвуют в оформлении класса и школы, озеленении пришкольного участка, стремятся внести красоту в</w:t>
      </w:r>
      <w:r w:rsidR="00C0625E">
        <w:rPr>
          <w:bCs/>
        </w:rPr>
        <w:t xml:space="preserve"> </w:t>
      </w:r>
      <w:r w:rsidRPr="00771FEB">
        <w:rPr>
          <w:bCs/>
        </w:rPr>
        <w:t>домашний быт.</w:t>
      </w:r>
    </w:p>
    <w:p w:rsidR="00C0625E" w:rsidRDefault="00C0625E" w:rsidP="00432DD0">
      <w:pPr>
        <w:ind w:firstLine="567"/>
        <w:jc w:val="center"/>
        <w:rPr>
          <w:b/>
          <w:bCs/>
          <w:sz w:val="28"/>
          <w:szCs w:val="28"/>
        </w:rPr>
      </w:pPr>
    </w:p>
    <w:p w:rsidR="00C0625E" w:rsidRDefault="00771FEB" w:rsidP="00432DD0">
      <w:pPr>
        <w:ind w:firstLine="567"/>
        <w:jc w:val="center"/>
        <w:rPr>
          <w:b/>
          <w:bCs/>
          <w:sz w:val="28"/>
          <w:szCs w:val="28"/>
        </w:rPr>
      </w:pPr>
      <w:r w:rsidRPr="00C0625E">
        <w:rPr>
          <w:b/>
          <w:bCs/>
          <w:sz w:val="28"/>
          <w:szCs w:val="28"/>
        </w:rPr>
        <w:t xml:space="preserve">2.3.6. Совместная деятельность образовательного учреждения </w:t>
      </w:r>
    </w:p>
    <w:p w:rsidR="00771FEB" w:rsidRPr="00C0625E" w:rsidRDefault="00771FEB" w:rsidP="00432DD0">
      <w:pPr>
        <w:ind w:firstLine="567"/>
        <w:jc w:val="center"/>
        <w:rPr>
          <w:b/>
          <w:bCs/>
          <w:sz w:val="28"/>
          <w:szCs w:val="28"/>
        </w:rPr>
      </w:pPr>
      <w:r w:rsidRPr="00C0625E">
        <w:rPr>
          <w:b/>
          <w:bCs/>
          <w:sz w:val="28"/>
          <w:szCs w:val="28"/>
        </w:rPr>
        <w:t>с предприятиями, общественными</w:t>
      </w:r>
      <w:r w:rsidR="00C0625E">
        <w:rPr>
          <w:b/>
          <w:bCs/>
          <w:sz w:val="28"/>
          <w:szCs w:val="28"/>
        </w:rPr>
        <w:t xml:space="preserve"> </w:t>
      </w:r>
      <w:r w:rsidRPr="00C0625E">
        <w:rPr>
          <w:b/>
          <w:bCs/>
          <w:sz w:val="28"/>
          <w:szCs w:val="28"/>
        </w:rPr>
        <w:t xml:space="preserve">организациями, системой </w:t>
      </w:r>
      <w:r w:rsidR="00C0625E">
        <w:rPr>
          <w:b/>
          <w:bCs/>
          <w:sz w:val="28"/>
          <w:szCs w:val="28"/>
        </w:rPr>
        <w:t>д</w:t>
      </w:r>
      <w:r w:rsidRPr="00C0625E">
        <w:rPr>
          <w:b/>
          <w:bCs/>
          <w:sz w:val="28"/>
          <w:szCs w:val="28"/>
        </w:rPr>
        <w:t>ополнительного образования по социализации обучающихся</w:t>
      </w:r>
    </w:p>
    <w:p w:rsidR="00C0625E" w:rsidRDefault="00C0625E" w:rsidP="00432DD0">
      <w:pPr>
        <w:ind w:firstLine="567"/>
        <w:jc w:val="both"/>
        <w:rPr>
          <w:bCs/>
        </w:rPr>
      </w:pPr>
    </w:p>
    <w:p w:rsidR="00C0625E" w:rsidRDefault="00C0625E" w:rsidP="00432DD0">
      <w:pPr>
        <w:ind w:firstLine="567"/>
        <w:jc w:val="both"/>
        <w:rPr>
          <w:bCs/>
        </w:rPr>
      </w:pPr>
    </w:p>
    <w:p w:rsidR="00771FEB" w:rsidRPr="00771FEB" w:rsidRDefault="00771FEB" w:rsidP="00432DD0">
      <w:pPr>
        <w:ind w:firstLine="567"/>
        <w:jc w:val="both"/>
        <w:rPr>
          <w:bCs/>
        </w:rPr>
      </w:pPr>
      <w:r w:rsidRPr="00771FEB">
        <w:rPr>
          <w:bCs/>
        </w:rPr>
        <w:t>Организация  социальной  деятельности  обучающихся  исходит  из  того,  что  социальные  ожидания</w:t>
      </w:r>
      <w:r w:rsidR="00C0625E">
        <w:rPr>
          <w:bCs/>
        </w:rPr>
        <w:t xml:space="preserve"> </w:t>
      </w:r>
      <w:r w:rsidR="00C0625E" w:rsidRPr="00771FEB">
        <w:rPr>
          <w:bCs/>
        </w:rPr>
        <w:t>П</w:t>
      </w:r>
      <w:r w:rsidRPr="00771FEB">
        <w:rPr>
          <w:bCs/>
        </w:rPr>
        <w:t>одростков  связаны  с  успешностью,  признанием  со  стороны  семьи  и  сверстников,  состоятельностью  и</w:t>
      </w:r>
      <w:r w:rsidR="00C0625E">
        <w:rPr>
          <w:bCs/>
        </w:rPr>
        <w:t xml:space="preserve"> </w:t>
      </w:r>
      <w:r w:rsidRPr="00771FEB">
        <w:rPr>
          <w:bCs/>
        </w:rPr>
        <w:t>самостоятельностью  в  реализации  собственных  замыслов.  Целенаправленная  социальная  деятельность</w:t>
      </w:r>
      <w:r w:rsidR="00C0625E">
        <w:rPr>
          <w:bCs/>
        </w:rPr>
        <w:t xml:space="preserve"> </w:t>
      </w:r>
      <w:r w:rsidRPr="00771FEB">
        <w:rPr>
          <w:bCs/>
        </w:rPr>
        <w:t xml:space="preserve">обучающихся  должна  быть  обеспечена  </w:t>
      </w:r>
      <w:r w:rsidRPr="00771FEB">
        <w:rPr>
          <w:bCs/>
        </w:rPr>
        <w:lastRenderedPageBreak/>
        <w:t>сформированной  социальной  средой  школы  и  укладом  школьной</w:t>
      </w:r>
      <w:r w:rsidR="00C0625E">
        <w:rPr>
          <w:bCs/>
        </w:rPr>
        <w:t xml:space="preserve"> </w:t>
      </w:r>
      <w:r w:rsidRPr="00771FEB">
        <w:rPr>
          <w:bCs/>
        </w:rPr>
        <w:t>жизни. Организация социального воспитания обучающихся осуществляется в последовательности следующих</w:t>
      </w:r>
      <w:r w:rsidR="00C0625E">
        <w:rPr>
          <w:bCs/>
        </w:rPr>
        <w:t xml:space="preserve"> </w:t>
      </w:r>
      <w:r w:rsidRPr="00771FEB">
        <w:rPr>
          <w:bCs/>
        </w:rPr>
        <w:t>этапов.</w:t>
      </w:r>
    </w:p>
    <w:p w:rsidR="00771FEB" w:rsidRPr="00771FEB" w:rsidRDefault="00771FEB" w:rsidP="00432DD0">
      <w:pPr>
        <w:ind w:firstLine="567"/>
        <w:jc w:val="both"/>
        <w:rPr>
          <w:bCs/>
        </w:rPr>
      </w:pPr>
      <w:r w:rsidRPr="00C0625E">
        <w:rPr>
          <w:b/>
          <w:bCs/>
        </w:rPr>
        <w:t>Организационно-административный этап</w:t>
      </w:r>
      <w:r w:rsidRPr="00771FEB">
        <w:rPr>
          <w:bCs/>
        </w:rPr>
        <w:t>(ведущий субъект — администрация школы) включает:</w:t>
      </w:r>
    </w:p>
    <w:p w:rsidR="00771FEB" w:rsidRPr="00771FEB" w:rsidRDefault="00771FEB" w:rsidP="00432DD0">
      <w:pPr>
        <w:ind w:firstLine="567"/>
        <w:jc w:val="both"/>
        <w:rPr>
          <w:bCs/>
        </w:rPr>
      </w:pPr>
      <w:r w:rsidRPr="00771FEB">
        <w:rPr>
          <w:bCs/>
        </w:rPr>
        <w:t>• создание  среды  школы,  поддерживающей  созидательный  социальный  опыт  обучающихся,</w:t>
      </w:r>
      <w:r w:rsidR="00C0625E">
        <w:rPr>
          <w:bCs/>
        </w:rPr>
        <w:t xml:space="preserve"> </w:t>
      </w:r>
      <w:r w:rsidRPr="00771FEB">
        <w:rPr>
          <w:bCs/>
        </w:rPr>
        <w:t>формирующей конструктивные ожидания и позитивные образцы поведения;</w:t>
      </w:r>
    </w:p>
    <w:p w:rsidR="00771FEB" w:rsidRPr="00771FEB" w:rsidRDefault="00771FEB" w:rsidP="00432DD0">
      <w:pPr>
        <w:ind w:firstLine="567"/>
        <w:jc w:val="both"/>
        <w:rPr>
          <w:bCs/>
        </w:rPr>
      </w:pPr>
      <w:r w:rsidRPr="00771FEB">
        <w:rPr>
          <w:bCs/>
        </w:rPr>
        <w:t>• формирование  уклада  и  традиций  школы,  ориентированных  на  создание  системы  общественных</w:t>
      </w:r>
      <w:r w:rsidR="00C0625E">
        <w:rPr>
          <w:bCs/>
        </w:rPr>
        <w:t xml:space="preserve"> </w:t>
      </w:r>
      <w:r w:rsidRPr="00771FEB">
        <w:rPr>
          <w:bCs/>
        </w:rPr>
        <w:t>отношений обучающихся, учителей и родителей в духе гражданско-патриотических ценностей, партнёрства и</w:t>
      </w:r>
      <w:r w:rsidR="00C0625E">
        <w:rPr>
          <w:bCs/>
        </w:rPr>
        <w:t xml:space="preserve"> </w:t>
      </w:r>
      <w:r w:rsidRPr="00771FEB">
        <w:rPr>
          <w:bCs/>
        </w:rPr>
        <w:t>сотрудничества, приоритетов развития общества и государства;</w:t>
      </w:r>
    </w:p>
    <w:p w:rsidR="00771FEB" w:rsidRPr="00771FEB" w:rsidRDefault="00771FEB" w:rsidP="00432DD0">
      <w:pPr>
        <w:ind w:firstLine="567"/>
        <w:jc w:val="both"/>
        <w:rPr>
          <w:bCs/>
        </w:rPr>
      </w:pPr>
      <w:r w:rsidRPr="00771FEB">
        <w:rPr>
          <w:bCs/>
        </w:rPr>
        <w:t>• развитие  форм  социального  партнёрства  с  общественными  институтами  и  организациями  для</w:t>
      </w:r>
      <w:r w:rsidR="00C0625E">
        <w:rPr>
          <w:bCs/>
        </w:rPr>
        <w:t xml:space="preserve"> </w:t>
      </w:r>
      <w:r w:rsidRPr="00771FEB">
        <w:rPr>
          <w:bCs/>
        </w:rPr>
        <w:t>расширения поля социального взаимодействия обучающихся;</w:t>
      </w:r>
    </w:p>
    <w:p w:rsidR="00771FEB" w:rsidRPr="00771FEB" w:rsidRDefault="00771FEB" w:rsidP="00432DD0">
      <w:pPr>
        <w:ind w:firstLine="567"/>
        <w:jc w:val="both"/>
        <w:rPr>
          <w:bCs/>
        </w:rPr>
      </w:pPr>
      <w:r w:rsidRPr="00771FEB">
        <w:rPr>
          <w:bCs/>
        </w:rPr>
        <w:t>• адаптацию процессов стихийной социальной деятельности обучающихся средствами целенаправленной</w:t>
      </w:r>
      <w:r w:rsidR="00C0625E">
        <w:rPr>
          <w:bCs/>
        </w:rPr>
        <w:t xml:space="preserve"> </w:t>
      </w:r>
      <w:r w:rsidRPr="00771FEB">
        <w:rPr>
          <w:bCs/>
        </w:rPr>
        <w:t>деятельности по программе социализации;</w:t>
      </w:r>
    </w:p>
    <w:p w:rsidR="00771FEB" w:rsidRPr="00771FEB" w:rsidRDefault="00771FEB" w:rsidP="00432DD0">
      <w:pPr>
        <w:ind w:firstLine="567"/>
        <w:jc w:val="both"/>
        <w:rPr>
          <w:bCs/>
        </w:rPr>
      </w:pPr>
      <w:r w:rsidRPr="00771FEB">
        <w:rPr>
          <w:bCs/>
        </w:rPr>
        <w:t>• координацию деятельности агентов социализации обучающихся — сверстников, учителей, родителей,</w:t>
      </w:r>
      <w:r w:rsidR="00C0625E">
        <w:rPr>
          <w:bCs/>
        </w:rPr>
        <w:t xml:space="preserve"> </w:t>
      </w:r>
      <w:r w:rsidRPr="00771FEB">
        <w:rPr>
          <w:bCs/>
        </w:rPr>
        <w:t>сотрудников школы, представителей общественных и иных организаций для решения задач социализации;</w:t>
      </w:r>
    </w:p>
    <w:p w:rsidR="00771FEB" w:rsidRPr="00771FEB" w:rsidRDefault="00771FEB" w:rsidP="00432DD0">
      <w:pPr>
        <w:ind w:firstLine="567"/>
        <w:jc w:val="both"/>
        <w:rPr>
          <w:bCs/>
        </w:rPr>
      </w:pPr>
      <w:r w:rsidRPr="00771FEB">
        <w:rPr>
          <w:bCs/>
        </w:rPr>
        <w:t>• создание условий для организованной деятельности школьных социальных групп;</w:t>
      </w:r>
    </w:p>
    <w:p w:rsidR="00771FEB" w:rsidRPr="00771FEB" w:rsidRDefault="00771FEB" w:rsidP="00432DD0">
      <w:pPr>
        <w:ind w:firstLine="567"/>
        <w:jc w:val="both"/>
        <w:rPr>
          <w:bCs/>
        </w:rPr>
      </w:pPr>
      <w:r w:rsidRPr="00771FEB">
        <w:rPr>
          <w:bCs/>
        </w:rPr>
        <w:t>• создание возможности для влияния обучающихся на изменения школьной среды, форм, целей и стиля</w:t>
      </w:r>
      <w:r w:rsidR="00C0625E">
        <w:rPr>
          <w:bCs/>
        </w:rPr>
        <w:t xml:space="preserve"> </w:t>
      </w:r>
      <w:r w:rsidRPr="00771FEB">
        <w:rPr>
          <w:bCs/>
        </w:rPr>
        <w:t>социального взаимодействия школьного социума;</w:t>
      </w:r>
    </w:p>
    <w:p w:rsidR="00771FEB" w:rsidRPr="00771FEB" w:rsidRDefault="00771FEB" w:rsidP="00432DD0">
      <w:pPr>
        <w:ind w:firstLine="567"/>
        <w:jc w:val="both"/>
        <w:rPr>
          <w:bCs/>
        </w:rPr>
      </w:pPr>
      <w:r w:rsidRPr="00771FEB">
        <w:rPr>
          <w:bCs/>
        </w:rPr>
        <w:t>• поддержание субъектного характера социализации обучающегося, развития его самостоятельности и</w:t>
      </w:r>
      <w:r w:rsidR="00C0625E">
        <w:rPr>
          <w:bCs/>
        </w:rPr>
        <w:t xml:space="preserve"> </w:t>
      </w:r>
      <w:r w:rsidRPr="00771FEB">
        <w:rPr>
          <w:bCs/>
        </w:rPr>
        <w:t>инициативности в социальной деятельности.</w:t>
      </w:r>
    </w:p>
    <w:p w:rsidR="00771FEB" w:rsidRPr="00771FEB" w:rsidRDefault="00771FEB" w:rsidP="00432DD0">
      <w:pPr>
        <w:ind w:firstLine="567"/>
        <w:jc w:val="both"/>
        <w:rPr>
          <w:bCs/>
        </w:rPr>
      </w:pPr>
      <w:r w:rsidRPr="00C0625E">
        <w:rPr>
          <w:b/>
          <w:bCs/>
        </w:rPr>
        <w:t>Организационно-педагогический  этап</w:t>
      </w:r>
      <w:r w:rsidRPr="00771FEB">
        <w:rPr>
          <w:bCs/>
        </w:rPr>
        <w:t xml:space="preserve"> (ведущий  субъект  —  педагогический  коллектив  школы)</w:t>
      </w:r>
      <w:r w:rsidR="00C0625E">
        <w:rPr>
          <w:bCs/>
        </w:rPr>
        <w:t xml:space="preserve"> </w:t>
      </w:r>
      <w:r w:rsidRPr="00771FEB">
        <w:rPr>
          <w:bCs/>
        </w:rPr>
        <w:t>включает:</w:t>
      </w:r>
    </w:p>
    <w:p w:rsidR="00771FEB" w:rsidRPr="00771FEB" w:rsidRDefault="00771FEB" w:rsidP="00432DD0">
      <w:pPr>
        <w:ind w:firstLine="567"/>
        <w:jc w:val="both"/>
        <w:rPr>
          <w:bCs/>
        </w:rPr>
      </w:pPr>
      <w:r w:rsidRPr="00771FEB">
        <w:rPr>
          <w:bCs/>
        </w:rPr>
        <w:t>• обеспечение целенаправленности, системности и непрерывности процесса социализации обучающихся;</w:t>
      </w:r>
    </w:p>
    <w:p w:rsidR="00771FEB" w:rsidRPr="00771FEB" w:rsidRDefault="00771FEB" w:rsidP="00432DD0">
      <w:pPr>
        <w:ind w:firstLine="567"/>
        <w:jc w:val="both"/>
        <w:rPr>
          <w:bCs/>
        </w:rPr>
      </w:pPr>
      <w:r w:rsidRPr="00771FEB">
        <w:rPr>
          <w:bCs/>
        </w:rPr>
        <w:t>• обеспечение  разнообразия  форм  педагогической  поддержки  социальной  деятельности,  создающей</w:t>
      </w:r>
      <w:r w:rsidR="00C0625E">
        <w:rPr>
          <w:bCs/>
        </w:rPr>
        <w:t xml:space="preserve"> </w:t>
      </w:r>
      <w:r w:rsidRPr="00771FEB">
        <w:rPr>
          <w:bCs/>
        </w:rPr>
        <w:t>условия для личностного роста обучающихся, продуктивного изменения поведения;</w:t>
      </w:r>
    </w:p>
    <w:p w:rsidR="00771FEB" w:rsidRPr="00771FEB" w:rsidRDefault="00771FEB" w:rsidP="00432DD0">
      <w:pPr>
        <w:ind w:firstLine="567"/>
        <w:jc w:val="both"/>
        <w:rPr>
          <w:bCs/>
        </w:rPr>
      </w:pPr>
      <w:r w:rsidRPr="00771FEB">
        <w:rPr>
          <w:bCs/>
        </w:rPr>
        <w:t>• создание в процессе взаимодействия с обучающимися условий для социальной деятельности личности с</w:t>
      </w:r>
      <w:r w:rsidR="00C0625E">
        <w:rPr>
          <w:bCs/>
        </w:rPr>
        <w:t xml:space="preserve"> </w:t>
      </w:r>
      <w:r w:rsidRPr="00771FEB">
        <w:rPr>
          <w:bCs/>
        </w:rPr>
        <w:t>использованием знаний возрастной физиологии и социологии, социальной и педагогической психологии;</w:t>
      </w:r>
    </w:p>
    <w:p w:rsidR="00771FEB" w:rsidRPr="00771FEB" w:rsidRDefault="00771FEB" w:rsidP="00432DD0">
      <w:pPr>
        <w:ind w:firstLine="567"/>
        <w:jc w:val="both"/>
        <w:rPr>
          <w:bCs/>
        </w:rPr>
      </w:pPr>
      <w:r w:rsidRPr="00771FEB">
        <w:rPr>
          <w:bCs/>
        </w:rPr>
        <w:t>• создание условий для социальной деятельности обучающихся в процессе обучения и воспитания;</w:t>
      </w:r>
    </w:p>
    <w:p w:rsidR="00771FEB" w:rsidRPr="00771FEB" w:rsidRDefault="00771FEB" w:rsidP="00432DD0">
      <w:pPr>
        <w:ind w:firstLine="567"/>
        <w:jc w:val="both"/>
        <w:rPr>
          <w:bCs/>
        </w:rPr>
      </w:pPr>
      <w:r w:rsidRPr="00771FEB">
        <w:rPr>
          <w:bCs/>
        </w:rPr>
        <w:t>• обеспечение возможности социализации обучающихся в направлениях адаптации к новым социальным</w:t>
      </w:r>
      <w:r w:rsidR="00C0625E">
        <w:rPr>
          <w:bCs/>
        </w:rPr>
        <w:t xml:space="preserve"> </w:t>
      </w:r>
      <w:r w:rsidRPr="00771FEB">
        <w:rPr>
          <w:bCs/>
        </w:rPr>
        <w:t>условиям, интеграции в новые виды социальных отношений, самоактуализации социальной деятельности;</w:t>
      </w:r>
    </w:p>
    <w:p w:rsidR="00771FEB" w:rsidRPr="00771FEB" w:rsidRDefault="00771FEB" w:rsidP="00432DD0">
      <w:pPr>
        <w:ind w:firstLine="567"/>
        <w:jc w:val="both"/>
        <w:rPr>
          <w:bCs/>
        </w:rPr>
      </w:pPr>
      <w:r w:rsidRPr="00771FEB">
        <w:rPr>
          <w:bCs/>
        </w:rPr>
        <w:t>• определение динамики выполняемых обучающимися социальных ролей для оценивания эффективности</w:t>
      </w:r>
      <w:r w:rsidR="00C0625E">
        <w:rPr>
          <w:bCs/>
        </w:rPr>
        <w:t xml:space="preserve"> </w:t>
      </w:r>
      <w:r w:rsidRPr="00771FEB">
        <w:rPr>
          <w:bCs/>
        </w:rPr>
        <w:t>их вхождения в систему общественных отношений;</w:t>
      </w:r>
    </w:p>
    <w:p w:rsidR="00771FEB" w:rsidRPr="00771FEB" w:rsidRDefault="00771FEB" w:rsidP="00432DD0">
      <w:pPr>
        <w:ind w:firstLine="567"/>
        <w:jc w:val="both"/>
        <w:rPr>
          <w:bCs/>
        </w:rPr>
      </w:pPr>
      <w:r w:rsidRPr="00771FEB">
        <w:rPr>
          <w:bCs/>
        </w:rPr>
        <w:t>• использование социальной деятельности как ведущего фактора формирования личности обучающегося;</w:t>
      </w:r>
    </w:p>
    <w:p w:rsidR="00771FEB" w:rsidRPr="00771FEB" w:rsidRDefault="00771FEB" w:rsidP="00432DD0">
      <w:pPr>
        <w:ind w:firstLine="567"/>
        <w:jc w:val="both"/>
        <w:rPr>
          <w:bCs/>
        </w:rPr>
      </w:pPr>
      <w:r w:rsidRPr="00771FEB">
        <w:rPr>
          <w:bCs/>
        </w:rPr>
        <w:t>• использование  роли  коллектива  в  формировании  идейно-нравственной  ориентации  личности</w:t>
      </w:r>
      <w:r w:rsidR="00C0625E">
        <w:rPr>
          <w:bCs/>
        </w:rPr>
        <w:t xml:space="preserve"> </w:t>
      </w:r>
      <w:r w:rsidRPr="00771FEB">
        <w:rPr>
          <w:bCs/>
        </w:rPr>
        <w:t>обучающегося, его социальной и гражданской позиции;</w:t>
      </w:r>
    </w:p>
    <w:p w:rsidR="00771FEB" w:rsidRPr="00771FEB" w:rsidRDefault="00771FEB" w:rsidP="00432DD0">
      <w:pPr>
        <w:ind w:firstLine="567"/>
        <w:jc w:val="both"/>
        <w:rPr>
          <w:bCs/>
        </w:rPr>
      </w:pPr>
      <w:r w:rsidRPr="00771FEB">
        <w:rPr>
          <w:bCs/>
        </w:rPr>
        <w:t>• стимулирование сознательных социальных инициатив и деятельности обучающихся с опорой на мотив</w:t>
      </w:r>
      <w:r w:rsidR="00C0625E">
        <w:rPr>
          <w:bCs/>
        </w:rPr>
        <w:t xml:space="preserve"> </w:t>
      </w:r>
      <w:r w:rsidRPr="00771FEB">
        <w:rPr>
          <w:bCs/>
        </w:rPr>
        <w:t>деятельности (желание, осознание необходимости, интерес и др.).</w:t>
      </w:r>
    </w:p>
    <w:p w:rsidR="00771FEB" w:rsidRPr="00C0625E" w:rsidRDefault="00771FEB" w:rsidP="00432DD0">
      <w:pPr>
        <w:ind w:firstLine="567"/>
        <w:jc w:val="both"/>
        <w:rPr>
          <w:b/>
          <w:bCs/>
        </w:rPr>
      </w:pPr>
      <w:r w:rsidRPr="00C0625E">
        <w:rPr>
          <w:b/>
          <w:bCs/>
        </w:rPr>
        <w:t>Этап социализации обучающихсявключает:</w:t>
      </w:r>
    </w:p>
    <w:p w:rsidR="00771FEB" w:rsidRPr="00771FEB" w:rsidRDefault="00771FEB" w:rsidP="00432DD0">
      <w:pPr>
        <w:ind w:firstLine="567"/>
        <w:jc w:val="both"/>
        <w:rPr>
          <w:bCs/>
        </w:rPr>
      </w:pPr>
      <w:r w:rsidRPr="00771FEB">
        <w:rPr>
          <w:bCs/>
        </w:rPr>
        <w:t>• формирование  активной  гражданской  позиции  и  ответственного  поведения  в  процессе  учебной,</w:t>
      </w:r>
      <w:r w:rsidR="00C0625E">
        <w:rPr>
          <w:bCs/>
        </w:rPr>
        <w:t xml:space="preserve"> </w:t>
      </w:r>
      <w:r w:rsidRPr="00771FEB">
        <w:rPr>
          <w:bCs/>
        </w:rPr>
        <w:t>внеучебной, внешкольной, общественно значимой деятельности обучающихся;</w:t>
      </w:r>
    </w:p>
    <w:p w:rsidR="00771FEB" w:rsidRPr="00771FEB" w:rsidRDefault="00771FEB" w:rsidP="00432DD0">
      <w:pPr>
        <w:ind w:firstLine="567"/>
        <w:jc w:val="both"/>
        <w:rPr>
          <w:bCs/>
        </w:rPr>
      </w:pPr>
      <w:r w:rsidRPr="00771FEB">
        <w:rPr>
          <w:bCs/>
        </w:rPr>
        <w:t>• усвоение социального опыта, основных социальных ролей, соответствующих возрасту обучающихся в</w:t>
      </w:r>
      <w:r w:rsidR="00C0625E">
        <w:rPr>
          <w:bCs/>
        </w:rPr>
        <w:t xml:space="preserve"> </w:t>
      </w:r>
      <w:r w:rsidRPr="00771FEB">
        <w:rPr>
          <w:bCs/>
        </w:rPr>
        <w:t>части освоения норм и правил общественного поведения;</w:t>
      </w:r>
    </w:p>
    <w:p w:rsidR="00771FEB" w:rsidRPr="00771FEB" w:rsidRDefault="00771FEB" w:rsidP="00432DD0">
      <w:pPr>
        <w:ind w:firstLine="567"/>
        <w:jc w:val="both"/>
        <w:rPr>
          <w:bCs/>
        </w:rPr>
      </w:pPr>
      <w:r w:rsidRPr="00771FEB">
        <w:rPr>
          <w:bCs/>
        </w:rPr>
        <w:t>• формирование у обучающегося собственного конструктивного стиля общественного поведения в ходе</w:t>
      </w:r>
      <w:r w:rsidR="00C0625E">
        <w:rPr>
          <w:bCs/>
        </w:rPr>
        <w:t xml:space="preserve"> </w:t>
      </w:r>
      <w:r w:rsidRPr="00771FEB">
        <w:rPr>
          <w:bCs/>
        </w:rPr>
        <w:t>педагогически организованного взаимо-действия с социальным окружением;</w:t>
      </w:r>
    </w:p>
    <w:p w:rsidR="00771FEB" w:rsidRPr="00771FEB" w:rsidRDefault="00771FEB" w:rsidP="00432DD0">
      <w:pPr>
        <w:ind w:firstLine="567"/>
        <w:jc w:val="both"/>
        <w:rPr>
          <w:bCs/>
        </w:rPr>
      </w:pPr>
      <w:r w:rsidRPr="00771FEB">
        <w:rPr>
          <w:bCs/>
        </w:rPr>
        <w:lastRenderedPageBreak/>
        <w:t>• достижение уровня физического, социального и духовного развития, адекватного своему возрасту;</w:t>
      </w:r>
    </w:p>
    <w:p w:rsidR="00771FEB" w:rsidRPr="00771FEB" w:rsidRDefault="00771FEB" w:rsidP="00432DD0">
      <w:pPr>
        <w:ind w:firstLine="567"/>
        <w:jc w:val="both"/>
        <w:rPr>
          <w:bCs/>
        </w:rPr>
      </w:pPr>
      <w:r w:rsidRPr="00771FEB">
        <w:rPr>
          <w:bCs/>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71FEB" w:rsidRPr="00771FEB" w:rsidRDefault="00771FEB" w:rsidP="00432DD0">
      <w:pPr>
        <w:ind w:firstLine="567"/>
        <w:jc w:val="both"/>
        <w:rPr>
          <w:bCs/>
        </w:rPr>
      </w:pPr>
      <w:r w:rsidRPr="00771FEB">
        <w:rPr>
          <w:bCs/>
        </w:rPr>
        <w:t>• поддержание разнообразных видов и типов отношений в основных сферах своей жизнедеятельности:</w:t>
      </w:r>
      <w:r w:rsidR="00C0625E">
        <w:rPr>
          <w:bCs/>
        </w:rPr>
        <w:t xml:space="preserve"> </w:t>
      </w:r>
      <w:r w:rsidRPr="00771FEB">
        <w:rPr>
          <w:bCs/>
        </w:rPr>
        <w:t>общение, учёба, игра, спорт, творчество, увлечения (хобби);</w:t>
      </w:r>
    </w:p>
    <w:p w:rsidR="00771FEB" w:rsidRPr="00771FEB" w:rsidRDefault="00771FEB" w:rsidP="00432DD0">
      <w:pPr>
        <w:ind w:firstLine="567"/>
        <w:jc w:val="both"/>
        <w:rPr>
          <w:bCs/>
        </w:rPr>
      </w:pPr>
      <w:r w:rsidRPr="00771FEB">
        <w:rPr>
          <w:bCs/>
        </w:rPr>
        <w:t>• активное участие в изменении школьной среды и в изменении доступных сфер жизни окружающего</w:t>
      </w:r>
      <w:r w:rsidR="00C0625E">
        <w:rPr>
          <w:bCs/>
        </w:rPr>
        <w:t xml:space="preserve"> </w:t>
      </w:r>
      <w:r w:rsidRPr="00771FEB">
        <w:rPr>
          <w:bCs/>
        </w:rPr>
        <w:t>социума;</w:t>
      </w:r>
    </w:p>
    <w:p w:rsidR="00771FEB" w:rsidRPr="00771FEB" w:rsidRDefault="00771FEB" w:rsidP="00432DD0">
      <w:pPr>
        <w:ind w:firstLine="567"/>
        <w:jc w:val="both"/>
        <w:rPr>
          <w:bCs/>
        </w:rPr>
      </w:pPr>
      <w:r w:rsidRPr="00771FEB">
        <w:rPr>
          <w:bCs/>
        </w:rPr>
        <w:t>• регулярное  переосмысление внешних  взаимодействий  и взаимоотношений с  различными  людьми  в</w:t>
      </w:r>
      <w:r w:rsidR="00C0625E">
        <w:rPr>
          <w:bCs/>
        </w:rPr>
        <w:t xml:space="preserve"> </w:t>
      </w:r>
      <w:r w:rsidRPr="00771FEB">
        <w:rPr>
          <w:bCs/>
        </w:rPr>
        <w:t>системе общественных отношений, в том числе с использованием дневников самонаблюдения и электронных</w:t>
      </w:r>
      <w:r w:rsidR="00C0625E">
        <w:rPr>
          <w:bCs/>
        </w:rPr>
        <w:t xml:space="preserve"> </w:t>
      </w:r>
      <w:r w:rsidRPr="00771FEB">
        <w:rPr>
          <w:bCs/>
        </w:rPr>
        <w:t>дневников в Интернете;</w:t>
      </w:r>
    </w:p>
    <w:p w:rsidR="00771FEB" w:rsidRPr="00771FEB" w:rsidRDefault="00771FEB" w:rsidP="00432DD0">
      <w:pPr>
        <w:ind w:firstLine="567"/>
        <w:jc w:val="both"/>
        <w:rPr>
          <w:bCs/>
        </w:rPr>
      </w:pPr>
      <w:r w:rsidRPr="00771FEB">
        <w:rPr>
          <w:bCs/>
        </w:rPr>
        <w:t>• осознание мотивов своей социальной деятельности;</w:t>
      </w:r>
    </w:p>
    <w:p w:rsidR="00771FEB" w:rsidRPr="00771FEB" w:rsidRDefault="00771FEB" w:rsidP="00432DD0">
      <w:pPr>
        <w:ind w:firstLine="567"/>
        <w:jc w:val="both"/>
        <w:rPr>
          <w:bCs/>
        </w:rPr>
      </w:pPr>
      <w:r w:rsidRPr="00771FEB">
        <w:rPr>
          <w:bCs/>
        </w:rPr>
        <w:t>• развитие способности к добровольному выполнению обязательств как личных, так и основанных на</w:t>
      </w:r>
      <w:r w:rsidR="00C0625E">
        <w:rPr>
          <w:bCs/>
        </w:rPr>
        <w:t xml:space="preserve"> </w:t>
      </w:r>
      <w:r w:rsidRPr="00771FEB">
        <w:rPr>
          <w:bCs/>
        </w:rPr>
        <w:t>требованиях  коллектива,  формирование  моральных  чувств,  необходимых  привычек  поведения,  волевых</w:t>
      </w:r>
      <w:r w:rsidR="00C0625E">
        <w:rPr>
          <w:bCs/>
        </w:rPr>
        <w:t xml:space="preserve"> </w:t>
      </w:r>
      <w:r w:rsidRPr="00771FEB">
        <w:rPr>
          <w:bCs/>
        </w:rPr>
        <w:t>качеств;</w:t>
      </w:r>
    </w:p>
    <w:p w:rsidR="00771FEB" w:rsidRPr="00771FEB" w:rsidRDefault="00771FEB" w:rsidP="00432DD0">
      <w:pPr>
        <w:ind w:firstLine="567"/>
        <w:jc w:val="both"/>
        <w:rPr>
          <w:bCs/>
        </w:rPr>
      </w:pPr>
      <w:r w:rsidRPr="00771FEB">
        <w:rPr>
          <w:bCs/>
        </w:rPr>
        <w:t>• владение  формами  и  методами  самовоспитания:  самокритика,  самовнушение,  самообязательство,</w:t>
      </w:r>
      <w:r w:rsidR="00C0625E">
        <w:rPr>
          <w:bCs/>
        </w:rPr>
        <w:t xml:space="preserve"> </w:t>
      </w:r>
      <w:r w:rsidRPr="00771FEB">
        <w:rPr>
          <w:bCs/>
        </w:rPr>
        <w:t>самопереключение, эмоционально-мысленный перенос в положение другого человека.</w:t>
      </w:r>
    </w:p>
    <w:p w:rsidR="00771FEB" w:rsidRPr="00771FEB" w:rsidRDefault="00771FEB" w:rsidP="00432DD0">
      <w:pPr>
        <w:ind w:firstLine="567"/>
        <w:jc w:val="both"/>
        <w:rPr>
          <w:bCs/>
        </w:rPr>
      </w:pPr>
      <w:r w:rsidRPr="00771FEB">
        <w:rPr>
          <w:bCs/>
        </w:rPr>
        <w:t>Миссия школы в контексте социальной деятельности на ступени основного общего образования   —  дать</w:t>
      </w:r>
      <w:r w:rsidR="00A8124E">
        <w:rPr>
          <w:bCs/>
        </w:rPr>
        <w:t xml:space="preserve"> </w:t>
      </w:r>
      <w:r w:rsidRPr="00771FEB">
        <w:rPr>
          <w:bCs/>
        </w:rPr>
        <w:t>обучающемуся представление об общественных ценностях и ориентированных на эти ценности образцах</w:t>
      </w:r>
      <w:r w:rsidR="00A8124E">
        <w:rPr>
          <w:bCs/>
        </w:rPr>
        <w:t xml:space="preserve"> </w:t>
      </w:r>
      <w:r w:rsidRPr="00771FEB">
        <w:rPr>
          <w:bCs/>
        </w:rPr>
        <w:t>поведения  через  практику  общественных  отношений  с  различными  социальными  группами  и  людьми  с</w:t>
      </w:r>
      <w:r w:rsidR="00A8124E">
        <w:rPr>
          <w:bCs/>
        </w:rPr>
        <w:t xml:space="preserve"> </w:t>
      </w:r>
      <w:r w:rsidRPr="00771FEB">
        <w:rPr>
          <w:bCs/>
        </w:rPr>
        <w:t>разными социальными статусами.</w:t>
      </w:r>
    </w:p>
    <w:p w:rsidR="00D500D3" w:rsidRDefault="00D500D3" w:rsidP="00432DD0">
      <w:pPr>
        <w:ind w:firstLine="567"/>
        <w:jc w:val="center"/>
        <w:rPr>
          <w:b/>
          <w:bCs/>
          <w:sz w:val="28"/>
          <w:szCs w:val="28"/>
        </w:rPr>
      </w:pPr>
    </w:p>
    <w:p w:rsidR="00095697" w:rsidRDefault="00095697" w:rsidP="00432DD0">
      <w:pPr>
        <w:ind w:firstLine="567"/>
        <w:jc w:val="center"/>
        <w:rPr>
          <w:b/>
          <w:bCs/>
          <w:sz w:val="28"/>
          <w:szCs w:val="28"/>
        </w:rPr>
      </w:pPr>
    </w:p>
    <w:p w:rsidR="00771FEB" w:rsidRPr="00A8124E" w:rsidRDefault="00771FEB" w:rsidP="00432DD0">
      <w:pPr>
        <w:ind w:firstLine="567"/>
        <w:jc w:val="center"/>
        <w:rPr>
          <w:b/>
          <w:bCs/>
          <w:sz w:val="28"/>
          <w:szCs w:val="28"/>
        </w:rPr>
      </w:pPr>
      <w:r w:rsidRPr="00A8124E">
        <w:rPr>
          <w:b/>
          <w:bCs/>
          <w:sz w:val="28"/>
          <w:szCs w:val="28"/>
        </w:rPr>
        <w:t>2.3.7. Основные формы организации педагогической под</w:t>
      </w:r>
      <w:r w:rsidR="00A8124E" w:rsidRPr="00A8124E">
        <w:rPr>
          <w:b/>
          <w:bCs/>
          <w:sz w:val="28"/>
          <w:szCs w:val="28"/>
        </w:rPr>
        <w:t>д</w:t>
      </w:r>
      <w:r w:rsidRPr="00A8124E">
        <w:rPr>
          <w:b/>
          <w:bCs/>
          <w:sz w:val="28"/>
          <w:szCs w:val="28"/>
        </w:rPr>
        <w:t>ержки социализации обучающихся</w:t>
      </w:r>
    </w:p>
    <w:p w:rsidR="00A8124E" w:rsidRDefault="00A8124E" w:rsidP="00432DD0">
      <w:pPr>
        <w:ind w:firstLine="567"/>
        <w:jc w:val="both"/>
        <w:rPr>
          <w:bCs/>
        </w:rPr>
      </w:pPr>
    </w:p>
    <w:p w:rsidR="00A8124E" w:rsidRDefault="00A8124E" w:rsidP="00432DD0">
      <w:pPr>
        <w:ind w:firstLine="567"/>
        <w:jc w:val="both"/>
        <w:rPr>
          <w:bCs/>
        </w:rPr>
      </w:pPr>
    </w:p>
    <w:p w:rsidR="00A8124E" w:rsidRDefault="00A8124E" w:rsidP="00432DD0">
      <w:pPr>
        <w:ind w:firstLine="567"/>
        <w:jc w:val="both"/>
        <w:rPr>
          <w:bCs/>
        </w:rPr>
      </w:pPr>
    </w:p>
    <w:p w:rsidR="00771FEB" w:rsidRPr="00771FEB" w:rsidRDefault="00771FEB" w:rsidP="00432DD0">
      <w:pPr>
        <w:ind w:firstLine="567"/>
        <w:jc w:val="both"/>
        <w:rPr>
          <w:bCs/>
        </w:rPr>
      </w:pPr>
      <w:r w:rsidRPr="00771FEB">
        <w:rPr>
          <w:bCs/>
        </w:rPr>
        <w:t>Педагогическая  поддержка  социализации  осуществляется  в  процессе  обучения,  создания</w:t>
      </w:r>
      <w:r w:rsidR="00A8124E">
        <w:rPr>
          <w:bCs/>
        </w:rPr>
        <w:t xml:space="preserve"> </w:t>
      </w:r>
      <w:r w:rsidRPr="00771FEB">
        <w:rPr>
          <w:bCs/>
        </w:rPr>
        <w:t>дополнительных пространств самореализации обучающихся с учётом урочной и внеурочной деятельности, а</w:t>
      </w:r>
      <w:r w:rsidR="00A8124E">
        <w:rPr>
          <w:bCs/>
        </w:rPr>
        <w:t xml:space="preserve"> </w:t>
      </w:r>
      <w:r w:rsidRPr="00771FEB">
        <w:rPr>
          <w:bCs/>
        </w:rPr>
        <w:t>также  форм  участия  специалистов  и  социальных  партнёров  по  направлениям  социального  воспитания,</w:t>
      </w:r>
      <w:r w:rsidR="00A8124E">
        <w:rPr>
          <w:bCs/>
        </w:rPr>
        <w:t xml:space="preserve"> </w:t>
      </w:r>
      <w:r w:rsidRPr="00771FEB">
        <w:rPr>
          <w:bCs/>
        </w:rPr>
        <w:t>методического обеспечения социальной деятельности и формирования социальной среды школы. Основными</w:t>
      </w:r>
      <w:r w:rsidR="00A8124E">
        <w:rPr>
          <w:bCs/>
        </w:rPr>
        <w:t xml:space="preserve"> </w:t>
      </w:r>
      <w:r w:rsidRPr="00771FEB">
        <w:rPr>
          <w:bCs/>
        </w:rPr>
        <w:t>формами педагогической поддержки социализации являются ролевые игры, социализация обучающихся в</w:t>
      </w:r>
      <w:r w:rsidR="00A8124E">
        <w:rPr>
          <w:bCs/>
        </w:rPr>
        <w:t xml:space="preserve"> </w:t>
      </w:r>
      <w:r w:rsidRPr="00771FEB">
        <w:rPr>
          <w:bCs/>
        </w:rPr>
        <w:t>ходе  познавательной  деятельности,  социализация  обучающихся  средствами  общественной  и  трудовой</w:t>
      </w:r>
      <w:r w:rsidR="00A8124E">
        <w:rPr>
          <w:bCs/>
        </w:rPr>
        <w:t xml:space="preserve"> </w:t>
      </w:r>
      <w:r w:rsidRPr="00771FEB">
        <w:rPr>
          <w:bCs/>
        </w:rPr>
        <w:t>деятельности.</w:t>
      </w:r>
    </w:p>
    <w:p w:rsidR="00771FEB" w:rsidRPr="00771FEB" w:rsidRDefault="00771FEB" w:rsidP="00432DD0">
      <w:pPr>
        <w:ind w:firstLine="567"/>
        <w:jc w:val="both"/>
        <w:rPr>
          <w:bCs/>
        </w:rPr>
      </w:pPr>
      <w:r w:rsidRPr="00A8124E">
        <w:rPr>
          <w:b/>
          <w:bCs/>
        </w:rPr>
        <w:t>Ролевые игры.</w:t>
      </w:r>
      <w:r w:rsidRPr="00771FEB">
        <w:rPr>
          <w:bCs/>
        </w:rPr>
        <w:t>Структура ролевой игры только намечается и остаётся открытой до завершения работы.</w:t>
      </w:r>
      <w:r w:rsidR="00A8124E">
        <w:rPr>
          <w:bCs/>
        </w:rPr>
        <w:t xml:space="preserve"> </w:t>
      </w:r>
      <w:r w:rsidRPr="00771FEB">
        <w:rPr>
          <w:bCs/>
        </w:rPr>
        <w:t>Участники принимают на себя определённые роли, обусловленные характером и описанием проекта. Это</w:t>
      </w:r>
      <w:r w:rsidR="00A8124E">
        <w:rPr>
          <w:bCs/>
        </w:rPr>
        <w:t xml:space="preserve"> </w:t>
      </w:r>
      <w:r w:rsidRPr="00771FEB">
        <w:rPr>
          <w:bCs/>
        </w:rPr>
        <w:t>могут  быть  литературные  персонажи  или  выдуманные  герои.  Игроки  могут  достаточно  свободно</w:t>
      </w:r>
      <w:r w:rsidR="00A8124E">
        <w:rPr>
          <w:bCs/>
        </w:rPr>
        <w:t xml:space="preserve"> </w:t>
      </w:r>
      <w:r w:rsidRPr="00771FEB">
        <w:rPr>
          <w:bCs/>
        </w:rPr>
        <w:t>импровизировать в рамках правил и выбранных персонажей, определяя направление и исход игры. По сути,</w:t>
      </w:r>
      <w:r w:rsidR="00A8124E">
        <w:rPr>
          <w:bCs/>
        </w:rPr>
        <w:t xml:space="preserve"> </w:t>
      </w:r>
      <w:r w:rsidRPr="00771FEB">
        <w:rPr>
          <w:bCs/>
        </w:rPr>
        <w:t>сам процесс игры представляет собой моделирование группой обучающихся той или иной ситуации, реальной</w:t>
      </w:r>
      <w:r w:rsidR="00A8124E">
        <w:rPr>
          <w:bCs/>
        </w:rPr>
        <w:t xml:space="preserve"> </w:t>
      </w:r>
      <w:r w:rsidRPr="00771FEB">
        <w:rPr>
          <w:bCs/>
        </w:rPr>
        <w:t>или вымышленной, имеющей место в историческом прошлом, настоящем или будущем.</w:t>
      </w:r>
    </w:p>
    <w:p w:rsidR="00771FEB" w:rsidRPr="00771FEB" w:rsidRDefault="00771FEB" w:rsidP="00432DD0">
      <w:pPr>
        <w:ind w:firstLine="567"/>
        <w:jc w:val="both"/>
        <w:rPr>
          <w:bCs/>
        </w:rPr>
      </w:pPr>
      <w:r w:rsidRPr="00771FEB">
        <w:rPr>
          <w:bCs/>
        </w:rPr>
        <w:t>Для организации и проведения ролевых игр различных видов (на развитие компетенций, моделирующих,</w:t>
      </w:r>
      <w:r w:rsidR="00A8124E">
        <w:rPr>
          <w:bCs/>
        </w:rPr>
        <w:t xml:space="preserve"> </w:t>
      </w:r>
      <w:r w:rsidRPr="00771FEB">
        <w:rPr>
          <w:bCs/>
        </w:rPr>
        <w:t>социодраматических,  идентификационных,  социометрических  и  др.)  могут  быть  привлечены  родители,</w:t>
      </w:r>
      <w:r w:rsidR="00A8124E">
        <w:rPr>
          <w:bCs/>
        </w:rPr>
        <w:t xml:space="preserve"> </w:t>
      </w:r>
      <w:r w:rsidRPr="00771FEB">
        <w:rPr>
          <w:bCs/>
        </w:rPr>
        <w:t>представители  различных  профессий,  социальных  групп,  общественных  организаций  и  другие  значимые</w:t>
      </w:r>
      <w:r w:rsidR="00A8124E">
        <w:rPr>
          <w:bCs/>
        </w:rPr>
        <w:t xml:space="preserve"> </w:t>
      </w:r>
      <w:r w:rsidRPr="00771FEB">
        <w:rPr>
          <w:bCs/>
        </w:rPr>
        <w:t>взрослые.</w:t>
      </w:r>
    </w:p>
    <w:p w:rsidR="00771FEB" w:rsidRPr="00771FEB" w:rsidRDefault="00771FEB" w:rsidP="00432DD0">
      <w:pPr>
        <w:ind w:firstLine="567"/>
        <w:jc w:val="both"/>
        <w:rPr>
          <w:bCs/>
        </w:rPr>
      </w:pPr>
      <w:r w:rsidRPr="00A8124E">
        <w:rPr>
          <w:b/>
          <w:bCs/>
        </w:rPr>
        <w:t>Педагогическая  поддержка  социализации  обучающихся  в  ходе  познавательной  деятельности.</w:t>
      </w:r>
      <w:r w:rsidR="00A8124E">
        <w:rPr>
          <w:b/>
          <w:bCs/>
        </w:rPr>
        <w:t xml:space="preserve"> </w:t>
      </w:r>
      <w:r w:rsidRPr="00771FEB">
        <w:rPr>
          <w:bCs/>
        </w:rPr>
        <w:t>Познавательная  деятельность  обучающихся,  организуемая  в  рамках  системно-деятельностного  подхода,</w:t>
      </w:r>
      <w:r w:rsidR="00A8124E">
        <w:rPr>
          <w:bCs/>
        </w:rPr>
        <w:t xml:space="preserve"> </w:t>
      </w:r>
      <w:r w:rsidRPr="00771FEB">
        <w:rPr>
          <w:bCs/>
        </w:rPr>
        <w:t>предполагает  в  качестве  основных  форм  учебного  сотрудничества  сотрудничество  со  сверстниками  и  с</w:t>
      </w:r>
      <w:r w:rsidR="00A8124E">
        <w:rPr>
          <w:bCs/>
        </w:rPr>
        <w:t xml:space="preserve"> </w:t>
      </w:r>
      <w:r w:rsidRPr="00771FEB">
        <w:rPr>
          <w:bCs/>
        </w:rPr>
        <w:t xml:space="preserve">учителем.  Социальный  эффект  такого  сотрудничества  </w:t>
      </w:r>
      <w:r w:rsidRPr="00771FEB">
        <w:rPr>
          <w:bCs/>
        </w:rPr>
        <w:lastRenderedPageBreak/>
        <w:t>рассматривается  как  последовательное  движение</w:t>
      </w:r>
      <w:r w:rsidR="00A8124E">
        <w:rPr>
          <w:bCs/>
        </w:rPr>
        <w:t xml:space="preserve"> </w:t>
      </w:r>
      <w:r w:rsidRPr="00771FEB">
        <w:rPr>
          <w:bCs/>
        </w:rPr>
        <w:t>обучающегося от освоения новых коммуникативных навыков до освоения новых социальных ролей. Методы</w:t>
      </w:r>
      <w:r w:rsidR="00A8124E">
        <w:rPr>
          <w:bCs/>
        </w:rPr>
        <w:t xml:space="preserve"> </w:t>
      </w:r>
      <w:r w:rsidRPr="00771FEB">
        <w:rPr>
          <w:bCs/>
        </w:rPr>
        <w:t>педагогической поддержки социальной деятельности в рамках познавательной деятельности направлены на</w:t>
      </w:r>
      <w:r w:rsidR="00A8124E">
        <w:rPr>
          <w:bCs/>
        </w:rPr>
        <w:t xml:space="preserve"> </w:t>
      </w:r>
      <w:r w:rsidRPr="00771FEB">
        <w:rPr>
          <w:bCs/>
        </w:rPr>
        <w:t>поддержку различных форм сотрудничества и взаимодействия в ходе освоения учебного материала.</w:t>
      </w:r>
    </w:p>
    <w:p w:rsidR="00771FEB" w:rsidRPr="00771FEB" w:rsidRDefault="00771FEB" w:rsidP="00432DD0">
      <w:pPr>
        <w:ind w:firstLine="567"/>
        <w:jc w:val="both"/>
        <w:rPr>
          <w:bCs/>
        </w:rPr>
      </w:pPr>
      <w:r w:rsidRPr="00A8124E">
        <w:rPr>
          <w:b/>
          <w:bCs/>
        </w:rPr>
        <w:t>Педагогическая поддержка социализации обучающихся  средствами общественной деятельности.</w:t>
      </w:r>
      <w:r w:rsidR="00A8124E">
        <w:rPr>
          <w:b/>
          <w:bCs/>
        </w:rPr>
        <w:t xml:space="preserve"> </w:t>
      </w:r>
      <w:r w:rsidRPr="00771FEB">
        <w:rPr>
          <w:bCs/>
        </w:rPr>
        <w:t>Социальные инициативы в сфере общественного самоуправления позволяют формировать у обучающихся</w:t>
      </w:r>
      <w:r w:rsidR="00A8124E">
        <w:rPr>
          <w:bCs/>
        </w:rPr>
        <w:t xml:space="preserve"> </w:t>
      </w:r>
      <w:r w:rsidRPr="00771FEB">
        <w:rPr>
          <w:bCs/>
        </w:rPr>
        <w:t>социальные навыки и компетентности, помогающие им лучше осваивать сферу общественных отношений.</w:t>
      </w:r>
      <w:r w:rsidR="00A8124E">
        <w:rPr>
          <w:bCs/>
        </w:rPr>
        <w:t xml:space="preserve"> </w:t>
      </w:r>
      <w:r w:rsidRPr="00771FEB">
        <w:rPr>
          <w:bCs/>
        </w:rPr>
        <w:t>Социально  значимая  общественная  деятельность  связана  с  развитием  гражданского  сознания  человека,</w:t>
      </w:r>
      <w:r w:rsidR="00A8124E">
        <w:rPr>
          <w:bCs/>
        </w:rPr>
        <w:t xml:space="preserve"> </w:t>
      </w:r>
      <w:r w:rsidRPr="00771FEB">
        <w:rPr>
          <w:bCs/>
        </w:rPr>
        <w:t>патриотических  чувств  и  понимания  своего  общественного  долга.  Направленность  таких  социальных</w:t>
      </w:r>
      <w:r w:rsidR="00A8124E">
        <w:rPr>
          <w:bCs/>
        </w:rPr>
        <w:t xml:space="preserve"> </w:t>
      </w:r>
      <w:r w:rsidRPr="00771FEB">
        <w:rPr>
          <w:bCs/>
        </w:rPr>
        <w:t>инициатив определяет самосознание подростка как гражданина и участника общественных процессов.</w:t>
      </w:r>
    </w:p>
    <w:p w:rsidR="00771FEB" w:rsidRPr="00771FEB" w:rsidRDefault="00771FEB" w:rsidP="00432DD0">
      <w:pPr>
        <w:ind w:firstLine="567"/>
        <w:jc w:val="both"/>
        <w:rPr>
          <w:bCs/>
        </w:rPr>
      </w:pPr>
      <w:r w:rsidRPr="00771FEB">
        <w:rPr>
          <w:bCs/>
        </w:rPr>
        <w:t>Спектр социальных функций обучающихся в рамках системы школьного самоуправления очень широк. В</w:t>
      </w:r>
      <w:r w:rsidR="00A8124E">
        <w:rPr>
          <w:bCs/>
        </w:rPr>
        <w:t xml:space="preserve"> </w:t>
      </w:r>
      <w:r w:rsidRPr="00771FEB">
        <w:rPr>
          <w:bCs/>
        </w:rPr>
        <w:t>рамках этого вида деятельности обучающиеся должны иметь возможность:</w:t>
      </w:r>
    </w:p>
    <w:p w:rsidR="00771FEB" w:rsidRPr="00771FEB" w:rsidRDefault="00771FEB" w:rsidP="00432DD0">
      <w:pPr>
        <w:ind w:firstLine="567"/>
        <w:jc w:val="both"/>
        <w:rPr>
          <w:bCs/>
        </w:rPr>
      </w:pPr>
      <w:r w:rsidRPr="00771FEB">
        <w:rPr>
          <w:bCs/>
        </w:rPr>
        <w:t>• участвовать в принятии решений Управляющего совета школы;</w:t>
      </w:r>
    </w:p>
    <w:p w:rsidR="00771FEB" w:rsidRPr="00771FEB" w:rsidRDefault="00771FEB" w:rsidP="00432DD0">
      <w:pPr>
        <w:ind w:firstLine="567"/>
        <w:jc w:val="both"/>
        <w:rPr>
          <w:bCs/>
        </w:rPr>
      </w:pPr>
      <w:r w:rsidRPr="00771FEB">
        <w:rPr>
          <w:bCs/>
        </w:rPr>
        <w:t>• решать вопросы, связанные с самообслуживанием, поддержанием порядка, дисциплины, дежурства и</w:t>
      </w:r>
      <w:r w:rsidR="00A8124E">
        <w:rPr>
          <w:bCs/>
        </w:rPr>
        <w:t xml:space="preserve"> </w:t>
      </w:r>
      <w:r w:rsidRPr="00771FEB">
        <w:rPr>
          <w:bCs/>
        </w:rPr>
        <w:t>работы в школе;</w:t>
      </w:r>
    </w:p>
    <w:p w:rsidR="00771FEB" w:rsidRPr="00771FEB" w:rsidRDefault="00771FEB" w:rsidP="00432DD0">
      <w:pPr>
        <w:ind w:firstLine="567"/>
        <w:jc w:val="both"/>
        <w:rPr>
          <w:bCs/>
        </w:rPr>
      </w:pPr>
      <w:r w:rsidRPr="00771FEB">
        <w:rPr>
          <w:bCs/>
        </w:rPr>
        <w:t>• контролировать выполнение обучающимися основных прав и обязанностей;</w:t>
      </w:r>
    </w:p>
    <w:p w:rsidR="00771FEB" w:rsidRPr="00771FEB" w:rsidRDefault="00771FEB" w:rsidP="00432DD0">
      <w:pPr>
        <w:ind w:firstLine="567"/>
        <w:jc w:val="both"/>
        <w:rPr>
          <w:bCs/>
        </w:rPr>
      </w:pPr>
      <w:r w:rsidRPr="00771FEB">
        <w:rPr>
          <w:bCs/>
        </w:rPr>
        <w:t>• защищать права обучающихся на всех уровнях управления школой.</w:t>
      </w:r>
    </w:p>
    <w:p w:rsidR="00771FEB" w:rsidRPr="00771FEB" w:rsidRDefault="00771FEB" w:rsidP="00432DD0">
      <w:pPr>
        <w:ind w:firstLine="567"/>
        <w:jc w:val="both"/>
        <w:rPr>
          <w:bCs/>
        </w:rPr>
      </w:pPr>
      <w:r w:rsidRPr="00771FEB">
        <w:rPr>
          <w:bCs/>
        </w:rPr>
        <w:t>Деятельность  общественных  организаций  и  органов  ученического  самоуправления  в  школе  создаёт</w:t>
      </w:r>
      <w:r w:rsidR="00A8124E">
        <w:rPr>
          <w:bCs/>
        </w:rPr>
        <w:t xml:space="preserve"> </w:t>
      </w:r>
      <w:r w:rsidRPr="00771FEB">
        <w:rPr>
          <w:bCs/>
        </w:rPr>
        <w:t>условия для реализации обучающимися собственных социальных инициатив, а также:</w:t>
      </w:r>
    </w:p>
    <w:p w:rsidR="00771FEB" w:rsidRPr="00771FEB" w:rsidRDefault="00771FEB" w:rsidP="00432DD0">
      <w:pPr>
        <w:ind w:firstLine="567"/>
        <w:jc w:val="both"/>
        <w:rPr>
          <w:bCs/>
        </w:rPr>
      </w:pPr>
      <w:r w:rsidRPr="00771FEB">
        <w:rPr>
          <w:bCs/>
        </w:rPr>
        <w:t>• придания общественного характера системе управления образовательным процессом;</w:t>
      </w:r>
    </w:p>
    <w:p w:rsidR="00771FEB" w:rsidRPr="00771FEB" w:rsidRDefault="00771FEB" w:rsidP="00432DD0">
      <w:pPr>
        <w:ind w:firstLine="567"/>
        <w:jc w:val="both"/>
        <w:rPr>
          <w:bCs/>
        </w:rPr>
      </w:pPr>
      <w:r w:rsidRPr="00771FEB">
        <w:rPr>
          <w:bCs/>
        </w:rPr>
        <w:t>• создания общешкольного уклада, комфортного для учеников и педагогов, способствующего активной</w:t>
      </w:r>
      <w:r w:rsidR="00A8124E">
        <w:rPr>
          <w:bCs/>
        </w:rPr>
        <w:t xml:space="preserve"> </w:t>
      </w:r>
      <w:r w:rsidRPr="00771FEB">
        <w:rPr>
          <w:bCs/>
        </w:rPr>
        <w:t>общественной жизни школы.</w:t>
      </w:r>
    </w:p>
    <w:p w:rsidR="00771FEB" w:rsidRPr="00771FEB" w:rsidRDefault="00771FEB" w:rsidP="00432DD0">
      <w:pPr>
        <w:ind w:firstLine="567"/>
        <w:jc w:val="both"/>
        <w:rPr>
          <w:bCs/>
        </w:rPr>
      </w:pPr>
      <w:r w:rsidRPr="00771FEB">
        <w:rPr>
          <w:bCs/>
        </w:rPr>
        <w:t>Важным  условием  педагогической  поддержки  социализации  обучающихся  является  их  включение  в</w:t>
      </w:r>
      <w:r w:rsidR="00A8124E">
        <w:rPr>
          <w:bCs/>
        </w:rPr>
        <w:t xml:space="preserve"> </w:t>
      </w:r>
      <w:r w:rsidRPr="00771FEB">
        <w:rPr>
          <w:bCs/>
        </w:rPr>
        <w:t>общественно значимые дела, социальные и культурные практики. Организация и проведение таких практик</w:t>
      </w:r>
      <w:r w:rsidR="00A8124E">
        <w:rPr>
          <w:bCs/>
        </w:rPr>
        <w:t xml:space="preserve"> </w:t>
      </w:r>
      <w:r w:rsidRPr="00771FEB">
        <w:rPr>
          <w:bCs/>
        </w:rPr>
        <w:t>могут  осуществляться  педагогами  совместно  с  родителями  обучающихся,  квалифицированными</w:t>
      </w:r>
      <w:r w:rsidR="00A8124E">
        <w:rPr>
          <w:bCs/>
        </w:rPr>
        <w:t xml:space="preserve"> </w:t>
      </w:r>
      <w:r w:rsidRPr="00771FEB">
        <w:rPr>
          <w:bCs/>
        </w:rPr>
        <w:t>представителями общественных и традиционных религиозных организаций, учреждений культуры.</w:t>
      </w:r>
    </w:p>
    <w:p w:rsidR="00771FEB" w:rsidRPr="00771FEB" w:rsidRDefault="00771FEB" w:rsidP="00432DD0">
      <w:pPr>
        <w:ind w:firstLine="567"/>
        <w:jc w:val="both"/>
        <w:rPr>
          <w:bCs/>
        </w:rPr>
      </w:pPr>
      <w:r w:rsidRPr="00A8124E">
        <w:rPr>
          <w:b/>
          <w:bCs/>
        </w:rPr>
        <w:t>Педагогическая  поддержка  социализации  обучающихся  средствами  трудовой  деятельности.</w:t>
      </w:r>
      <w:r w:rsidR="00A8124E">
        <w:rPr>
          <w:b/>
          <w:bCs/>
        </w:rPr>
        <w:t xml:space="preserve"> </w:t>
      </w:r>
      <w:r w:rsidRPr="00771FEB">
        <w:rPr>
          <w:bCs/>
        </w:rPr>
        <w:t>Трудовая  деятельность  как  социальный  фактор  первоначально  развивает  у  обучающихся  способности</w:t>
      </w:r>
      <w:r w:rsidR="00A8124E">
        <w:rPr>
          <w:bCs/>
        </w:rPr>
        <w:t xml:space="preserve"> </w:t>
      </w:r>
      <w:r w:rsidRPr="00771FEB">
        <w:rPr>
          <w:bCs/>
        </w:rPr>
        <w:t>преодолевать трудности в реализации своих потребностей. Но её главная цель — превратить саму трудовую</w:t>
      </w:r>
      <w:r w:rsidR="00A8124E">
        <w:rPr>
          <w:bCs/>
        </w:rPr>
        <w:t xml:space="preserve"> </w:t>
      </w:r>
      <w:r w:rsidRPr="00771FEB">
        <w:rPr>
          <w:bCs/>
        </w:rPr>
        <w:t>деятельность в осознанную потребность. По мере социокультурного развития обучающихся труд всё шире</w:t>
      </w:r>
      <w:r w:rsidR="00A8124E">
        <w:rPr>
          <w:bCs/>
        </w:rPr>
        <w:t xml:space="preserve"> </w:t>
      </w:r>
      <w:r w:rsidRPr="00771FEB">
        <w:rPr>
          <w:bCs/>
        </w:rPr>
        <w:t>используется для самореализации, созидания, творческого и профессионального роста.</w:t>
      </w:r>
    </w:p>
    <w:p w:rsidR="00771FEB" w:rsidRPr="00771FEB" w:rsidRDefault="00771FEB" w:rsidP="00432DD0">
      <w:pPr>
        <w:ind w:firstLine="567"/>
        <w:jc w:val="both"/>
        <w:rPr>
          <w:bCs/>
        </w:rPr>
      </w:pPr>
      <w:r w:rsidRPr="00771FEB">
        <w:rPr>
          <w:bCs/>
        </w:rPr>
        <w:t>При  этом  сам  характер  труда  обучающегося  должен  отражать  тенденции  индивидуализации  форм</w:t>
      </w:r>
      <w:r w:rsidR="00A8124E">
        <w:rPr>
          <w:bCs/>
        </w:rPr>
        <w:t xml:space="preserve"> </w:t>
      </w:r>
      <w:r w:rsidRPr="00771FEB">
        <w:rPr>
          <w:bCs/>
        </w:rPr>
        <w:t>трудовой деятельности, использование коммуникаций, ориентацию на общественную значимость труда и</w:t>
      </w:r>
      <w:r w:rsidR="00A8124E">
        <w:rPr>
          <w:bCs/>
        </w:rPr>
        <w:t xml:space="preserve"> </w:t>
      </w:r>
      <w:r w:rsidRPr="00771FEB">
        <w:rPr>
          <w:bCs/>
        </w:rPr>
        <w:t>востребованность его результатов. Уникальность, авторский характер, деятельность для других должны стать</w:t>
      </w:r>
      <w:r w:rsidR="00A8124E">
        <w:rPr>
          <w:bCs/>
        </w:rPr>
        <w:t xml:space="preserve"> </w:t>
      </w:r>
      <w:r w:rsidRPr="00771FEB">
        <w:rPr>
          <w:bCs/>
        </w:rPr>
        <w:t>основными  признаками  различных  форм  трудовой  деятельности  как  формы  социализации  личности.</w:t>
      </w:r>
      <w:r w:rsidR="00A8124E">
        <w:rPr>
          <w:bCs/>
        </w:rPr>
        <w:t xml:space="preserve"> </w:t>
      </w:r>
      <w:r w:rsidRPr="00771FEB">
        <w:rPr>
          <w:bCs/>
        </w:rPr>
        <w:t>Добровольность и безвозмездность труда, элементы волонтёрства и доброхотничества позволяют соблюсти</w:t>
      </w:r>
      <w:r w:rsidR="00A8124E">
        <w:rPr>
          <w:bCs/>
        </w:rPr>
        <w:t xml:space="preserve"> </w:t>
      </w:r>
      <w:r w:rsidRPr="00771FEB">
        <w:rPr>
          <w:bCs/>
        </w:rPr>
        <w:t>баланс  между  конкурентно-ориентированной  моделью  социализации  будущего  выпускника  и  его</w:t>
      </w:r>
      <w:r w:rsidR="00A8124E">
        <w:rPr>
          <w:bCs/>
        </w:rPr>
        <w:t xml:space="preserve"> </w:t>
      </w:r>
      <w:r w:rsidRPr="00771FEB">
        <w:rPr>
          <w:bCs/>
        </w:rPr>
        <w:t>социальными императивами гражданина.</w:t>
      </w:r>
    </w:p>
    <w:p w:rsidR="00771FEB" w:rsidRPr="00771FEB" w:rsidRDefault="00771FEB" w:rsidP="00432DD0">
      <w:pPr>
        <w:ind w:firstLine="567"/>
        <w:jc w:val="both"/>
        <w:rPr>
          <w:bCs/>
        </w:rPr>
      </w:pPr>
      <w:r w:rsidRPr="00771FEB">
        <w:rPr>
          <w:bCs/>
        </w:rPr>
        <w:t>Социализация  обучающихся  средствами  трудовой  деятельности  должна  быть  направлена  на</w:t>
      </w:r>
      <w:r w:rsidR="00A8124E">
        <w:rPr>
          <w:bCs/>
        </w:rPr>
        <w:t xml:space="preserve"> </w:t>
      </w:r>
      <w:r w:rsidRPr="00771FEB">
        <w:rPr>
          <w:bCs/>
        </w:rPr>
        <w:t>формирование  у  них  отношения  к  труду  как  важнейшему  жизненному  приоритету.  В  рамках  такой</w:t>
      </w:r>
      <w:r w:rsidR="00A8124E">
        <w:rPr>
          <w:bCs/>
        </w:rPr>
        <w:t xml:space="preserve"> </w:t>
      </w:r>
      <w:r w:rsidRPr="00771FEB">
        <w:rPr>
          <w:bCs/>
        </w:rPr>
        <w:t>социализации организация различных видов трудовой деятельности обучающихся (трудовая деятельность,</w:t>
      </w:r>
      <w:r w:rsidR="00A8124E">
        <w:rPr>
          <w:bCs/>
        </w:rPr>
        <w:t xml:space="preserve"> </w:t>
      </w:r>
      <w:r w:rsidRPr="00771FEB">
        <w:rPr>
          <w:bCs/>
        </w:rPr>
        <w:t>связанная с учебными занятиями, ручной труд, занятия в учебных мастерских, общественно полезная работа,</w:t>
      </w:r>
      <w:r w:rsidR="00A8124E">
        <w:rPr>
          <w:bCs/>
        </w:rPr>
        <w:t xml:space="preserve"> </w:t>
      </w:r>
      <w:r w:rsidRPr="00771FEB">
        <w:rPr>
          <w:bCs/>
        </w:rPr>
        <w:t>профессионально  ориентированная  производственная  деятельность  и  др.)  может  предусматривать</w:t>
      </w:r>
      <w:r w:rsidR="00A8124E">
        <w:rPr>
          <w:bCs/>
        </w:rPr>
        <w:t xml:space="preserve"> </w:t>
      </w:r>
      <w:r w:rsidRPr="00771FEB">
        <w:rPr>
          <w:bCs/>
        </w:rPr>
        <w:t>привлечение для проведения отдельных мероприятий представителей различных профессий, прежде всего из</w:t>
      </w:r>
      <w:r w:rsidR="00A8124E">
        <w:rPr>
          <w:bCs/>
        </w:rPr>
        <w:t xml:space="preserve"> </w:t>
      </w:r>
      <w:r w:rsidRPr="00771FEB">
        <w:rPr>
          <w:bCs/>
        </w:rPr>
        <w:t>числа родителей обучающихся.</w:t>
      </w:r>
    </w:p>
    <w:p w:rsidR="00A8124E" w:rsidRDefault="00A8124E" w:rsidP="00432DD0">
      <w:pPr>
        <w:ind w:firstLine="567"/>
        <w:jc w:val="center"/>
        <w:rPr>
          <w:b/>
          <w:bCs/>
          <w:sz w:val="28"/>
          <w:szCs w:val="28"/>
        </w:rPr>
      </w:pPr>
    </w:p>
    <w:p w:rsidR="00A8124E" w:rsidRDefault="00A8124E" w:rsidP="00432DD0">
      <w:pPr>
        <w:ind w:firstLine="567"/>
        <w:jc w:val="center"/>
        <w:rPr>
          <w:b/>
          <w:bCs/>
          <w:sz w:val="28"/>
          <w:szCs w:val="28"/>
        </w:rPr>
      </w:pPr>
    </w:p>
    <w:p w:rsidR="00771FEB" w:rsidRPr="00A8124E" w:rsidRDefault="00771FEB" w:rsidP="00432DD0">
      <w:pPr>
        <w:ind w:firstLine="567"/>
        <w:jc w:val="center"/>
        <w:rPr>
          <w:b/>
          <w:bCs/>
          <w:sz w:val="28"/>
          <w:szCs w:val="28"/>
        </w:rPr>
      </w:pPr>
      <w:r w:rsidRPr="00A8124E">
        <w:rPr>
          <w:b/>
          <w:bCs/>
          <w:sz w:val="28"/>
          <w:szCs w:val="28"/>
        </w:rPr>
        <w:t>2.3.8. Организация работы по формированию экологически целесообразного, здорового и безопасного</w:t>
      </w:r>
      <w:r w:rsidR="00A8124E">
        <w:rPr>
          <w:b/>
          <w:bCs/>
          <w:sz w:val="28"/>
          <w:szCs w:val="28"/>
        </w:rPr>
        <w:t xml:space="preserve"> </w:t>
      </w:r>
      <w:r w:rsidRPr="00A8124E">
        <w:rPr>
          <w:b/>
          <w:bCs/>
          <w:sz w:val="28"/>
          <w:szCs w:val="28"/>
        </w:rPr>
        <w:t>образа жизни</w:t>
      </w:r>
    </w:p>
    <w:p w:rsidR="00A8124E" w:rsidRDefault="00A8124E" w:rsidP="00432DD0">
      <w:pPr>
        <w:ind w:firstLine="567"/>
        <w:jc w:val="both"/>
        <w:rPr>
          <w:bCs/>
        </w:rPr>
      </w:pPr>
    </w:p>
    <w:p w:rsidR="00A8124E" w:rsidRDefault="00A8124E" w:rsidP="00432DD0">
      <w:pPr>
        <w:ind w:firstLine="567"/>
        <w:jc w:val="both"/>
        <w:rPr>
          <w:bCs/>
        </w:rPr>
      </w:pPr>
    </w:p>
    <w:p w:rsidR="00771FEB" w:rsidRPr="00771FEB" w:rsidRDefault="00771FEB" w:rsidP="00432DD0">
      <w:pPr>
        <w:ind w:firstLine="567"/>
        <w:jc w:val="both"/>
        <w:rPr>
          <w:bCs/>
        </w:rPr>
      </w:pPr>
      <w:r w:rsidRPr="00771FEB">
        <w:rPr>
          <w:bCs/>
        </w:rPr>
        <w:t xml:space="preserve">Формирование осознанного отношения </w:t>
      </w:r>
      <w:r w:rsidR="00A8124E">
        <w:rPr>
          <w:bCs/>
        </w:rPr>
        <w:t>к</w:t>
      </w:r>
      <w:r w:rsidRPr="00771FEB">
        <w:rPr>
          <w:bCs/>
        </w:rPr>
        <w:t xml:space="preserve"> собственному здоровью, устойчивых представлений о здоровье</w:t>
      </w:r>
      <w:r w:rsidR="00A8124E">
        <w:rPr>
          <w:bCs/>
        </w:rPr>
        <w:t xml:space="preserve"> </w:t>
      </w:r>
      <w:r w:rsidRPr="00771FEB">
        <w:rPr>
          <w:bCs/>
        </w:rPr>
        <w:t>и  здоровом  образе  жизни;  факторах,  оказывающих  позитивное  и  негативное  влияние  на  здоровье;</w:t>
      </w:r>
      <w:r w:rsidR="00A8124E">
        <w:rPr>
          <w:bCs/>
        </w:rPr>
        <w:t xml:space="preserve"> </w:t>
      </w:r>
      <w:r w:rsidRPr="00771FEB">
        <w:rPr>
          <w:bCs/>
        </w:rPr>
        <w:t>формирование  личных  убеждений,  качеств  и  привычек,  способствующих  снижению  риска  здоровью  в</w:t>
      </w:r>
      <w:r w:rsidR="00A8124E">
        <w:rPr>
          <w:bCs/>
        </w:rPr>
        <w:t xml:space="preserve"> </w:t>
      </w:r>
      <w:r w:rsidRPr="00771FEB">
        <w:rPr>
          <w:bCs/>
        </w:rPr>
        <w:t>повседневной жизни, включает несколько модулей.</w:t>
      </w:r>
    </w:p>
    <w:p w:rsidR="00771FEB" w:rsidRPr="00771FEB" w:rsidRDefault="00771FEB" w:rsidP="00432DD0">
      <w:pPr>
        <w:ind w:firstLine="567"/>
        <w:jc w:val="both"/>
        <w:rPr>
          <w:bCs/>
        </w:rPr>
      </w:pPr>
      <w:r w:rsidRPr="00771FEB">
        <w:rPr>
          <w:bCs/>
        </w:rPr>
        <w:t>МОДУЛЬ 1— комплекс мероприятий, позволяющих сформировать у обучающихся:</w:t>
      </w:r>
    </w:p>
    <w:p w:rsidR="00771FEB" w:rsidRPr="00771FEB" w:rsidRDefault="00771FEB" w:rsidP="00432DD0">
      <w:pPr>
        <w:ind w:firstLine="567"/>
        <w:jc w:val="both"/>
        <w:rPr>
          <w:bCs/>
        </w:rPr>
      </w:pPr>
      <w:r w:rsidRPr="00771FEB">
        <w:rPr>
          <w:bCs/>
        </w:rPr>
        <w:t>• способность составлять рациональный режим дня и отдыха; следовать рациональному режиму дня и</w:t>
      </w:r>
      <w:r w:rsidR="00A8124E">
        <w:rPr>
          <w:bCs/>
        </w:rPr>
        <w:t xml:space="preserve"> </w:t>
      </w:r>
      <w:r w:rsidRPr="00771FEB">
        <w:rPr>
          <w:bCs/>
        </w:rPr>
        <w:t>отдыха  на  основе  знаний  о  динамике  работоспособности,  утомляемости,  напряжённости  разных  видов</w:t>
      </w:r>
      <w:r w:rsidR="00A8124E">
        <w:rPr>
          <w:bCs/>
        </w:rPr>
        <w:t xml:space="preserve"> </w:t>
      </w:r>
      <w:r w:rsidRPr="00771FEB">
        <w:rPr>
          <w:bCs/>
        </w:rPr>
        <w:t>деятельности; выбирать оптимальный режим дня с учётом учебных и внеучебных нагрузок;</w:t>
      </w:r>
    </w:p>
    <w:p w:rsidR="00771FEB" w:rsidRPr="00771FEB" w:rsidRDefault="00771FEB" w:rsidP="00432DD0">
      <w:pPr>
        <w:ind w:firstLine="567"/>
        <w:jc w:val="both"/>
        <w:rPr>
          <w:bCs/>
        </w:rPr>
      </w:pPr>
      <w:r w:rsidRPr="00771FEB">
        <w:rPr>
          <w:bCs/>
        </w:rPr>
        <w:t>• умение планировать и рационально распределять учебные нагрузки и отдых в период подготовки к</w:t>
      </w:r>
      <w:r w:rsidR="00A8124E">
        <w:rPr>
          <w:bCs/>
        </w:rPr>
        <w:t xml:space="preserve"> </w:t>
      </w:r>
      <w:r w:rsidRPr="00771FEB">
        <w:rPr>
          <w:bCs/>
        </w:rPr>
        <w:t>экзаменам; знание и умение эффективного использования индивидуальных особенностей работоспособности;</w:t>
      </w:r>
    </w:p>
    <w:p w:rsidR="00771FEB" w:rsidRPr="00771FEB" w:rsidRDefault="00771FEB" w:rsidP="00432DD0">
      <w:pPr>
        <w:ind w:firstLine="567"/>
        <w:jc w:val="both"/>
        <w:rPr>
          <w:bCs/>
        </w:rPr>
      </w:pPr>
      <w:r w:rsidRPr="00771FEB">
        <w:rPr>
          <w:bCs/>
        </w:rPr>
        <w:t>• знание основ профилактики переутомления и перенапряжения.</w:t>
      </w:r>
    </w:p>
    <w:p w:rsidR="00771FEB" w:rsidRPr="00771FEB" w:rsidRDefault="00771FEB" w:rsidP="00432DD0">
      <w:pPr>
        <w:ind w:firstLine="567"/>
        <w:jc w:val="both"/>
        <w:rPr>
          <w:bCs/>
        </w:rPr>
      </w:pPr>
      <w:r w:rsidRPr="00771FEB">
        <w:rPr>
          <w:bCs/>
        </w:rPr>
        <w:t>МОДУЛЬ 2— комплекс мероприятий, позволяющих сформировать у обучающихся:</w:t>
      </w:r>
    </w:p>
    <w:p w:rsidR="00771FEB" w:rsidRPr="00771FEB" w:rsidRDefault="00771FEB" w:rsidP="00432DD0">
      <w:pPr>
        <w:ind w:firstLine="567"/>
        <w:jc w:val="both"/>
        <w:rPr>
          <w:bCs/>
        </w:rPr>
      </w:pPr>
      <w:r w:rsidRPr="00771FEB">
        <w:rPr>
          <w:bCs/>
        </w:rPr>
        <w:t>• представление  о  необходимой  и  достаточной  двигательной  активности,  элементах  и  правилах</w:t>
      </w:r>
      <w:r w:rsidR="00A8124E">
        <w:rPr>
          <w:bCs/>
        </w:rPr>
        <w:t xml:space="preserve"> </w:t>
      </w:r>
      <w:r w:rsidRPr="00771FEB">
        <w:rPr>
          <w:bCs/>
        </w:rPr>
        <w:t>закаливания, выбор соответствующих возрасту физических нагрузок и их видов;</w:t>
      </w:r>
    </w:p>
    <w:p w:rsidR="00771FEB" w:rsidRPr="00771FEB" w:rsidRDefault="00771FEB" w:rsidP="00432DD0">
      <w:pPr>
        <w:ind w:firstLine="567"/>
        <w:jc w:val="both"/>
        <w:rPr>
          <w:bCs/>
        </w:rPr>
      </w:pPr>
      <w:r w:rsidRPr="00771FEB">
        <w:rPr>
          <w:bCs/>
        </w:rPr>
        <w:t>• представление о рисках для здоровья неадекватных нагрузок и использования биостимуляторов;</w:t>
      </w:r>
    </w:p>
    <w:p w:rsidR="00771FEB" w:rsidRPr="00771FEB" w:rsidRDefault="00771FEB" w:rsidP="00432DD0">
      <w:pPr>
        <w:ind w:firstLine="567"/>
        <w:jc w:val="both"/>
        <w:rPr>
          <w:bCs/>
        </w:rPr>
      </w:pPr>
      <w:r w:rsidRPr="00771FEB">
        <w:rPr>
          <w:bCs/>
        </w:rPr>
        <w:t>• потребность в двигательной активности и ежедневных занятиях физической культурой;</w:t>
      </w:r>
    </w:p>
    <w:p w:rsidR="00771FEB" w:rsidRPr="00771FEB" w:rsidRDefault="00771FEB" w:rsidP="00432DD0">
      <w:pPr>
        <w:ind w:firstLine="567"/>
        <w:jc w:val="both"/>
        <w:rPr>
          <w:bCs/>
        </w:rPr>
      </w:pPr>
      <w:r w:rsidRPr="00771FEB">
        <w:rPr>
          <w:bCs/>
        </w:rPr>
        <w:t>• умение осознанно выбирать индивидуальные программы двигательной активности, включающие малые</w:t>
      </w:r>
      <w:r w:rsidR="00A8124E">
        <w:rPr>
          <w:bCs/>
        </w:rPr>
        <w:t xml:space="preserve"> </w:t>
      </w:r>
      <w:r w:rsidRPr="00771FEB">
        <w:rPr>
          <w:bCs/>
        </w:rPr>
        <w:t>виды физкультуры (зарядка) и регулярные занятия спортом.</w:t>
      </w:r>
    </w:p>
    <w:p w:rsidR="00771FEB" w:rsidRPr="00771FEB" w:rsidRDefault="00771FEB" w:rsidP="00432DD0">
      <w:pPr>
        <w:ind w:firstLine="567"/>
        <w:jc w:val="both"/>
        <w:rPr>
          <w:bCs/>
        </w:rPr>
      </w:pPr>
      <w:r w:rsidRPr="00771FEB">
        <w:rPr>
          <w:bCs/>
        </w:rPr>
        <w:t>Для реализации этого модуля необходима интеграция с курсом физической культуры.</w:t>
      </w:r>
    </w:p>
    <w:p w:rsidR="00771FEB" w:rsidRPr="00771FEB" w:rsidRDefault="00771FEB" w:rsidP="00432DD0">
      <w:pPr>
        <w:ind w:firstLine="567"/>
        <w:jc w:val="both"/>
        <w:rPr>
          <w:bCs/>
        </w:rPr>
      </w:pPr>
      <w:r w:rsidRPr="00771FEB">
        <w:rPr>
          <w:bCs/>
        </w:rPr>
        <w:t>МОДУЛЬ 3— комплекс мероприятий, позволяющих сформировать у обучающихся:</w:t>
      </w:r>
    </w:p>
    <w:p w:rsidR="00771FEB" w:rsidRPr="00771FEB" w:rsidRDefault="00771FEB" w:rsidP="00432DD0">
      <w:pPr>
        <w:ind w:firstLine="567"/>
        <w:jc w:val="both"/>
        <w:rPr>
          <w:bCs/>
        </w:rPr>
      </w:pPr>
      <w:r w:rsidRPr="00771FEB">
        <w:rPr>
          <w:bCs/>
        </w:rPr>
        <w:t>• навыки оценки собственного функционального состояния (напряжения, утомления, переутомления) по</w:t>
      </w:r>
      <w:r w:rsidR="00A8124E">
        <w:rPr>
          <w:bCs/>
        </w:rPr>
        <w:t xml:space="preserve"> </w:t>
      </w:r>
      <w:r w:rsidRPr="00771FEB">
        <w:rPr>
          <w:bCs/>
        </w:rPr>
        <w:t>субъективным  показателям  (пульс,  дыхание,  состояние  кожных  покровов)  с  учётом  собственных</w:t>
      </w:r>
      <w:r w:rsidR="00A8124E">
        <w:rPr>
          <w:bCs/>
        </w:rPr>
        <w:t xml:space="preserve"> </w:t>
      </w:r>
      <w:r w:rsidRPr="00771FEB">
        <w:rPr>
          <w:bCs/>
        </w:rPr>
        <w:t>индивидуальных особенностей;</w:t>
      </w:r>
    </w:p>
    <w:p w:rsidR="00771FEB" w:rsidRPr="00771FEB" w:rsidRDefault="00771FEB" w:rsidP="00432DD0">
      <w:pPr>
        <w:ind w:firstLine="567"/>
        <w:jc w:val="both"/>
        <w:rPr>
          <w:bCs/>
        </w:rPr>
      </w:pPr>
      <w:r w:rsidRPr="00771FEB">
        <w:rPr>
          <w:bCs/>
        </w:rPr>
        <w:t>• навыки работы в условиях стрессовых ситуаций;</w:t>
      </w:r>
    </w:p>
    <w:p w:rsidR="00771FEB" w:rsidRPr="00771FEB" w:rsidRDefault="00771FEB" w:rsidP="00432DD0">
      <w:pPr>
        <w:ind w:firstLine="567"/>
        <w:jc w:val="both"/>
        <w:rPr>
          <w:bCs/>
        </w:rPr>
      </w:pPr>
      <w:r w:rsidRPr="00771FEB">
        <w:rPr>
          <w:bCs/>
        </w:rPr>
        <w:t>• владение элементами саморегуляции для снятия эмоционального и физического напряжения;</w:t>
      </w:r>
    </w:p>
    <w:p w:rsidR="00771FEB" w:rsidRPr="00771FEB" w:rsidRDefault="00771FEB" w:rsidP="00432DD0">
      <w:pPr>
        <w:ind w:firstLine="567"/>
        <w:jc w:val="both"/>
        <w:rPr>
          <w:bCs/>
        </w:rPr>
      </w:pPr>
      <w:r w:rsidRPr="00771FEB">
        <w:rPr>
          <w:bCs/>
        </w:rPr>
        <w:t>• навыки самоконтроля за собственным состоянием, чувствами в стрессовых ситуациях;</w:t>
      </w:r>
    </w:p>
    <w:p w:rsidR="00771FEB" w:rsidRPr="00771FEB" w:rsidRDefault="00771FEB" w:rsidP="00432DD0">
      <w:pPr>
        <w:ind w:firstLine="567"/>
        <w:jc w:val="both"/>
        <w:rPr>
          <w:bCs/>
        </w:rPr>
      </w:pPr>
      <w:r w:rsidRPr="00771FEB">
        <w:rPr>
          <w:bCs/>
        </w:rPr>
        <w:t>• представления о влиянии позитивных и негативных эмоций на здоровье, факторах, их вызывающих, и</w:t>
      </w:r>
      <w:r w:rsidR="00A8124E">
        <w:rPr>
          <w:bCs/>
        </w:rPr>
        <w:t xml:space="preserve"> </w:t>
      </w:r>
      <w:r w:rsidRPr="00771FEB">
        <w:rPr>
          <w:bCs/>
        </w:rPr>
        <w:t>условиях снижения риска негативных влияний;</w:t>
      </w:r>
    </w:p>
    <w:p w:rsidR="00771FEB" w:rsidRPr="00771FEB" w:rsidRDefault="00771FEB" w:rsidP="00432DD0">
      <w:pPr>
        <w:ind w:firstLine="567"/>
        <w:jc w:val="both"/>
        <w:rPr>
          <w:bCs/>
        </w:rPr>
      </w:pPr>
      <w:r w:rsidRPr="00771FEB">
        <w:rPr>
          <w:bCs/>
        </w:rPr>
        <w:t>• навыки эмоциональной разгрузки и их использование в повседневной жизни;</w:t>
      </w:r>
    </w:p>
    <w:p w:rsidR="00771FEB" w:rsidRPr="00771FEB" w:rsidRDefault="00771FEB" w:rsidP="00432DD0">
      <w:pPr>
        <w:ind w:firstLine="567"/>
        <w:jc w:val="both"/>
        <w:rPr>
          <w:bCs/>
        </w:rPr>
      </w:pPr>
      <w:r w:rsidRPr="00771FEB">
        <w:rPr>
          <w:bCs/>
        </w:rPr>
        <w:t>• навыки управления своим эмоциональным состоянием и поведением.</w:t>
      </w:r>
    </w:p>
    <w:p w:rsidR="00771FEB" w:rsidRPr="00771FEB" w:rsidRDefault="00771FEB" w:rsidP="00432DD0">
      <w:pPr>
        <w:ind w:firstLine="567"/>
        <w:jc w:val="both"/>
        <w:rPr>
          <w:bCs/>
        </w:rPr>
      </w:pPr>
      <w:r w:rsidRPr="00771FEB">
        <w:rPr>
          <w:bCs/>
        </w:rPr>
        <w:t>В  результате  реализации  данного  модуля  обучающиеся  должны  иметь  чёткие  представления  о</w:t>
      </w:r>
      <w:r w:rsidR="00A8124E">
        <w:rPr>
          <w:bCs/>
        </w:rPr>
        <w:t xml:space="preserve"> </w:t>
      </w:r>
      <w:r w:rsidRPr="00771FEB">
        <w:rPr>
          <w:bCs/>
        </w:rPr>
        <w:t>возможностях  управления  своим  физическим  и  психологическим  состоянием  без  использования</w:t>
      </w:r>
      <w:r w:rsidR="00A8124E">
        <w:rPr>
          <w:bCs/>
        </w:rPr>
        <w:t xml:space="preserve"> </w:t>
      </w:r>
      <w:r w:rsidRPr="00771FEB">
        <w:rPr>
          <w:bCs/>
        </w:rPr>
        <w:t>медикаментозных и тонизирующих средств.</w:t>
      </w:r>
    </w:p>
    <w:p w:rsidR="00771FEB" w:rsidRPr="00771FEB" w:rsidRDefault="00771FEB" w:rsidP="00432DD0">
      <w:pPr>
        <w:ind w:firstLine="567"/>
        <w:jc w:val="both"/>
        <w:rPr>
          <w:bCs/>
        </w:rPr>
      </w:pPr>
      <w:r w:rsidRPr="00771FEB">
        <w:rPr>
          <w:bCs/>
        </w:rPr>
        <w:t>МОДУЛЬ 4— комплекс мероприятий, позволяющих сформировать у обучающихся:</w:t>
      </w:r>
    </w:p>
    <w:p w:rsidR="00771FEB" w:rsidRPr="00771FEB" w:rsidRDefault="00771FEB" w:rsidP="00432DD0">
      <w:pPr>
        <w:ind w:firstLine="567"/>
        <w:jc w:val="both"/>
        <w:rPr>
          <w:bCs/>
        </w:rPr>
      </w:pPr>
      <w:r w:rsidRPr="00771FEB">
        <w:rPr>
          <w:bCs/>
        </w:rPr>
        <w:t>• представление  о  рациональном  питании  как  важной  составляющей  части  здорового  образа  жизни;</w:t>
      </w:r>
      <w:r w:rsidR="00A8124E">
        <w:rPr>
          <w:bCs/>
        </w:rPr>
        <w:t xml:space="preserve"> </w:t>
      </w:r>
      <w:r w:rsidRPr="00771FEB">
        <w:rPr>
          <w:bCs/>
        </w:rPr>
        <w:t>знания  о  правилах  питания,  направленных  на  сохранение  и  укрепление  здоровья;  готовность  соблюдать</w:t>
      </w:r>
      <w:r w:rsidR="00A8124E">
        <w:rPr>
          <w:bCs/>
        </w:rPr>
        <w:t xml:space="preserve"> </w:t>
      </w:r>
      <w:r w:rsidRPr="00771FEB">
        <w:rPr>
          <w:bCs/>
        </w:rPr>
        <w:t>правила рационального питания;</w:t>
      </w:r>
    </w:p>
    <w:p w:rsidR="00771FEB" w:rsidRPr="00771FEB" w:rsidRDefault="00771FEB" w:rsidP="00432DD0">
      <w:pPr>
        <w:ind w:firstLine="567"/>
        <w:jc w:val="both"/>
        <w:rPr>
          <w:bCs/>
        </w:rPr>
      </w:pPr>
      <w:r w:rsidRPr="00771FEB">
        <w:rPr>
          <w:bCs/>
        </w:rPr>
        <w:t>• знание  правил  этикета,  связанных  с  питанием,  осознание  того,  что  навыки  этикета  являются</w:t>
      </w:r>
      <w:r w:rsidR="00A8124E">
        <w:rPr>
          <w:bCs/>
        </w:rPr>
        <w:t xml:space="preserve"> </w:t>
      </w:r>
      <w:r w:rsidRPr="00771FEB">
        <w:rPr>
          <w:bCs/>
        </w:rPr>
        <w:t>неотъемлемой частью общей культуры личности; представление о социокультурных аспектах питания, его</w:t>
      </w:r>
      <w:r w:rsidR="00A8124E">
        <w:rPr>
          <w:bCs/>
        </w:rPr>
        <w:t xml:space="preserve"> </w:t>
      </w:r>
      <w:r w:rsidRPr="00771FEB">
        <w:rPr>
          <w:bCs/>
        </w:rPr>
        <w:t>связи с культурой и историей народа;</w:t>
      </w:r>
    </w:p>
    <w:p w:rsidR="00771FEB" w:rsidRPr="00771FEB" w:rsidRDefault="00771FEB" w:rsidP="00432DD0">
      <w:pPr>
        <w:ind w:firstLine="567"/>
        <w:jc w:val="both"/>
        <w:rPr>
          <w:bCs/>
        </w:rPr>
      </w:pPr>
      <w:r w:rsidRPr="00771FEB">
        <w:rPr>
          <w:bCs/>
        </w:rPr>
        <w:lastRenderedPageBreak/>
        <w:t>• интерес к народным традициям, связанным с питанием и здоровьем, расширение знаний об истории и</w:t>
      </w:r>
      <w:r w:rsidR="00A8124E">
        <w:rPr>
          <w:bCs/>
        </w:rPr>
        <w:t xml:space="preserve"> </w:t>
      </w:r>
      <w:r w:rsidRPr="00771FEB">
        <w:rPr>
          <w:bCs/>
        </w:rPr>
        <w:t>традициях своего народа; чувство уважения к культуре своего народа, культуре и традициям других народов.</w:t>
      </w:r>
    </w:p>
    <w:p w:rsidR="00771FEB" w:rsidRPr="00771FEB" w:rsidRDefault="00771FEB" w:rsidP="00432DD0">
      <w:pPr>
        <w:ind w:firstLine="567"/>
        <w:jc w:val="both"/>
        <w:rPr>
          <w:bCs/>
        </w:rPr>
      </w:pPr>
      <w:r w:rsidRPr="00771FEB">
        <w:rPr>
          <w:bCs/>
        </w:rPr>
        <w:t>В  результате  реализации  данного  модуля  обучающиеся  должны  быть  способны  самостоятельно</w:t>
      </w:r>
      <w:r w:rsidR="00A8124E">
        <w:rPr>
          <w:bCs/>
        </w:rPr>
        <w:t xml:space="preserve"> </w:t>
      </w:r>
      <w:r w:rsidRPr="00771FEB">
        <w:rPr>
          <w:bCs/>
        </w:rPr>
        <w:t>оценивать и контролировать свой рацион питания с точки зрения его адекватности и соответствия образу</w:t>
      </w:r>
      <w:r w:rsidR="00A8124E">
        <w:rPr>
          <w:bCs/>
        </w:rPr>
        <w:t xml:space="preserve"> </w:t>
      </w:r>
      <w:r w:rsidRPr="00771FEB">
        <w:rPr>
          <w:bCs/>
        </w:rPr>
        <w:t>жизни (учебной и внеучебной нагрузке).</w:t>
      </w:r>
    </w:p>
    <w:p w:rsidR="00771FEB" w:rsidRPr="00771FEB" w:rsidRDefault="00771FEB" w:rsidP="00432DD0">
      <w:pPr>
        <w:ind w:firstLine="567"/>
        <w:jc w:val="both"/>
        <w:rPr>
          <w:bCs/>
        </w:rPr>
      </w:pPr>
      <w:r w:rsidRPr="00771FEB">
        <w:rPr>
          <w:bCs/>
        </w:rPr>
        <w:t>МОДУЛЬ   5— комплекс мероприятий, позволяющих провести профилактику разного рода зависимостей:</w:t>
      </w:r>
    </w:p>
    <w:p w:rsidR="00771FEB" w:rsidRPr="00771FEB" w:rsidRDefault="00771FEB" w:rsidP="00432DD0">
      <w:pPr>
        <w:ind w:firstLine="567"/>
        <w:jc w:val="both"/>
        <w:rPr>
          <w:bCs/>
        </w:rPr>
      </w:pPr>
      <w:r w:rsidRPr="00771FEB">
        <w:rPr>
          <w:bCs/>
        </w:rPr>
        <w:t>• развитие  представлений  подростков  о  ценности  здоровья,  важности  и  необходимости  бережного</w:t>
      </w:r>
      <w:r w:rsidR="00A8124E">
        <w:rPr>
          <w:bCs/>
        </w:rPr>
        <w:t xml:space="preserve"> </w:t>
      </w:r>
      <w:r w:rsidRPr="00771FEB">
        <w:rPr>
          <w:bCs/>
        </w:rPr>
        <w:t>отношения  к  нему;  расширение  знаний  обучающихся  о  правилах  здорового  образа  жизни,  воспитание</w:t>
      </w:r>
      <w:r w:rsidR="00A8124E">
        <w:rPr>
          <w:bCs/>
        </w:rPr>
        <w:t xml:space="preserve"> </w:t>
      </w:r>
      <w:r w:rsidRPr="00771FEB">
        <w:rPr>
          <w:bCs/>
        </w:rPr>
        <w:t>готовности соблюдать эти правила;</w:t>
      </w:r>
    </w:p>
    <w:p w:rsidR="00771FEB" w:rsidRPr="00771FEB" w:rsidRDefault="00771FEB" w:rsidP="00432DD0">
      <w:pPr>
        <w:ind w:firstLine="567"/>
        <w:jc w:val="both"/>
        <w:rPr>
          <w:bCs/>
        </w:rPr>
      </w:pPr>
      <w:r w:rsidRPr="00771FEB">
        <w:rPr>
          <w:bCs/>
        </w:rPr>
        <w:t>• формирование адекватной самооценки, развитие навыков регуляции своего поведения, эмоционального</w:t>
      </w:r>
      <w:r w:rsidR="00A8124E">
        <w:rPr>
          <w:bCs/>
        </w:rPr>
        <w:t xml:space="preserve"> </w:t>
      </w:r>
      <w:r w:rsidRPr="00771FEB">
        <w:rPr>
          <w:bCs/>
        </w:rPr>
        <w:t>состояния; формирование умений оценивать ситуацию и противостоять негативному давлению со стороны</w:t>
      </w:r>
      <w:r w:rsidR="00A8124E">
        <w:rPr>
          <w:bCs/>
        </w:rPr>
        <w:t xml:space="preserve"> </w:t>
      </w:r>
      <w:r w:rsidRPr="00771FEB">
        <w:rPr>
          <w:bCs/>
        </w:rPr>
        <w:t>окружающих;</w:t>
      </w:r>
    </w:p>
    <w:p w:rsidR="00771FEB" w:rsidRPr="00771FEB" w:rsidRDefault="00771FEB" w:rsidP="00432DD0">
      <w:pPr>
        <w:ind w:firstLine="567"/>
        <w:jc w:val="both"/>
        <w:rPr>
          <w:bCs/>
        </w:rPr>
      </w:pPr>
      <w:r w:rsidRPr="00771FEB">
        <w:rPr>
          <w:bCs/>
        </w:rPr>
        <w:t>• формирование представлений о наркотизации как поведении, опасном для здоровья, о неизбежных</w:t>
      </w:r>
      <w:r w:rsidR="00A8124E">
        <w:rPr>
          <w:bCs/>
        </w:rPr>
        <w:t xml:space="preserve"> </w:t>
      </w:r>
      <w:r w:rsidRPr="00771FEB">
        <w:rPr>
          <w:bCs/>
        </w:rPr>
        <w:t>негативных  последствиях  наркотизации  для  творческих,  интеллектуальных  способностей  человека,</w:t>
      </w:r>
      <w:r w:rsidR="00A8124E">
        <w:rPr>
          <w:bCs/>
        </w:rPr>
        <w:t xml:space="preserve"> </w:t>
      </w:r>
      <w:r w:rsidRPr="00771FEB">
        <w:rPr>
          <w:bCs/>
        </w:rPr>
        <w:t>возможности самореализации, достижения социального успеха;</w:t>
      </w:r>
    </w:p>
    <w:p w:rsidR="00771FEB" w:rsidRPr="00771FEB" w:rsidRDefault="00771FEB" w:rsidP="00432DD0">
      <w:pPr>
        <w:ind w:firstLine="567"/>
        <w:jc w:val="both"/>
        <w:rPr>
          <w:bCs/>
        </w:rPr>
      </w:pPr>
      <w:r w:rsidRPr="00771FEB">
        <w:rPr>
          <w:bCs/>
        </w:rPr>
        <w:t>• включение подростков в социально значимую деятельность, позволяющую им реализовать потребность</w:t>
      </w:r>
      <w:r w:rsidR="00A8124E">
        <w:rPr>
          <w:bCs/>
        </w:rPr>
        <w:t xml:space="preserve"> </w:t>
      </w:r>
      <w:r w:rsidRPr="00771FEB">
        <w:rPr>
          <w:bCs/>
        </w:rPr>
        <w:t>в признании окружающих, проявить свои лучшие качества и способности;</w:t>
      </w:r>
    </w:p>
    <w:p w:rsidR="00771FEB" w:rsidRPr="00771FEB" w:rsidRDefault="00771FEB" w:rsidP="00432DD0">
      <w:pPr>
        <w:ind w:firstLine="567"/>
        <w:jc w:val="both"/>
        <w:rPr>
          <w:bCs/>
        </w:rPr>
      </w:pPr>
      <w:r w:rsidRPr="00771FEB">
        <w:rPr>
          <w:bCs/>
        </w:rPr>
        <w:t>• ознакомление  подростков  с  разнообразными  формами  проведения  досуга;  формирование  умений</w:t>
      </w:r>
      <w:r w:rsidR="00A8124E">
        <w:rPr>
          <w:bCs/>
        </w:rPr>
        <w:t xml:space="preserve"> </w:t>
      </w:r>
      <w:r w:rsidRPr="00771FEB">
        <w:rPr>
          <w:bCs/>
        </w:rPr>
        <w:t>рационально проводить свободное время (время отдыха) на основе анализа своего режима;</w:t>
      </w:r>
    </w:p>
    <w:p w:rsidR="00771FEB" w:rsidRPr="00771FEB" w:rsidRDefault="00771FEB" w:rsidP="00432DD0">
      <w:pPr>
        <w:ind w:firstLine="567"/>
        <w:jc w:val="both"/>
        <w:rPr>
          <w:bCs/>
        </w:rPr>
      </w:pPr>
      <w:r w:rsidRPr="00771FEB">
        <w:rPr>
          <w:bCs/>
        </w:rPr>
        <w:t>• развитие способности контролировать время, проведённое за компьютером.</w:t>
      </w:r>
    </w:p>
    <w:p w:rsidR="00771FEB" w:rsidRPr="00771FEB" w:rsidRDefault="00771FEB" w:rsidP="00432DD0">
      <w:pPr>
        <w:ind w:firstLine="567"/>
        <w:jc w:val="both"/>
        <w:rPr>
          <w:bCs/>
        </w:rPr>
      </w:pPr>
      <w:r w:rsidRPr="00771FEB">
        <w:rPr>
          <w:bCs/>
        </w:rPr>
        <w:t>МОДУЛЬ 6— комплекс мероприятий, позволяющих овладеть основами позитивного коммуникативного</w:t>
      </w:r>
      <w:r w:rsidR="00A8124E">
        <w:rPr>
          <w:bCs/>
        </w:rPr>
        <w:t xml:space="preserve"> </w:t>
      </w:r>
      <w:r w:rsidRPr="00771FEB">
        <w:rPr>
          <w:bCs/>
        </w:rPr>
        <w:t>общения:</w:t>
      </w:r>
    </w:p>
    <w:p w:rsidR="00771FEB" w:rsidRPr="00771FEB" w:rsidRDefault="00771FEB" w:rsidP="00432DD0">
      <w:pPr>
        <w:ind w:firstLine="567"/>
        <w:jc w:val="both"/>
        <w:rPr>
          <w:bCs/>
        </w:rPr>
      </w:pPr>
      <w:r w:rsidRPr="00771FEB">
        <w:rPr>
          <w:bCs/>
        </w:rPr>
        <w:t>• развитие  коммуникативных  навыков  подростков,  умений  эффективно  взаимодействовать  со</w:t>
      </w:r>
      <w:r w:rsidR="00A8124E">
        <w:rPr>
          <w:bCs/>
        </w:rPr>
        <w:t xml:space="preserve"> </w:t>
      </w:r>
      <w:r w:rsidRPr="00771FEB">
        <w:rPr>
          <w:bCs/>
        </w:rPr>
        <w:t>сверстниками и взрослыми в повседневной жизни в разных ситуациях;</w:t>
      </w:r>
    </w:p>
    <w:p w:rsidR="00771FEB" w:rsidRPr="00771FEB" w:rsidRDefault="00771FEB" w:rsidP="00432DD0">
      <w:pPr>
        <w:ind w:firstLine="567"/>
        <w:jc w:val="both"/>
        <w:rPr>
          <w:bCs/>
        </w:rPr>
      </w:pPr>
      <w:r w:rsidRPr="00771FEB">
        <w:rPr>
          <w:bCs/>
        </w:rPr>
        <w:t>• развитие умения бесконфликтного решения спорных вопросов;</w:t>
      </w:r>
    </w:p>
    <w:p w:rsidR="00771FEB" w:rsidRPr="00771FEB" w:rsidRDefault="00771FEB" w:rsidP="00432DD0">
      <w:pPr>
        <w:ind w:firstLine="567"/>
        <w:jc w:val="both"/>
        <w:rPr>
          <w:bCs/>
        </w:rPr>
      </w:pPr>
      <w:r w:rsidRPr="00771FEB">
        <w:rPr>
          <w:bCs/>
        </w:rPr>
        <w:t>• формирование  умения  оценивать  себя  (своё  состояние,  поступки,  поведение),  а  также  поступки  и</w:t>
      </w:r>
      <w:r w:rsidR="00A8124E">
        <w:rPr>
          <w:bCs/>
        </w:rPr>
        <w:t xml:space="preserve"> </w:t>
      </w:r>
      <w:r w:rsidRPr="00771FEB">
        <w:rPr>
          <w:bCs/>
        </w:rPr>
        <w:t>поведение других людей.</w:t>
      </w:r>
    </w:p>
    <w:p w:rsidR="00A8124E" w:rsidRDefault="00A8124E" w:rsidP="00432DD0">
      <w:pPr>
        <w:ind w:firstLine="567"/>
        <w:jc w:val="center"/>
        <w:rPr>
          <w:b/>
          <w:bCs/>
          <w:sz w:val="28"/>
          <w:szCs w:val="28"/>
        </w:rPr>
      </w:pPr>
    </w:p>
    <w:p w:rsidR="00A8124E" w:rsidRDefault="00A8124E" w:rsidP="00432DD0">
      <w:pPr>
        <w:ind w:firstLine="567"/>
        <w:jc w:val="center"/>
        <w:rPr>
          <w:b/>
          <w:bCs/>
          <w:sz w:val="28"/>
          <w:szCs w:val="28"/>
        </w:rPr>
      </w:pPr>
    </w:p>
    <w:p w:rsidR="00771FEB" w:rsidRPr="00A8124E" w:rsidRDefault="00771FEB" w:rsidP="00432DD0">
      <w:pPr>
        <w:ind w:firstLine="567"/>
        <w:jc w:val="center"/>
        <w:rPr>
          <w:b/>
          <w:bCs/>
          <w:sz w:val="28"/>
          <w:szCs w:val="28"/>
        </w:rPr>
      </w:pPr>
      <w:r w:rsidRPr="00A8124E">
        <w:rPr>
          <w:b/>
          <w:bCs/>
          <w:sz w:val="28"/>
          <w:szCs w:val="28"/>
        </w:rPr>
        <w:t>2.3.9. Деятельность образовательного учреждения в области непрерывного экологического</w:t>
      </w:r>
      <w:r w:rsidR="00A8124E">
        <w:rPr>
          <w:b/>
          <w:bCs/>
          <w:sz w:val="28"/>
          <w:szCs w:val="28"/>
        </w:rPr>
        <w:t xml:space="preserve"> </w:t>
      </w:r>
      <w:r w:rsidRPr="00A8124E">
        <w:rPr>
          <w:b/>
          <w:bCs/>
          <w:sz w:val="28"/>
          <w:szCs w:val="28"/>
        </w:rPr>
        <w:t>здоровьесберегающего образования обучающихся</w:t>
      </w:r>
    </w:p>
    <w:p w:rsidR="00A8124E" w:rsidRDefault="00A8124E" w:rsidP="00432DD0">
      <w:pPr>
        <w:ind w:firstLine="567"/>
        <w:jc w:val="both"/>
        <w:rPr>
          <w:bCs/>
        </w:rPr>
      </w:pPr>
    </w:p>
    <w:p w:rsidR="00A8124E" w:rsidRDefault="00A8124E" w:rsidP="00432DD0">
      <w:pPr>
        <w:ind w:firstLine="567"/>
        <w:jc w:val="both"/>
        <w:rPr>
          <w:bCs/>
        </w:rPr>
      </w:pPr>
    </w:p>
    <w:p w:rsidR="00771FEB" w:rsidRPr="00771FEB" w:rsidRDefault="00771FEB" w:rsidP="00432DD0">
      <w:pPr>
        <w:ind w:firstLine="567"/>
        <w:jc w:val="both"/>
        <w:rPr>
          <w:bCs/>
        </w:rPr>
      </w:pPr>
      <w:r w:rsidRPr="00771FEB">
        <w:rPr>
          <w:bCs/>
        </w:rPr>
        <w:t>Экологическая здоровьесберегающая деятельность образовательного учреждения на ступени основного</w:t>
      </w:r>
      <w:r w:rsidR="00A8124E">
        <w:rPr>
          <w:bCs/>
        </w:rPr>
        <w:t xml:space="preserve"> </w:t>
      </w:r>
      <w:r w:rsidRPr="00771FEB">
        <w:rPr>
          <w:bCs/>
        </w:rPr>
        <w:t>общего  образования  может  быть  представлена  в  виде  пяти  взаимосвязанных  блоков:  по  созданию</w:t>
      </w:r>
      <w:r w:rsidR="00A8124E">
        <w:rPr>
          <w:bCs/>
        </w:rPr>
        <w:t xml:space="preserve"> </w:t>
      </w:r>
      <w:r w:rsidRPr="00771FEB">
        <w:rPr>
          <w:bCs/>
        </w:rPr>
        <w:t>экологически  безопасной  здоровьесберегающей  инфраструктуры;  рациональной  организации  учебной  и</w:t>
      </w:r>
      <w:r w:rsidR="00A8124E">
        <w:rPr>
          <w:bCs/>
        </w:rPr>
        <w:t xml:space="preserve"> </w:t>
      </w:r>
      <w:r w:rsidRPr="00771FEB">
        <w:rPr>
          <w:bCs/>
        </w:rPr>
        <w:t>внеучебной деятельности обучающихся; эффективной организации физкультурно-оздоровительной работы;</w:t>
      </w:r>
      <w:r w:rsidR="00A8124E">
        <w:rPr>
          <w:bCs/>
        </w:rPr>
        <w:t xml:space="preserve"> </w:t>
      </w:r>
      <w:r w:rsidRPr="00771FEB">
        <w:rPr>
          <w:bCs/>
        </w:rPr>
        <w:t>реализации  модульных  образовательных  программ  и  просветительской  работы  с  родителями  (законными</w:t>
      </w:r>
      <w:r w:rsidR="00A8124E">
        <w:rPr>
          <w:bCs/>
        </w:rPr>
        <w:t xml:space="preserve"> </w:t>
      </w:r>
      <w:r w:rsidRPr="00771FEB">
        <w:rPr>
          <w:bCs/>
        </w:rPr>
        <w:t>представителями)  и  должна  способствовать  формированию  у  обучающихся  экологической  культуры,</w:t>
      </w:r>
      <w:r w:rsidR="00A8124E">
        <w:rPr>
          <w:bCs/>
        </w:rPr>
        <w:t xml:space="preserve"> </w:t>
      </w:r>
      <w:r w:rsidRPr="00771FEB">
        <w:rPr>
          <w:bCs/>
        </w:rPr>
        <w:t>ценностного отношения к жизни во всех её проявлениях, здоровью, качеству окружающей среды, умений</w:t>
      </w:r>
      <w:r w:rsidR="00A8124E">
        <w:rPr>
          <w:bCs/>
        </w:rPr>
        <w:t xml:space="preserve"> </w:t>
      </w:r>
      <w:r w:rsidRPr="00771FEB">
        <w:rPr>
          <w:bCs/>
        </w:rPr>
        <w:t>вести здоровый и безопасный образ жизни.</w:t>
      </w:r>
    </w:p>
    <w:p w:rsidR="00771FEB" w:rsidRPr="00771FEB" w:rsidRDefault="00771FEB" w:rsidP="00432DD0">
      <w:pPr>
        <w:ind w:firstLine="567"/>
        <w:jc w:val="both"/>
        <w:rPr>
          <w:bCs/>
        </w:rPr>
      </w:pPr>
      <w:r w:rsidRPr="00A8124E">
        <w:rPr>
          <w:b/>
          <w:bCs/>
        </w:rPr>
        <w:t>Экологически  безопасная  здоровьесберегающая  инфраструктура  образовательного  учреждения</w:t>
      </w:r>
      <w:r w:rsidR="00A8124E">
        <w:rPr>
          <w:b/>
          <w:bCs/>
        </w:rPr>
        <w:t xml:space="preserve"> </w:t>
      </w:r>
      <w:r w:rsidRPr="00771FEB">
        <w:rPr>
          <w:bCs/>
        </w:rPr>
        <w:t>включает:</w:t>
      </w:r>
    </w:p>
    <w:p w:rsidR="00771FEB" w:rsidRPr="00771FEB" w:rsidRDefault="00771FEB" w:rsidP="00432DD0">
      <w:pPr>
        <w:ind w:firstLine="567"/>
        <w:jc w:val="both"/>
        <w:rPr>
          <w:bCs/>
        </w:rPr>
      </w:pPr>
      <w:r w:rsidRPr="00771FEB">
        <w:rPr>
          <w:bCs/>
        </w:rPr>
        <w:t>• соответствие  состояния  и  содержания  здания  и  помещений  школы  санитарным  и  гигиеническим</w:t>
      </w:r>
      <w:r w:rsidR="00A8124E">
        <w:rPr>
          <w:bCs/>
        </w:rPr>
        <w:t xml:space="preserve"> </w:t>
      </w:r>
      <w:r w:rsidRPr="00771FEB">
        <w:rPr>
          <w:bCs/>
        </w:rPr>
        <w:t>нормам,  нормам  пожарной  безопасности,  требованиям  охраны  здоровья  и  охраны  труда  обучающихся  и</w:t>
      </w:r>
      <w:r w:rsidR="00A8124E">
        <w:rPr>
          <w:bCs/>
        </w:rPr>
        <w:t xml:space="preserve"> </w:t>
      </w:r>
      <w:r w:rsidRPr="00771FEB">
        <w:rPr>
          <w:bCs/>
        </w:rPr>
        <w:t>работников образования;</w:t>
      </w:r>
    </w:p>
    <w:p w:rsidR="00771FEB" w:rsidRPr="00771FEB" w:rsidRDefault="00771FEB" w:rsidP="00432DD0">
      <w:pPr>
        <w:ind w:firstLine="567"/>
        <w:jc w:val="both"/>
        <w:rPr>
          <w:bCs/>
        </w:rPr>
      </w:pPr>
      <w:r w:rsidRPr="00771FEB">
        <w:rPr>
          <w:bCs/>
        </w:rPr>
        <w:lastRenderedPageBreak/>
        <w:t>• наличие и необходимое оснащение помещений для питания обучающихся, а также для хранения и</w:t>
      </w:r>
      <w:r w:rsidR="00A8124E">
        <w:rPr>
          <w:bCs/>
        </w:rPr>
        <w:t xml:space="preserve"> </w:t>
      </w:r>
      <w:r w:rsidRPr="00771FEB">
        <w:rPr>
          <w:bCs/>
        </w:rPr>
        <w:t>приготовления пищи;</w:t>
      </w:r>
    </w:p>
    <w:p w:rsidR="00771FEB" w:rsidRPr="00771FEB" w:rsidRDefault="00771FEB" w:rsidP="00432DD0">
      <w:pPr>
        <w:ind w:firstLine="567"/>
        <w:jc w:val="both"/>
        <w:rPr>
          <w:bCs/>
        </w:rPr>
      </w:pPr>
      <w:r w:rsidRPr="00771FEB">
        <w:rPr>
          <w:bCs/>
        </w:rPr>
        <w:t>• организацию качественного горячего питания обучающихся, в том числе горячих завтраков;</w:t>
      </w:r>
    </w:p>
    <w:p w:rsidR="00771FEB" w:rsidRPr="00771FEB" w:rsidRDefault="00771FEB" w:rsidP="00432DD0">
      <w:pPr>
        <w:ind w:firstLine="567"/>
        <w:jc w:val="both"/>
        <w:rPr>
          <w:bCs/>
        </w:rPr>
      </w:pPr>
      <w:r w:rsidRPr="00771FEB">
        <w:rPr>
          <w:bCs/>
        </w:rPr>
        <w:t>• оснащённость кабинетов, физкультурного зала, спортплощадок необхо-димым игровым и спортивным</w:t>
      </w:r>
      <w:r w:rsidR="00A8124E">
        <w:rPr>
          <w:bCs/>
        </w:rPr>
        <w:t xml:space="preserve"> </w:t>
      </w:r>
      <w:r w:rsidRPr="00771FEB">
        <w:rPr>
          <w:bCs/>
        </w:rPr>
        <w:t>оборудованием и инвентарём;</w:t>
      </w:r>
    </w:p>
    <w:p w:rsidR="00771FEB" w:rsidRPr="00771FEB" w:rsidRDefault="00771FEB" w:rsidP="00432DD0">
      <w:pPr>
        <w:ind w:firstLine="567"/>
        <w:jc w:val="both"/>
        <w:rPr>
          <w:bCs/>
        </w:rPr>
      </w:pPr>
      <w:r w:rsidRPr="00771FEB">
        <w:rPr>
          <w:bCs/>
        </w:rPr>
        <w:t>• наличие помещений для медицинского персонала;</w:t>
      </w:r>
    </w:p>
    <w:p w:rsidR="00771FEB" w:rsidRPr="00771FEB" w:rsidRDefault="00771FEB" w:rsidP="00432DD0">
      <w:pPr>
        <w:ind w:firstLine="567"/>
        <w:jc w:val="both"/>
        <w:rPr>
          <w:bCs/>
        </w:rPr>
      </w:pPr>
      <w:r w:rsidRPr="00771FEB">
        <w:rPr>
          <w:bCs/>
        </w:rPr>
        <w:t>• наличие  необходимого  (в  расчёте  на  количество  обучающихся)  и  квалифицированного  состава</w:t>
      </w:r>
      <w:r w:rsidR="00A8124E">
        <w:rPr>
          <w:bCs/>
        </w:rPr>
        <w:t xml:space="preserve"> </w:t>
      </w:r>
      <w:r w:rsidRPr="00771FEB">
        <w:rPr>
          <w:bCs/>
        </w:rPr>
        <w:t>специалистов,  обеспечивающих  работу  с  обучающимися  (логопеды,  учителя  физической  культуры,</w:t>
      </w:r>
      <w:r w:rsidR="00A8124E">
        <w:rPr>
          <w:bCs/>
        </w:rPr>
        <w:t xml:space="preserve"> </w:t>
      </w:r>
      <w:r w:rsidRPr="00771FEB">
        <w:rPr>
          <w:bCs/>
        </w:rPr>
        <w:t>психологи, медицинские работники);</w:t>
      </w:r>
    </w:p>
    <w:p w:rsidR="00771FEB" w:rsidRPr="00771FEB" w:rsidRDefault="00771FEB" w:rsidP="00432DD0">
      <w:pPr>
        <w:ind w:firstLine="567"/>
        <w:jc w:val="both"/>
        <w:rPr>
          <w:bCs/>
        </w:rPr>
      </w:pPr>
      <w:r w:rsidRPr="00771FEB">
        <w:rPr>
          <w:bCs/>
        </w:rPr>
        <w:t>• наличие пришкольной площадки, кабинета или лаборатории для экологического образования.</w:t>
      </w:r>
    </w:p>
    <w:p w:rsidR="00771FEB" w:rsidRPr="00771FEB" w:rsidRDefault="00771FEB" w:rsidP="00432DD0">
      <w:pPr>
        <w:ind w:firstLine="567"/>
        <w:jc w:val="both"/>
        <w:rPr>
          <w:bCs/>
        </w:rPr>
      </w:pPr>
      <w:r w:rsidRPr="00771FEB">
        <w:rPr>
          <w:bCs/>
        </w:rPr>
        <w:t>Ответственность за реализацию этого блока и контроль возлагаются на администрацию школы.</w:t>
      </w:r>
    </w:p>
    <w:p w:rsidR="00771FEB" w:rsidRPr="00771FEB" w:rsidRDefault="00771FEB" w:rsidP="00432DD0">
      <w:pPr>
        <w:ind w:firstLine="567"/>
        <w:jc w:val="both"/>
        <w:rPr>
          <w:bCs/>
        </w:rPr>
      </w:pPr>
      <w:r w:rsidRPr="00A8124E">
        <w:rPr>
          <w:b/>
          <w:bCs/>
        </w:rPr>
        <w:t>Рациональная  организация  учебной  и  внеучебной  деятельности  обучающихся</w:t>
      </w:r>
      <w:r w:rsidRPr="00771FEB">
        <w:rPr>
          <w:bCs/>
        </w:rPr>
        <w:t xml:space="preserve"> направлена  на</w:t>
      </w:r>
      <w:r w:rsidR="00A8124E">
        <w:rPr>
          <w:bCs/>
        </w:rPr>
        <w:t xml:space="preserve"> </w:t>
      </w:r>
      <w:r w:rsidRPr="00771FEB">
        <w:rPr>
          <w:bCs/>
        </w:rPr>
        <w:t>повышение эффективности учебного процесса, предупреждение чрезмерного функционального напряжения и</w:t>
      </w:r>
      <w:r w:rsidR="00A8124E">
        <w:rPr>
          <w:bCs/>
        </w:rPr>
        <w:t xml:space="preserve"> </w:t>
      </w:r>
      <w:r w:rsidRPr="00771FEB">
        <w:rPr>
          <w:bCs/>
        </w:rPr>
        <w:t>утомления, создание условий для снятия перегрузки, чередования труда и отдыха обучающихся и включает:</w:t>
      </w:r>
    </w:p>
    <w:p w:rsidR="00771FEB" w:rsidRPr="00771FEB" w:rsidRDefault="00771FEB" w:rsidP="00432DD0">
      <w:pPr>
        <w:ind w:firstLine="567"/>
        <w:jc w:val="both"/>
        <w:rPr>
          <w:bCs/>
        </w:rPr>
      </w:pPr>
      <w:r w:rsidRPr="00771FEB">
        <w:rPr>
          <w:bCs/>
        </w:rPr>
        <w:t>• соблюдение гигиенических норм и требований к организации и объёму учебной и внеучебной нагрузки</w:t>
      </w:r>
      <w:r w:rsidR="00A8124E">
        <w:rPr>
          <w:bCs/>
        </w:rPr>
        <w:t xml:space="preserve"> </w:t>
      </w:r>
      <w:r w:rsidRPr="00771FEB">
        <w:rPr>
          <w:bCs/>
        </w:rPr>
        <w:t>(выполнение домашних заданий, занятия в кружках и спортивных секциях) обучающихся на всех этапах</w:t>
      </w:r>
      <w:r w:rsidR="00A8124E">
        <w:rPr>
          <w:bCs/>
        </w:rPr>
        <w:t xml:space="preserve"> </w:t>
      </w:r>
      <w:r w:rsidRPr="00771FEB">
        <w:rPr>
          <w:bCs/>
        </w:rPr>
        <w:t>обучения;</w:t>
      </w:r>
    </w:p>
    <w:p w:rsidR="00771FEB" w:rsidRPr="00771FEB" w:rsidRDefault="00771FEB" w:rsidP="00432DD0">
      <w:pPr>
        <w:ind w:firstLine="567"/>
        <w:jc w:val="both"/>
        <w:rPr>
          <w:bCs/>
        </w:rPr>
      </w:pPr>
      <w:r w:rsidRPr="00771FEB">
        <w:rPr>
          <w:bCs/>
        </w:rPr>
        <w:t>• использование методов и методик обучения, адекватных возрастным возможностям и особенностям</w:t>
      </w:r>
      <w:r w:rsidR="00A8124E">
        <w:rPr>
          <w:bCs/>
        </w:rPr>
        <w:t xml:space="preserve"> </w:t>
      </w:r>
      <w:r w:rsidRPr="00771FEB">
        <w:rPr>
          <w:bCs/>
        </w:rPr>
        <w:t>обучающихся (использование методик, прошедших апробацию);</w:t>
      </w:r>
    </w:p>
    <w:p w:rsidR="00771FEB" w:rsidRPr="00771FEB" w:rsidRDefault="00771FEB" w:rsidP="00432DD0">
      <w:pPr>
        <w:ind w:firstLine="567"/>
        <w:jc w:val="both"/>
        <w:rPr>
          <w:bCs/>
        </w:rPr>
      </w:pPr>
      <w:r w:rsidRPr="00771FEB">
        <w:rPr>
          <w:bCs/>
        </w:rPr>
        <w:t>• обучение обучающихся вариантам рациональных способов и приёмов работы с учебной информацией и</w:t>
      </w:r>
      <w:r w:rsidR="00A8124E">
        <w:rPr>
          <w:bCs/>
        </w:rPr>
        <w:t xml:space="preserve"> </w:t>
      </w:r>
      <w:r w:rsidRPr="00771FEB">
        <w:rPr>
          <w:bCs/>
        </w:rPr>
        <w:t>организации учебного труда;</w:t>
      </w:r>
    </w:p>
    <w:p w:rsidR="00771FEB" w:rsidRPr="00771FEB" w:rsidRDefault="00771FEB" w:rsidP="00432DD0">
      <w:pPr>
        <w:ind w:firstLine="567"/>
        <w:jc w:val="both"/>
        <w:rPr>
          <w:bCs/>
        </w:rPr>
      </w:pPr>
      <w:r w:rsidRPr="00771FEB">
        <w:rPr>
          <w:bCs/>
        </w:rPr>
        <w:t>• введение любых инноваций в учебный процесс только под контролем специалистов;</w:t>
      </w:r>
    </w:p>
    <w:p w:rsidR="00771FEB" w:rsidRPr="00771FEB" w:rsidRDefault="00771FEB" w:rsidP="00432DD0">
      <w:pPr>
        <w:ind w:firstLine="567"/>
        <w:jc w:val="both"/>
        <w:rPr>
          <w:bCs/>
        </w:rPr>
      </w:pPr>
      <w:r w:rsidRPr="00771FEB">
        <w:rPr>
          <w:bCs/>
        </w:rPr>
        <w:t>• строгое соблюдение всех требований к использованию технических средств обучения, в том числе</w:t>
      </w:r>
      <w:r w:rsidR="00A8124E">
        <w:rPr>
          <w:bCs/>
        </w:rPr>
        <w:t xml:space="preserve"> </w:t>
      </w:r>
      <w:r w:rsidRPr="00771FEB">
        <w:rPr>
          <w:bCs/>
        </w:rPr>
        <w:t>компьютеров и аудиовизуальных средств;</w:t>
      </w:r>
    </w:p>
    <w:p w:rsidR="00771FEB" w:rsidRPr="00771FEB" w:rsidRDefault="00771FEB" w:rsidP="00432DD0">
      <w:pPr>
        <w:ind w:firstLine="567"/>
        <w:jc w:val="both"/>
        <w:rPr>
          <w:bCs/>
        </w:rPr>
      </w:pPr>
      <w:r w:rsidRPr="00771FEB">
        <w:rPr>
          <w:bCs/>
        </w:rPr>
        <w:t>• индивидуализацию обучения (учёт индивидуальных особенностей развития: темпа развития и темпа</w:t>
      </w:r>
      <w:r w:rsidR="00A8124E">
        <w:rPr>
          <w:bCs/>
        </w:rPr>
        <w:t xml:space="preserve"> </w:t>
      </w:r>
      <w:r w:rsidRPr="00771FEB">
        <w:rPr>
          <w:bCs/>
        </w:rPr>
        <w:t>деятельности), работу по индивидуальным программам основного общего образования;</w:t>
      </w:r>
    </w:p>
    <w:p w:rsidR="00771FEB" w:rsidRPr="00771FEB" w:rsidRDefault="00771FEB" w:rsidP="00432DD0">
      <w:pPr>
        <w:ind w:firstLine="567"/>
        <w:jc w:val="both"/>
        <w:rPr>
          <w:bCs/>
        </w:rPr>
      </w:pPr>
      <w:r w:rsidRPr="00771FEB">
        <w:rPr>
          <w:bCs/>
        </w:rPr>
        <w:t>• рациональную и соответствующую требованиям организацию уроков физической культуры и занятий</w:t>
      </w:r>
      <w:r w:rsidR="00A8124E">
        <w:rPr>
          <w:bCs/>
        </w:rPr>
        <w:t xml:space="preserve"> </w:t>
      </w:r>
      <w:r w:rsidRPr="00771FEB">
        <w:rPr>
          <w:bCs/>
        </w:rPr>
        <w:t>активно-двигательного характера в основной школе.</w:t>
      </w:r>
    </w:p>
    <w:p w:rsidR="00771FEB" w:rsidRPr="00771FEB" w:rsidRDefault="00771FEB" w:rsidP="00432DD0">
      <w:pPr>
        <w:ind w:firstLine="567"/>
        <w:jc w:val="both"/>
        <w:rPr>
          <w:bCs/>
        </w:rPr>
      </w:pPr>
      <w:r w:rsidRPr="00771FEB">
        <w:rPr>
          <w:bCs/>
        </w:rPr>
        <w:t>Эффективность  реализации  этого  блока  зависит  от  администрации  школы  и  деятельности  каждого</w:t>
      </w:r>
      <w:r w:rsidR="00A63933">
        <w:rPr>
          <w:bCs/>
        </w:rPr>
        <w:t xml:space="preserve"> </w:t>
      </w:r>
      <w:r w:rsidRPr="00771FEB">
        <w:rPr>
          <w:bCs/>
        </w:rPr>
        <w:t>педагога.</w:t>
      </w:r>
    </w:p>
    <w:p w:rsidR="00771FEB" w:rsidRPr="00771FEB" w:rsidRDefault="00771FEB" w:rsidP="00432DD0">
      <w:pPr>
        <w:ind w:firstLine="567"/>
        <w:jc w:val="both"/>
        <w:rPr>
          <w:bCs/>
        </w:rPr>
      </w:pPr>
      <w:r w:rsidRPr="00A63933">
        <w:rPr>
          <w:b/>
          <w:bCs/>
        </w:rPr>
        <w:t>Эффективная  организация  физкультурно-оздоровительной  работы</w:t>
      </w:r>
      <w:r w:rsidRPr="00771FEB">
        <w:rPr>
          <w:bCs/>
        </w:rPr>
        <w:t>, направленная  на  обеспечение</w:t>
      </w:r>
      <w:r w:rsidR="00A63933">
        <w:rPr>
          <w:bCs/>
        </w:rPr>
        <w:t xml:space="preserve"> </w:t>
      </w:r>
      <w:r w:rsidRPr="00771FEB">
        <w:rPr>
          <w:bCs/>
        </w:rPr>
        <w:t>рациональной  организации  двигательного  режима,  нормального  физического  развития  и  двигательной</w:t>
      </w:r>
      <w:r w:rsidR="00A63933">
        <w:rPr>
          <w:bCs/>
        </w:rPr>
        <w:t xml:space="preserve"> </w:t>
      </w:r>
      <w:r w:rsidRPr="00771FEB">
        <w:rPr>
          <w:bCs/>
        </w:rPr>
        <w:t>подготовлен-ности  обучающихся  всех  возрастов,  повышение  адаптивных  возможностей  организма,</w:t>
      </w:r>
      <w:r w:rsidR="00A63933">
        <w:rPr>
          <w:bCs/>
        </w:rPr>
        <w:t xml:space="preserve"> </w:t>
      </w:r>
      <w:r w:rsidRPr="00771FEB">
        <w:rPr>
          <w:bCs/>
        </w:rPr>
        <w:t>сохранение и укрепление здоровья обучающихся и формирование культуры здоровья, включает:</w:t>
      </w:r>
    </w:p>
    <w:p w:rsidR="00771FEB" w:rsidRPr="00771FEB" w:rsidRDefault="00771FEB" w:rsidP="00432DD0">
      <w:pPr>
        <w:ind w:firstLine="567"/>
        <w:jc w:val="both"/>
        <w:rPr>
          <w:bCs/>
        </w:rPr>
      </w:pPr>
      <w:r w:rsidRPr="00771FEB">
        <w:rPr>
          <w:bCs/>
        </w:rPr>
        <w:t>• полноценную  и  эффективную  работу  с  обучающимися  с  ограниченными  возможностями  здоровья,</w:t>
      </w:r>
      <w:r w:rsidR="00A63933">
        <w:rPr>
          <w:bCs/>
        </w:rPr>
        <w:t xml:space="preserve"> </w:t>
      </w:r>
      <w:r w:rsidRPr="00771FEB">
        <w:rPr>
          <w:bCs/>
        </w:rPr>
        <w:t>инвалидами, а также с обучающимися всех групп здоровья (на уроках физкультуры, в секциях и т.  п.);</w:t>
      </w:r>
    </w:p>
    <w:p w:rsidR="00771FEB" w:rsidRPr="00771FEB" w:rsidRDefault="00771FEB" w:rsidP="00432DD0">
      <w:pPr>
        <w:ind w:firstLine="567"/>
        <w:jc w:val="both"/>
        <w:rPr>
          <w:bCs/>
        </w:rPr>
      </w:pPr>
      <w:r w:rsidRPr="00771FEB">
        <w:rPr>
          <w:bCs/>
        </w:rPr>
        <w:t>• рациональную  и  соответствующую  возрастным  и  индивидуальным  особенностям  развития</w:t>
      </w:r>
      <w:r w:rsidR="00A63933">
        <w:rPr>
          <w:bCs/>
        </w:rPr>
        <w:t xml:space="preserve"> </w:t>
      </w:r>
      <w:r w:rsidRPr="00771FEB">
        <w:rPr>
          <w:bCs/>
        </w:rPr>
        <w:t>обучающихся организацию уроков физической культуры и занятий активно-двигательного характера;</w:t>
      </w:r>
    </w:p>
    <w:p w:rsidR="00771FEB" w:rsidRPr="00771FEB" w:rsidRDefault="00771FEB" w:rsidP="00432DD0">
      <w:pPr>
        <w:ind w:firstLine="567"/>
        <w:jc w:val="both"/>
        <w:rPr>
          <w:bCs/>
        </w:rPr>
      </w:pPr>
      <w:r w:rsidRPr="00771FEB">
        <w:rPr>
          <w:bCs/>
        </w:rPr>
        <w:t>• организацию занятий по лечебной физкультуре;</w:t>
      </w:r>
    </w:p>
    <w:p w:rsidR="00771FEB" w:rsidRPr="00771FEB" w:rsidRDefault="00771FEB" w:rsidP="00432DD0">
      <w:pPr>
        <w:ind w:firstLine="567"/>
        <w:jc w:val="both"/>
        <w:rPr>
          <w:bCs/>
        </w:rPr>
      </w:pPr>
      <w:r w:rsidRPr="00771FEB">
        <w:rPr>
          <w:bCs/>
        </w:rPr>
        <w:t>• организацию часа активных движений (динамической паузы) между 3-м и 4-м уроками в основной</w:t>
      </w:r>
      <w:r w:rsidR="00A63933">
        <w:rPr>
          <w:bCs/>
        </w:rPr>
        <w:t xml:space="preserve"> </w:t>
      </w:r>
      <w:r w:rsidRPr="00771FEB">
        <w:rPr>
          <w:bCs/>
        </w:rPr>
        <w:t>школе;</w:t>
      </w:r>
    </w:p>
    <w:p w:rsidR="00771FEB" w:rsidRPr="00771FEB" w:rsidRDefault="00771FEB" w:rsidP="00432DD0">
      <w:pPr>
        <w:ind w:firstLine="567"/>
        <w:jc w:val="both"/>
        <w:rPr>
          <w:bCs/>
        </w:rPr>
      </w:pPr>
      <w:r w:rsidRPr="00771FEB">
        <w:rPr>
          <w:bCs/>
        </w:rPr>
        <w:t>• организацию  динамических  перемен,  физкультминуток  на  уроках,  способствующих  эмоциональной</w:t>
      </w:r>
      <w:r w:rsidR="00A63933">
        <w:rPr>
          <w:bCs/>
        </w:rPr>
        <w:t xml:space="preserve"> </w:t>
      </w:r>
      <w:r w:rsidRPr="00771FEB">
        <w:rPr>
          <w:bCs/>
        </w:rPr>
        <w:t>разгрузке и повышению двигательной активности;</w:t>
      </w:r>
    </w:p>
    <w:p w:rsidR="00771FEB" w:rsidRPr="00771FEB" w:rsidRDefault="00771FEB" w:rsidP="00432DD0">
      <w:pPr>
        <w:ind w:firstLine="567"/>
        <w:jc w:val="both"/>
        <w:rPr>
          <w:bCs/>
        </w:rPr>
      </w:pPr>
      <w:r w:rsidRPr="00771FEB">
        <w:rPr>
          <w:bCs/>
        </w:rPr>
        <w:lastRenderedPageBreak/>
        <w:t>• организацию работы спортивных секций, туристических, экологических кружков, слётов, лагерей и</w:t>
      </w:r>
      <w:r w:rsidR="00A63933">
        <w:rPr>
          <w:bCs/>
        </w:rPr>
        <w:t xml:space="preserve"> </w:t>
      </w:r>
      <w:r w:rsidRPr="00771FEB">
        <w:rPr>
          <w:bCs/>
        </w:rPr>
        <w:t>создание условий для их эффективного функционирования;</w:t>
      </w:r>
    </w:p>
    <w:p w:rsidR="00771FEB" w:rsidRPr="00771FEB" w:rsidRDefault="00771FEB" w:rsidP="00432DD0">
      <w:pPr>
        <w:ind w:firstLine="567"/>
        <w:jc w:val="both"/>
        <w:rPr>
          <w:bCs/>
        </w:rPr>
      </w:pPr>
      <w:r w:rsidRPr="00771FEB">
        <w:rPr>
          <w:bCs/>
        </w:rPr>
        <w:t>• регулярное  проведение  спортивно-оздоровительных,  туристических  мероприятий  (дней  спорта,</w:t>
      </w:r>
      <w:r w:rsidR="00A63933">
        <w:rPr>
          <w:bCs/>
        </w:rPr>
        <w:t xml:space="preserve"> </w:t>
      </w:r>
      <w:r w:rsidRPr="00771FEB">
        <w:rPr>
          <w:bCs/>
        </w:rPr>
        <w:t>соревнований, олимпиад, походов и т. п.).</w:t>
      </w:r>
    </w:p>
    <w:p w:rsidR="00771FEB" w:rsidRPr="00771FEB" w:rsidRDefault="00771FEB" w:rsidP="00432DD0">
      <w:pPr>
        <w:ind w:firstLine="567"/>
        <w:jc w:val="both"/>
        <w:rPr>
          <w:bCs/>
        </w:rPr>
      </w:pPr>
      <w:r w:rsidRPr="00771FEB">
        <w:rPr>
          <w:bCs/>
        </w:rPr>
        <w:t>Реализация этого блока зависит от администрации образовательного учреждения, учителей физической</w:t>
      </w:r>
      <w:r w:rsidR="00A63933">
        <w:rPr>
          <w:bCs/>
        </w:rPr>
        <w:t xml:space="preserve"> </w:t>
      </w:r>
      <w:r w:rsidRPr="00771FEB">
        <w:rPr>
          <w:bCs/>
        </w:rPr>
        <w:t>культуры, а также всех педагогов.</w:t>
      </w:r>
    </w:p>
    <w:p w:rsidR="00771FEB" w:rsidRPr="00771FEB" w:rsidRDefault="00771FEB" w:rsidP="00432DD0">
      <w:pPr>
        <w:ind w:firstLine="567"/>
        <w:jc w:val="both"/>
        <w:rPr>
          <w:bCs/>
        </w:rPr>
      </w:pPr>
      <w:r w:rsidRPr="00A63933">
        <w:rPr>
          <w:b/>
          <w:bCs/>
        </w:rPr>
        <w:t>Реализация модульных образовательных программ</w:t>
      </w:r>
      <w:r w:rsidRPr="00771FEB">
        <w:rPr>
          <w:bCs/>
        </w:rPr>
        <w:t xml:space="preserve"> предусматривает:</w:t>
      </w:r>
    </w:p>
    <w:p w:rsidR="00771FEB" w:rsidRPr="00771FEB" w:rsidRDefault="00771FEB" w:rsidP="00432DD0">
      <w:pPr>
        <w:ind w:firstLine="567"/>
        <w:jc w:val="both"/>
        <w:rPr>
          <w:bCs/>
        </w:rPr>
      </w:pPr>
      <w:r w:rsidRPr="00771FEB">
        <w:rPr>
          <w:bCs/>
        </w:rPr>
        <w:t>• внедрение в систему работы образовательного учреждения программ, направленных на формирование</w:t>
      </w:r>
      <w:r w:rsidR="00A63933">
        <w:rPr>
          <w:bCs/>
        </w:rPr>
        <w:t xml:space="preserve"> </w:t>
      </w:r>
      <w:r w:rsidRPr="00771FEB">
        <w:rPr>
          <w:bCs/>
        </w:rPr>
        <w:t>экологической  грамотности,  экологической  культуры,  культуры  здорового  и  безопасного  образа  жизни  в</w:t>
      </w:r>
      <w:r w:rsidR="00A63933">
        <w:rPr>
          <w:bCs/>
        </w:rPr>
        <w:t xml:space="preserve"> </w:t>
      </w:r>
      <w:r w:rsidRPr="00771FEB">
        <w:rPr>
          <w:bCs/>
        </w:rPr>
        <w:t>качестве отдельных образовательных модулей или компонентов, включённых в учебный процесс;</w:t>
      </w:r>
    </w:p>
    <w:p w:rsidR="00771FEB" w:rsidRPr="00771FEB" w:rsidRDefault="00771FEB" w:rsidP="00432DD0">
      <w:pPr>
        <w:ind w:firstLine="567"/>
        <w:jc w:val="both"/>
        <w:rPr>
          <w:bCs/>
        </w:rPr>
      </w:pPr>
      <w:r w:rsidRPr="00771FEB">
        <w:rPr>
          <w:bCs/>
        </w:rPr>
        <w:t>• проведение дней экологической культуры и здоровья, конкурсов, праздников и т. п.;</w:t>
      </w:r>
    </w:p>
    <w:p w:rsidR="00771FEB" w:rsidRPr="00771FEB" w:rsidRDefault="00771FEB" w:rsidP="00432DD0">
      <w:pPr>
        <w:ind w:firstLine="567"/>
        <w:jc w:val="both"/>
        <w:rPr>
          <w:bCs/>
        </w:rPr>
      </w:pPr>
      <w:r w:rsidRPr="00771FEB">
        <w:rPr>
          <w:bCs/>
        </w:rPr>
        <w:t>• создание общественного совета по экологической культуре и здоровью, включающего представителей</w:t>
      </w:r>
      <w:r w:rsidR="00A63933">
        <w:rPr>
          <w:bCs/>
        </w:rPr>
        <w:t xml:space="preserve"> </w:t>
      </w:r>
      <w:r w:rsidRPr="00771FEB">
        <w:rPr>
          <w:bCs/>
        </w:rPr>
        <w:t>администрации, обучающихся старших классов, родителей (законных представителей), разрабатывающих и</w:t>
      </w:r>
      <w:r w:rsidR="00A63933">
        <w:rPr>
          <w:bCs/>
        </w:rPr>
        <w:t xml:space="preserve"> </w:t>
      </w:r>
      <w:r w:rsidRPr="00771FEB">
        <w:rPr>
          <w:bCs/>
        </w:rPr>
        <w:t>реализующих школьную программу «Формирование экологической грамотности, экологической культуры,</w:t>
      </w:r>
      <w:r w:rsidR="00A63933">
        <w:rPr>
          <w:bCs/>
        </w:rPr>
        <w:t xml:space="preserve"> </w:t>
      </w:r>
      <w:r w:rsidRPr="00771FEB">
        <w:rPr>
          <w:bCs/>
        </w:rPr>
        <w:t>здорового образа жизни обучающихся».</w:t>
      </w:r>
    </w:p>
    <w:p w:rsidR="00771FEB" w:rsidRPr="00771FEB" w:rsidRDefault="00771FEB" w:rsidP="00432DD0">
      <w:pPr>
        <w:ind w:firstLine="567"/>
        <w:jc w:val="both"/>
        <w:rPr>
          <w:bCs/>
        </w:rPr>
      </w:pPr>
      <w:r w:rsidRPr="00771FEB">
        <w:rPr>
          <w:bCs/>
        </w:rPr>
        <w:t>Программа предусматривают разные формы организации занятий:</w:t>
      </w:r>
    </w:p>
    <w:p w:rsidR="00771FEB" w:rsidRPr="00771FEB" w:rsidRDefault="00771FEB" w:rsidP="00432DD0">
      <w:pPr>
        <w:ind w:firstLine="284"/>
        <w:jc w:val="both"/>
        <w:rPr>
          <w:bCs/>
        </w:rPr>
      </w:pPr>
      <w:r w:rsidRPr="00771FEB">
        <w:rPr>
          <w:bCs/>
        </w:rPr>
        <w:t>— интеграцию в базовые образовательные дисциплины;</w:t>
      </w:r>
    </w:p>
    <w:p w:rsidR="00771FEB" w:rsidRPr="00771FEB" w:rsidRDefault="00771FEB" w:rsidP="00432DD0">
      <w:pPr>
        <w:ind w:firstLine="284"/>
        <w:jc w:val="both"/>
        <w:rPr>
          <w:bCs/>
        </w:rPr>
      </w:pPr>
      <w:r w:rsidRPr="00771FEB">
        <w:rPr>
          <w:bCs/>
        </w:rPr>
        <w:t>— проведение часов здоровья и экологической безопасности;</w:t>
      </w:r>
    </w:p>
    <w:p w:rsidR="00771FEB" w:rsidRPr="00771FEB" w:rsidRDefault="00771FEB" w:rsidP="00432DD0">
      <w:pPr>
        <w:ind w:firstLine="284"/>
        <w:jc w:val="both"/>
        <w:rPr>
          <w:bCs/>
        </w:rPr>
      </w:pPr>
      <w:r w:rsidRPr="00771FEB">
        <w:rPr>
          <w:bCs/>
        </w:rPr>
        <w:t>— факультативные занятия;</w:t>
      </w:r>
    </w:p>
    <w:p w:rsidR="00771FEB" w:rsidRPr="00771FEB" w:rsidRDefault="00771FEB" w:rsidP="00432DD0">
      <w:pPr>
        <w:ind w:firstLine="284"/>
        <w:jc w:val="both"/>
        <w:rPr>
          <w:bCs/>
        </w:rPr>
      </w:pPr>
      <w:r w:rsidRPr="00771FEB">
        <w:rPr>
          <w:bCs/>
        </w:rPr>
        <w:t>— проведение классных часов;</w:t>
      </w:r>
    </w:p>
    <w:p w:rsidR="00771FEB" w:rsidRPr="00771FEB" w:rsidRDefault="00771FEB" w:rsidP="00432DD0">
      <w:pPr>
        <w:ind w:firstLine="284"/>
        <w:jc w:val="both"/>
        <w:rPr>
          <w:bCs/>
        </w:rPr>
      </w:pPr>
      <w:r w:rsidRPr="00771FEB">
        <w:rPr>
          <w:bCs/>
        </w:rPr>
        <w:t>— занятия в кружках;</w:t>
      </w:r>
    </w:p>
    <w:p w:rsidR="00771FEB" w:rsidRPr="00771FEB" w:rsidRDefault="00771FEB" w:rsidP="00432DD0">
      <w:pPr>
        <w:ind w:firstLine="284"/>
        <w:jc w:val="both"/>
        <w:rPr>
          <w:bCs/>
        </w:rPr>
      </w:pPr>
      <w:r w:rsidRPr="00771FEB">
        <w:rPr>
          <w:bCs/>
        </w:rPr>
        <w:t>— проведение досуговых мероприятий: конкурсов, праздников, викторин, экскурсий и т.  п.;</w:t>
      </w:r>
    </w:p>
    <w:p w:rsidR="00771FEB" w:rsidRPr="00771FEB" w:rsidRDefault="00771FEB" w:rsidP="00432DD0">
      <w:pPr>
        <w:ind w:firstLine="284"/>
        <w:jc w:val="both"/>
        <w:rPr>
          <w:bCs/>
        </w:rPr>
      </w:pPr>
      <w:r w:rsidRPr="00771FEB">
        <w:rPr>
          <w:bCs/>
        </w:rPr>
        <w:t>— организацию дней экологической культуры и здоровья.</w:t>
      </w:r>
    </w:p>
    <w:p w:rsidR="00771FEB" w:rsidRPr="00771FEB" w:rsidRDefault="00771FEB" w:rsidP="00432DD0">
      <w:pPr>
        <w:ind w:firstLine="567"/>
        <w:jc w:val="both"/>
        <w:rPr>
          <w:bCs/>
        </w:rPr>
      </w:pPr>
      <w:r w:rsidRPr="00A63933">
        <w:rPr>
          <w:b/>
          <w:bCs/>
        </w:rPr>
        <w:t>Просветительская работа с родителями (законными представителя-ми</w:t>
      </w:r>
      <w:r w:rsidRPr="00771FEB">
        <w:rPr>
          <w:bCs/>
        </w:rPr>
        <w:t>)</w:t>
      </w:r>
      <w:r w:rsidR="00A63933">
        <w:rPr>
          <w:bCs/>
        </w:rPr>
        <w:t xml:space="preserve"> </w:t>
      </w:r>
      <w:r w:rsidRPr="00771FEB">
        <w:rPr>
          <w:bCs/>
        </w:rPr>
        <w:t>включает:</w:t>
      </w:r>
    </w:p>
    <w:p w:rsidR="00771FEB" w:rsidRPr="00771FEB" w:rsidRDefault="00771FEB" w:rsidP="00432DD0">
      <w:pPr>
        <w:ind w:firstLine="567"/>
        <w:jc w:val="both"/>
        <w:rPr>
          <w:bCs/>
        </w:rPr>
      </w:pPr>
      <w:r w:rsidRPr="00771FEB">
        <w:rPr>
          <w:bCs/>
        </w:rPr>
        <w:t>• лекции, семинары, консультации, курсы по различным вопросам роста и развития ребёнка, его здоровья,</w:t>
      </w:r>
      <w:r w:rsidR="00A63933">
        <w:rPr>
          <w:bCs/>
        </w:rPr>
        <w:t xml:space="preserve"> </w:t>
      </w:r>
      <w:r w:rsidRPr="00771FEB">
        <w:rPr>
          <w:bCs/>
        </w:rPr>
        <w:t>факторов, положительно и отрицательно влияющих на здоровье детей, и т. п., экологическое просвещение</w:t>
      </w:r>
      <w:r w:rsidR="00A63933">
        <w:rPr>
          <w:bCs/>
        </w:rPr>
        <w:t xml:space="preserve"> </w:t>
      </w:r>
      <w:r w:rsidRPr="00771FEB">
        <w:rPr>
          <w:bCs/>
        </w:rPr>
        <w:t>родителей;</w:t>
      </w:r>
    </w:p>
    <w:p w:rsidR="00771FEB" w:rsidRPr="00771FEB" w:rsidRDefault="00771FEB" w:rsidP="00432DD0">
      <w:pPr>
        <w:ind w:firstLine="567"/>
        <w:jc w:val="both"/>
        <w:rPr>
          <w:bCs/>
        </w:rPr>
      </w:pPr>
      <w:r w:rsidRPr="00771FEB">
        <w:rPr>
          <w:bCs/>
        </w:rPr>
        <w:t>• содействие  в  приобретении  для  родителей  (законных  представителей)  необходимой  научно-методической литературы;</w:t>
      </w:r>
    </w:p>
    <w:p w:rsidR="00771FEB" w:rsidRPr="00771FEB" w:rsidRDefault="00771FEB" w:rsidP="00432DD0">
      <w:pPr>
        <w:ind w:firstLine="567"/>
        <w:jc w:val="both"/>
        <w:rPr>
          <w:bCs/>
        </w:rPr>
      </w:pPr>
      <w:r w:rsidRPr="00771FEB">
        <w:rPr>
          <w:bCs/>
        </w:rPr>
        <w:t>• организацию  совместной  работы  педагогов и  родителей (законных представителей)  по проведению</w:t>
      </w:r>
      <w:r w:rsidR="00A63933">
        <w:rPr>
          <w:bCs/>
        </w:rPr>
        <w:t xml:space="preserve"> </w:t>
      </w:r>
      <w:r w:rsidRPr="00771FEB">
        <w:rPr>
          <w:bCs/>
        </w:rPr>
        <w:t>спортивных  соревнований,  дней  экологической  культуры  и  здоровья,  занятий  по  профилактике  вредных</w:t>
      </w:r>
      <w:r w:rsidR="00A63933">
        <w:rPr>
          <w:bCs/>
        </w:rPr>
        <w:t xml:space="preserve"> </w:t>
      </w:r>
      <w:r w:rsidRPr="00771FEB">
        <w:rPr>
          <w:bCs/>
        </w:rPr>
        <w:t>привычек и т. п.</w:t>
      </w:r>
    </w:p>
    <w:p w:rsidR="00A63933" w:rsidRDefault="00A63933" w:rsidP="00432DD0">
      <w:pPr>
        <w:ind w:firstLine="567"/>
        <w:jc w:val="center"/>
        <w:rPr>
          <w:b/>
          <w:bCs/>
          <w:sz w:val="28"/>
          <w:szCs w:val="28"/>
        </w:rPr>
      </w:pPr>
    </w:p>
    <w:p w:rsidR="00A63933" w:rsidRDefault="00A63933" w:rsidP="00432DD0">
      <w:pPr>
        <w:ind w:firstLine="567"/>
        <w:jc w:val="center"/>
        <w:rPr>
          <w:b/>
          <w:bCs/>
          <w:sz w:val="28"/>
          <w:szCs w:val="28"/>
        </w:rPr>
      </w:pPr>
    </w:p>
    <w:p w:rsidR="00771FEB" w:rsidRPr="00A63933" w:rsidRDefault="00771FEB" w:rsidP="00432DD0">
      <w:pPr>
        <w:ind w:firstLine="567"/>
        <w:jc w:val="center"/>
        <w:rPr>
          <w:b/>
          <w:bCs/>
          <w:sz w:val="28"/>
          <w:szCs w:val="28"/>
        </w:rPr>
      </w:pPr>
      <w:r w:rsidRPr="00A63933">
        <w:rPr>
          <w:b/>
          <w:bCs/>
          <w:sz w:val="28"/>
          <w:szCs w:val="28"/>
        </w:rPr>
        <w:t>2.3.10. Планируемые результаты воспитания и социализации обучающихся</w:t>
      </w:r>
    </w:p>
    <w:p w:rsidR="00A63933" w:rsidRDefault="00A63933" w:rsidP="00432DD0">
      <w:pPr>
        <w:ind w:firstLine="567"/>
        <w:jc w:val="both"/>
        <w:rPr>
          <w:bCs/>
        </w:rPr>
      </w:pPr>
    </w:p>
    <w:p w:rsidR="00A63933" w:rsidRDefault="00A63933" w:rsidP="00432DD0">
      <w:pPr>
        <w:ind w:firstLine="567"/>
        <w:jc w:val="both"/>
        <w:rPr>
          <w:bCs/>
        </w:rPr>
      </w:pPr>
    </w:p>
    <w:p w:rsidR="00771FEB" w:rsidRPr="00771FEB" w:rsidRDefault="00771FEB" w:rsidP="00432DD0">
      <w:pPr>
        <w:ind w:firstLine="567"/>
        <w:jc w:val="both"/>
        <w:rPr>
          <w:bCs/>
        </w:rPr>
      </w:pPr>
      <w:r w:rsidRPr="00771FEB">
        <w:rPr>
          <w:bCs/>
        </w:rPr>
        <w:t>По каждому из направлений воспитания и социализации обучающихся на ступени основного общего</w:t>
      </w:r>
      <w:r w:rsidR="00A63933">
        <w:rPr>
          <w:bCs/>
        </w:rPr>
        <w:t xml:space="preserve"> </w:t>
      </w:r>
      <w:r w:rsidRPr="00771FEB">
        <w:rPr>
          <w:bCs/>
        </w:rPr>
        <w:t>образования  должны  быть  предусмотрены  и  обучающимися  могут  быть  достигнуты  определённые</w:t>
      </w:r>
      <w:r w:rsidR="00A63933">
        <w:rPr>
          <w:bCs/>
        </w:rPr>
        <w:t xml:space="preserve"> </w:t>
      </w:r>
      <w:r w:rsidRPr="00771FEB">
        <w:rPr>
          <w:bCs/>
        </w:rPr>
        <w:t>результаты.</w:t>
      </w:r>
    </w:p>
    <w:p w:rsidR="00771FEB" w:rsidRPr="00A63933" w:rsidRDefault="00771FEB" w:rsidP="00432DD0">
      <w:pPr>
        <w:ind w:firstLine="567"/>
        <w:jc w:val="both"/>
        <w:rPr>
          <w:b/>
          <w:bCs/>
        </w:rPr>
      </w:pPr>
      <w:r w:rsidRPr="00A63933">
        <w:rPr>
          <w:b/>
          <w:bCs/>
        </w:rPr>
        <w:t>Воспитание  гражданственности,  патриотизма,  уважения  к  правам,  свободам  и  обязанностям</w:t>
      </w:r>
      <w:r w:rsidR="00A63933">
        <w:rPr>
          <w:b/>
          <w:bCs/>
        </w:rPr>
        <w:t xml:space="preserve"> </w:t>
      </w:r>
      <w:r w:rsidRPr="00A63933">
        <w:rPr>
          <w:b/>
          <w:bCs/>
        </w:rPr>
        <w:t>человека:</w:t>
      </w:r>
    </w:p>
    <w:p w:rsidR="00771FEB" w:rsidRPr="00771FEB" w:rsidRDefault="00771FEB" w:rsidP="00432DD0">
      <w:pPr>
        <w:ind w:firstLine="567"/>
        <w:jc w:val="both"/>
        <w:rPr>
          <w:bCs/>
        </w:rPr>
      </w:pPr>
      <w:r w:rsidRPr="00771FEB">
        <w:rPr>
          <w:bCs/>
        </w:rPr>
        <w:t>• ценностное  отношение  к  России,  своему  народу,  краю,  отечественному  культурно-историческому</w:t>
      </w:r>
      <w:r w:rsidR="00A63933">
        <w:rPr>
          <w:bCs/>
        </w:rPr>
        <w:t xml:space="preserve"> </w:t>
      </w:r>
      <w:r w:rsidRPr="00771FEB">
        <w:rPr>
          <w:bCs/>
        </w:rPr>
        <w:t>наследию, государственной символике, законам Российской Федерации, родным языкам: русскому и языку</w:t>
      </w:r>
      <w:r w:rsidR="00A63933">
        <w:rPr>
          <w:bCs/>
        </w:rPr>
        <w:t xml:space="preserve"> </w:t>
      </w:r>
      <w:r w:rsidRPr="00771FEB">
        <w:rPr>
          <w:bCs/>
        </w:rPr>
        <w:t>своего народа, народным традициям, старшему поколению;</w:t>
      </w:r>
    </w:p>
    <w:p w:rsidR="00771FEB" w:rsidRPr="00771FEB" w:rsidRDefault="00771FEB" w:rsidP="00432DD0">
      <w:pPr>
        <w:ind w:firstLine="567"/>
        <w:jc w:val="both"/>
        <w:rPr>
          <w:bCs/>
        </w:rPr>
      </w:pPr>
      <w:r w:rsidRPr="00771FEB">
        <w:rPr>
          <w:bCs/>
        </w:rPr>
        <w:t>• знание  основных  положений  Конституции  Российской  Федерации,  символов  государства,  субъекта</w:t>
      </w:r>
      <w:r w:rsidR="00A63933">
        <w:rPr>
          <w:bCs/>
        </w:rPr>
        <w:t xml:space="preserve"> </w:t>
      </w:r>
      <w:r w:rsidRPr="00771FEB">
        <w:rPr>
          <w:bCs/>
        </w:rPr>
        <w:t>Российской Федерации, в котором находится образовательное учреждение, основных прав и обязанностей</w:t>
      </w:r>
      <w:r w:rsidR="00A63933">
        <w:rPr>
          <w:bCs/>
        </w:rPr>
        <w:t xml:space="preserve"> </w:t>
      </w:r>
      <w:r w:rsidRPr="00771FEB">
        <w:rPr>
          <w:bCs/>
        </w:rPr>
        <w:t>граждан России;</w:t>
      </w:r>
    </w:p>
    <w:p w:rsidR="00771FEB" w:rsidRPr="00771FEB" w:rsidRDefault="00771FEB" w:rsidP="00432DD0">
      <w:pPr>
        <w:ind w:firstLine="567"/>
        <w:jc w:val="both"/>
        <w:rPr>
          <w:bCs/>
        </w:rPr>
      </w:pPr>
      <w:r w:rsidRPr="00771FEB">
        <w:rPr>
          <w:bCs/>
        </w:rPr>
        <w:t>• системные  представления  о  народах  России,  понимание  их  общей  исторической  судьбы,  единства</w:t>
      </w:r>
      <w:r w:rsidR="00A63933">
        <w:rPr>
          <w:bCs/>
        </w:rPr>
        <w:t xml:space="preserve"> </w:t>
      </w:r>
      <w:r w:rsidRPr="00771FEB">
        <w:rPr>
          <w:bCs/>
        </w:rPr>
        <w:t>народов нашей страны; опыт социальной и межкультурной коммуникации;</w:t>
      </w:r>
    </w:p>
    <w:p w:rsidR="00771FEB" w:rsidRPr="00771FEB" w:rsidRDefault="00771FEB" w:rsidP="00432DD0">
      <w:pPr>
        <w:ind w:firstLine="567"/>
        <w:jc w:val="both"/>
        <w:rPr>
          <w:bCs/>
        </w:rPr>
      </w:pPr>
      <w:r w:rsidRPr="00771FEB">
        <w:rPr>
          <w:bCs/>
        </w:rPr>
        <w:lastRenderedPageBreak/>
        <w:t>• представление об институтах гражданского общества, их истории и современном состоянии в России и</w:t>
      </w:r>
      <w:r w:rsidR="00A63933">
        <w:rPr>
          <w:bCs/>
        </w:rPr>
        <w:t xml:space="preserve"> </w:t>
      </w:r>
      <w:r w:rsidRPr="00771FEB">
        <w:rPr>
          <w:bCs/>
        </w:rPr>
        <w:t>мире,  о  возможностях  участия  граждан  в  общественном  управлении;  первоначальный  опыт  участия  в</w:t>
      </w:r>
      <w:r w:rsidR="00A63933">
        <w:rPr>
          <w:bCs/>
        </w:rPr>
        <w:t xml:space="preserve"> </w:t>
      </w:r>
      <w:r w:rsidRPr="00771FEB">
        <w:rPr>
          <w:bCs/>
        </w:rPr>
        <w:t>гражданской жизни;</w:t>
      </w:r>
    </w:p>
    <w:p w:rsidR="00771FEB" w:rsidRPr="00771FEB" w:rsidRDefault="00771FEB" w:rsidP="00432DD0">
      <w:pPr>
        <w:ind w:firstLine="567"/>
        <w:jc w:val="both"/>
        <w:rPr>
          <w:bCs/>
        </w:rPr>
      </w:pPr>
      <w:r w:rsidRPr="00771FEB">
        <w:rPr>
          <w:bCs/>
        </w:rPr>
        <w:t>• понимание  защиты  Отечества  как  конституционного  долга  и  священной  обязанности  гражданина,</w:t>
      </w:r>
      <w:r w:rsidR="00A63933">
        <w:rPr>
          <w:bCs/>
        </w:rPr>
        <w:t xml:space="preserve"> </w:t>
      </w:r>
      <w:r w:rsidRPr="00771FEB">
        <w:rPr>
          <w:bCs/>
        </w:rPr>
        <w:t>уважительное отношение к Российской армии, к защитникам Родины;</w:t>
      </w:r>
    </w:p>
    <w:p w:rsidR="00771FEB" w:rsidRPr="00771FEB" w:rsidRDefault="00771FEB" w:rsidP="00432DD0">
      <w:pPr>
        <w:ind w:firstLine="567"/>
        <w:jc w:val="both"/>
        <w:rPr>
          <w:bCs/>
        </w:rPr>
      </w:pPr>
      <w:r w:rsidRPr="00771FEB">
        <w:rPr>
          <w:bCs/>
        </w:rPr>
        <w:t>• уважительное отношение к органам охраны правопорядка;</w:t>
      </w:r>
    </w:p>
    <w:p w:rsidR="00771FEB" w:rsidRPr="00771FEB" w:rsidRDefault="00771FEB" w:rsidP="00432DD0">
      <w:pPr>
        <w:ind w:firstLine="567"/>
        <w:jc w:val="both"/>
        <w:rPr>
          <w:bCs/>
        </w:rPr>
      </w:pPr>
      <w:r w:rsidRPr="00771FEB">
        <w:rPr>
          <w:bCs/>
        </w:rPr>
        <w:t>• знание национальных героев и важнейших событий истории России;</w:t>
      </w:r>
    </w:p>
    <w:p w:rsidR="00771FEB" w:rsidRPr="00771FEB" w:rsidRDefault="00771FEB" w:rsidP="00432DD0">
      <w:pPr>
        <w:ind w:firstLine="567"/>
        <w:jc w:val="both"/>
        <w:rPr>
          <w:bCs/>
        </w:rPr>
      </w:pPr>
      <w:r w:rsidRPr="00771FEB">
        <w:rPr>
          <w:bCs/>
        </w:rPr>
        <w:t>• знание государственных праздников, их истории и значения для общества.</w:t>
      </w:r>
    </w:p>
    <w:p w:rsidR="00771FEB" w:rsidRPr="00A63933" w:rsidRDefault="00771FEB" w:rsidP="00432DD0">
      <w:pPr>
        <w:ind w:firstLine="567"/>
        <w:jc w:val="both"/>
        <w:rPr>
          <w:b/>
          <w:bCs/>
        </w:rPr>
      </w:pPr>
      <w:r w:rsidRPr="00A63933">
        <w:rPr>
          <w:b/>
          <w:bCs/>
        </w:rPr>
        <w:t>Воспитание социальной ответственности и компетентности:</w:t>
      </w:r>
    </w:p>
    <w:p w:rsidR="00771FEB" w:rsidRPr="00771FEB" w:rsidRDefault="00771FEB" w:rsidP="00432DD0">
      <w:pPr>
        <w:ind w:firstLine="567"/>
        <w:jc w:val="both"/>
        <w:rPr>
          <w:bCs/>
        </w:rPr>
      </w:pPr>
      <w:r w:rsidRPr="00771FEB">
        <w:rPr>
          <w:bCs/>
        </w:rPr>
        <w:t>• позитивное отношение, сознательное принятие роли гражданина;</w:t>
      </w:r>
    </w:p>
    <w:p w:rsidR="00771FEB" w:rsidRPr="00771FEB" w:rsidRDefault="00771FEB" w:rsidP="00432DD0">
      <w:pPr>
        <w:ind w:firstLine="567"/>
        <w:jc w:val="both"/>
        <w:rPr>
          <w:bCs/>
        </w:rPr>
      </w:pPr>
      <w:r w:rsidRPr="00771FEB">
        <w:rPr>
          <w:bCs/>
        </w:rPr>
        <w:t>• умение дифференцировать, принимать или не принимать информацию, поступающую из социальной</w:t>
      </w:r>
      <w:r w:rsidR="00A63933">
        <w:rPr>
          <w:bCs/>
        </w:rPr>
        <w:t xml:space="preserve"> </w:t>
      </w:r>
      <w:r w:rsidRPr="00771FEB">
        <w:rPr>
          <w:bCs/>
        </w:rPr>
        <w:t>среды, СМИ, Интернета исходя из традиционных духовных ценностей и моральных норм;</w:t>
      </w:r>
    </w:p>
    <w:p w:rsidR="00771FEB" w:rsidRPr="00771FEB" w:rsidRDefault="00771FEB" w:rsidP="00432DD0">
      <w:pPr>
        <w:ind w:firstLine="567"/>
        <w:jc w:val="both"/>
        <w:rPr>
          <w:bCs/>
        </w:rPr>
      </w:pPr>
      <w:r w:rsidRPr="00771FEB">
        <w:rPr>
          <w:bCs/>
        </w:rPr>
        <w:t>• первоначальные  навыки  практической  деятельности  в  составе  различных  социокультурных  групп</w:t>
      </w:r>
      <w:r w:rsidR="00A63933">
        <w:rPr>
          <w:bCs/>
        </w:rPr>
        <w:t xml:space="preserve"> </w:t>
      </w:r>
      <w:r w:rsidRPr="00771FEB">
        <w:rPr>
          <w:bCs/>
        </w:rPr>
        <w:t>конструктивной общественной направ-ленности;</w:t>
      </w:r>
    </w:p>
    <w:p w:rsidR="00771FEB" w:rsidRPr="00771FEB" w:rsidRDefault="00771FEB" w:rsidP="00432DD0">
      <w:pPr>
        <w:ind w:firstLine="567"/>
        <w:jc w:val="both"/>
        <w:rPr>
          <w:bCs/>
        </w:rPr>
      </w:pPr>
      <w:r w:rsidRPr="00771FEB">
        <w:rPr>
          <w:bCs/>
        </w:rPr>
        <w:t>• сознательное  понимание  своей  принадлежности  к  социальным  общностям  (семья,  классный  и</w:t>
      </w:r>
      <w:r w:rsidR="00A63933">
        <w:rPr>
          <w:bCs/>
        </w:rPr>
        <w:t xml:space="preserve"> </w:t>
      </w:r>
      <w:r w:rsidRPr="00771FEB">
        <w:rPr>
          <w:bCs/>
        </w:rPr>
        <w:t>школьный  коллектив,  сообщество  городского  или  сельского  поселения,  неформальные  подростковые</w:t>
      </w:r>
      <w:r w:rsidR="00A63933">
        <w:rPr>
          <w:bCs/>
        </w:rPr>
        <w:t xml:space="preserve"> </w:t>
      </w:r>
      <w:r w:rsidRPr="00771FEB">
        <w:rPr>
          <w:bCs/>
        </w:rPr>
        <w:t>общности и др.), определение своего места и роли в этих сообществах;</w:t>
      </w:r>
    </w:p>
    <w:p w:rsidR="00771FEB" w:rsidRPr="00771FEB" w:rsidRDefault="00771FEB" w:rsidP="00432DD0">
      <w:pPr>
        <w:ind w:firstLine="567"/>
        <w:jc w:val="both"/>
        <w:rPr>
          <w:bCs/>
        </w:rPr>
      </w:pPr>
      <w:r w:rsidRPr="00771FEB">
        <w:rPr>
          <w:bCs/>
        </w:rPr>
        <w:t>• знание о различных общественных и профессиональных организациях, их структуре, целях и характере</w:t>
      </w:r>
      <w:r w:rsidR="00A63933">
        <w:rPr>
          <w:bCs/>
        </w:rPr>
        <w:t xml:space="preserve"> </w:t>
      </w:r>
      <w:r w:rsidRPr="00771FEB">
        <w:rPr>
          <w:bCs/>
        </w:rPr>
        <w:t>деятельности;</w:t>
      </w:r>
    </w:p>
    <w:p w:rsidR="00771FEB" w:rsidRPr="00771FEB" w:rsidRDefault="00771FEB" w:rsidP="00432DD0">
      <w:pPr>
        <w:ind w:firstLine="567"/>
        <w:jc w:val="both"/>
        <w:rPr>
          <w:bCs/>
        </w:rPr>
      </w:pPr>
      <w:r w:rsidRPr="00771FEB">
        <w:rPr>
          <w:bCs/>
        </w:rPr>
        <w:t>• умение вести дискуссию по социальным вопросам, обосновывать свою гражданскую позицию, вести</w:t>
      </w:r>
      <w:r w:rsidR="00A63933">
        <w:rPr>
          <w:bCs/>
        </w:rPr>
        <w:t xml:space="preserve"> </w:t>
      </w:r>
      <w:r w:rsidRPr="00771FEB">
        <w:rPr>
          <w:bCs/>
        </w:rPr>
        <w:t>диалог и достигать взаимопонимания;</w:t>
      </w:r>
    </w:p>
    <w:p w:rsidR="00771FEB" w:rsidRPr="00771FEB" w:rsidRDefault="00771FEB" w:rsidP="00432DD0">
      <w:pPr>
        <w:ind w:firstLine="567"/>
        <w:jc w:val="both"/>
        <w:rPr>
          <w:bCs/>
        </w:rPr>
      </w:pPr>
      <w:r w:rsidRPr="00771FEB">
        <w:rPr>
          <w:bCs/>
        </w:rPr>
        <w:t>• умение  самостоятельно  разрабатывать,  согласовывать  со  сверстниками,  учителями  и  родителями  и</w:t>
      </w:r>
      <w:r w:rsidR="00A63933">
        <w:rPr>
          <w:bCs/>
        </w:rPr>
        <w:t xml:space="preserve"> </w:t>
      </w:r>
      <w:r w:rsidRPr="00771FEB">
        <w:rPr>
          <w:bCs/>
        </w:rPr>
        <w:t>выполнять правила поведения в семье, классном и школьном коллективах;</w:t>
      </w:r>
    </w:p>
    <w:p w:rsidR="00771FEB" w:rsidRPr="00771FEB" w:rsidRDefault="00771FEB" w:rsidP="00432DD0">
      <w:pPr>
        <w:ind w:firstLine="567"/>
        <w:jc w:val="both"/>
        <w:rPr>
          <w:bCs/>
        </w:rPr>
      </w:pPr>
      <w:r w:rsidRPr="00771FEB">
        <w:rPr>
          <w:bCs/>
        </w:rPr>
        <w:t>• умение  моделировать  простые  социальные  отношения,  прослеживать  взаимосвязь  прошлых  и</w:t>
      </w:r>
      <w:r w:rsidR="00A63933">
        <w:rPr>
          <w:bCs/>
        </w:rPr>
        <w:t xml:space="preserve"> </w:t>
      </w:r>
      <w:r w:rsidRPr="00771FEB">
        <w:rPr>
          <w:bCs/>
        </w:rPr>
        <w:t>настоящих  социальных  событий,  прогнозировать  развитие  социальной  ситуации  в  семье,  классном  и</w:t>
      </w:r>
      <w:r w:rsidR="00A63933">
        <w:rPr>
          <w:bCs/>
        </w:rPr>
        <w:t xml:space="preserve"> </w:t>
      </w:r>
      <w:r w:rsidRPr="00771FEB">
        <w:rPr>
          <w:bCs/>
        </w:rPr>
        <w:t>школьном коллективе, городском или сельском поселении;</w:t>
      </w:r>
    </w:p>
    <w:p w:rsidR="00771FEB" w:rsidRPr="00771FEB" w:rsidRDefault="00771FEB" w:rsidP="00432DD0">
      <w:pPr>
        <w:ind w:firstLine="567"/>
        <w:jc w:val="both"/>
        <w:rPr>
          <w:bCs/>
        </w:rPr>
      </w:pPr>
      <w:r w:rsidRPr="00771FEB">
        <w:rPr>
          <w:bCs/>
        </w:rPr>
        <w:t>• ценностное отношение к  мужскому  или  женскому генде- ру (своему социальному  полу),  знание и</w:t>
      </w:r>
      <w:r w:rsidR="00A63933">
        <w:rPr>
          <w:bCs/>
        </w:rPr>
        <w:t xml:space="preserve"> </w:t>
      </w:r>
      <w:r w:rsidRPr="00771FEB">
        <w:rPr>
          <w:bCs/>
        </w:rPr>
        <w:t>принятие правил по- лоролевого поведения в контексте традиционных моральных норм.</w:t>
      </w:r>
    </w:p>
    <w:p w:rsidR="00771FEB" w:rsidRPr="00A63933" w:rsidRDefault="00A63933" w:rsidP="00432DD0">
      <w:pPr>
        <w:ind w:firstLine="567"/>
        <w:jc w:val="both"/>
        <w:rPr>
          <w:b/>
          <w:bCs/>
        </w:rPr>
      </w:pPr>
      <w:r w:rsidRPr="00A63933">
        <w:rPr>
          <w:b/>
          <w:bCs/>
        </w:rPr>
        <w:t xml:space="preserve"> </w:t>
      </w:r>
      <w:r w:rsidR="00771FEB" w:rsidRPr="00A63933">
        <w:rPr>
          <w:b/>
          <w:bCs/>
        </w:rPr>
        <w:t>Воспитание нравственных чувств, убеждений, этического сознания:</w:t>
      </w:r>
    </w:p>
    <w:p w:rsidR="00771FEB" w:rsidRPr="00771FEB" w:rsidRDefault="00771FEB" w:rsidP="00432DD0">
      <w:pPr>
        <w:ind w:firstLine="567"/>
        <w:jc w:val="both"/>
        <w:rPr>
          <w:bCs/>
        </w:rPr>
      </w:pPr>
      <w:r w:rsidRPr="00771FEB">
        <w:rPr>
          <w:bCs/>
        </w:rPr>
        <w:t>• ценностное отношение к школе, своему селу, городу, народу, России, к героическому прошлому и</w:t>
      </w:r>
      <w:r w:rsidR="00A63933">
        <w:rPr>
          <w:bCs/>
        </w:rPr>
        <w:t xml:space="preserve"> </w:t>
      </w:r>
      <w:r w:rsidRPr="00771FEB">
        <w:rPr>
          <w:bCs/>
        </w:rPr>
        <w:t>настоящему нашего Отечества; желание продолжать героические традиции многонационального российского</w:t>
      </w:r>
      <w:r w:rsidR="00A63933">
        <w:rPr>
          <w:bCs/>
        </w:rPr>
        <w:t xml:space="preserve"> </w:t>
      </w:r>
      <w:r w:rsidRPr="00771FEB">
        <w:rPr>
          <w:bCs/>
        </w:rPr>
        <w:t>народа;</w:t>
      </w:r>
    </w:p>
    <w:p w:rsidR="00771FEB" w:rsidRPr="00771FEB" w:rsidRDefault="00771FEB" w:rsidP="00432DD0">
      <w:pPr>
        <w:ind w:firstLine="567"/>
        <w:jc w:val="both"/>
        <w:rPr>
          <w:bCs/>
        </w:rPr>
      </w:pPr>
      <w:r w:rsidRPr="00771FEB">
        <w:rPr>
          <w:bCs/>
        </w:rPr>
        <w:t>• чувство дружбы к представителям всех национальностей Российской Федерации;</w:t>
      </w:r>
    </w:p>
    <w:p w:rsidR="00771FEB" w:rsidRPr="00771FEB" w:rsidRDefault="00771FEB" w:rsidP="00432DD0">
      <w:pPr>
        <w:ind w:firstLine="567"/>
        <w:jc w:val="both"/>
        <w:rPr>
          <w:bCs/>
        </w:rPr>
      </w:pPr>
      <w:r w:rsidRPr="00771FEB">
        <w:rPr>
          <w:bCs/>
        </w:rPr>
        <w:t>• умение  сочетать  личные  и  общественные  интересы,  дорожить  своей  честью,  честью  своей  семьи,</w:t>
      </w:r>
      <w:r w:rsidR="00A63933">
        <w:rPr>
          <w:bCs/>
        </w:rPr>
        <w:t xml:space="preserve"> </w:t>
      </w:r>
      <w:r w:rsidRPr="00771FEB">
        <w:rPr>
          <w:bCs/>
        </w:rPr>
        <w:t>школы; понимание отношений ответственной зависимости людей друг от друга; установление дружеских</w:t>
      </w:r>
      <w:r w:rsidR="00A63933">
        <w:rPr>
          <w:bCs/>
        </w:rPr>
        <w:t xml:space="preserve"> </w:t>
      </w:r>
      <w:r w:rsidRPr="00771FEB">
        <w:rPr>
          <w:bCs/>
        </w:rPr>
        <w:t>взаимо-отношений в коллективе, основанных на взаимопомощи и взаимной поддержке;</w:t>
      </w:r>
    </w:p>
    <w:p w:rsidR="00771FEB" w:rsidRPr="00771FEB" w:rsidRDefault="00771FEB" w:rsidP="00432DD0">
      <w:pPr>
        <w:ind w:firstLine="567"/>
        <w:jc w:val="both"/>
        <w:rPr>
          <w:bCs/>
        </w:rPr>
      </w:pPr>
      <w:r w:rsidRPr="00771FEB">
        <w:rPr>
          <w:bCs/>
        </w:rPr>
        <w:t>• уважение  родителей,  понимание  сыновнего  долга  как  конституционной  обязанности,  уважительное</w:t>
      </w:r>
      <w:r w:rsidR="00A63933">
        <w:rPr>
          <w:bCs/>
        </w:rPr>
        <w:t xml:space="preserve"> </w:t>
      </w:r>
      <w:r w:rsidRPr="00771FEB">
        <w:rPr>
          <w:bCs/>
        </w:rPr>
        <w:t>отношение к старшим, доброжелательное отношение к сверстникам и младшим;</w:t>
      </w:r>
    </w:p>
    <w:p w:rsidR="00771FEB" w:rsidRPr="00771FEB" w:rsidRDefault="00771FEB" w:rsidP="00432DD0">
      <w:pPr>
        <w:ind w:firstLine="567"/>
        <w:jc w:val="both"/>
        <w:rPr>
          <w:bCs/>
        </w:rPr>
      </w:pPr>
      <w:r w:rsidRPr="00771FEB">
        <w:rPr>
          <w:bCs/>
        </w:rPr>
        <w:t>• знание традиций своей семьи и школы, бережное отношение к ним;</w:t>
      </w:r>
    </w:p>
    <w:p w:rsidR="00771FEB" w:rsidRPr="00771FEB" w:rsidRDefault="00771FEB" w:rsidP="00432DD0">
      <w:pPr>
        <w:ind w:firstLine="567"/>
        <w:jc w:val="both"/>
        <w:rPr>
          <w:bCs/>
        </w:rPr>
      </w:pPr>
      <w:r w:rsidRPr="00771FEB">
        <w:rPr>
          <w:bCs/>
        </w:rPr>
        <w:t>• понимание значения религиозных идеалов в жизни человека и общества, роли традиционных религий в</w:t>
      </w:r>
      <w:r w:rsidR="00A63933">
        <w:rPr>
          <w:bCs/>
        </w:rPr>
        <w:t xml:space="preserve"> </w:t>
      </w:r>
      <w:r w:rsidRPr="00771FEB">
        <w:rPr>
          <w:bCs/>
        </w:rPr>
        <w:t>развитии Российского государства, в истории и культуре нашей страны, общие представления о религиозной</w:t>
      </w:r>
      <w:r w:rsidR="00A63933">
        <w:rPr>
          <w:bCs/>
        </w:rPr>
        <w:t xml:space="preserve"> </w:t>
      </w:r>
      <w:r w:rsidRPr="00771FEB">
        <w:rPr>
          <w:bCs/>
        </w:rPr>
        <w:t>картине мира;</w:t>
      </w:r>
    </w:p>
    <w:p w:rsidR="00771FEB" w:rsidRPr="00771FEB" w:rsidRDefault="00771FEB" w:rsidP="00432DD0">
      <w:pPr>
        <w:ind w:firstLine="567"/>
        <w:jc w:val="both"/>
        <w:rPr>
          <w:bCs/>
        </w:rPr>
      </w:pPr>
      <w:r w:rsidRPr="00771FEB">
        <w:rPr>
          <w:bCs/>
        </w:rPr>
        <w:t>• понимание нравственной сущности правил культуры поведения, общения и речи, умение выполнять их</w:t>
      </w:r>
      <w:r w:rsidR="00A63933">
        <w:rPr>
          <w:bCs/>
        </w:rPr>
        <w:t xml:space="preserve"> </w:t>
      </w:r>
      <w:r w:rsidRPr="00771FEB">
        <w:rPr>
          <w:bCs/>
        </w:rPr>
        <w:t>независимо от внешнего контроля, умение преодолевать конфликты в общении;</w:t>
      </w:r>
    </w:p>
    <w:p w:rsidR="00771FEB" w:rsidRPr="00771FEB" w:rsidRDefault="00771FEB" w:rsidP="00432DD0">
      <w:pPr>
        <w:ind w:firstLine="567"/>
        <w:jc w:val="both"/>
        <w:rPr>
          <w:bCs/>
        </w:rPr>
      </w:pPr>
      <w:r w:rsidRPr="00771FEB">
        <w:rPr>
          <w:bCs/>
        </w:rPr>
        <w:t>• готовность  сознательно  выполнять  правила  для  обучающихся,  понимание  необходимости</w:t>
      </w:r>
      <w:r w:rsidR="00A63933">
        <w:rPr>
          <w:bCs/>
        </w:rPr>
        <w:t xml:space="preserve"> </w:t>
      </w:r>
      <w:r w:rsidRPr="00771FEB">
        <w:rPr>
          <w:bCs/>
        </w:rPr>
        <w:t>самодисциплины;</w:t>
      </w:r>
    </w:p>
    <w:p w:rsidR="00771FEB" w:rsidRPr="00771FEB" w:rsidRDefault="00771FEB" w:rsidP="00432DD0">
      <w:pPr>
        <w:ind w:firstLine="567"/>
        <w:jc w:val="both"/>
        <w:rPr>
          <w:bCs/>
        </w:rPr>
      </w:pPr>
      <w:r w:rsidRPr="00771FEB">
        <w:rPr>
          <w:bCs/>
        </w:rPr>
        <w:t>• готовность  к  самоограничению  для  достижения  собственных  нравственных  идеалов;  стремление</w:t>
      </w:r>
      <w:r w:rsidR="00A63933">
        <w:rPr>
          <w:bCs/>
        </w:rPr>
        <w:t xml:space="preserve"> </w:t>
      </w:r>
      <w:r w:rsidRPr="00771FEB">
        <w:rPr>
          <w:bCs/>
        </w:rPr>
        <w:t>вырабатывать и осуществлять личную программу самовоспитания;</w:t>
      </w:r>
    </w:p>
    <w:p w:rsidR="00771FEB" w:rsidRPr="00771FEB" w:rsidRDefault="00771FEB" w:rsidP="00432DD0">
      <w:pPr>
        <w:ind w:firstLine="567"/>
        <w:jc w:val="both"/>
        <w:rPr>
          <w:bCs/>
        </w:rPr>
      </w:pPr>
      <w:r w:rsidRPr="00771FEB">
        <w:rPr>
          <w:bCs/>
        </w:rPr>
        <w:lastRenderedPageBreak/>
        <w:t>• потребность  в  выработке  волевых  черт  характера,  способность  ставить  перед  собой  общественно</w:t>
      </w:r>
      <w:r w:rsidR="00A63933">
        <w:rPr>
          <w:bCs/>
        </w:rPr>
        <w:t xml:space="preserve"> </w:t>
      </w:r>
      <w:r w:rsidRPr="00771FEB">
        <w:rPr>
          <w:bCs/>
        </w:rPr>
        <w:t>значимые цели, желание участвовать в их достижении, способность объективно оценивать себя;</w:t>
      </w:r>
    </w:p>
    <w:p w:rsidR="00771FEB" w:rsidRPr="00771FEB" w:rsidRDefault="00771FEB" w:rsidP="00432DD0">
      <w:pPr>
        <w:ind w:firstLine="567"/>
        <w:jc w:val="both"/>
        <w:rPr>
          <w:bCs/>
        </w:rPr>
      </w:pPr>
      <w:r w:rsidRPr="00771FEB">
        <w:rPr>
          <w:bCs/>
        </w:rPr>
        <w:t>• умение  устанавливать  со  сверстниками  другого  пола  дружеские,  гуманные,  искренние  отношения,</w:t>
      </w:r>
      <w:r w:rsidR="00A63933">
        <w:rPr>
          <w:bCs/>
        </w:rPr>
        <w:t xml:space="preserve"> </w:t>
      </w:r>
      <w:r w:rsidRPr="00771FEB">
        <w:rPr>
          <w:bCs/>
        </w:rPr>
        <w:t>основанные  на  нравственных  нормах;  стремление  к  честности  и  скромности,  красоте  и  благородству  во</w:t>
      </w:r>
      <w:r w:rsidR="00A63933">
        <w:rPr>
          <w:bCs/>
        </w:rPr>
        <w:t xml:space="preserve"> </w:t>
      </w:r>
      <w:r w:rsidRPr="00771FEB">
        <w:rPr>
          <w:bCs/>
        </w:rPr>
        <w:t>взаимоотношениях; нравственное представление о дружбе и любви;</w:t>
      </w:r>
    </w:p>
    <w:p w:rsidR="00771FEB" w:rsidRPr="00771FEB" w:rsidRDefault="00771FEB" w:rsidP="00432DD0">
      <w:pPr>
        <w:ind w:firstLine="567"/>
        <w:jc w:val="both"/>
        <w:rPr>
          <w:bCs/>
        </w:rPr>
      </w:pPr>
      <w:r w:rsidRPr="00771FEB">
        <w:rPr>
          <w:bCs/>
        </w:rPr>
        <w:t>• понимание  и  сознательное  принятие  нравственных  норм  взаимо -отношений  в  семье;  осознание</w:t>
      </w:r>
      <w:r w:rsidR="00A63933">
        <w:rPr>
          <w:bCs/>
        </w:rPr>
        <w:t xml:space="preserve"> </w:t>
      </w:r>
      <w:r w:rsidRPr="00771FEB">
        <w:rPr>
          <w:bCs/>
        </w:rPr>
        <w:t>значения семьи для жизни человека, его личностного и социального развитии, продолжения рода;</w:t>
      </w:r>
    </w:p>
    <w:p w:rsidR="00771FEB" w:rsidRPr="00771FEB" w:rsidRDefault="00771FEB" w:rsidP="00432DD0">
      <w:pPr>
        <w:ind w:firstLine="567"/>
        <w:jc w:val="both"/>
        <w:rPr>
          <w:bCs/>
        </w:rPr>
      </w:pPr>
      <w:r w:rsidRPr="00771FEB">
        <w:rPr>
          <w:bCs/>
        </w:rPr>
        <w:t>• понимание  взаимосвязи  физического,  нравственного  (душевного)  и  социально-психологического</w:t>
      </w:r>
      <w:r w:rsidR="00A63933">
        <w:rPr>
          <w:bCs/>
        </w:rPr>
        <w:t xml:space="preserve"> </w:t>
      </w:r>
      <w:r w:rsidRPr="00771FEB">
        <w:rPr>
          <w:bCs/>
        </w:rPr>
        <w:t>(здоровья семьи и школьного коллектива) здоровья человека, влияния нравственности человека на его жизнь,</w:t>
      </w:r>
      <w:r w:rsidR="00A63933">
        <w:rPr>
          <w:bCs/>
        </w:rPr>
        <w:t xml:space="preserve"> </w:t>
      </w:r>
      <w:r w:rsidRPr="00771FEB">
        <w:rPr>
          <w:bCs/>
        </w:rPr>
        <w:t>здоровье, благополучие;</w:t>
      </w:r>
    </w:p>
    <w:p w:rsidR="00771FEB" w:rsidRPr="00771FEB" w:rsidRDefault="00771FEB" w:rsidP="00432DD0">
      <w:pPr>
        <w:ind w:firstLine="567"/>
        <w:jc w:val="both"/>
        <w:rPr>
          <w:bCs/>
        </w:rPr>
      </w:pPr>
      <w:r w:rsidRPr="00771FEB">
        <w:rPr>
          <w:bCs/>
        </w:rPr>
        <w:t>• понимание  возможного  негативного  влияния  на  морально-психологическое  состояние  человека</w:t>
      </w:r>
      <w:r w:rsidR="00A63933">
        <w:rPr>
          <w:bCs/>
        </w:rPr>
        <w:t xml:space="preserve"> </w:t>
      </w:r>
      <w:r w:rsidRPr="00771FEB">
        <w:rPr>
          <w:bCs/>
        </w:rPr>
        <w:t>компьютерных игр, кино, телевизионных передач, рекламы; умение противодействовать разрушительному</w:t>
      </w:r>
      <w:r w:rsidR="00A63933">
        <w:rPr>
          <w:bCs/>
        </w:rPr>
        <w:t xml:space="preserve"> </w:t>
      </w:r>
      <w:r w:rsidRPr="00771FEB">
        <w:rPr>
          <w:bCs/>
        </w:rPr>
        <w:t>влиянию информационной среды.</w:t>
      </w:r>
    </w:p>
    <w:p w:rsidR="00771FEB" w:rsidRPr="00A63933" w:rsidRDefault="00771FEB" w:rsidP="00432DD0">
      <w:pPr>
        <w:ind w:firstLine="567"/>
        <w:jc w:val="both"/>
        <w:rPr>
          <w:b/>
          <w:bCs/>
        </w:rPr>
      </w:pPr>
      <w:r w:rsidRPr="00A63933">
        <w:rPr>
          <w:b/>
          <w:bCs/>
        </w:rPr>
        <w:t>Воспитание экологической культуры, культуры здорового и безопасного образа жизни:</w:t>
      </w:r>
    </w:p>
    <w:p w:rsidR="00771FEB" w:rsidRPr="00771FEB" w:rsidRDefault="00771FEB" w:rsidP="00432DD0">
      <w:pPr>
        <w:ind w:firstLine="567"/>
        <w:jc w:val="both"/>
        <w:rPr>
          <w:bCs/>
        </w:rPr>
      </w:pPr>
      <w:r w:rsidRPr="00771FEB">
        <w:rPr>
          <w:bCs/>
        </w:rPr>
        <w:t>• ценностное отношение к жизни во всех её проявлениях, качеству окружающей среды, своему здоровью,</w:t>
      </w:r>
      <w:r w:rsidR="00A63933">
        <w:rPr>
          <w:bCs/>
        </w:rPr>
        <w:t xml:space="preserve"> </w:t>
      </w:r>
      <w:r w:rsidRPr="00771FEB">
        <w:rPr>
          <w:bCs/>
        </w:rPr>
        <w:t>здоровью родителей, членов своей семьи, педагогов, сверстников;</w:t>
      </w:r>
    </w:p>
    <w:p w:rsidR="00771FEB" w:rsidRPr="00771FEB" w:rsidRDefault="00771FEB" w:rsidP="00432DD0">
      <w:pPr>
        <w:ind w:firstLine="567"/>
        <w:jc w:val="both"/>
        <w:rPr>
          <w:bCs/>
        </w:rPr>
      </w:pPr>
      <w:r w:rsidRPr="00771FEB">
        <w:rPr>
          <w:bCs/>
        </w:rPr>
        <w:t>• осознание ценности экологически целесообразного, здорового и безопасного образа жизни, взаимной</w:t>
      </w:r>
      <w:r w:rsidR="00A63933">
        <w:rPr>
          <w:bCs/>
        </w:rPr>
        <w:t xml:space="preserve"> </w:t>
      </w:r>
      <w:r w:rsidRPr="00771FEB">
        <w:rPr>
          <w:bCs/>
        </w:rPr>
        <w:t>связи здоровья человека и экологи-ческого состояния окружающей его среды, роли экологической культуры в</w:t>
      </w:r>
      <w:r w:rsidR="00A63933">
        <w:rPr>
          <w:bCs/>
        </w:rPr>
        <w:t xml:space="preserve"> </w:t>
      </w:r>
      <w:r w:rsidRPr="00771FEB">
        <w:rPr>
          <w:bCs/>
        </w:rPr>
        <w:t>обеспечении личного и общественного здоровья и безопасности;</w:t>
      </w:r>
    </w:p>
    <w:p w:rsidR="00771FEB" w:rsidRPr="00771FEB" w:rsidRDefault="00771FEB" w:rsidP="00432DD0">
      <w:pPr>
        <w:ind w:firstLine="567"/>
        <w:jc w:val="both"/>
        <w:rPr>
          <w:bCs/>
        </w:rPr>
      </w:pPr>
      <w:r w:rsidRPr="00771FEB">
        <w:rPr>
          <w:bCs/>
        </w:rPr>
        <w:t>• начальный  опыт  участия  в  пропаганде  экологически  целесообразного  поведения,  в  создании</w:t>
      </w:r>
      <w:r w:rsidR="00A63933">
        <w:rPr>
          <w:bCs/>
        </w:rPr>
        <w:t xml:space="preserve"> </w:t>
      </w:r>
      <w:r w:rsidRPr="00771FEB">
        <w:rPr>
          <w:bCs/>
        </w:rPr>
        <w:t>экологически безопасного уклада школьной жизни;</w:t>
      </w:r>
    </w:p>
    <w:p w:rsidR="00771FEB" w:rsidRPr="00771FEB" w:rsidRDefault="00771FEB" w:rsidP="00432DD0">
      <w:pPr>
        <w:ind w:firstLine="567"/>
        <w:jc w:val="both"/>
        <w:rPr>
          <w:bCs/>
        </w:rPr>
      </w:pPr>
      <w:r w:rsidRPr="00771FEB">
        <w:rPr>
          <w:bCs/>
        </w:rPr>
        <w:t>• умение  придавать  экологическую  направленность  любой  деятельности,  проекту;  демонстрировать</w:t>
      </w:r>
      <w:r w:rsidR="00A63933">
        <w:rPr>
          <w:bCs/>
        </w:rPr>
        <w:t xml:space="preserve"> </w:t>
      </w:r>
      <w:r w:rsidRPr="00771FEB">
        <w:rPr>
          <w:bCs/>
        </w:rPr>
        <w:t>экологическое мышление и экологическую грамотность в разных формах деятельности;</w:t>
      </w:r>
    </w:p>
    <w:p w:rsidR="00771FEB" w:rsidRPr="00771FEB" w:rsidRDefault="00771FEB" w:rsidP="00432DD0">
      <w:pPr>
        <w:ind w:firstLine="567"/>
        <w:jc w:val="both"/>
        <w:rPr>
          <w:bCs/>
        </w:rPr>
      </w:pPr>
      <w:r w:rsidRPr="00771FEB">
        <w:rPr>
          <w:bCs/>
        </w:rPr>
        <w:t>• знание единства и взаимовлияния различных видов здоровья человека: физического, физиологического,</w:t>
      </w:r>
      <w:r w:rsidR="00A63933">
        <w:rPr>
          <w:bCs/>
        </w:rPr>
        <w:t xml:space="preserve">  </w:t>
      </w:r>
      <w:r w:rsidRPr="00771FEB">
        <w:rPr>
          <w:bCs/>
        </w:rPr>
        <w:t>психического, социально-психологического, духовного, репродуктивного, их обусловленности внутренними и</w:t>
      </w:r>
      <w:r w:rsidR="00A63933">
        <w:rPr>
          <w:bCs/>
        </w:rPr>
        <w:t xml:space="preserve"> </w:t>
      </w:r>
      <w:r w:rsidRPr="00771FEB">
        <w:rPr>
          <w:bCs/>
        </w:rPr>
        <w:t>внешними факторами;</w:t>
      </w:r>
    </w:p>
    <w:p w:rsidR="00771FEB" w:rsidRPr="00771FEB" w:rsidRDefault="00771FEB" w:rsidP="00432DD0">
      <w:pPr>
        <w:ind w:firstLine="567"/>
        <w:jc w:val="both"/>
        <w:rPr>
          <w:bCs/>
        </w:rPr>
      </w:pPr>
      <w:r w:rsidRPr="00771FEB">
        <w:rPr>
          <w:bCs/>
        </w:rPr>
        <w:t>• знание основных социальных моделей, правил экологического поведения, вариантов здорового образа</w:t>
      </w:r>
      <w:r w:rsidR="00A63933">
        <w:rPr>
          <w:bCs/>
        </w:rPr>
        <w:t xml:space="preserve"> </w:t>
      </w:r>
      <w:r w:rsidRPr="00771FEB">
        <w:rPr>
          <w:bCs/>
        </w:rPr>
        <w:t>жизни;</w:t>
      </w:r>
    </w:p>
    <w:p w:rsidR="00771FEB" w:rsidRPr="00771FEB" w:rsidRDefault="00771FEB" w:rsidP="00432DD0">
      <w:pPr>
        <w:ind w:firstLine="567"/>
        <w:jc w:val="both"/>
        <w:rPr>
          <w:bCs/>
        </w:rPr>
      </w:pPr>
      <w:r w:rsidRPr="00771FEB">
        <w:rPr>
          <w:bCs/>
        </w:rPr>
        <w:t>• знание норм и правил экологической этики, законодательства в области экологии и здоровья;</w:t>
      </w:r>
    </w:p>
    <w:p w:rsidR="00A63933" w:rsidRDefault="00771FEB" w:rsidP="00432DD0">
      <w:pPr>
        <w:ind w:firstLine="567"/>
        <w:jc w:val="both"/>
        <w:rPr>
          <w:bCs/>
        </w:rPr>
      </w:pPr>
      <w:r w:rsidRPr="00771FEB">
        <w:rPr>
          <w:bCs/>
        </w:rPr>
        <w:t>• знание традиций нравственно-этического отношения к природе и здоровью в культуре народов России;</w:t>
      </w:r>
      <w:r w:rsidR="00A63933">
        <w:rPr>
          <w:bCs/>
        </w:rPr>
        <w:t xml:space="preserve"> </w:t>
      </w:r>
    </w:p>
    <w:p w:rsidR="00771FEB" w:rsidRPr="00771FEB" w:rsidRDefault="00771FEB" w:rsidP="00432DD0">
      <w:pPr>
        <w:ind w:firstLine="567"/>
        <w:jc w:val="both"/>
        <w:rPr>
          <w:bCs/>
        </w:rPr>
      </w:pPr>
      <w:r w:rsidRPr="00771FEB">
        <w:rPr>
          <w:bCs/>
        </w:rPr>
        <w:t>• знание глобальной взаимосвязи и взаимозависимости природных и социальных явлений;</w:t>
      </w:r>
    </w:p>
    <w:p w:rsidR="00771FEB" w:rsidRPr="00771FEB" w:rsidRDefault="00771FEB" w:rsidP="00432DD0">
      <w:pPr>
        <w:ind w:firstLine="567"/>
        <w:jc w:val="both"/>
        <w:rPr>
          <w:bCs/>
        </w:rPr>
      </w:pPr>
      <w:r w:rsidRPr="00771FEB">
        <w:rPr>
          <w:bCs/>
        </w:rPr>
        <w:t>• умение  выделять  ценность  экологической  культуры,  экологического  качества  окружающей  среды,</w:t>
      </w:r>
      <w:r w:rsidR="00A63933">
        <w:rPr>
          <w:bCs/>
        </w:rPr>
        <w:t xml:space="preserve"> </w:t>
      </w:r>
      <w:r w:rsidRPr="00771FEB">
        <w:rPr>
          <w:bCs/>
        </w:rPr>
        <w:t>здоровья,  здорового  и  безопасного  образа  жизни  как  целевой  приоритет  при  организации  собственной</w:t>
      </w:r>
      <w:r w:rsidR="00A63933">
        <w:rPr>
          <w:bCs/>
        </w:rPr>
        <w:t xml:space="preserve"> </w:t>
      </w:r>
      <w:r w:rsidRPr="00771FEB">
        <w:rPr>
          <w:bCs/>
        </w:rPr>
        <w:t>жизнедеятель-ности,  при  взаимодействии  с  людьми;  адекватно  использовать  знания  о  позитивных  и</w:t>
      </w:r>
      <w:r w:rsidR="00A63933">
        <w:rPr>
          <w:bCs/>
        </w:rPr>
        <w:t xml:space="preserve"> </w:t>
      </w:r>
      <w:r w:rsidRPr="00771FEB">
        <w:rPr>
          <w:bCs/>
        </w:rPr>
        <w:t>негативных факторах, влияющих на здоровье человека;</w:t>
      </w:r>
    </w:p>
    <w:p w:rsidR="00771FEB" w:rsidRPr="00771FEB" w:rsidRDefault="00771FEB" w:rsidP="00432DD0">
      <w:pPr>
        <w:ind w:firstLine="567"/>
        <w:jc w:val="both"/>
        <w:rPr>
          <w:bCs/>
        </w:rPr>
      </w:pPr>
      <w:r w:rsidRPr="00771FEB">
        <w:rPr>
          <w:bCs/>
        </w:rPr>
        <w:t>• умение анализировать изменения в окружающей среде и прогнозировать последствия этих изменений</w:t>
      </w:r>
      <w:r w:rsidR="00A63933">
        <w:rPr>
          <w:bCs/>
        </w:rPr>
        <w:t xml:space="preserve"> </w:t>
      </w:r>
      <w:r w:rsidRPr="00771FEB">
        <w:rPr>
          <w:bCs/>
        </w:rPr>
        <w:t>для природы и здоровья человека;</w:t>
      </w:r>
    </w:p>
    <w:p w:rsidR="00771FEB" w:rsidRPr="00771FEB" w:rsidRDefault="00771FEB" w:rsidP="00432DD0">
      <w:pPr>
        <w:ind w:firstLine="567"/>
        <w:jc w:val="both"/>
        <w:rPr>
          <w:bCs/>
        </w:rPr>
      </w:pPr>
      <w:r w:rsidRPr="00771FEB">
        <w:rPr>
          <w:bCs/>
        </w:rPr>
        <w:t>• умение устанавливать причинно-следственные связи возникновения и развития явлений в экосистемах;</w:t>
      </w:r>
    </w:p>
    <w:p w:rsidR="00771FEB" w:rsidRPr="00771FEB" w:rsidRDefault="00771FEB" w:rsidP="00432DD0">
      <w:pPr>
        <w:ind w:firstLine="567"/>
        <w:jc w:val="both"/>
        <w:rPr>
          <w:bCs/>
        </w:rPr>
      </w:pPr>
      <w:r w:rsidRPr="00771FEB">
        <w:rPr>
          <w:bCs/>
        </w:rPr>
        <w:t>• умение  строить  свою  деятельность  и  проекты  с  учётом  создаваемой  нагрузки  на  социоприродное</w:t>
      </w:r>
      <w:r w:rsidR="00A63933">
        <w:rPr>
          <w:bCs/>
        </w:rPr>
        <w:t xml:space="preserve"> </w:t>
      </w:r>
      <w:r w:rsidRPr="00771FEB">
        <w:rPr>
          <w:bCs/>
        </w:rPr>
        <w:t>окружение;</w:t>
      </w:r>
    </w:p>
    <w:p w:rsidR="00771FEB" w:rsidRPr="00771FEB" w:rsidRDefault="00771FEB" w:rsidP="00432DD0">
      <w:pPr>
        <w:ind w:firstLine="567"/>
        <w:jc w:val="both"/>
        <w:rPr>
          <w:bCs/>
        </w:rPr>
      </w:pPr>
      <w:r w:rsidRPr="00771FEB">
        <w:rPr>
          <w:bCs/>
        </w:rPr>
        <w:t>• знания об оздоровительном влиянии экологически чистых природных факторов на человека;</w:t>
      </w:r>
    </w:p>
    <w:p w:rsidR="00771FEB" w:rsidRPr="00771FEB" w:rsidRDefault="00771FEB" w:rsidP="00432DD0">
      <w:pPr>
        <w:ind w:firstLine="567"/>
        <w:jc w:val="both"/>
        <w:rPr>
          <w:bCs/>
        </w:rPr>
      </w:pPr>
      <w:r w:rsidRPr="00771FEB">
        <w:rPr>
          <w:bCs/>
        </w:rPr>
        <w:t>• формирование личного опыта здоровьесберегающей деятельности;</w:t>
      </w:r>
    </w:p>
    <w:p w:rsidR="00771FEB" w:rsidRPr="00771FEB" w:rsidRDefault="00771FEB" w:rsidP="00432DD0">
      <w:pPr>
        <w:ind w:firstLine="567"/>
        <w:jc w:val="both"/>
        <w:rPr>
          <w:bCs/>
        </w:rPr>
      </w:pPr>
      <w:r w:rsidRPr="00771FEB">
        <w:rPr>
          <w:bCs/>
        </w:rPr>
        <w:t>• знания  о  возможном  негативном  влиянии  компьютерных  игр,  телеви -дения,  рекламы  на  здоровье</w:t>
      </w:r>
      <w:r w:rsidR="00A63933">
        <w:rPr>
          <w:bCs/>
        </w:rPr>
        <w:t xml:space="preserve"> </w:t>
      </w:r>
      <w:r w:rsidRPr="00771FEB">
        <w:rPr>
          <w:bCs/>
        </w:rPr>
        <w:t>человека;</w:t>
      </w:r>
    </w:p>
    <w:p w:rsidR="00771FEB" w:rsidRPr="00771FEB" w:rsidRDefault="00771FEB" w:rsidP="00432DD0">
      <w:pPr>
        <w:ind w:firstLine="567"/>
        <w:jc w:val="both"/>
        <w:rPr>
          <w:bCs/>
        </w:rPr>
      </w:pPr>
      <w:r w:rsidRPr="00771FEB">
        <w:rPr>
          <w:bCs/>
        </w:rPr>
        <w:lastRenderedPageBreak/>
        <w:t>• резко негативное отношение к курению, употреблению алкогольных напитков, наркотиков и других</w:t>
      </w:r>
      <w:r w:rsidR="00A63933">
        <w:rPr>
          <w:bCs/>
        </w:rPr>
        <w:t xml:space="preserve"> </w:t>
      </w:r>
      <w:r w:rsidRPr="00771FEB">
        <w:rPr>
          <w:bCs/>
        </w:rPr>
        <w:t>психоактивных  веществ  (ПАВ);  отрицательное  отношение  к  лицам  и  организациям,  пропагандирующим</w:t>
      </w:r>
      <w:r w:rsidR="00A63933">
        <w:rPr>
          <w:bCs/>
        </w:rPr>
        <w:t xml:space="preserve"> </w:t>
      </w:r>
      <w:r w:rsidRPr="00771FEB">
        <w:rPr>
          <w:bCs/>
        </w:rPr>
        <w:t>курение и пьянство, распространяющим наркотики и другие ПАВ;</w:t>
      </w:r>
    </w:p>
    <w:p w:rsidR="00771FEB" w:rsidRPr="00771FEB" w:rsidRDefault="00771FEB" w:rsidP="00432DD0">
      <w:pPr>
        <w:ind w:firstLine="567"/>
        <w:jc w:val="both"/>
        <w:rPr>
          <w:bCs/>
        </w:rPr>
      </w:pPr>
      <w:r w:rsidRPr="00771FEB">
        <w:rPr>
          <w:bCs/>
        </w:rPr>
        <w:t>• отрицательное  отношение  к  загрязнению  окружающей  среды,  расточительному  расходованию</w:t>
      </w:r>
      <w:r w:rsidR="00A63933">
        <w:rPr>
          <w:bCs/>
        </w:rPr>
        <w:t xml:space="preserve"> </w:t>
      </w:r>
      <w:r w:rsidRPr="00771FEB">
        <w:rPr>
          <w:bCs/>
        </w:rPr>
        <w:t>природных ресурсов и энергии, способность давать нравственную и правовую оценку действиям, ведущим к</w:t>
      </w:r>
      <w:r w:rsidR="00A63933">
        <w:rPr>
          <w:bCs/>
        </w:rPr>
        <w:t xml:space="preserve"> </w:t>
      </w:r>
      <w:r w:rsidRPr="00771FEB">
        <w:rPr>
          <w:bCs/>
        </w:rPr>
        <w:t>возникновению, развитию или решению экологических проблем на различных территориях и акваториях;</w:t>
      </w:r>
    </w:p>
    <w:p w:rsidR="00771FEB" w:rsidRPr="00771FEB" w:rsidRDefault="00771FEB" w:rsidP="00432DD0">
      <w:pPr>
        <w:ind w:firstLine="567"/>
        <w:jc w:val="both"/>
        <w:rPr>
          <w:bCs/>
        </w:rPr>
      </w:pPr>
      <w:r w:rsidRPr="00771FEB">
        <w:rPr>
          <w:bCs/>
        </w:rPr>
        <w:t>• умение противостоять негативным факторам, способствующим ухудшению здоровья;</w:t>
      </w:r>
    </w:p>
    <w:p w:rsidR="00771FEB" w:rsidRPr="00771FEB" w:rsidRDefault="00771FEB" w:rsidP="00432DD0">
      <w:pPr>
        <w:ind w:firstLine="567"/>
        <w:jc w:val="both"/>
        <w:rPr>
          <w:bCs/>
        </w:rPr>
      </w:pPr>
      <w:r w:rsidRPr="00771FEB">
        <w:rPr>
          <w:bCs/>
        </w:rPr>
        <w:t>• понимание важности физической культуры и спорта для здоровья человека, его образования, труда и</w:t>
      </w:r>
      <w:r w:rsidR="00A63933">
        <w:rPr>
          <w:bCs/>
        </w:rPr>
        <w:t xml:space="preserve"> </w:t>
      </w:r>
      <w:r w:rsidRPr="00771FEB">
        <w:rPr>
          <w:bCs/>
        </w:rPr>
        <w:t>творчества, всестороннего развития личности;</w:t>
      </w:r>
    </w:p>
    <w:p w:rsidR="00771FEB" w:rsidRPr="00771FEB" w:rsidRDefault="00771FEB" w:rsidP="00432DD0">
      <w:pPr>
        <w:ind w:firstLine="567"/>
        <w:jc w:val="both"/>
        <w:rPr>
          <w:bCs/>
        </w:rPr>
      </w:pPr>
      <w:r w:rsidRPr="00771FEB">
        <w:rPr>
          <w:bCs/>
        </w:rPr>
        <w:t>• знание и выполнение санитарно-гигиенических правил, соблюдение здоровьесберегающего режима дня;</w:t>
      </w:r>
    </w:p>
    <w:p w:rsidR="00771FEB" w:rsidRPr="00771FEB" w:rsidRDefault="00771FEB" w:rsidP="00432DD0">
      <w:pPr>
        <w:ind w:firstLine="567"/>
        <w:jc w:val="both"/>
        <w:rPr>
          <w:bCs/>
        </w:rPr>
      </w:pPr>
      <w:r w:rsidRPr="00771FEB">
        <w:rPr>
          <w:bCs/>
        </w:rPr>
        <w:t>• умение рационально организовать физическую и интеллектуальную деятельность, оптимально сочетать</w:t>
      </w:r>
      <w:r w:rsidR="00A63933">
        <w:rPr>
          <w:bCs/>
        </w:rPr>
        <w:t xml:space="preserve"> </w:t>
      </w:r>
      <w:r w:rsidRPr="00771FEB">
        <w:rPr>
          <w:bCs/>
        </w:rPr>
        <w:t>труд  и  отдых,  различные  виды  активности  в  целях  укрепления  физического,  духовного  и  социально-психологического здоровья;</w:t>
      </w:r>
    </w:p>
    <w:p w:rsidR="00771FEB" w:rsidRPr="00771FEB" w:rsidRDefault="00771FEB" w:rsidP="00432DD0">
      <w:pPr>
        <w:ind w:firstLine="567"/>
        <w:jc w:val="both"/>
        <w:rPr>
          <w:bCs/>
        </w:rPr>
      </w:pPr>
      <w:r w:rsidRPr="00771FEB">
        <w:rPr>
          <w:bCs/>
        </w:rPr>
        <w:t>• проявление интереса к прогулкам на природе, подвижным играм, участию в спортивных соревнованиях,</w:t>
      </w:r>
      <w:r w:rsidR="00A63933">
        <w:rPr>
          <w:bCs/>
        </w:rPr>
        <w:t xml:space="preserve"> </w:t>
      </w:r>
      <w:r w:rsidRPr="00771FEB">
        <w:rPr>
          <w:bCs/>
        </w:rPr>
        <w:t>туристическим походам, занятиям в спортивных секциях, военизированным играм;</w:t>
      </w:r>
    </w:p>
    <w:p w:rsidR="00771FEB" w:rsidRPr="00771FEB" w:rsidRDefault="00771FEB" w:rsidP="00432DD0">
      <w:pPr>
        <w:ind w:firstLine="567"/>
        <w:jc w:val="both"/>
        <w:rPr>
          <w:bCs/>
        </w:rPr>
      </w:pPr>
      <w:r w:rsidRPr="00771FEB">
        <w:rPr>
          <w:bCs/>
        </w:rPr>
        <w:t>• формиров</w:t>
      </w:r>
      <w:r w:rsidR="00A63933">
        <w:rPr>
          <w:bCs/>
        </w:rPr>
        <w:t>н</w:t>
      </w:r>
      <w:r w:rsidRPr="00771FEB">
        <w:rPr>
          <w:bCs/>
        </w:rPr>
        <w:t>ание опыта участия в общественно значимых делах по охране природы и заботе о личном</w:t>
      </w:r>
      <w:r w:rsidR="00A63933">
        <w:rPr>
          <w:bCs/>
        </w:rPr>
        <w:t xml:space="preserve"> </w:t>
      </w:r>
      <w:r w:rsidRPr="00771FEB">
        <w:rPr>
          <w:bCs/>
        </w:rPr>
        <w:t>здоровье и здоровье окружающих людей;</w:t>
      </w:r>
    </w:p>
    <w:p w:rsidR="00771FEB" w:rsidRPr="00771FEB" w:rsidRDefault="00771FEB" w:rsidP="00432DD0">
      <w:pPr>
        <w:ind w:firstLine="567"/>
        <w:jc w:val="both"/>
        <w:rPr>
          <w:bCs/>
        </w:rPr>
      </w:pPr>
      <w:r w:rsidRPr="00771FEB">
        <w:rPr>
          <w:bCs/>
        </w:rPr>
        <w:t>• овладение  умением  сотрудничества  (социального  партнёрства),  связанного  с  решением  местных</w:t>
      </w:r>
      <w:r w:rsidR="00A63933">
        <w:rPr>
          <w:bCs/>
        </w:rPr>
        <w:t xml:space="preserve"> </w:t>
      </w:r>
      <w:r w:rsidRPr="00771FEB">
        <w:rPr>
          <w:bCs/>
        </w:rPr>
        <w:t>экологических проблем и здоровьем людей;</w:t>
      </w:r>
    </w:p>
    <w:p w:rsidR="00771FEB" w:rsidRPr="00771FEB" w:rsidRDefault="00771FEB" w:rsidP="00432DD0">
      <w:pPr>
        <w:ind w:firstLine="567"/>
        <w:jc w:val="both"/>
        <w:rPr>
          <w:bCs/>
        </w:rPr>
      </w:pPr>
      <w:r w:rsidRPr="00771FEB">
        <w:rPr>
          <w:bCs/>
        </w:rPr>
        <w:t>• опыт  участия  в  разработке  и  реализации  учебно-исследовательских  комплексных  проектов  с</w:t>
      </w:r>
      <w:r w:rsidR="00A63933">
        <w:rPr>
          <w:bCs/>
        </w:rPr>
        <w:t xml:space="preserve"> </w:t>
      </w:r>
      <w:r w:rsidRPr="00771FEB">
        <w:rPr>
          <w:bCs/>
        </w:rPr>
        <w:t>выявлением в них проблем экологии и здоровья и путей их решения.</w:t>
      </w:r>
    </w:p>
    <w:p w:rsidR="00771FEB" w:rsidRPr="00A63933" w:rsidRDefault="00771FEB" w:rsidP="00432DD0">
      <w:pPr>
        <w:ind w:firstLine="567"/>
        <w:jc w:val="both"/>
        <w:rPr>
          <w:b/>
          <w:bCs/>
        </w:rPr>
      </w:pPr>
      <w:r w:rsidRPr="00A63933">
        <w:rPr>
          <w:b/>
          <w:bCs/>
        </w:rPr>
        <w:t>Воспитание трудолюбия, сознательного, творческого отношения к образованию, труду и жизни,</w:t>
      </w:r>
      <w:r w:rsidR="00A63933">
        <w:rPr>
          <w:b/>
          <w:bCs/>
        </w:rPr>
        <w:t xml:space="preserve"> </w:t>
      </w:r>
      <w:r w:rsidRPr="00A63933">
        <w:rPr>
          <w:b/>
          <w:bCs/>
        </w:rPr>
        <w:t>подготовка к сознательному выбору профессии:</w:t>
      </w:r>
    </w:p>
    <w:p w:rsidR="00771FEB" w:rsidRPr="00771FEB" w:rsidRDefault="00771FEB" w:rsidP="00432DD0">
      <w:pPr>
        <w:ind w:firstLine="567"/>
        <w:jc w:val="both"/>
        <w:rPr>
          <w:bCs/>
        </w:rPr>
      </w:pPr>
      <w:r w:rsidRPr="00771FEB">
        <w:rPr>
          <w:bCs/>
        </w:rPr>
        <w:t>• понимание необходимости научных знаний для развития личности и общества, их роли в жизни, труде,</w:t>
      </w:r>
      <w:r w:rsidR="00A63933">
        <w:rPr>
          <w:bCs/>
        </w:rPr>
        <w:t xml:space="preserve"> </w:t>
      </w:r>
      <w:r w:rsidRPr="00771FEB">
        <w:rPr>
          <w:bCs/>
        </w:rPr>
        <w:t>творчестве;</w:t>
      </w:r>
    </w:p>
    <w:p w:rsidR="00771FEB" w:rsidRPr="00771FEB" w:rsidRDefault="00771FEB" w:rsidP="00432DD0">
      <w:pPr>
        <w:ind w:firstLine="567"/>
        <w:jc w:val="both"/>
        <w:rPr>
          <w:bCs/>
        </w:rPr>
      </w:pPr>
      <w:r w:rsidRPr="00771FEB">
        <w:rPr>
          <w:bCs/>
        </w:rPr>
        <w:t>• понимание нравственных основ образования;</w:t>
      </w:r>
    </w:p>
    <w:p w:rsidR="00771FEB" w:rsidRPr="00771FEB" w:rsidRDefault="00771FEB" w:rsidP="00432DD0">
      <w:pPr>
        <w:ind w:firstLine="567"/>
        <w:jc w:val="both"/>
        <w:rPr>
          <w:bCs/>
        </w:rPr>
      </w:pPr>
      <w:r w:rsidRPr="00771FEB">
        <w:rPr>
          <w:bCs/>
        </w:rPr>
        <w:t>• начальный опыт применения знаний в труде, общественной жизни, в быту;</w:t>
      </w:r>
    </w:p>
    <w:p w:rsidR="00771FEB" w:rsidRPr="00771FEB" w:rsidRDefault="00771FEB" w:rsidP="00432DD0">
      <w:pPr>
        <w:ind w:firstLine="567"/>
        <w:jc w:val="both"/>
        <w:rPr>
          <w:bCs/>
        </w:rPr>
      </w:pPr>
      <w:r w:rsidRPr="00771FEB">
        <w:rPr>
          <w:bCs/>
        </w:rPr>
        <w:t>• умение применять знания, умения и навыки для решения проектных и учебно-исследовательских задач;</w:t>
      </w:r>
    </w:p>
    <w:p w:rsidR="00771FEB" w:rsidRPr="00771FEB" w:rsidRDefault="00771FEB" w:rsidP="00432DD0">
      <w:pPr>
        <w:ind w:firstLine="567"/>
        <w:jc w:val="both"/>
        <w:rPr>
          <w:bCs/>
        </w:rPr>
      </w:pPr>
      <w:r w:rsidRPr="00771FEB">
        <w:rPr>
          <w:bCs/>
        </w:rPr>
        <w:t>• самоопределение в области своих познавательных интересов;</w:t>
      </w:r>
    </w:p>
    <w:p w:rsidR="00771FEB" w:rsidRPr="00771FEB" w:rsidRDefault="00771FEB" w:rsidP="00432DD0">
      <w:pPr>
        <w:ind w:firstLine="567"/>
        <w:jc w:val="both"/>
        <w:rPr>
          <w:bCs/>
        </w:rPr>
      </w:pPr>
      <w:r w:rsidRPr="00771FEB">
        <w:rPr>
          <w:bCs/>
        </w:rPr>
        <w:t>• умение организовать процесс самообразования, творчески и критически работать с информацией из</w:t>
      </w:r>
      <w:r w:rsidR="00EF32CE">
        <w:rPr>
          <w:bCs/>
        </w:rPr>
        <w:t xml:space="preserve"> </w:t>
      </w:r>
      <w:r w:rsidRPr="00771FEB">
        <w:rPr>
          <w:bCs/>
        </w:rPr>
        <w:t>разных источников;</w:t>
      </w:r>
    </w:p>
    <w:p w:rsidR="00771FEB" w:rsidRPr="00771FEB" w:rsidRDefault="00771FEB" w:rsidP="00432DD0">
      <w:pPr>
        <w:ind w:firstLine="567"/>
        <w:jc w:val="both"/>
        <w:rPr>
          <w:bCs/>
        </w:rPr>
      </w:pPr>
      <w:r w:rsidRPr="00771FEB">
        <w:rPr>
          <w:bCs/>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w:t>
      </w:r>
      <w:r w:rsidR="00EF32CE">
        <w:rPr>
          <w:bCs/>
        </w:rPr>
        <w:t xml:space="preserve"> </w:t>
      </w:r>
      <w:r w:rsidRPr="00771FEB">
        <w:rPr>
          <w:bCs/>
        </w:rPr>
        <w:t>группах;</w:t>
      </w:r>
    </w:p>
    <w:p w:rsidR="00771FEB" w:rsidRPr="00771FEB" w:rsidRDefault="00771FEB" w:rsidP="00432DD0">
      <w:pPr>
        <w:ind w:firstLine="567"/>
        <w:jc w:val="both"/>
        <w:rPr>
          <w:bCs/>
        </w:rPr>
      </w:pPr>
      <w:r w:rsidRPr="00771FEB">
        <w:rPr>
          <w:bCs/>
        </w:rPr>
        <w:t>• понимание важности непрерывного образования и самообразования в течение всей жизни;</w:t>
      </w:r>
    </w:p>
    <w:p w:rsidR="00771FEB" w:rsidRPr="00771FEB" w:rsidRDefault="00771FEB" w:rsidP="00432DD0">
      <w:pPr>
        <w:ind w:firstLine="567"/>
        <w:jc w:val="both"/>
        <w:rPr>
          <w:bCs/>
        </w:rPr>
      </w:pPr>
      <w:r w:rsidRPr="00771FEB">
        <w:rPr>
          <w:bCs/>
        </w:rPr>
        <w:t>• осознание  нравственной  природы  труда,  его  роли  в  жизни  человека  и  общества,  в  создании</w:t>
      </w:r>
      <w:r w:rsidR="00EF32CE">
        <w:rPr>
          <w:bCs/>
        </w:rPr>
        <w:t xml:space="preserve"> </w:t>
      </w:r>
      <w:r w:rsidRPr="00771FEB">
        <w:rPr>
          <w:bCs/>
        </w:rPr>
        <w:t>материальных, социальных и культурных благ;</w:t>
      </w:r>
    </w:p>
    <w:p w:rsidR="00771FEB" w:rsidRPr="00771FEB" w:rsidRDefault="00771FEB" w:rsidP="00432DD0">
      <w:pPr>
        <w:ind w:firstLine="567"/>
        <w:jc w:val="both"/>
        <w:rPr>
          <w:bCs/>
        </w:rPr>
      </w:pPr>
      <w:r w:rsidRPr="00771FEB">
        <w:rPr>
          <w:bCs/>
        </w:rPr>
        <w:t>• знание и уважение трудовых традиций своей семьи, трудовых подвигов старших поколений;</w:t>
      </w:r>
    </w:p>
    <w:p w:rsidR="00771FEB" w:rsidRPr="00771FEB" w:rsidRDefault="00771FEB" w:rsidP="00432DD0">
      <w:pPr>
        <w:ind w:firstLine="567"/>
        <w:jc w:val="both"/>
        <w:rPr>
          <w:bCs/>
        </w:rPr>
      </w:pPr>
      <w:r w:rsidRPr="00771FEB">
        <w:rPr>
          <w:bCs/>
        </w:rPr>
        <w:t>• умение  планировать  трудовую  деятельность,  рационально  использовать  время,  информацию  и</w:t>
      </w:r>
      <w:r w:rsidR="00EF32CE">
        <w:rPr>
          <w:bCs/>
        </w:rPr>
        <w:t xml:space="preserve"> </w:t>
      </w:r>
      <w:r w:rsidRPr="00771FEB">
        <w:rPr>
          <w:bCs/>
        </w:rPr>
        <w:t>материальные ресурсы, соблюдать порядок на рабочем месте, осуществлять коллективную работу, в том</w:t>
      </w:r>
      <w:r w:rsidR="00EF32CE">
        <w:rPr>
          <w:bCs/>
        </w:rPr>
        <w:t xml:space="preserve"> </w:t>
      </w:r>
      <w:r w:rsidRPr="00771FEB">
        <w:rPr>
          <w:bCs/>
        </w:rPr>
        <w:t>числе при разработке и реализации учебных и учебно-трудовых проектов;</w:t>
      </w:r>
    </w:p>
    <w:p w:rsidR="00771FEB" w:rsidRPr="00771FEB" w:rsidRDefault="00771FEB" w:rsidP="00432DD0">
      <w:pPr>
        <w:ind w:firstLine="567"/>
        <w:jc w:val="both"/>
        <w:rPr>
          <w:bCs/>
        </w:rPr>
      </w:pPr>
      <w:r w:rsidRPr="00771FEB">
        <w:rPr>
          <w:bCs/>
        </w:rPr>
        <w:t>• начальный опыт участия в общественно значимых делах;</w:t>
      </w:r>
    </w:p>
    <w:p w:rsidR="00771FEB" w:rsidRPr="00771FEB" w:rsidRDefault="00771FEB" w:rsidP="00432DD0">
      <w:pPr>
        <w:ind w:firstLine="567"/>
        <w:jc w:val="both"/>
        <w:rPr>
          <w:bCs/>
        </w:rPr>
      </w:pPr>
      <w:r w:rsidRPr="00771FEB">
        <w:rPr>
          <w:bCs/>
        </w:rPr>
        <w:t>• навыки трудового творческого сотрудничества со сверстниками, младшими детьми и взрослыми;</w:t>
      </w:r>
    </w:p>
    <w:p w:rsidR="00771FEB" w:rsidRPr="00771FEB" w:rsidRDefault="00771FEB" w:rsidP="00432DD0">
      <w:pPr>
        <w:ind w:firstLine="567"/>
        <w:jc w:val="both"/>
        <w:rPr>
          <w:bCs/>
        </w:rPr>
      </w:pPr>
      <w:r w:rsidRPr="00771FEB">
        <w:rPr>
          <w:bCs/>
        </w:rPr>
        <w:t>• знания  о  разных  профессиях  и  их  требованиях  к  здоровью,  морально-психологическим  качествам,</w:t>
      </w:r>
      <w:r w:rsidR="00EF32CE">
        <w:rPr>
          <w:bCs/>
        </w:rPr>
        <w:t xml:space="preserve"> </w:t>
      </w:r>
      <w:r w:rsidRPr="00771FEB">
        <w:rPr>
          <w:bCs/>
        </w:rPr>
        <w:t>знаниям и умениям человека;</w:t>
      </w:r>
    </w:p>
    <w:p w:rsidR="00771FEB" w:rsidRPr="00771FEB" w:rsidRDefault="00771FEB" w:rsidP="00432DD0">
      <w:pPr>
        <w:ind w:firstLine="567"/>
        <w:jc w:val="both"/>
        <w:rPr>
          <w:bCs/>
        </w:rPr>
      </w:pPr>
      <w:r w:rsidRPr="00771FEB">
        <w:rPr>
          <w:bCs/>
        </w:rPr>
        <w:lastRenderedPageBreak/>
        <w:t>• сформированность первоначальных профессиональных намерений и интересов;</w:t>
      </w:r>
    </w:p>
    <w:p w:rsidR="00771FEB" w:rsidRPr="00771FEB" w:rsidRDefault="00771FEB" w:rsidP="00432DD0">
      <w:pPr>
        <w:ind w:firstLine="567"/>
        <w:jc w:val="both"/>
        <w:rPr>
          <w:bCs/>
        </w:rPr>
      </w:pPr>
      <w:r w:rsidRPr="00771FEB">
        <w:rPr>
          <w:bCs/>
        </w:rPr>
        <w:t>• общие представления о трудовом законодательстве.</w:t>
      </w:r>
    </w:p>
    <w:p w:rsidR="00771FEB" w:rsidRPr="00EF32CE" w:rsidRDefault="00771FEB" w:rsidP="00432DD0">
      <w:pPr>
        <w:ind w:firstLine="567"/>
        <w:jc w:val="both"/>
        <w:rPr>
          <w:b/>
          <w:bCs/>
        </w:rPr>
      </w:pPr>
      <w:r w:rsidRPr="00EF32CE">
        <w:rPr>
          <w:b/>
          <w:bCs/>
        </w:rPr>
        <w:t>Воспитание ценностного отношения к прекрасному,  формирование основ эстетической культуры</w:t>
      </w:r>
      <w:r w:rsidR="00EF32CE">
        <w:rPr>
          <w:b/>
          <w:bCs/>
        </w:rPr>
        <w:t xml:space="preserve"> </w:t>
      </w:r>
      <w:r w:rsidRPr="00EF32CE">
        <w:rPr>
          <w:b/>
          <w:bCs/>
        </w:rPr>
        <w:t>(эстетическое воспитание):</w:t>
      </w:r>
    </w:p>
    <w:p w:rsidR="00771FEB" w:rsidRPr="00771FEB" w:rsidRDefault="00771FEB" w:rsidP="00432DD0">
      <w:pPr>
        <w:ind w:firstLine="567"/>
        <w:jc w:val="both"/>
        <w:rPr>
          <w:bCs/>
        </w:rPr>
      </w:pPr>
      <w:r w:rsidRPr="00771FEB">
        <w:rPr>
          <w:bCs/>
        </w:rPr>
        <w:t>• ценностное отношение к прекрасному;</w:t>
      </w:r>
    </w:p>
    <w:p w:rsidR="00771FEB" w:rsidRPr="00771FEB" w:rsidRDefault="00771FEB" w:rsidP="00432DD0">
      <w:pPr>
        <w:ind w:firstLine="567"/>
        <w:jc w:val="both"/>
        <w:rPr>
          <w:bCs/>
        </w:rPr>
      </w:pPr>
      <w:r w:rsidRPr="00771FEB">
        <w:rPr>
          <w:bCs/>
        </w:rPr>
        <w:t>• понимание искусства как особой формы познания и преобразования мира;</w:t>
      </w:r>
    </w:p>
    <w:p w:rsidR="00771FEB" w:rsidRPr="00771FEB" w:rsidRDefault="00771FEB" w:rsidP="00432DD0">
      <w:pPr>
        <w:ind w:firstLine="567"/>
        <w:jc w:val="both"/>
        <w:rPr>
          <w:bCs/>
        </w:rPr>
      </w:pPr>
      <w:r w:rsidRPr="00771FEB">
        <w:rPr>
          <w:bCs/>
        </w:rPr>
        <w:t>• способность  видеть  и  ценить  прекрасное  в  природе,  быту,  труде,  спорте  и  творчестве  людей,</w:t>
      </w:r>
      <w:r w:rsidR="00EF32CE">
        <w:rPr>
          <w:bCs/>
        </w:rPr>
        <w:t xml:space="preserve"> </w:t>
      </w:r>
      <w:r w:rsidRPr="00771FEB">
        <w:rPr>
          <w:bCs/>
        </w:rPr>
        <w:t>общественной жизни;</w:t>
      </w:r>
    </w:p>
    <w:p w:rsidR="00771FEB" w:rsidRPr="00771FEB" w:rsidRDefault="00771FEB" w:rsidP="00432DD0">
      <w:pPr>
        <w:ind w:firstLine="567"/>
        <w:jc w:val="both"/>
        <w:rPr>
          <w:bCs/>
        </w:rPr>
      </w:pPr>
      <w:r w:rsidRPr="00771FEB">
        <w:rPr>
          <w:bCs/>
        </w:rPr>
        <w:t>• опыт  эстетических  переживаний,  наблюдений  эстетических  объектов  в  природе  и  социуме,</w:t>
      </w:r>
      <w:r w:rsidR="00EF32CE">
        <w:rPr>
          <w:bCs/>
        </w:rPr>
        <w:t xml:space="preserve"> </w:t>
      </w:r>
      <w:r w:rsidRPr="00771FEB">
        <w:rPr>
          <w:bCs/>
        </w:rPr>
        <w:t>эстетического отношения к окружающему миру и самому себе;</w:t>
      </w:r>
    </w:p>
    <w:p w:rsidR="00771FEB" w:rsidRPr="00771FEB" w:rsidRDefault="00771FEB" w:rsidP="00432DD0">
      <w:pPr>
        <w:ind w:firstLine="567"/>
        <w:jc w:val="both"/>
        <w:rPr>
          <w:bCs/>
        </w:rPr>
      </w:pPr>
      <w:r w:rsidRPr="00771FEB">
        <w:rPr>
          <w:bCs/>
        </w:rPr>
        <w:t>• представление об искусстве народов России;</w:t>
      </w:r>
    </w:p>
    <w:p w:rsidR="00771FEB" w:rsidRPr="00771FEB" w:rsidRDefault="00771FEB" w:rsidP="00432DD0">
      <w:pPr>
        <w:ind w:firstLine="567"/>
        <w:jc w:val="both"/>
        <w:rPr>
          <w:bCs/>
        </w:rPr>
      </w:pPr>
      <w:r w:rsidRPr="00771FEB">
        <w:rPr>
          <w:bCs/>
        </w:rPr>
        <w:t>• опыт  эмоционального  постижения  народного  творчества,  этнокультур -ных  традиций,  фольклора</w:t>
      </w:r>
      <w:r w:rsidR="00EF32CE">
        <w:rPr>
          <w:bCs/>
        </w:rPr>
        <w:t xml:space="preserve"> </w:t>
      </w:r>
      <w:r w:rsidRPr="00771FEB">
        <w:rPr>
          <w:bCs/>
        </w:rPr>
        <w:t>народов России;</w:t>
      </w:r>
    </w:p>
    <w:p w:rsidR="00771FEB" w:rsidRPr="00771FEB" w:rsidRDefault="00771FEB" w:rsidP="00432DD0">
      <w:pPr>
        <w:ind w:firstLine="567"/>
        <w:jc w:val="both"/>
        <w:rPr>
          <w:bCs/>
        </w:rPr>
      </w:pPr>
      <w:r w:rsidRPr="00771FEB">
        <w:rPr>
          <w:bCs/>
        </w:rPr>
        <w:t>• интерес  к  занятиям  творческого  характера,  различным  видам  искусства,  художественной</w:t>
      </w:r>
      <w:r w:rsidR="00EF32CE">
        <w:rPr>
          <w:bCs/>
        </w:rPr>
        <w:t xml:space="preserve"> </w:t>
      </w:r>
      <w:r w:rsidRPr="00771FEB">
        <w:rPr>
          <w:bCs/>
        </w:rPr>
        <w:t>самодеятельности;</w:t>
      </w:r>
    </w:p>
    <w:p w:rsidR="00771FEB" w:rsidRPr="00771FEB" w:rsidRDefault="00771FEB" w:rsidP="00432DD0">
      <w:pPr>
        <w:ind w:firstLine="567"/>
        <w:jc w:val="both"/>
        <w:rPr>
          <w:bCs/>
        </w:rPr>
      </w:pPr>
      <w:r w:rsidRPr="00771FEB">
        <w:rPr>
          <w:bCs/>
        </w:rPr>
        <w:t>• опыт самореализации в различных видах творческой деятельности, умение выражать себя в доступных</w:t>
      </w:r>
      <w:r w:rsidR="00EF32CE">
        <w:rPr>
          <w:bCs/>
        </w:rPr>
        <w:t xml:space="preserve"> </w:t>
      </w:r>
      <w:r w:rsidRPr="00771FEB">
        <w:rPr>
          <w:bCs/>
        </w:rPr>
        <w:t>видах творчества;</w:t>
      </w:r>
    </w:p>
    <w:p w:rsidR="00771FEB" w:rsidRPr="00771FEB" w:rsidRDefault="00771FEB" w:rsidP="00432DD0">
      <w:pPr>
        <w:ind w:firstLine="567"/>
        <w:jc w:val="both"/>
        <w:rPr>
          <w:bCs/>
        </w:rPr>
      </w:pPr>
      <w:r w:rsidRPr="00771FEB">
        <w:rPr>
          <w:bCs/>
        </w:rPr>
        <w:t>• опыт реализации эстетических ценностей в пространстве школы и семьи.</w:t>
      </w:r>
    </w:p>
    <w:p w:rsidR="00EF32CE" w:rsidRDefault="00EF32CE" w:rsidP="00432DD0">
      <w:pPr>
        <w:ind w:firstLine="567"/>
        <w:jc w:val="center"/>
        <w:rPr>
          <w:b/>
          <w:bCs/>
          <w:sz w:val="28"/>
          <w:szCs w:val="28"/>
        </w:rPr>
      </w:pPr>
    </w:p>
    <w:p w:rsidR="00EF32CE" w:rsidRDefault="00EF32CE" w:rsidP="00432DD0">
      <w:pPr>
        <w:ind w:firstLine="567"/>
        <w:jc w:val="center"/>
        <w:rPr>
          <w:b/>
          <w:bCs/>
          <w:sz w:val="28"/>
          <w:szCs w:val="28"/>
        </w:rPr>
      </w:pPr>
    </w:p>
    <w:p w:rsidR="00771FEB" w:rsidRPr="00EF32CE" w:rsidRDefault="00771FEB" w:rsidP="00432DD0">
      <w:pPr>
        <w:ind w:firstLine="567"/>
        <w:jc w:val="center"/>
        <w:rPr>
          <w:b/>
          <w:bCs/>
          <w:sz w:val="28"/>
          <w:szCs w:val="28"/>
        </w:rPr>
      </w:pPr>
      <w:r w:rsidRPr="00EF32CE">
        <w:rPr>
          <w:b/>
          <w:bCs/>
          <w:sz w:val="28"/>
          <w:szCs w:val="28"/>
        </w:rPr>
        <w:t xml:space="preserve">2.3.11. Мониторинг эффективности реализации образовательным учреждением </w:t>
      </w:r>
      <w:r w:rsidR="00095697">
        <w:rPr>
          <w:b/>
          <w:bCs/>
          <w:sz w:val="28"/>
          <w:szCs w:val="28"/>
        </w:rPr>
        <w:t>п</w:t>
      </w:r>
      <w:r w:rsidRPr="00EF32CE">
        <w:rPr>
          <w:b/>
          <w:bCs/>
          <w:sz w:val="28"/>
          <w:szCs w:val="28"/>
        </w:rPr>
        <w:t>рограммы воспитания и</w:t>
      </w:r>
      <w:r w:rsidR="00BF2391">
        <w:rPr>
          <w:b/>
          <w:bCs/>
          <w:sz w:val="28"/>
          <w:szCs w:val="28"/>
        </w:rPr>
        <w:t xml:space="preserve"> </w:t>
      </w:r>
      <w:r w:rsidRPr="00EF32CE">
        <w:rPr>
          <w:b/>
          <w:bCs/>
          <w:sz w:val="28"/>
          <w:szCs w:val="28"/>
        </w:rPr>
        <w:t>социализации обучающихся</w:t>
      </w:r>
    </w:p>
    <w:p w:rsidR="00BF2391" w:rsidRDefault="00BF2391" w:rsidP="00432DD0">
      <w:pPr>
        <w:ind w:firstLine="567"/>
        <w:jc w:val="both"/>
        <w:rPr>
          <w:bCs/>
        </w:rPr>
      </w:pPr>
    </w:p>
    <w:p w:rsidR="00BF2391" w:rsidRDefault="00BF2391" w:rsidP="00432DD0">
      <w:pPr>
        <w:ind w:firstLine="567"/>
        <w:jc w:val="both"/>
        <w:rPr>
          <w:bCs/>
        </w:rPr>
      </w:pPr>
    </w:p>
    <w:p w:rsidR="00771FEB" w:rsidRPr="00771FEB" w:rsidRDefault="00771FEB" w:rsidP="00432DD0">
      <w:pPr>
        <w:ind w:firstLine="567"/>
        <w:jc w:val="both"/>
        <w:rPr>
          <w:bCs/>
        </w:rPr>
      </w:pPr>
      <w:r w:rsidRPr="00771FEB">
        <w:rPr>
          <w:bCs/>
        </w:rPr>
        <w:t>Мониторинг представляет собой систему диагностических исследований, направленных на комплексную</w:t>
      </w:r>
      <w:r w:rsidR="00BF2391">
        <w:rPr>
          <w:bCs/>
        </w:rPr>
        <w:t xml:space="preserve"> </w:t>
      </w:r>
      <w:r w:rsidRPr="00771FEB">
        <w:rPr>
          <w:bCs/>
        </w:rPr>
        <w:t>оценку  результатов  эффективности  реализации  образовательным  учреждением  Программы  воспитания  и</w:t>
      </w:r>
      <w:r w:rsidR="00BF2391">
        <w:rPr>
          <w:bCs/>
        </w:rPr>
        <w:t xml:space="preserve"> </w:t>
      </w:r>
      <w:r w:rsidRPr="00771FEB">
        <w:rPr>
          <w:bCs/>
        </w:rPr>
        <w:t>социализации обучающихся.</w:t>
      </w:r>
    </w:p>
    <w:p w:rsidR="00771FEB" w:rsidRPr="00771FEB" w:rsidRDefault="00771FEB" w:rsidP="00432DD0">
      <w:pPr>
        <w:ind w:firstLine="567"/>
        <w:jc w:val="both"/>
        <w:rPr>
          <w:bCs/>
        </w:rPr>
      </w:pPr>
      <w:r w:rsidRPr="00771FEB">
        <w:rPr>
          <w:bCs/>
        </w:rPr>
        <w:t>В  качестве основных  показателей и  объектов  исследования  эффективности  реализации</w:t>
      </w:r>
      <w:r w:rsidR="00BF2391">
        <w:rPr>
          <w:bCs/>
        </w:rPr>
        <w:t xml:space="preserve"> </w:t>
      </w:r>
      <w:r w:rsidRPr="00771FEB">
        <w:rPr>
          <w:bCs/>
        </w:rPr>
        <w:t>образовательным учреждением Программы воспитания и социализации обучающихся выступают:</w:t>
      </w:r>
    </w:p>
    <w:p w:rsidR="00771FEB" w:rsidRPr="00771FEB" w:rsidRDefault="00771FEB" w:rsidP="00432DD0">
      <w:pPr>
        <w:ind w:firstLine="567"/>
        <w:jc w:val="both"/>
        <w:rPr>
          <w:bCs/>
        </w:rPr>
      </w:pPr>
      <w:r w:rsidRPr="00771FEB">
        <w:rPr>
          <w:bCs/>
        </w:rPr>
        <w:t>1. Особенности  развития  личностной,  социальной,  экологической,  трудовой  (профессиональной)  и</w:t>
      </w:r>
      <w:r w:rsidR="00BF2391">
        <w:rPr>
          <w:bCs/>
        </w:rPr>
        <w:t xml:space="preserve"> </w:t>
      </w:r>
      <w:r w:rsidRPr="00771FEB">
        <w:rPr>
          <w:bCs/>
        </w:rPr>
        <w:t>здоровьесберегающей культуры обучающихся.</w:t>
      </w:r>
    </w:p>
    <w:p w:rsidR="00771FEB" w:rsidRPr="00771FEB" w:rsidRDefault="00771FEB" w:rsidP="00432DD0">
      <w:pPr>
        <w:ind w:firstLine="567"/>
        <w:jc w:val="both"/>
        <w:rPr>
          <w:bCs/>
        </w:rPr>
      </w:pPr>
      <w:r w:rsidRPr="00771FEB">
        <w:rPr>
          <w:bCs/>
        </w:rPr>
        <w:t>2. Социально-педагогическая среда, общая психологическая атмосфера и нравственный уклад школьной</w:t>
      </w:r>
      <w:r w:rsidR="00BF2391">
        <w:rPr>
          <w:bCs/>
        </w:rPr>
        <w:t xml:space="preserve"> </w:t>
      </w:r>
      <w:r w:rsidRPr="00771FEB">
        <w:rPr>
          <w:bCs/>
        </w:rPr>
        <w:t>жизни в образовательном учреждении.</w:t>
      </w:r>
    </w:p>
    <w:p w:rsidR="00771FEB" w:rsidRPr="00771FEB" w:rsidRDefault="00771FEB" w:rsidP="00432DD0">
      <w:pPr>
        <w:ind w:firstLine="567"/>
        <w:jc w:val="both"/>
        <w:rPr>
          <w:bCs/>
        </w:rPr>
      </w:pPr>
      <w:r w:rsidRPr="00771FEB">
        <w:rPr>
          <w:bCs/>
        </w:rPr>
        <w:t>3. Особенности  детско-родительских  отношений  и  степень  включённости  родителей  (законных</w:t>
      </w:r>
      <w:r w:rsidR="00BF2391">
        <w:rPr>
          <w:bCs/>
        </w:rPr>
        <w:t xml:space="preserve"> </w:t>
      </w:r>
      <w:r w:rsidRPr="00771FEB">
        <w:rPr>
          <w:bCs/>
        </w:rPr>
        <w:t>представителей) в образовательный и воспитательный процесс.</w:t>
      </w:r>
    </w:p>
    <w:p w:rsidR="00771FEB" w:rsidRPr="00771FEB" w:rsidRDefault="00771FEB" w:rsidP="00432DD0">
      <w:pPr>
        <w:ind w:firstLine="567"/>
        <w:jc w:val="both"/>
        <w:rPr>
          <w:bCs/>
        </w:rPr>
      </w:pPr>
      <w:r w:rsidRPr="00BF2391">
        <w:rPr>
          <w:b/>
          <w:bCs/>
        </w:rPr>
        <w:t xml:space="preserve">Основные  принципы </w:t>
      </w:r>
      <w:r w:rsidRPr="00771FEB">
        <w:rPr>
          <w:bCs/>
        </w:rPr>
        <w:t>организации  мониторинга  эффективности  реализации  образовательным</w:t>
      </w:r>
      <w:r w:rsidR="00BF2391">
        <w:rPr>
          <w:bCs/>
        </w:rPr>
        <w:t xml:space="preserve"> </w:t>
      </w:r>
      <w:r w:rsidRPr="00771FEB">
        <w:rPr>
          <w:bCs/>
        </w:rPr>
        <w:t>учреждением Программы воспитания и социализации обучающихся:</w:t>
      </w:r>
    </w:p>
    <w:p w:rsidR="00771FEB" w:rsidRPr="00771FEB" w:rsidRDefault="00771FEB" w:rsidP="00432DD0">
      <w:pPr>
        <w:ind w:firstLine="567"/>
        <w:jc w:val="both"/>
        <w:rPr>
          <w:bCs/>
        </w:rPr>
      </w:pPr>
      <w:r w:rsidRPr="00771FEB">
        <w:rPr>
          <w:bCs/>
        </w:rPr>
        <w:t>— принцип  системности предполагает  изучение  планируемых  результатов  развития  обучающихся  в</w:t>
      </w:r>
      <w:r w:rsidR="00BF2391">
        <w:rPr>
          <w:bCs/>
        </w:rPr>
        <w:t xml:space="preserve"> </w:t>
      </w:r>
      <w:r w:rsidRPr="00771FEB">
        <w:rPr>
          <w:bCs/>
        </w:rPr>
        <w:t>качестве составных (системных) элементов общего процесса воспитания и социализации обучающихся;</w:t>
      </w:r>
    </w:p>
    <w:p w:rsidR="00771FEB" w:rsidRPr="00771FEB" w:rsidRDefault="00771FEB" w:rsidP="00432DD0">
      <w:pPr>
        <w:ind w:firstLine="567"/>
        <w:jc w:val="both"/>
        <w:rPr>
          <w:bCs/>
        </w:rPr>
      </w:pPr>
      <w:r w:rsidRPr="00771FEB">
        <w:rPr>
          <w:bCs/>
        </w:rPr>
        <w:t>— принцип личностно-социально-деятельностного подхода ориентирует  исследование эффективности</w:t>
      </w:r>
      <w:r w:rsidR="00BF2391">
        <w:rPr>
          <w:bCs/>
        </w:rPr>
        <w:t xml:space="preserve"> </w:t>
      </w:r>
      <w:r w:rsidRPr="00771FEB">
        <w:rPr>
          <w:bCs/>
        </w:rPr>
        <w:t>деятельности образовательного учреждения на изучение процесса воспитания и социализации обучающихся в</w:t>
      </w:r>
      <w:r w:rsidR="00BF2391">
        <w:rPr>
          <w:bCs/>
        </w:rPr>
        <w:t xml:space="preserve"> </w:t>
      </w:r>
      <w:r w:rsidRPr="00771FEB">
        <w:rPr>
          <w:bCs/>
        </w:rPr>
        <w:t>единстве  основных  социальных  факторов  их  развития  —  социальной  среды,  воспитания,  деятельности</w:t>
      </w:r>
      <w:r w:rsidR="00BF2391">
        <w:rPr>
          <w:bCs/>
        </w:rPr>
        <w:t xml:space="preserve"> </w:t>
      </w:r>
      <w:r w:rsidRPr="00771FEB">
        <w:rPr>
          <w:bCs/>
        </w:rPr>
        <w:t>личности, её внутренней активности;</w:t>
      </w:r>
    </w:p>
    <w:p w:rsidR="00771FEB" w:rsidRPr="00771FEB" w:rsidRDefault="00771FEB" w:rsidP="00432DD0">
      <w:pPr>
        <w:ind w:firstLine="567"/>
        <w:jc w:val="both"/>
        <w:rPr>
          <w:bCs/>
        </w:rPr>
      </w:pPr>
      <w:r w:rsidRPr="00771FEB">
        <w:rPr>
          <w:bCs/>
        </w:rPr>
        <w:t>— принцип  объективности предполагает  формализованность  оценки  (независимость  исследования  и</w:t>
      </w:r>
      <w:r w:rsidR="00BF2391">
        <w:rPr>
          <w:bCs/>
        </w:rPr>
        <w:t xml:space="preserve"> </w:t>
      </w:r>
      <w:r w:rsidRPr="00771FEB">
        <w:rPr>
          <w:bCs/>
        </w:rPr>
        <w:t>интерпретации данных) и предусматривает необходимость принимать все меры для исключения пристрастий,</w:t>
      </w:r>
      <w:r w:rsidR="00BF2391">
        <w:rPr>
          <w:bCs/>
        </w:rPr>
        <w:t xml:space="preserve"> </w:t>
      </w:r>
      <w:r w:rsidRPr="00771FEB">
        <w:rPr>
          <w:bCs/>
        </w:rPr>
        <w:t>личных  взглядов,  предубеждений,  корпоративной  солидарности  и  недостаточной  профессиональной</w:t>
      </w:r>
      <w:r w:rsidR="00BF2391">
        <w:rPr>
          <w:bCs/>
        </w:rPr>
        <w:t xml:space="preserve"> </w:t>
      </w:r>
      <w:r w:rsidRPr="00771FEB">
        <w:rPr>
          <w:bCs/>
        </w:rPr>
        <w:t>компетентности специалистов в процессе исследования;</w:t>
      </w:r>
    </w:p>
    <w:p w:rsidR="00771FEB" w:rsidRPr="00771FEB" w:rsidRDefault="00771FEB" w:rsidP="00432DD0">
      <w:pPr>
        <w:ind w:firstLine="567"/>
        <w:jc w:val="both"/>
        <w:rPr>
          <w:bCs/>
        </w:rPr>
      </w:pPr>
      <w:r w:rsidRPr="00771FEB">
        <w:rPr>
          <w:bCs/>
        </w:rPr>
        <w:t>— принцип детерминизма (причинной обусловленности)указывает на обусловленность, взаимодействие</w:t>
      </w:r>
      <w:r w:rsidR="00BF2391">
        <w:rPr>
          <w:bCs/>
        </w:rPr>
        <w:t xml:space="preserve"> </w:t>
      </w:r>
      <w:r w:rsidRPr="00771FEB">
        <w:rPr>
          <w:bCs/>
        </w:rPr>
        <w:t>и  влияние  различных  социальных,  педагогических  и  психологических  факторов  на  воспитание  и</w:t>
      </w:r>
      <w:r w:rsidR="00BF2391">
        <w:rPr>
          <w:bCs/>
        </w:rPr>
        <w:t xml:space="preserve"> </w:t>
      </w:r>
      <w:r w:rsidRPr="00771FEB">
        <w:rPr>
          <w:bCs/>
        </w:rPr>
        <w:t>социализацию обучающихся;</w:t>
      </w:r>
    </w:p>
    <w:p w:rsidR="00771FEB" w:rsidRPr="00771FEB" w:rsidRDefault="00771FEB" w:rsidP="00432DD0">
      <w:pPr>
        <w:ind w:firstLine="567"/>
        <w:jc w:val="both"/>
        <w:rPr>
          <w:bCs/>
        </w:rPr>
      </w:pPr>
      <w:r w:rsidRPr="00771FEB">
        <w:rPr>
          <w:bCs/>
        </w:rPr>
        <w:lastRenderedPageBreak/>
        <w:t>— принцип признания безусловного уважения прав — предполагает отказ от прямых негативных оценок и</w:t>
      </w:r>
      <w:r w:rsidR="00BF2391">
        <w:rPr>
          <w:bCs/>
        </w:rPr>
        <w:t xml:space="preserve"> </w:t>
      </w:r>
      <w:r w:rsidRPr="00771FEB">
        <w:rPr>
          <w:bCs/>
        </w:rPr>
        <w:t>личностных характеристик обучающихся.</w:t>
      </w:r>
    </w:p>
    <w:p w:rsidR="00771FEB" w:rsidRPr="00771FEB" w:rsidRDefault="00771FEB" w:rsidP="00432DD0">
      <w:pPr>
        <w:ind w:firstLine="567"/>
        <w:jc w:val="both"/>
        <w:rPr>
          <w:bCs/>
        </w:rPr>
      </w:pPr>
      <w:r w:rsidRPr="00771FEB">
        <w:rPr>
          <w:bCs/>
        </w:rPr>
        <w:t>Образовательное учреждение должно соблюдать моральные и правовые нормы исследования, создавать</w:t>
      </w:r>
      <w:r w:rsidR="00BF2391">
        <w:rPr>
          <w:bCs/>
        </w:rPr>
        <w:t xml:space="preserve"> </w:t>
      </w:r>
      <w:r w:rsidRPr="00771FEB">
        <w:rPr>
          <w:bCs/>
        </w:rPr>
        <w:t>условия для проведения мониторинга эффективности реализации образовательным учреждением Программы</w:t>
      </w:r>
      <w:r w:rsidR="00BF2391">
        <w:rPr>
          <w:bCs/>
        </w:rPr>
        <w:t xml:space="preserve"> </w:t>
      </w:r>
      <w:r w:rsidRPr="00771FEB">
        <w:rPr>
          <w:bCs/>
        </w:rPr>
        <w:t>воспитания и социализации обучающихся.</w:t>
      </w:r>
    </w:p>
    <w:p w:rsidR="00BF2391" w:rsidRDefault="00BF2391" w:rsidP="00432DD0">
      <w:pPr>
        <w:ind w:firstLine="567"/>
        <w:jc w:val="center"/>
        <w:rPr>
          <w:b/>
          <w:bCs/>
          <w:sz w:val="28"/>
          <w:szCs w:val="28"/>
        </w:rPr>
      </w:pPr>
    </w:p>
    <w:p w:rsidR="00BF2391" w:rsidRDefault="00BF2391" w:rsidP="00432DD0">
      <w:pPr>
        <w:ind w:firstLine="567"/>
        <w:jc w:val="center"/>
        <w:rPr>
          <w:b/>
          <w:bCs/>
          <w:sz w:val="28"/>
          <w:szCs w:val="28"/>
        </w:rPr>
      </w:pPr>
    </w:p>
    <w:p w:rsidR="00771FEB" w:rsidRPr="00BF2391" w:rsidRDefault="00771FEB" w:rsidP="00432DD0">
      <w:pPr>
        <w:ind w:firstLine="567"/>
        <w:jc w:val="center"/>
        <w:rPr>
          <w:b/>
          <w:bCs/>
          <w:sz w:val="28"/>
          <w:szCs w:val="28"/>
        </w:rPr>
      </w:pPr>
      <w:r w:rsidRPr="00BF2391">
        <w:rPr>
          <w:b/>
          <w:bCs/>
          <w:sz w:val="28"/>
          <w:szCs w:val="28"/>
        </w:rPr>
        <w:t>2.3.12. Методологический инструментарий мониторинга воспитания и социализации обучающихся</w:t>
      </w:r>
    </w:p>
    <w:p w:rsidR="00BF2391" w:rsidRDefault="00BF2391" w:rsidP="00432DD0">
      <w:pPr>
        <w:ind w:firstLine="567"/>
        <w:jc w:val="both"/>
        <w:rPr>
          <w:bCs/>
        </w:rPr>
      </w:pPr>
    </w:p>
    <w:p w:rsidR="00BF2391" w:rsidRDefault="00BF2391" w:rsidP="00432DD0">
      <w:pPr>
        <w:ind w:firstLine="567"/>
        <w:jc w:val="both"/>
        <w:rPr>
          <w:bCs/>
        </w:rPr>
      </w:pPr>
    </w:p>
    <w:p w:rsidR="00771FEB" w:rsidRPr="00771FEB" w:rsidRDefault="00771FEB" w:rsidP="00432DD0">
      <w:pPr>
        <w:ind w:firstLine="567"/>
        <w:jc w:val="both"/>
        <w:rPr>
          <w:bCs/>
        </w:rPr>
      </w:pPr>
      <w:r w:rsidRPr="00771FEB">
        <w:rPr>
          <w:bCs/>
        </w:rPr>
        <w:t>Методологический  инструментарий  мониторинга  воспитания  и  социализации  обучающихся</w:t>
      </w:r>
      <w:r w:rsidR="00BF2391">
        <w:rPr>
          <w:bCs/>
        </w:rPr>
        <w:t xml:space="preserve"> </w:t>
      </w:r>
      <w:r w:rsidRPr="00771FEB">
        <w:rPr>
          <w:bCs/>
        </w:rPr>
        <w:t>предусматривает использование следующих методов:</w:t>
      </w:r>
    </w:p>
    <w:p w:rsidR="00771FEB" w:rsidRPr="00771FEB" w:rsidRDefault="00771FEB" w:rsidP="00432DD0">
      <w:pPr>
        <w:ind w:firstLine="567"/>
        <w:jc w:val="both"/>
        <w:rPr>
          <w:bCs/>
        </w:rPr>
      </w:pPr>
      <w:r w:rsidRPr="00BF2391">
        <w:rPr>
          <w:b/>
          <w:bCs/>
        </w:rPr>
        <w:t>Тестирование  (метод  тестов)</w:t>
      </w:r>
      <w:r w:rsidRPr="00771FEB">
        <w:rPr>
          <w:bCs/>
        </w:rPr>
        <w:t xml:space="preserve"> —  исследовательский  метод,  позволяющий  выявить  степень</w:t>
      </w:r>
      <w:r w:rsidR="00BF2391">
        <w:rPr>
          <w:bCs/>
        </w:rPr>
        <w:t xml:space="preserve"> </w:t>
      </w:r>
      <w:r w:rsidRPr="00771FEB">
        <w:rPr>
          <w:bCs/>
        </w:rPr>
        <w:t>соответствия планируемых и реально достигаемых результатов воспитания и социализации обучающихся</w:t>
      </w:r>
      <w:r w:rsidR="00BF2391">
        <w:rPr>
          <w:bCs/>
        </w:rPr>
        <w:t xml:space="preserve"> </w:t>
      </w:r>
      <w:r w:rsidRPr="00771FEB">
        <w:rPr>
          <w:bCs/>
        </w:rPr>
        <w:t>путём анализа результатов и способов выполнения обучающимися ряда специально разработанных заданий.</w:t>
      </w:r>
      <w:r w:rsidR="00BF2391">
        <w:rPr>
          <w:bCs/>
        </w:rPr>
        <w:t xml:space="preserve"> </w:t>
      </w:r>
      <w:r w:rsidRPr="00771FEB">
        <w:rPr>
          <w:bCs/>
        </w:rPr>
        <w:t>9</w:t>
      </w:r>
    </w:p>
    <w:p w:rsidR="00771FEB" w:rsidRPr="00771FEB" w:rsidRDefault="00771FEB" w:rsidP="00432DD0">
      <w:pPr>
        <w:ind w:firstLine="567"/>
        <w:jc w:val="both"/>
        <w:rPr>
          <w:bCs/>
        </w:rPr>
      </w:pPr>
      <w:r w:rsidRPr="00BF2391">
        <w:rPr>
          <w:b/>
          <w:bCs/>
        </w:rPr>
        <w:t>Опрос</w:t>
      </w:r>
      <w:r w:rsidRPr="00771FEB">
        <w:rPr>
          <w:bCs/>
        </w:rPr>
        <w:t xml:space="preserve"> —  получение информации,  заключённой  в  словесных  сообщениях  обучающихся. Для  оценки</w:t>
      </w:r>
      <w:r w:rsidR="00BF2391">
        <w:rPr>
          <w:bCs/>
        </w:rPr>
        <w:t xml:space="preserve"> </w:t>
      </w:r>
      <w:r w:rsidRPr="00771FEB">
        <w:rPr>
          <w:bCs/>
        </w:rPr>
        <w:t>эффективности  деятельности  образовательного  учреждения  по  воспитанию  и  социализации  обучающихся</w:t>
      </w:r>
      <w:r w:rsidR="00BF2391">
        <w:rPr>
          <w:bCs/>
        </w:rPr>
        <w:t xml:space="preserve"> </w:t>
      </w:r>
      <w:r w:rsidRPr="00771FEB">
        <w:rPr>
          <w:bCs/>
        </w:rPr>
        <w:t>используются следующие виды опроса:</w:t>
      </w:r>
    </w:p>
    <w:p w:rsidR="00771FEB" w:rsidRPr="00771FEB" w:rsidRDefault="00771FEB" w:rsidP="00432DD0">
      <w:pPr>
        <w:ind w:firstLine="567"/>
        <w:jc w:val="both"/>
        <w:rPr>
          <w:bCs/>
        </w:rPr>
      </w:pPr>
      <w:r w:rsidRPr="00771FEB">
        <w:rPr>
          <w:bCs/>
        </w:rPr>
        <w:t>• анкетирование —  эмпирический  социально-психологический  метод  получения  информации  на</w:t>
      </w:r>
      <w:r w:rsidR="00BF2391">
        <w:rPr>
          <w:bCs/>
        </w:rPr>
        <w:t xml:space="preserve"> </w:t>
      </w:r>
      <w:r w:rsidRPr="00771FEB">
        <w:rPr>
          <w:bCs/>
        </w:rPr>
        <w:t>основании ответов обучающихся на специально подготовленные вопросы анкеты;</w:t>
      </w:r>
    </w:p>
    <w:p w:rsidR="00771FEB" w:rsidRPr="00771FEB" w:rsidRDefault="00771FEB" w:rsidP="00432DD0">
      <w:pPr>
        <w:ind w:firstLine="567"/>
        <w:jc w:val="both"/>
        <w:rPr>
          <w:bCs/>
        </w:rPr>
      </w:pPr>
      <w:r w:rsidRPr="00771FEB">
        <w:rPr>
          <w:bCs/>
        </w:rPr>
        <w:t>• интервью —  вербально-коммуникативный  метод,  предполагающий  проведение  разговора  между</w:t>
      </w:r>
      <w:r w:rsidR="00BF2391">
        <w:rPr>
          <w:bCs/>
        </w:rPr>
        <w:t xml:space="preserve"> </w:t>
      </w:r>
      <w:r w:rsidRPr="00771FEB">
        <w:rPr>
          <w:bCs/>
        </w:rPr>
        <w:t>исследователем и обучающимися по заранее разработанному плану, составленному в соответствии с задачами</w:t>
      </w:r>
      <w:r w:rsidR="00BF2391">
        <w:rPr>
          <w:bCs/>
        </w:rPr>
        <w:t xml:space="preserve">  </w:t>
      </w:r>
      <w:r w:rsidRPr="00771FEB">
        <w:rPr>
          <w:bCs/>
        </w:rPr>
        <w:t>исследования  процесса  воспитания  и  социализации  обучающихся.  В  ходе  интервью  исследователь  не</w:t>
      </w:r>
      <w:r w:rsidR="00BF2391">
        <w:rPr>
          <w:bCs/>
        </w:rPr>
        <w:t xml:space="preserve"> </w:t>
      </w:r>
      <w:r w:rsidRPr="00771FEB">
        <w:rPr>
          <w:bCs/>
        </w:rPr>
        <w:t>высказывает своего мнения и открыто не демонстрирует своей личной оценки ответов обучающихся или</w:t>
      </w:r>
      <w:r w:rsidR="00BF2391">
        <w:rPr>
          <w:bCs/>
        </w:rPr>
        <w:t xml:space="preserve"> </w:t>
      </w:r>
      <w:r w:rsidRPr="00771FEB">
        <w:rPr>
          <w:bCs/>
        </w:rPr>
        <w:t>задаваемых  вопросов,  что  создаёт  благоприятную  атмосферу  общения  и  условия  для  получения  более</w:t>
      </w:r>
      <w:r w:rsidR="00BF2391">
        <w:rPr>
          <w:bCs/>
        </w:rPr>
        <w:t xml:space="preserve"> </w:t>
      </w:r>
      <w:r w:rsidRPr="00771FEB">
        <w:rPr>
          <w:bCs/>
        </w:rPr>
        <w:t>достоверных результатов;</w:t>
      </w:r>
    </w:p>
    <w:p w:rsidR="00771FEB" w:rsidRPr="00771FEB" w:rsidRDefault="00771FEB" w:rsidP="00432DD0">
      <w:pPr>
        <w:ind w:firstLine="567"/>
        <w:jc w:val="both"/>
        <w:rPr>
          <w:bCs/>
        </w:rPr>
      </w:pPr>
      <w:r w:rsidRPr="00771FEB">
        <w:rPr>
          <w:bCs/>
        </w:rPr>
        <w:t>• беседа —  специфический  метод  исследования,  заключающийся  в  проведении  тематически</w:t>
      </w:r>
      <w:r w:rsidR="00BF2391">
        <w:rPr>
          <w:bCs/>
        </w:rPr>
        <w:t xml:space="preserve"> </w:t>
      </w:r>
      <w:r w:rsidRPr="00771FEB">
        <w:rPr>
          <w:bCs/>
        </w:rPr>
        <w:t>направленного диалога между исследователем и обучающимися с целью получения сведений об особенностях</w:t>
      </w:r>
      <w:r w:rsidR="00BF2391">
        <w:rPr>
          <w:bCs/>
        </w:rPr>
        <w:t xml:space="preserve"> </w:t>
      </w:r>
      <w:r w:rsidRPr="00771FEB">
        <w:rPr>
          <w:bCs/>
        </w:rPr>
        <w:t>процесса воспитания и социализации обучающихся.</w:t>
      </w:r>
    </w:p>
    <w:p w:rsidR="00771FEB" w:rsidRPr="00771FEB" w:rsidRDefault="00771FEB" w:rsidP="00432DD0">
      <w:pPr>
        <w:ind w:firstLine="567"/>
        <w:jc w:val="both"/>
        <w:rPr>
          <w:bCs/>
        </w:rPr>
      </w:pPr>
      <w:r w:rsidRPr="00BF2391">
        <w:rPr>
          <w:b/>
          <w:bCs/>
        </w:rPr>
        <w:t>Психолого-педагогическое  наблюдение</w:t>
      </w:r>
      <w:r w:rsidRPr="00771FEB">
        <w:rPr>
          <w:bCs/>
        </w:rPr>
        <w:t xml:space="preserve"> —  описательный  психолого-педагогический  метод</w:t>
      </w:r>
      <w:r w:rsidR="00BF2391">
        <w:rPr>
          <w:bCs/>
        </w:rPr>
        <w:t xml:space="preserve"> </w:t>
      </w:r>
      <w:r w:rsidRPr="00771FEB">
        <w:rPr>
          <w:bCs/>
        </w:rPr>
        <w:t>исследования, заключающийся в целенаправленном восприятии и фиксации особенностей, закономерностей</w:t>
      </w:r>
      <w:r w:rsidR="00BF2391">
        <w:rPr>
          <w:bCs/>
        </w:rPr>
        <w:t xml:space="preserve"> </w:t>
      </w:r>
      <w:r w:rsidRPr="00771FEB">
        <w:rPr>
          <w:bCs/>
        </w:rPr>
        <w:t>развития и воспитания обучающихся. В рамках мониторинга предусматривается использование следующих</w:t>
      </w:r>
      <w:r w:rsidR="00BF2391">
        <w:rPr>
          <w:bCs/>
        </w:rPr>
        <w:t xml:space="preserve"> </w:t>
      </w:r>
      <w:r w:rsidRPr="00771FEB">
        <w:rPr>
          <w:bCs/>
        </w:rPr>
        <w:t>видов наблюдения:</w:t>
      </w:r>
    </w:p>
    <w:p w:rsidR="00771FEB" w:rsidRPr="00771FEB" w:rsidRDefault="00771FEB" w:rsidP="00432DD0">
      <w:pPr>
        <w:ind w:firstLine="567"/>
        <w:jc w:val="both"/>
        <w:rPr>
          <w:bCs/>
        </w:rPr>
      </w:pPr>
      <w:r w:rsidRPr="00771FEB">
        <w:rPr>
          <w:bCs/>
        </w:rPr>
        <w:t>• включённое наблюдение— наблюдатель находится в реальных деловых или неформальных отношениях</w:t>
      </w:r>
      <w:r w:rsidR="00BF2391">
        <w:rPr>
          <w:bCs/>
        </w:rPr>
        <w:t xml:space="preserve"> </w:t>
      </w:r>
      <w:r w:rsidRPr="00771FEB">
        <w:rPr>
          <w:bCs/>
        </w:rPr>
        <w:t>с обучающимися, за которыми он наблюдает и которых он оценивает;</w:t>
      </w:r>
    </w:p>
    <w:p w:rsidR="00771FEB" w:rsidRPr="00771FEB" w:rsidRDefault="00771FEB" w:rsidP="00432DD0">
      <w:pPr>
        <w:ind w:firstLine="567"/>
        <w:jc w:val="both"/>
        <w:rPr>
          <w:bCs/>
        </w:rPr>
      </w:pPr>
      <w:r w:rsidRPr="00771FEB">
        <w:rPr>
          <w:bCs/>
        </w:rPr>
        <w:t>• узкоспециальное  наблюдение —  направлено  на  фиксирование  строго  определённых  параметров</w:t>
      </w:r>
      <w:r w:rsidR="00BF2391">
        <w:rPr>
          <w:bCs/>
        </w:rPr>
        <w:t xml:space="preserve"> </w:t>
      </w:r>
      <w:r w:rsidRPr="00771FEB">
        <w:rPr>
          <w:bCs/>
        </w:rPr>
        <w:t>(психолого-педагогических явлений) воспитания и социализации обучающихся.</w:t>
      </w:r>
    </w:p>
    <w:p w:rsidR="00771FEB" w:rsidRPr="00BF2391" w:rsidRDefault="00771FEB" w:rsidP="00432DD0">
      <w:pPr>
        <w:ind w:firstLine="567"/>
        <w:jc w:val="both"/>
        <w:rPr>
          <w:b/>
          <w:bCs/>
        </w:rPr>
      </w:pPr>
      <w:r w:rsidRPr="00771FEB">
        <w:rPr>
          <w:bCs/>
        </w:rPr>
        <w:t xml:space="preserve">Особо следует </w:t>
      </w:r>
      <w:r w:rsidRPr="00BF2391">
        <w:rPr>
          <w:b/>
          <w:bCs/>
        </w:rPr>
        <w:t>выделить</w:t>
      </w:r>
      <w:r w:rsidR="00BF2391" w:rsidRPr="00BF2391">
        <w:rPr>
          <w:b/>
          <w:bCs/>
        </w:rPr>
        <w:t xml:space="preserve"> </w:t>
      </w:r>
      <w:r w:rsidRPr="00BF2391">
        <w:rPr>
          <w:b/>
          <w:bCs/>
        </w:rPr>
        <w:t>психолого-педагогический эксперимент как основной метод исследования</w:t>
      </w:r>
      <w:r w:rsidR="00BF2391">
        <w:rPr>
          <w:b/>
          <w:bCs/>
        </w:rPr>
        <w:t xml:space="preserve"> </w:t>
      </w:r>
      <w:r w:rsidRPr="00BF2391">
        <w:rPr>
          <w:b/>
          <w:bCs/>
        </w:rPr>
        <w:t>воспитания и социализации обучающихся.</w:t>
      </w:r>
    </w:p>
    <w:p w:rsidR="00771FEB" w:rsidRPr="00771FEB" w:rsidRDefault="00771FEB" w:rsidP="00432DD0">
      <w:pPr>
        <w:ind w:firstLine="567"/>
        <w:jc w:val="both"/>
        <w:rPr>
          <w:bCs/>
        </w:rPr>
      </w:pPr>
      <w:r w:rsidRPr="00771FEB">
        <w:rPr>
          <w:bCs/>
        </w:rPr>
        <w:t>В  рамках  мониторинга  психолого-педагогическое  исследование  предусматривает  внедрение  в</w:t>
      </w:r>
      <w:r w:rsidR="00BF2391">
        <w:rPr>
          <w:bCs/>
        </w:rPr>
        <w:t xml:space="preserve"> </w:t>
      </w:r>
      <w:r w:rsidRPr="00771FEB">
        <w:rPr>
          <w:bCs/>
        </w:rPr>
        <w:t>педагогическую  практику  комплекса  различных  самостоятельных  эмпирических  методов  исследования,</w:t>
      </w:r>
      <w:r w:rsidR="00BF2391">
        <w:rPr>
          <w:bCs/>
        </w:rPr>
        <w:t xml:space="preserve"> </w:t>
      </w:r>
      <w:r w:rsidRPr="00771FEB">
        <w:rPr>
          <w:bCs/>
        </w:rPr>
        <w:t>направленных на оценку эффективности работы образовательного учреждения по воспитанию и социализации</w:t>
      </w:r>
      <w:r w:rsidR="00BF2391">
        <w:rPr>
          <w:bCs/>
        </w:rPr>
        <w:t xml:space="preserve"> </w:t>
      </w:r>
      <w:r w:rsidRPr="00771FEB">
        <w:rPr>
          <w:bCs/>
        </w:rPr>
        <w:t>обучающихся.</w:t>
      </w:r>
    </w:p>
    <w:p w:rsidR="00771FEB" w:rsidRPr="00771FEB" w:rsidRDefault="00771FEB" w:rsidP="00432DD0">
      <w:pPr>
        <w:ind w:firstLine="567"/>
        <w:jc w:val="both"/>
        <w:rPr>
          <w:bCs/>
        </w:rPr>
      </w:pPr>
      <w:r w:rsidRPr="00771FEB">
        <w:rPr>
          <w:bCs/>
        </w:rPr>
        <w:t xml:space="preserve">Основной </w:t>
      </w:r>
      <w:r w:rsidRPr="00BF2391">
        <w:rPr>
          <w:b/>
          <w:bCs/>
        </w:rPr>
        <w:t>целью</w:t>
      </w:r>
      <w:r w:rsidRPr="00771FEB">
        <w:rPr>
          <w:bCs/>
        </w:rPr>
        <w:t xml:space="preserve"> исследования  является  изучение  динамики  процесса  воспитания  и  социализации</w:t>
      </w:r>
      <w:r w:rsidR="00BF2391">
        <w:rPr>
          <w:bCs/>
        </w:rPr>
        <w:t xml:space="preserve"> </w:t>
      </w:r>
      <w:r w:rsidRPr="00771FEB">
        <w:rPr>
          <w:bCs/>
        </w:rPr>
        <w:t>обучающихся в условиях специально организованной воспитательной деятельности (разработанная школой</w:t>
      </w:r>
      <w:r w:rsidR="00BF2391">
        <w:rPr>
          <w:bCs/>
        </w:rPr>
        <w:t xml:space="preserve"> </w:t>
      </w:r>
      <w:r w:rsidRPr="00771FEB">
        <w:rPr>
          <w:bCs/>
        </w:rPr>
        <w:t>Программа).</w:t>
      </w:r>
    </w:p>
    <w:p w:rsidR="00771FEB" w:rsidRPr="00771FEB" w:rsidRDefault="00771FEB" w:rsidP="00432DD0">
      <w:pPr>
        <w:ind w:firstLine="567"/>
        <w:jc w:val="both"/>
        <w:rPr>
          <w:bCs/>
        </w:rPr>
      </w:pPr>
      <w:r w:rsidRPr="00771FEB">
        <w:rPr>
          <w:bCs/>
        </w:rPr>
        <w:t>В рамках психолого-педагогического исследования следует выделить три этапа.</w:t>
      </w:r>
    </w:p>
    <w:p w:rsidR="00771FEB" w:rsidRPr="00771FEB" w:rsidRDefault="00771FEB" w:rsidP="00432DD0">
      <w:pPr>
        <w:ind w:firstLine="567"/>
        <w:jc w:val="both"/>
        <w:rPr>
          <w:bCs/>
        </w:rPr>
      </w:pPr>
      <w:r w:rsidRPr="00BF2391">
        <w:rPr>
          <w:b/>
          <w:bCs/>
        </w:rPr>
        <w:t>Этап 1</w:t>
      </w:r>
      <w:r w:rsidRPr="00771FEB">
        <w:rPr>
          <w:bCs/>
        </w:rPr>
        <w:t>. Контрольный  этап  исследования  (диагностический  срез) ориентирован  на  сбор  данных</w:t>
      </w:r>
      <w:r w:rsidR="00BF2391">
        <w:rPr>
          <w:bCs/>
        </w:rPr>
        <w:t xml:space="preserve"> </w:t>
      </w:r>
      <w:r w:rsidRPr="00771FEB">
        <w:rPr>
          <w:bCs/>
        </w:rPr>
        <w:t>социального  и  психолого-педагогического  исследований  до  реализации  образовательным  учреждением</w:t>
      </w:r>
      <w:r w:rsidR="00BF2391">
        <w:rPr>
          <w:bCs/>
        </w:rPr>
        <w:t xml:space="preserve"> </w:t>
      </w:r>
      <w:r w:rsidRPr="00771FEB">
        <w:rPr>
          <w:bCs/>
        </w:rPr>
        <w:t>Программы воспитания и социализации обучающихся.</w:t>
      </w:r>
    </w:p>
    <w:p w:rsidR="00771FEB" w:rsidRPr="00771FEB" w:rsidRDefault="00771FEB" w:rsidP="00432DD0">
      <w:pPr>
        <w:ind w:firstLine="567"/>
        <w:jc w:val="both"/>
        <w:rPr>
          <w:bCs/>
        </w:rPr>
      </w:pPr>
      <w:r w:rsidRPr="00BF2391">
        <w:rPr>
          <w:b/>
          <w:bCs/>
        </w:rPr>
        <w:lastRenderedPageBreak/>
        <w:t>Этап 2.</w:t>
      </w:r>
      <w:r w:rsidRPr="00771FEB">
        <w:rPr>
          <w:bCs/>
        </w:rPr>
        <w:t xml:space="preserve"> Формирующий  этап  исследования предполагает  реализацию  образовательным  учреждением</w:t>
      </w:r>
      <w:r w:rsidR="00BF2391">
        <w:rPr>
          <w:bCs/>
        </w:rPr>
        <w:t xml:space="preserve"> </w:t>
      </w:r>
      <w:r w:rsidRPr="00771FEB">
        <w:rPr>
          <w:bCs/>
        </w:rPr>
        <w:t>основных направлений Программы воспитания и социализации обучающихся.</w:t>
      </w:r>
    </w:p>
    <w:p w:rsidR="00771FEB" w:rsidRPr="00771FEB" w:rsidRDefault="00771FEB" w:rsidP="00432DD0">
      <w:pPr>
        <w:ind w:firstLine="567"/>
        <w:jc w:val="both"/>
        <w:rPr>
          <w:bCs/>
        </w:rPr>
      </w:pPr>
      <w:r w:rsidRPr="00BF2391">
        <w:rPr>
          <w:b/>
          <w:bCs/>
        </w:rPr>
        <w:t>Этап 3.</w:t>
      </w:r>
      <w:r w:rsidRPr="00771FEB">
        <w:rPr>
          <w:bCs/>
        </w:rPr>
        <w:t xml:space="preserve"> Интерпретационный  этап  исследования ориентирован  на  сбор  данных  социального  и</w:t>
      </w:r>
      <w:r w:rsidR="00BF2391">
        <w:rPr>
          <w:bCs/>
        </w:rPr>
        <w:t xml:space="preserve"> </w:t>
      </w:r>
      <w:r w:rsidRPr="00771FEB">
        <w:rPr>
          <w:bCs/>
        </w:rPr>
        <w:t>психолого-педагогического  исследований  после  реализации  образовательным  учреждением  Программы</w:t>
      </w:r>
      <w:r w:rsidR="00BF2391">
        <w:rPr>
          <w:bCs/>
        </w:rPr>
        <w:t xml:space="preserve"> </w:t>
      </w:r>
      <w:r w:rsidRPr="00771FEB">
        <w:rPr>
          <w:bCs/>
        </w:rPr>
        <w:t>воспитания  и  социализации  обучающихся.  Заключительный  этап  предполагает  исследование  динамики</w:t>
      </w:r>
      <w:r w:rsidR="00BF2391">
        <w:rPr>
          <w:bCs/>
        </w:rPr>
        <w:t xml:space="preserve"> </w:t>
      </w:r>
      <w:r w:rsidRPr="00771FEB">
        <w:rPr>
          <w:bCs/>
        </w:rPr>
        <w:t>воспитания и социализации обучающихся.</w:t>
      </w:r>
    </w:p>
    <w:p w:rsidR="00771FEB" w:rsidRPr="00771FEB" w:rsidRDefault="00771FEB" w:rsidP="00432DD0">
      <w:pPr>
        <w:ind w:firstLine="567"/>
        <w:jc w:val="both"/>
        <w:rPr>
          <w:bCs/>
        </w:rPr>
      </w:pPr>
      <w:r w:rsidRPr="00771FEB">
        <w:rPr>
          <w:bCs/>
        </w:rPr>
        <w:t>Для  изучения  динамики  процесса  воспитания  и  социализации  обучающихся  и  эффективности</w:t>
      </w:r>
      <w:r w:rsidR="00BF2391">
        <w:rPr>
          <w:bCs/>
        </w:rPr>
        <w:t xml:space="preserve"> </w:t>
      </w:r>
      <w:r w:rsidRPr="00771FEB">
        <w:rPr>
          <w:bCs/>
        </w:rPr>
        <w:t>реализуемой  школой  программы  результаты  исследования,  полученные  в  рамках  контрольного  этапа</w:t>
      </w:r>
      <w:r w:rsidR="00BF2391">
        <w:rPr>
          <w:bCs/>
        </w:rPr>
        <w:t xml:space="preserve"> </w:t>
      </w:r>
      <w:r w:rsidRPr="00771FEB">
        <w:rPr>
          <w:bCs/>
        </w:rPr>
        <w:t>эксперимента (до апробирования основных направлений воспитательной программы), изучаются в сравнении</w:t>
      </w:r>
      <w:r w:rsidR="00BF2391">
        <w:rPr>
          <w:bCs/>
        </w:rPr>
        <w:t xml:space="preserve"> </w:t>
      </w:r>
      <w:r w:rsidRPr="00771FEB">
        <w:rPr>
          <w:bCs/>
        </w:rPr>
        <w:t>с экспериментальными данными интерпретационного этапа исследования (после апробирования основных</w:t>
      </w:r>
      <w:r w:rsidR="00BF2391">
        <w:rPr>
          <w:bCs/>
        </w:rPr>
        <w:t xml:space="preserve"> </w:t>
      </w:r>
      <w:r w:rsidRPr="00771FEB">
        <w:rPr>
          <w:bCs/>
        </w:rPr>
        <w:t>направлений воспитательной программы). Таким образом, при описании динамики процесса воспитания и</w:t>
      </w:r>
      <w:r w:rsidR="00BF2391">
        <w:rPr>
          <w:bCs/>
        </w:rPr>
        <w:t xml:space="preserve"> </w:t>
      </w:r>
      <w:r w:rsidRPr="00771FEB">
        <w:rPr>
          <w:bCs/>
        </w:rPr>
        <w:t>социализации  подростков  используются  результаты  контрольного  и  интерпретационного  этапов</w:t>
      </w:r>
      <w:r w:rsidR="00BF2391">
        <w:rPr>
          <w:bCs/>
        </w:rPr>
        <w:t xml:space="preserve"> </w:t>
      </w:r>
      <w:r w:rsidRPr="00771FEB">
        <w:rPr>
          <w:bCs/>
        </w:rPr>
        <w:t>исследования.</w:t>
      </w:r>
    </w:p>
    <w:p w:rsidR="00771FEB" w:rsidRPr="00771FEB" w:rsidRDefault="00771FEB" w:rsidP="00432DD0">
      <w:pPr>
        <w:ind w:firstLine="567"/>
        <w:jc w:val="both"/>
        <w:rPr>
          <w:bCs/>
        </w:rPr>
      </w:pPr>
      <w:r w:rsidRPr="00BF2391">
        <w:rPr>
          <w:b/>
          <w:bCs/>
        </w:rPr>
        <w:t>Критериями  эффективности</w:t>
      </w:r>
      <w:r w:rsidRPr="00771FEB">
        <w:rPr>
          <w:bCs/>
        </w:rPr>
        <w:t xml:space="preserve"> реализации  учебным  учреждением  воспитательной  и  развивающей</w:t>
      </w:r>
      <w:r w:rsidR="00BF2391">
        <w:rPr>
          <w:bCs/>
        </w:rPr>
        <w:t xml:space="preserve"> </w:t>
      </w:r>
      <w:r w:rsidRPr="00771FEB">
        <w:rPr>
          <w:bCs/>
        </w:rPr>
        <w:t xml:space="preserve">программы является </w:t>
      </w:r>
      <w:r w:rsidRPr="00BF2391">
        <w:rPr>
          <w:b/>
          <w:bCs/>
        </w:rPr>
        <w:t>динамика</w:t>
      </w:r>
      <w:r w:rsidR="00BF2391">
        <w:rPr>
          <w:bCs/>
        </w:rPr>
        <w:t xml:space="preserve"> </w:t>
      </w:r>
      <w:r w:rsidRPr="00771FEB">
        <w:rPr>
          <w:bCs/>
        </w:rPr>
        <w:t>основных показателей воспитания и социализации обучающихся.</w:t>
      </w:r>
    </w:p>
    <w:p w:rsidR="00771FEB" w:rsidRPr="00771FEB" w:rsidRDefault="00771FEB" w:rsidP="00432DD0">
      <w:pPr>
        <w:ind w:firstLine="567"/>
        <w:jc w:val="both"/>
        <w:rPr>
          <w:bCs/>
        </w:rPr>
      </w:pPr>
      <w:r w:rsidRPr="00771FEB">
        <w:rPr>
          <w:bCs/>
        </w:rPr>
        <w:t>1. Динамика  развития  личностной,  социальной,  экологической,  трудовой  (профессиональной)  и</w:t>
      </w:r>
      <w:r w:rsidR="00BF2391">
        <w:rPr>
          <w:bCs/>
        </w:rPr>
        <w:t xml:space="preserve"> </w:t>
      </w:r>
      <w:r w:rsidRPr="00771FEB">
        <w:rPr>
          <w:bCs/>
        </w:rPr>
        <w:t>здоровьесберегающей культуры обучающихся.</w:t>
      </w:r>
    </w:p>
    <w:p w:rsidR="00771FEB" w:rsidRPr="00771FEB" w:rsidRDefault="00771FEB" w:rsidP="00432DD0">
      <w:pPr>
        <w:ind w:firstLine="567"/>
        <w:jc w:val="both"/>
        <w:rPr>
          <w:bCs/>
        </w:rPr>
      </w:pPr>
      <w:r w:rsidRPr="00771FEB">
        <w:rPr>
          <w:bCs/>
        </w:rPr>
        <w:t>2. Динамика (характер изменения) социальной, психолого-педагогической и нравственной атмосферы в</w:t>
      </w:r>
      <w:r w:rsidR="00BF2391">
        <w:rPr>
          <w:bCs/>
        </w:rPr>
        <w:t xml:space="preserve"> </w:t>
      </w:r>
      <w:r w:rsidRPr="00771FEB">
        <w:rPr>
          <w:bCs/>
        </w:rPr>
        <w:t>образовательном учреждении.</w:t>
      </w:r>
    </w:p>
    <w:p w:rsidR="00771FEB" w:rsidRPr="00771FEB" w:rsidRDefault="00771FEB" w:rsidP="00432DD0">
      <w:pPr>
        <w:ind w:firstLine="567"/>
        <w:jc w:val="both"/>
        <w:rPr>
          <w:bCs/>
        </w:rPr>
      </w:pPr>
      <w:r w:rsidRPr="00771FEB">
        <w:rPr>
          <w:bCs/>
        </w:rPr>
        <w:t>3. Динамика  детско-родительских  отношений  и  степени  включённости  родителей  (законных</w:t>
      </w:r>
      <w:r w:rsidR="00BF2391">
        <w:rPr>
          <w:bCs/>
        </w:rPr>
        <w:t xml:space="preserve"> </w:t>
      </w:r>
      <w:r w:rsidRPr="00771FEB">
        <w:rPr>
          <w:bCs/>
        </w:rPr>
        <w:t>представителей) в образовательный и воспитательный процесс.</w:t>
      </w:r>
    </w:p>
    <w:p w:rsidR="00771FEB" w:rsidRPr="00771FEB" w:rsidRDefault="00771FEB" w:rsidP="00432DD0">
      <w:pPr>
        <w:ind w:firstLine="567"/>
        <w:jc w:val="both"/>
        <w:rPr>
          <w:bCs/>
        </w:rPr>
      </w:pPr>
      <w:r w:rsidRPr="00771FEB">
        <w:rPr>
          <w:bCs/>
        </w:rPr>
        <w:t>Необходимо указать критерии, по которым изучается динамика процесса воспитания и социализации</w:t>
      </w:r>
      <w:r w:rsidR="00BF2391">
        <w:rPr>
          <w:bCs/>
        </w:rPr>
        <w:t xml:space="preserve"> </w:t>
      </w:r>
      <w:r w:rsidRPr="00771FEB">
        <w:rPr>
          <w:bCs/>
        </w:rPr>
        <w:t>обучающихся.</w:t>
      </w:r>
    </w:p>
    <w:p w:rsidR="00771FEB" w:rsidRPr="00771FEB" w:rsidRDefault="00771FEB" w:rsidP="00432DD0">
      <w:pPr>
        <w:ind w:firstLine="567"/>
        <w:jc w:val="both"/>
        <w:rPr>
          <w:bCs/>
        </w:rPr>
      </w:pPr>
      <w:r w:rsidRPr="00771FEB">
        <w:rPr>
          <w:bCs/>
        </w:rPr>
        <w:t>1. Положительная динамика (тенденция повышения  уровня нравствен-ного развития обучающихся)—</w:t>
      </w:r>
      <w:r w:rsidR="00BF2391">
        <w:rPr>
          <w:bCs/>
        </w:rPr>
        <w:t xml:space="preserve"> </w:t>
      </w:r>
      <w:r w:rsidRPr="00771FEB">
        <w:rPr>
          <w:bCs/>
        </w:rPr>
        <w:t>увеличение значений выделенных показателей воспитания и социализации обучающихся на интерпретацион -ном этапе по сравнению с результатами контрольного этапа исследования (диагностический).</w:t>
      </w:r>
    </w:p>
    <w:p w:rsidR="00771FEB" w:rsidRPr="00771FEB" w:rsidRDefault="00771FEB" w:rsidP="00432DD0">
      <w:pPr>
        <w:ind w:firstLine="567"/>
        <w:jc w:val="both"/>
        <w:rPr>
          <w:bCs/>
        </w:rPr>
      </w:pPr>
      <w:r w:rsidRPr="00771FEB">
        <w:rPr>
          <w:bCs/>
        </w:rPr>
        <w:t>2. Инертность  положительной  динамики подразумевает  отсутствие  характеристик  положительной</w:t>
      </w:r>
      <w:r w:rsidR="00BF2391">
        <w:rPr>
          <w:bCs/>
        </w:rPr>
        <w:t xml:space="preserve"> </w:t>
      </w:r>
      <w:r w:rsidRPr="00771FEB">
        <w:rPr>
          <w:bCs/>
        </w:rPr>
        <w:t>динамики  и  возможное  увеличение  отрица-тельных  значений  показателей  воспитания  и  социализации</w:t>
      </w:r>
      <w:r w:rsidR="00BF2391">
        <w:rPr>
          <w:bCs/>
        </w:rPr>
        <w:t xml:space="preserve"> </w:t>
      </w:r>
      <w:r w:rsidRPr="00771FEB">
        <w:rPr>
          <w:bCs/>
        </w:rPr>
        <w:t>обучающихся на интерпретационном этапе по сравнению с результатами контрольного этапа исследования</w:t>
      </w:r>
      <w:r w:rsidR="00BF2391">
        <w:rPr>
          <w:bCs/>
        </w:rPr>
        <w:t xml:space="preserve"> </w:t>
      </w:r>
      <w:r w:rsidRPr="00771FEB">
        <w:rPr>
          <w:bCs/>
        </w:rPr>
        <w:t>(диагностический);</w:t>
      </w:r>
    </w:p>
    <w:p w:rsidR="00771FEB" w:rsidRPr="00771FEB" w:rsidRDefault="00771FEB" w:rsidP="00432DD0">
      <w:pPr>
        <w:ind w:firstLine="567"/>
        <w:jc w:val="both"/>
        <w:rPr>
          <w:bCs/>
        </w:rPr>
      </w:pPr>
      <w:r w:rsidRPr="00771FEB">
        <w:rPr>
          <w:bCs/>
        </w:rPr>
        <w:t>3. Устойчивость  (стабильность)  исследуемых  показателей  духовно-нравственного  развития,</w:t>
      </w:r>
      <w:r w:rsidR="00BF2391">
        <w:rPr>
          <w:bCs/>
        </w:rPr>
        <w:t xml:space="preserve"> </w:t>
      </w:r>
      <w:r w:rsidRPr="00771FEB">
        <w:rPr>
          <w:bCs/>
        </w:rPr>
        <w:t>воспитания и социализации обучающихся на интерпретационном и контрольном этапах исследования. При</w:t>
      </w:r>
      <w:r w:rsidR="00BF2391">
        <w:rPr>
          <w:bCs/>
        </w:rPr>
        <w:t xml:space="preserve"> </w:t>
      </w:r>
      <w:r w:rsidRPr="00771FEB">
        <w:rPr>
          <w:bCs/>
        </w:rPr>
        <w:t>условии соответствия содержания сформировавшихся смысловых систем у подростков, в педагогическом</w:t>
      </w:r>
      <w:r w:rsidR="00BF2391">
        <w:rPr>
          <w:bCs/>
        </w:rPr>
        <w:t xml:space="preserve"> </w:t>
      </w:r>
      <w:r w:rsidRPr="00771FEB">
        <w:rPr>
          <w:bCs/>
        </w:rPr>
        <w:t>коллективе и детско-родительских отношениях общепринятым моральным нормам устойчивость исследуемых</w:t>
      </w:r>
      <w:r w:rsidR="00BF2391">
        <w:rPr>
          <w:bCs/>
        </w:rPr>
        <w:t xml:space="preserve"> </w:t>
      </w:r>
      <w:r w:rsidRPr="00771FEB">
        <w:rPr>
          <w:bCs/>
        </w:rPr>
        <w:t>показателей  может  являться  одной  из  характеристик  положительной  динамики  процесса  воспитания  и</w:t>
      </w:r>
      <w:r w:rsidR="00BF2391">
        <w:rPr>
          <w:bCs/>
        </w:rPr>
        <w:t xml:space="preserve"> </w:t>
      </w:r>
      <w:r w:rsidRPr="00771FEB">
        <w:rPr>
          <w:bCs/>
        </w:rPr>
        <w:t>социализации обучающихся.</w:t>
      </w:r>
    </w:p>
    <w:p w:rsidR="006B6BE3" w:rsidRDefault="00771FEB" w:rsidP="00432DD0">
      <w:pPr>
        <w:ind w:firstLine="567"/>
        <w:jc w:val="both"/>
        <w:rPr>
          <w:bCs/>
        </w:rPr>
      </w:pPr>
      <w:r w:rsidRPr="00771FEB">
        <w:rPr>
          <w:bCs/>
        </w:rPr>
        <w:t>Следует обратить внимание на то, что несоответствие содержания, методов воспитания и социализации</w:t>
      </w:r>
      <w:r w:rsidR="00BF2391">
        <w:rPr>
          <w:bCs/>
        </w:rPr>
        <w:t xml:space="preserve"> </w:t>
      </w:r>
      <w:r w:rsidRPr="00771FEB">
        <w:rPr>
          <w:bCs/>
        </w:rPr>
        <w:t>обучающихся  возрастным  особенностям  развития  личности,  формальное  отношение  со  стороны</w:t>
      </w:r>
      <w:r w:rsidR="00BF2391">
        <w:rPr>
          <w:bCs/>
        </w:rPr>
        <w:t xml:space="preserve"> </w:t>
      </w:r>
      <w:r w:rsidRPr="00771FEB">
        <w:rPr>
          <w:bCs/>
        </w:rPr>
        <w:t>преподавателей и неблагоприятный психологический климат в учебном учреждении могут стать причиной</w:t>
      </w:r>
      <w:r w:rsidR="00BF2391">
        <w:rPr>
          <w:bCs/>
        </w:rPr>
        <w:t xml:space="preserve"> </w:t>
      </w:r>
      <w:r w:rsidRPr="00771FEB">
        <w:rPr>
          <w:bCs/>
        </w:rPr>
        <w:t>инертности положительной динамики и появления тенденций отрицательной динамики процесса воспитания</w:t>
      </w:r>
      <w:r w:rsidR="00BF2391">
        <w:rPr>
          <w:bCs/>
        </w:rPr>
        <w:t xml:space="preserve"> </w:t>
      </w:r>
      <w:r w:rsidRPr="00771FEB">
        <w:rPr>
          <w:bCs/>
        </w:rPr>
        <w:t>и социализации обучающихся.</w:t>
      </w:r>
    </w:p>
    <w:p w:rsidR="00771FEB" w:rsidRDefault="00771FEB" w:rsidP="00432DD0">
      <w:pPr>
        <w:ind w:firstLine="567"/>
        <w:jc w:val="both"/>
        <w:rPr>
          <w:bCs/>
        </w:rPr>
      </w:pPr>
    </w:p>
    <w:p w:rsidR="00771FEB" w:rsidRDefault="00771FEB" w:rsidP="00432DD0">
      <w:pPr>
        <w:ind w:firstLine="567"/>
        <w:jc w:val="both"/>
        <w:rPr>
          <w:bCs/>
        </w:rPr>
      </w:pPr>
    </w:p>
    <w:p w:rsidR="00FA1C09" w:rsidRDefault="00FA1C09" w:rsidP="00432DD0">
      <w:pPr>
        <w:ind w:firstLine="567"/>
        <w:jc w:val="both"/>
        <w:rPr>
          <w:bCs/>
        </w:rPr>
      </w:pPr>
    </w:p>
    <w:p w:rsidR="00771FEB" w:rsidRPr="00FA1C09" w:rsidRDefault="00FA1C09" w:rsidP="00432DD0">
      <w:pPr>
        <w:ind w:firstLine="567"/>
        <w:jc w:val="center"/>
        <w:rPr>
          <w:b/>
          <w:bCs/>
          <w:sz w:val="28"/>
          <w:szCs w:val="28"/>
        </w:rPr>
      </w:pPr>
      <w:r>
        <w:rPr>
          <w:b/>
          <w:bCs/>
          <w:sz w:val="28"/>
          <w:szCs w:val="28"/>
        </w:rPr>
        <w:t>2.4. ПРОГРАММА КОРРЕКЦИОННОЙ РАБОТЫ</w:t>
      </w:r>
    </w:p>
    <w:p w:rsidR="00771FEB" w:rsidRDefault="00771FEB" w:rsidP="00432DD0">
      <w:pPr>
        <w:ind w:firstLine="567"/>
        <w:jc w:val="both"/>
        <w:rPr>
          <w:bCs/>
        </w:rPr>
      </w:pPr>
    </w:p>
    <w:p w:rsidR="00FA1C09" w:rsidRDefault="00FA1C09" w:rsidP="00432DD0">
      <w:pPr>
        <w:ind w:firstLine="567"/>
        <w:jc w:val="both"/>
        <w:rPr>
          <w:bCs/>
        </w:rPr>
      </w:pPr>
    </w:p>
    <w:p w:rsidR="00771FEB" w:rsidRDefault="00771FEB" w:rsidP="00432DD0">
      <w:pPr>
        <w:ind w:firstLine="567"/>
        <w:jc w:val="both"/>
        <w:rPr>
          <w:bCs/>
        </w:rPr>
      </w:pPr>
    </w:p>
    <w:p w:rsidR="00FA1C09" w:rsidRPr="00FA1C09" w:rsidRDefault="00FA1C09" w:rsidP="00432DD0">
      <w:pPr>
        <w:ind w:firstLine="567"/>
        <w:jc w:val="both"/>
        <w:rPr>
          <w:bCs/>
        </w:rPr>
      </w:pPr>
      <w:r w:rsidRPr="00FA1C09">
        <w:rPr>
          <w:bCs/>
        </w:rPr>
        <w:lastRenderedPageBreak/>
        <w:t>Программа  коррекционной  работы  в  соответствии  со  Стандартом  направлена  на  создание  системы</w:t>
      </w:r>
      <w:r>
        <w:rPr>
          <w:bCs/>
        </w:rPr>
        <w:t xml:space="preserve"> </w:t>
      </w:r>
      <w:r w:rsidRPr="00FA1C09">
        <w:rPr>
          <w:bCs/>
        </w:rPr>
        <w:t>комплексной  помощи  детям  с  ограниченными  возможностями  здоровья</w:t>
      </w:r>
      <w:r w:rsidR="002F503B">
        <w:rPr>
          <w:rStyle w:val="a8"/>
          <w:bCs/>
        </w:rPr>
        <w:footnoteReference w:id="1"/>
      </w:r>
      <w:r>
        <w:rPr>
          <w:bCs/>
        </w:rPr>
        <w:t xml:space="preserve"> </w:t>
      </w:r>
      <w:r w:rsidRPr="00FA1C09">
        <w:rPr>
          <w:bCs/>
        </w:rPr>
        <w:t xml:space="preserve"> в  освоении  основной</w:t>
      </w:r>
      <w:r>
        <w:rPr>
          <w:bCs/>
        </w:rPr>
        <w:t xml:space="preserve"> </w:t>
      </w:r>
      <w:r w:rsidRPr="00FA1C09">
        <w:rPr>
          <w:bCs/>
        </w:rPr>
        <w:t>образовательной программы основного общего образования.</w:t>
      </w:r>
    </w:p>
    <w:p w:rsidR="00FA1C09" w:rsidRPr="00FA1C09" w:rsidRDefault="00FA1C09" w:rsidP="00432DD0">
      <w:pPr>
        <w:ind w:firstLine="567"/>
        <w:jc w:val="both"/>
        <w:rPr>
          <w:bCs/>
        </w:rPr>
      </w:pPr>
      <w:r w:rsidRPr="00FA1C09">
        <w:rPr>
          <w:bCs/>
        </w:rPr>
        <w:t>Программа коррекционной работы основного общего образования обеспечивает:</w:t>
      </w:r>
    </w:p>
    <w:p w:rsidR="00FA1C09" w:rsidRPr="00FA1C09" w:rsidRDefault="00FA1C09" w:rsidP="00432DD0">
      <w:pPr>
        <w:ind w:firstLine="567"/>
        <w:jc w:val="both"/>
        <w:rPr>
          <w:bCs/>
        </w:rPr>
      </w:pPr>
      <w:r w:rsidRPr="00FA1C09">
        <w:rPr>
          <w:bCs/>
        </w:rPr>
        <w:t>— создание  в  общеобразовательном  учреждении  специальных  условий  воспитания,  обучения,</w:t>
      </w:r>
      <w:r>
        <w:rPr>
          <w:bCs/>
        </w:rPr>
        <w:t xml:space="preserve"> </w:t>
      </w:r>
      <w:r w:rsidRPr="00FA1C09">
        <w:rPr>
          <w:bCs/>
        </w:rPr>
        <w:t>позволяющих  учитывать  особые  образовательные  потребности  детей  с  ограниченными  возможностями</w:t>
      </w:r>
      <w:r>
        <w:rPr>
          <w:bCs/>
        </w:rPr>
        <w:t xml:space="preserve"> </w:t>
      </w:r>
      <w:r w:rsidRPr="00FA1C09">
        <w:rPr>
          <w:bCs/>
        </w:rPr>
        <w:t>здоровья посредством индивидуализации и дифференциации образовательного процесса;</w:t>
      </w:r>
    </w:p>
    <w:p w:rsidR="00FA1C09" w:rsidRPr="00FA1C09" w:rsidRDefault="00FA1C09" w:rsidP="00432DD0">
      <w:pPr>
        <w:ind w:firstLine="567"/>
        <w:jc w:val="both"/>
        <w:rPr>
          <w:bCs/>
        </w:rPr>
      </w:pPr>
      <w:r w:rsidRPr="00FA1C09">
        <w:rPr>
          <w:bCs/>
        </w:rPr>
        <w:t>— дальнейшую социальную адаптацию и интеграцию детей с особыми образовательными потребностями</w:t>
      </w:r>
      <w:r>
        <w:rPr>
          <w:bCs/>
        </w:rPr>
        <w:t xml:space="preserve"> </w:t>
      </w:r>
      <w:r w:rsidRPr="00FA1C09">
        <w:rPr>
          <w:bCs/>
        </w:rPr>
        <w:t>в общеобразовательном учреждении.</w:t>
      </w:r>
    </w:p>
    <w:p w:rsidR="00FA1C09" w:rsidRPr="00FA1C09" w:rsidRDefault="00FA1C09" w:rsidP="00432DD0">
      <w:pPr>
        <w:ind w:firstLine="567"/>
        <w:jc w:val="both"/>
        <w:rPr>
          <w:bCs/>
        </w:rPr>
      </w:pPr>
      <w:r w:rsidRPr="00FA1C09">
        <w:rPr>
          <w:bCs/>
        </w:rPr>
        <w:t>Разработка  и  реализация  программы  коррекционной  работы  может  осуществляться</w:t>
      </w:r>
      <w:r>
        <w:rPr>
          <w:bCs/>
        </w:rPr>
        <w:t xml:space="preserve"> </w:t>
      </w:r>
      <w:r w:rsidRPr="00FA1C09">
        <w:rPr>
          <w:bCs/>
        </w:rPr>
        <w:t>общеобразовательным  учреждением  как  самостоятельно,  так  и  совместно  с  иными  образовательными</w:t>
      </w:r>
      <w:r>
        <w:rPr>
          <w:bCs/>
        </w:rPr>
        <w:t xml:space="preserve"> </w:t>
      </w:r>
      <w:r w:rsidRPr="00FA1C09">
        <w:rPr>
          <w:bCs/>
        </w:rPr>
        <w:t>учреждениями посредством организации сетевого взаимодействия. Сетевое взаимодействие рассматривается</w:t>
      </w:r>
      <w:r>
        <w:rPr>
          <w:bCs/>
        </w:rPr>
        <w:t xml:space="preserve"> </w:t>
      </w:r>
      <w:r w:rsidRPr="00FA1C09">
        <w:rPr>
          <w:bCs/>
        </w:rPr>
        <w:t>как наиболее действенная форма совместной деятельности образовательных организаций, направленная на</w:t>
      </w:r>
      <w:r>
        <w:rPr>
          <w:bCs/>
        </w:rPr>
        <w:t xml:space="preserve"> </w:t>
      </w:r>
      <w:r w:rsidRPr="00FA1C09">
        <w:rPr>
          <w:bCs/>
        </w:rPr>
        <w:t>обеспечение  возможности  освоения  обучающимися  с  ограниченными  возможностями  здоровья  основной</w:t>
      </w:r>
      <w:r>
        <w:rPr>
          <w:bCs/>
        </w:rPr>
        <w:t xml:space="preserve"> </w:t>
      </w:r>
      <w:r w:rsidRPr="00FA1C09">
        <w:rPr>
          <w:bCs/>
        </w:rPr>
        <w:t>образовательной программы основного общего образования</w:t>
      </w:r>
      <w:r w:rsidR="002F503B">
        <w:rPr>
          <w:rStyle w:val="a8"/>
          <w:bCs/>
        </w:rPr>
        <w:footnoteReference w:id="2"/>
      </w:r>
      <w:r>
        <w:rPr>
          <w:bCs/>
        </w:rPr>
        <w:t>.</w:t>
      </w:r>
    </w:p>
    <w:p w:rsidR="00FA1C09" w:rsidRPr="00FA1C09" w:rsidRDefault="00FA1C09" w:rsidP="00432DD0">
      <w:pPr>
        <w:ind w:firstLine="567"/>
        <w:jc w:val="both"/>
        <w:rPr>
          <w:b/>
          <w:bCs/>
        </w:rPr>
      </w:pPr>
      <w:r w:rsidRPr="00FA1C09">
        <w:rPr>
          <w:b/>
          <w:bCs/>
        </w:rPr>
        <w:t>Цели программы:</w:t>
      </w:r>
    </w:p>
    <w:p w:rsidR="00FA1C09" w:rsidRPr="00FA1C09" w:rsidRDefault="00FA1C09" w:rsidP="00432DD0">
      <w:pPr>
        <w:ind w:firstLine="567"/>
        <w:jc w:val="both"/>
        <w:rPr>
          <w:bCs/>
        </w:rPr>
      </w:pPr>
      <w:r w:rsidRPr="00FA1C09">
        <w:rPr>
          <w:bCs/>
        </w:rPr>
        <w:t>— оказание комплексной психолого-социально-педагогической помощи и поддержки обучающимся с</w:t>
      </w:r>
      <w:r>
        <w:rPr>
          <w:bCs/>
        </w:rPr>
        <w:t xml:space="preserve"> </w:t>
      </w:r>
      <w:r w:rsidRPr="00FA1C09">
        <w:rPr>
          <w:bCs/>
        </w:rPr>
        <w:t>ограниченными возможностями здоровья и их родителям (законным представителям);</w:t>
      </w:r>
    </w:p>
    <w:p w:rsidR="00FA1C09" w:rsidRPr="00FA1C09" w:rsidRDefault="00FA1C09" w:rsidP="00432DD0">
      <w:pPr>
        <w:ind w:firstLine="567"/>
        <w:jc w:val="both"/>
        <w:rPr>
          <w:bCs/>
        </w:rPr>
      </w:pPr>
      <w:r w:rsidRPr="00FA1C09">
        <w:rPr>
          <w:bCs/>
        </w:rPr>
        <w:t>— осуществление коррекции недостатков в физическом и (или) психическом развитии обучающихся с</w:t>
      </w:r>
      <w:r>
        <w:rPr>
          <w:bCs/>
        </w:rPr>
        <w:t xml:space="preserve"> </w:t>
      </w:r>
      <w:r w:rsidRPr="00FA1C09">
        <w:rPr>
          <w:bCs/>
        </w:rPr>
        <w:t>ограниченными возможностями здоровья при освоении основных и дополнительных общеобразовательных</w:t>
      </w:r>
      <w:r>
        <w:rPr>
          <w:bCs/>
        </w:rPr>
        <w:t xml:space="preserve"> </w:t>
      </w:r>
      <w:r w:rsidRPr="00FA1C09">
        <w:rPr>
          <w:bCs/>
        </w:rPr>
        <w:t>программ основного общего образования, дополнительных образовательных программ.</w:t>
      </w:r>
    </w:p>
    <w:p w:rsidR="00FA1C09" w:rsidRPr="00FA1C09" w:rsidRDefault="00FA1C09" w:rsidP="00432DD0">
      <w:pPr>
        <w:ind w:firstLine="567"/>
        <w:jc w:val="both"/>
        <w:rPr>
          <w:bCs/>
        </w:rPr>
      </w:pPr>
      <w:r w:rsidRPr="00FA1C09">
        <w:rPr>
          <w:bCs/>
        </w:rPr>
        <w:t>Приоритетными  направлениями  программы  на  этапе  основного  общего  образования  становятся</w:t>
      </w:r>
      <w:r>
        <w:rPr>
          <w:bCs/>
        </w:rPr>
        <w:t xml:space="preserve"> </w:t>
      </w:r>
      <w:r w:rsidRPr="00FA1C09">
        <w:rPr>
          <w:bCs/>
        </w:rPr>
        <w:t xml:space="preserve">формирование  социальной  компетентности  обучающихся  с  ограниченными  возможностями  </w:t>
      </w:r>
      <w:r w:rsidR="002F503B">
        <w:rPr>
          <w:bCs/>
        </w:rPr>
        <w:t xml:space="preserve"> </w:t>
      </w:r>
      <w:r w:rsidRPr="00FA1C09">
        <w:rPr>
          <w:bCs/>
        </w:rPr>
        <w:t>здоровья,</w:t>
      </w:r>
      <w:r>
        <w:rPr>
          <w:bCs/>
        </w:rPr>
        <w:t xml:space="preserve"> </w:t>
      </w:r>
      <w:r w:rsidRPr="00FA1C09">
        <w:rPr>
          <w:bCs/>
        </w:rPr>
        <w:t>развитие адаптивных способностей личности для самореализации в обществе.</w:t>
      </w:r>
    </w:p>
    <w:p w:rsidR="00FA1C09" w:rsidRPr="002F503B" w:rsidRDefault="00FA1C09" w:rsidP="00432DD0">
      <w:pPr>
        <w:ind w:firstLine="567"/>
        <w:jc w:val="both"/>
        <w:rPr>
          <w:b/>
          <w:bCs/>
        </w:rPr>
      </w:pPr>
      <w:r w:rsidRPr="002F503B">
        <w:rPr>
          <w:b/>
          <w:bCs/>
        </w:rPr>
        <w:t>Задачи программы:</w:t>
      </w:r>
    </w:p>
    <w:p w:rsidR="00FA1C09" w:rsidRPr="00FA1C09" w:rsidRDefault="00FA1C09" w:rsidP="00432DD0">
      <w:pPr>
        <w:ind w:firstLine="567"/>
        <w:jc w:val="both"/>
        <w:rPr>
          <w:bCs/>
        </w:rPr>
      </w:pPr>
      <w:r w:rsidRPr="00FA1C09">
        <w:rPr>
          <w:bCs/>
        </w:rPr>
        <w:t>— выявление и удовлетворение особых образовательных потребностей обучающихся с ограниченными</w:t>
      </w:r>
      <w:r w:rsidR="002F503B">
        <w:rPr>
          <w:bCs/>
        </w:rPr>
        <w:t xml:space="preserve"> </w:t>
      </w:r>
      <w:r w:rsidRPr="00FA1C09">
        <w:rPr>
          <w:bCs/>
        </w:rPr>
        <w:t>возможностями  здоровья  при  освоении  ими  основной  образовательной  программы  основного  общего</w:t>
      </w:r>
      <w:r w:rsidR="002F503B">
        <w:rPr>
          <w:bCs/>
        </w:rPr>
        <w:t xml:space="preserve"> </w:t>
      </w:r>
      <w:r w:rsidRPr="00FA1C09">
        <w:rPr>
          <w:bCs/>
        </w:rPr>
        <w:t>образования;</w:t>
      </w:r>
    </w:p>
    <w:p w:rsidR="00FA1C09" w:rsidRPr="00FA1C09" w:rsidRDefault="00FA1C09" w:rsidP="00432DD0">
      <w:pPr>
        <w:ind w:firstLine="567"/>
        <w:jc w:val="both"/>
        <w:rPr>
          <w:bCs/>
        </w:rPr>
      </w:pPr>
      <w:r w:rsidRPr="00FA1C09">
        <w:rPr>
          <w:bCs/>
        </w:rPr>
        <w:t>— определение  особенностей  организации  образовательного  процесса  и  условий  интеграции  для</w:t>
      </w:r>
      <w:r w:rsidR="002F503B">
        <w:rPr>
          <w:bCs/>
        </w:rPr>
        <w:t xml:space="preserve"> </w:t>
      </w:r>
      <w:r w:rsidRPr="00FA1C09">
        <w:rPr>
          <w:bCs/>
        </w:rPr>
        <w:t>рассматриваемой  категории  детей  в  соответствии  с  индивидуальными  особенностями  каждого  ребёнка,</w:t>
      </w:r>
      <w:r w:rsidR="002F503B">
        <w:rPr>
          <w:bCs/>
        </w:rPr>
        <w:t xml:space="preserve"> </w:t>
      </w:r>
      <w:r w:rsidRPr="00FA1C09">
        <w:rPr>
          <w:bCs/>
        </w:rPr>
        <w:t>структурой нарушения развития и степенью выраженности (в соответствии с рекомендациями психолого-медико-педагогической комиссии);</w:t>
      </w:r>
    </w:p>
    <w:p w:rsidR="00FA1C09" w:rsidRPr="00FA1C09" w:rsidRDefault="00FA1C09" w:rsidP="00432DD0">
      <w:pPr>
        <w:ind w:firstLine="567"/>
        <w:jc w:val="both"/>
        <w:rPr>
          <w:bCs/>
        </w:rPr>
      </w:pPr>
      <w:r w:rsidRPr="00FA1C09">
        <w:rPr>
          <w:bCs/>
        </w:rPr>
        <w:lastRenderedPageBreak/>
        <w:t>— осуществление индивидуально ориентированной социально-психолого-педагогической и медицинской</w:t>
      </w:r>
      <w:r w:rsidR="002F503B">
        <w:rPr>
          <w:bCs/>
        </w:rPr>
        <w:t xml:space="preserve"> </w:t>
      </w:r>
      <w:r w:rsidRPr="00FA1C09">
        <w:rPr>
          <w:bCs/>
        </w:rPr>
        <w:t>помощи обучающимся с ограниченными возможностями здоровья с учётом особенностей психического и</w:t>
      </w:r>
      <w:r w:rsidR="002F503B">
        <w:rPr>
          <w:bCs/>
        </w:rPr>
        <w:t xml:space="preserve"> </w:t>
      </w:r>
      <w:r w:rsidRPr="00FA1C09">
        <w:rPr>
          <w:bCs/>
        </w:rPr>
        <w:t>(или)  физического  развития,  индивидуальных  возможностей  детей  (в  соответствии  с  рекомендациями</w:t>
      </w:r>
      <w:r w:rsidR="002F503B">
        <w:rPr>
          <w:bCs/>
        </w:rPr>
        <w:t xml:space="preserve"> </w:t>
      </w:r>
      <w:r w:rsidRPr="00FA1C09">
        <w:rPr>
          <w:bCs/>
        </w:rPr>
        <w:t>психолого-медико-педагогической комиссии);</w:t>
      </w:r>
    </w:p>
    <w:p w:rsidR="00FA1C09" w:rsidRPr="00FA1C09" w:rsidRDefault="00FA1C09" w:rsidP="00432DD0">
      <w:pPr>
        <w:ind w:firstLine="567"/>
        <w:jc w:val="both"/>
        <w:rPr>
          <w:bCs/>
        </w:rPr>
      </w:pPr>
      <w:r w:rsidRPr="00FA1C09">
        <w:rPr>
          <w:bCs/>
        </w:rPr>
        <w:t>— разработка и реализация индивидуальных программ, учебных планов, организация индивидуальных и</w:t>
      </w:r>
      <w:r w:rsidR="002F503B">
        <w:rPr>
          <w:bCs/>
        </w:rPr>
        <w:t xml:space="preserve"> </w:t>
      </w:r>
      <w:r w:rsidRPr="00FA1C09">
        <w:rPr>
          <w:bCs/>
        </w:rPr>
        <w:t>(или) групповых занятий для детей с выраженным нарушением в физическом и (или) психическом развитии,</w:t>
      </w:r>
      <w:r w:rsidR="002F503B">
        <w:rPr>
          <w:bCs/>
        </w:rPr>
        <w:t xml:space="preserve"> </w:t>
      </w:r>
      <w:r w:rsidRPr="00FA1C09">
        <w:rPr>
          <w:bCs/>
        </w:rPr>
        <w:t>сопровождаемые поддержкой тьютора образовательного учреждения;</w:t>
      </w:r>
    </w:p>
    <w:p w:rsidR="00FA1C09" w:rsidRPr="00FA1C09" w:rsidRDefault="00FA1C09" w:rsidP="00432DD0">
      <w:pPr>
        <w:ind w:firstLine="567"/>
        <w:jc w:val="both"/>
        <w:rPr>
          <w:bCs/>
        </w:rPr>
      </w:pPr>
      <w:r w:rsidRPr="00FA1C09">
        <w:rPr>
          <w:bCs/>
        </w:rPr>
        <w:t>— обеспечение возможности воспитания и обучения по дополнительным образовательным программам</w:t>
      </w:r>
      <w:r w:rsidR="002F503B">
        <w:rPr>
          <w:bCs/>
        </w:rPr>
        <w:t xml:space="preserve"> </w:t>
      </w:r>
      <w:r w:rsidRPr="00FA1C09">
        <w:rPr>
          <w:bCs/>
        </w:rPr>
        <w:t>социально-педагогической  и  других  направленностей,  получения  дополнительных  образовательных</w:t>
      </w:r>
      <w:r w:rsidR="002F503B">
        <w:rPr>
          <w:bCs/>
        </w:rPr>
        <w:t xml:space="preserve"> </w:t>
      </w:r>
      <w:r w:rsidRPr="00FA1C09">
        <w:rPr>
          <w:bCs/>
        </w:rPr>
        <w:t>коррекционных услуг;</w:t>
      </w:r>
    </w:p>
    <w:p w:rsidR="00FA1C09" w:rsidRPr="00FA1C09" w:rsidRDefault="00FA1C09" w:rsidP="00432DD0">
      <w:pPr>
        <w:ind w:firstLine="567"/>
        <w:jc w:val="both"/>
        <w:rPr>
          <w:bCs/>
        </w:rPr>
      </w:pPr>
      <w:r w:rsidRPr="00FA1C09">
        <w:rPr>
          <w:bCs/>
        </w:rPr>
        <w:t>— формирование зрелых личностных установок, способствующих оптимальной адаптации в условиях</w:t>
      </w:r>
      <w:r w:rsidR="002F503B">
        <w:rPr>
          <w:bCs/>
        </w:rPr>
        <w:t xml:space="preserve"> </w:t>
      </w:r>
      <w:r w:rsidRPr="00FA1C09">
        <w:rPr>
          <w:bCs/>
        </w:rPr>
        <w:t>реальной жизненной ситуации;</w:t>
      </w:r>
    </w:p>
    <w:p w:rsidR="00FA1C09" w:rsidRPr="00FA1C09" w:rsidRDefault="00FA1C09" w:rsidP="00432DD0">
      <w:pPr>
        <w:ind w:firstLine="567"/>
        <w:jc w:val="both"/>
        <w:rPr>
          <w:bCs/>
        </w:rPr>
      </w:pPr>
      <w:r w:rsidRPr="00FA1C09">
        <w:rPr>
          <w:bCs/>
        </w:rPr>
        <w:t>— расширение адаптивных возможностей личности, определяющих готовность к решению доступных</w:t>
      </w:r>
      <w:r w:rsidR="002F503B">
        <w:rPr>
          <w:bCs/>
        </w:rPr>
        <w:t xml:space="preserve"> </w:t>
      </w:r>
      <w:r w:rsidRPr="00FA1C09">
        <w:rPr>
          <w:bCs/>
        </w:rPr>
        <w:t>проблем в различных сферах жизнедеятельности;</w:t>
      </w:r>
    </w:p>
    <w:p w:rsidR="00FA1C09" w:rsidRPr="00FA1C09" w:rsidRDefault="00FA1C09" w:rsidP="00432DD0">
      <w:pPr>
        <w:ind w:firstLine="567"/>
        <w:jc w:val="both"/>
        <w:rPr>
          <w:bCs/>
        </w:rPr>
      </w:pPr>
      <w:r w:rsidRPr="00FA1C09">
        <w:rPr>
          <w:bCs/>
        </w:rPr>
        <w:t>— развитие коммуникативной компетенции, форм и навыков конструктивного личностного общения в</w:t>
      </w:r>
      <w:r w:rsidR="002F503B">
        <w:rPr>
          <w:bCs/>
        </w:rPr>
        <w:t xml:space="preserve"> </w:t>
      </w:r>
      <w:r w:rsidRPr="00FA1C09">
        <w:rPr>
          <w:bCs/>
        </w:rPr>
        <w:t>группе сверстников;</w:t>
      </w:r>
    </w:p>
    <w:p w:rsidR="00FA1C09" w:rsidRPr="00FA1C09" w:rsidRDefault="00FA1C09" w:rsidP="00432DD0">
      <w:pPr>
        <w:ind w:firstLine="567"/>
        <w:jc w:val="both"/>
        <w:rPr>
          <w:bCs/>
        </w:rPr>
      </w:pPr>
      <w:r w:rsidRPr="00FA1C09">
        <w:rPr>
          <w:bCs/>
        </w:rPr>
        <w:t>— реализация  комплексной  системы  мероприятий  по  социальной  адаптации  и  профессиональной</w:t>
      </w:r>
      <w:r w:rsidR="002F503B">
        <w:rPr>
          <w:bCs/>
        </w:rPr>
        <w:t xml:space="preserve"> </w:t>
      </w:r>
      <w:r w:rsidRPr="00FA1C09">
        <w:rPr>
          <w:bCs/>
        </w:rPr>
        <w:t>ориентации обучающихся с ограниченными возможностями здоровья;</w:t>
      </w:r>
    </w:p>
    <w:p w:rsidR="00FA1C09" w:rsidRPr="00FA1C09" w:rsidRDefault="00FA1C09" w:rsidP="00432DD0">
      <w:pPr>
        <w:ind w:firstLine="567"/>
        <w:jc w:val="both"/>
        <w:rPr>
          <w:bCs/>
        </w:rPr>
      </w:pPr>
      <w:r w:rsidRPr="00FA1C09">
        <w:rPr>
          <w:bCs/>
        </w:rPr>
        <w:t>— оказание консультативной и методической помощи родителям (законным представителям) детей с</w:t>
      </w:r>
      <w:r w:rsidR="002F503B">
        <w:rPr>
          <w:bCs/>
        </w:rPr>
        <w:t xml:space="preserve"> </w:t>
      </w:r>
      <w:r w:rsidRPr="00FA1C09">
        <w:rPr>
          <w:bCs/>
        </w:rPr>
        <w:t>ограниченными возможностями здоровья по медицинским, социальным, правовым и другим вопросам.</w:t>
      </w:r>
    </w:p>
    <w:p w:rsidR="00FA1C09" w:rsidRPr="00FA1C09" w:rsidRDefault="00FA1C09" w:rsidP="00432DD0">
      <w:pPr>
        <w:ind w:firstLine="567"/>
        <w:jc w:val="both"/>
        <w:rPr>
          <w:bCs/>
        </w:rPr>
      </w:pPr>
      <w:r w:rsidRPr="00FA1C09">
        <w:rPr>
          <w:bCs/>
        </w:rPr>
        <w:t>Содержание программы коррекционной работы определяют следующие принципы:</w:t>
      </w:r>
    </w:p>
    <w:p w:rsidR="00FA1C09" w:rsidRPr="00FA1C09" w:rsidRDefault="00FA1C09" w:rsidP="00432DD0">
      <w:pPr>
        <w:ind w:firstLine="567"/>
        <w:jc w:val="both"/>
        <w:rPr>
          <w:bCs/>
        </w:rPr>
      </w:pPr>
      <w:r w:rsidRPr="00FA1C09">
        <w:rPr>
          <w:bCs/>
        </w:rPr>
        <w:t>— Преемственность. Принцип  обеспечивает  создание  единого  образовательного  пространства  при</w:t>
      </w:r>
      <w:r w:rsidR="002F503B">
        <w:rPr>
          <w:bCs/>
        </w:rPr>
        <w:t xml:space="preserve"> </w:t>
      </w:r>
      <w:r w:rsidRPr="00FA1C09">
        <w:rPr>
          <w:bCs/>
        </w:rPr>
        <w:t>переходе от начального общего образования к основному общему образованию, способствует достижению</w:t>
      </w:r>
      <w:r w:rsidR="002F503B">
        <w:rPr>
          <w:bCs/>
        </w:rPr>
        <w:t xml:space="preserve"> </w:t>
      </w:r>
      <w:r w:rsidRPr="00FA1C09">
        <w:rPr>
          <w:bCs/>
        </w:rPr>
        <w:t>личностных,  метапредметных,  предметных  результатов  освоения  основной  образовательной  программы</w:t>
      </w:r>
      <w:r w:rsidR="002F503B">
        <w:rPr>
          <w:bCs/>
        </w:rPr>
        <w:t xml:space="preserve"> </w:t>
      </w:r>
      <w:r w:rsidRPr="00FA1C09">
        <w:rPr>
          <w:bCs/>
        </w:rPr>
        <w:t>основного общего образования, необходимых обучающимся с ограниченными возможностями здоровья для</w:t>
      </w:r>
      <w:r w:rsidR="002F503B">
        <w:rPr>
          <w:bCs/>
        </w:rPr>
        <w:t xml:space="preserve"> </w:t>
      </w:r>
      <w:r w:rsidRPr="00FA1C09">
        <w:rPr>
          <w:bCs/>
        </w:rPr>
        <w:t>продолжения  образования.  Принцип  обеспечивает  связь  программы  коррекционной  работы  с  другими</w:t>
      </w:r>
      <w:r w:rsidR="002F503B">
        <w:rPr>
          <w:bCs/>
        </w:rPr>
        <w:t xml:space="preserve"> </w:t>
      </w:r>
      <w:r w:rsidRPr="00FA1C09">
        <w:rPr>
          <w:bCs/>
        </w:rPr>
        <w:t>разделами  программы  основного  общего  образования:  программой  развития  универсальных  учебных</w:t>
      </w:r>
      <w:r w:rsidR="002F503B">
        <w:rPr>
          <w:bCs/>
        </w:rPr>
        <w:t xml:space="preserve"> </w:t>
      </w:r>
      <w:r w:rsidRPr="00FA1C09">
        <w:rPr>
          <w:bCs/>
        </w:rPr>
        <w:t>действий  у  обучающихся  на  ступени  основного  общего  образования,  программой  профессиональной</w:t>
      </w:r>
      <w:r w:rsidR="002F503B">
        <w:rPr>
          <w:bCs/>
        </w:rPr>
        <w:t xml:space="preserve"> </w:t>
      </w:r>
      <w:r w:rsidRPr="00FA1C09">
        <w:rPr>
          <w:bCs/>
        </w:rPr>
        <w:t>ориентации обучающихся на ступени основного общего образования, программой формирования и развития</w:t>
      </w:r>
      <w:r w:rsidR="002F503B">
        <w:rPr>
          <w:bCs/>
        </w:rPr>
        <w:t xml:space="preserve"> </w:t>
      </w:r>
      <w:r w:rsidRPr="00FA1C09">
        <w:rPr>
          <w:bCs/>
        </w:rPr>
        <w:t>ИКТ-компетентности обучающихся, программой социальной деятельности обучающихся.</w:t>
      </w:r>
    </w:p>
    <w:p w:rsidR="00FA1C09" w:rsidRPr="00FA1C09" w:rsidRDefault="00FA1C09" w:rsidP="00432DD0">
      <w:pPr>
        <w:ind w:firstLine="567"/>
        <w:jc w:val="both"/>
        <w:rPr>
          <w:bCs/>
        </w:rPr>
      </w:pPr>
      <w:r w:rsidRPr="00FA1C09">
        <w:rPr>
          <w:bCs/>
        </w:rPr>
        <w:t>— Соблюдение интересов ребёнка.</w:t>
      </w:r>
      <w:r w:rsidR="00095697">
        <w:rPr>
          <w:bCs/>
        </w:rPr>
        <w:t xml:space="preserve"> </w:t>
      </w:r>
      <w:r w:rsidRPr="00FA1C09">
        <w:rPr>
          <w:bCs/>
        </w:rPr>
        <w:t>Принцип определяет позицию специалиста, который призван решать</w:t>
      </w:r>
      <w:r w:rsidR="002F503B">
        <w:rPr>
          <w:bCs/>
        </w:rPr>
        <w:t xml:space="preserve"> </w:t>
      </w:r>
      <w:r w:rsidRPr="00FA1C09">
        <w:rPr>
          <w:bCs/>
        </w:rPr>
        <w:t>проблему ребёнка с максимальной пользой и в интересах ребёнка.</w:t>
      </w:r>
    </w:p>
    <w:p w:rsidR="00FA1C09" w:rsidRPr="00FA1C09" w:rsidRDefault="00FA1C09" w:rsidP="00432DD0">
      <w:pPr>
        <w:ind w:firstLine="567"/>
        <w:jc w:val="both"/>
        <w:rPr>
          <w:bCs/>
        </w:rPr>
      </w:pPr>
      <w:r w:rsidRPr="00FA1C09">
        <w:rPr>
          <w:bCs/>
        </w:rPr>
        <w:t>— Системность.</w:t>
      </w:r>
      <w:r w:rsidR="00095697">
        <w:rPr>
          <w:bCs/>
        </w:rPr>
        <w:t xml:space="preserve"> </w:t>
      </w:r>
      <w:r w:rsidRPr="00FA1C09">
        <w:rPr>
          <w:bCs/>
        </w:rPr>
        <w:t>Принцип обеспечивает единство диагностики, коррекции и развития, т. е. системный</w:t>
      </w:r>
      <w:r w:rsidR="002F503B">
        <w:rPr>
          <w:bCs/>
        </w:rPr>
        <w:t xml:space="preserve"> </w:t>
      </w:r>
      <w:r w:rsidRPr="00FA1C09">
        <w:rPr>
          <w:bCs/>
        </w:rPr>
        <w:t>подход к анализу особенностей развития и коррекции нарушений у детей с ограниченными возможностями</w:t>
      </w:r>
      <w:r w:rsidR="002F503B">
        <w:rPr>
          <w:bCs/>
        </w:rPr>
        <w:t xml:space="preserve"> </w:t>
      </w:r>
      <w:r w:rsidRPr="00FA1C09">
        <w:rPr>
          <w:bCs/>
        </w:rPr>
        <w:t>здоровья, а также всесторонний многоуровневый подход специалистов различного профиля, взаимодействие и</w:t>
      </w:r>
      <w:r w:rsidR="002F503B">
        <w:rPr>
          <w:bCs/>
        </w:rPr>
        <w:t xml:space="preserve"> </w:t>
      </w:r>
      <w:r w:rsidRPr="00FA1C09">
        <w:rPr>
          <w:bCs/>
        </w:rPr>
        <w:t>согласованность их действий в решении проблем ребёнка.</w:t>
      </w:r>
    </w:p>
    <w:p w:rsidR="00FA1C09" w:rsidRPr="00FA1C09" w:rsidRDefault="00FA1C09" w:rsidP="00432DD0">
      <w:pPr>
        <w:ind w:firstLine="567"/>
        <w:jc w:val="both"/>
        <w:rPr>
          <w:bCs/>
        </w:rPr>
      </w:pPr>
      <w:r w:rsidRPr="00FA1C09">
        <w:rPr>
          <w:bCs/>
        </w:rPr>
        <w:t>— Непрерывность. Принцип  гарантирует  ребёнку  и  его  родителям  (законным  представителям)</w:t>
      </w:r>
      <w:r w:rsidR="002F503B">
        <w:rPr>
          <w:bCs/>
        </w:rPr>
        <w:t xml:space="preserve"> </w:t>
      </w:r>
      <w:r w:rsidRPr="00FA1C09">
        <w:rPr>
          <w:bCs/>
        </w:rPr>
        <w:t>непрерывность помощи до полного решения проблемы или определения подхода к её решению.</w:t>
      </w:r>
    </w:p>
    <w:p w:rsidR="00FA1C09" w:rsidRPr="00FA1C09" w:rsidRDefault="00FA1C09" w:rsidP="00432DD0">
      <w:pPr>
        <w:ind w:firstLine="567"/>
        <w:jc w:val="both"/>
        <w:rPr>
          <w:bCs/>
        </w:rPr>
      </w:pPr>
      <w:r w:rsidRPr="00FA1C09">
        <w:rPr>
          <w:bCs/>
        </w:rPr>
        <w:t>— Вариативность. Принцип предполагает создание вариативных условий для получения образования</w:t>
      </w:r>
      <w:r w:rsidR="002F503B">
        <w:rPr>
          <w:bCs/>
        </w:rPr>
        <w:t xml:space="preserve"> </w:t>
      </w:r>
      <w:r w:rsidRPr="00FA1C09">
        <w:rPr>
          <w:bCs/>
        </w:rPr>
        <w:t>детьми, имеющими различные недостатки в физическом и (или) психическом развитии.</w:t>
      </w:r>
    </w:p>
    <w:p w:rsidR="00FA1C09" w:rsidRPr="00FA1C09" w:rsidRDefault="00FA1C09" w:rsidP="00432DD0">
      <w:pPr>
        <w:ind w:firstLine="567"/>
        <w:jc w:val="both"/>
        <w:rPr>
          <w:bCs/>
        </w:rPr>
      </w:pPr>
      <w:r w:rsidRPr="00FA1C09">
        <w:rPr>
          <w:bCs/>
        </w:rPr>
        <w:t>— Рекомендательный характер оказания помощи.Принцип обеспечивает соблюдение гарантированных</w:t>
      </w:r>
      <w:r w:rsidR="002F503B">
        <w:rPr>
          <w:bCs/>
        </w:rPr>
        <w:t xml:space="preserve"> </w:t>
      </w:r>
      <w:r w:rsidRPr="00FA1C09">
        <w:rPr>
          <w:bCs/>
        </w:rPr>
        <w:t>законодательством  прав  родителей  (законных  представителей)  детей  с  ограниченными  возможностями</w:t>
      </w:r>
      <w:r w:rsidR="002F503B">
        <w:rPr>
          <w:bCs/>
        </w:rPr>
        <w:t xml:space="preserve"> </w:t>
      </w:r>
      <w:r w:rsidRPr="00FA1C09">
        <w:rPr>
          <w:bCs/>
        </w:rPr>
        <w:t>здоровья выбирать формы получения детьми образования, образовательные учреждения, формы обучения,</w:t>
      </w:r>
      <w:r w:rsidR="002F503B">
        <w:rPr>
          <w:bCs/>
        </w:rPr>
        <w:t xml:space="preserve"> </w:t>
      </w:r>
      <w:r w:rsidRPr="00FA1C09">
        <w:rPr>
          <w:bCs/>
        </w:rPr>
        <w:t>защищать законные права и интересы детей, включая обязательное согласование с родителями (законными</w:t>
      </w:r>
      <w:r w:rsidR="002F503B">
        <w:rPr>
          <w:bCs/>
        </w:rPr>
        <w:t xml:space="preserve"> </w:t>
      </w:r>
      <w:r w:rsidRPr="00FA1C09">
        <w:rPr>
          <w:bCs/>
        </w:rPr>
        <w:t xml:space="preserve">представителями)  вопроса  о  </w:t>
      </w:r>
      <w:r w:rsidR="002F503B">
        <w:rPr>
          <w:bCs/>
        </w:rPr>
        <w:lastRenderedPageBreak/>
        <w:t>н</w:t>
      </w:r>
      <w:r w:rsidRPr="00FA1C09">
        <w:rPr>
          <w:bCs/>
        </w:rPr>
        <w:t>аправлении  (переводе)  детей  с  ограниченными  возможностями  здоровья  в</w:t>
      </w:r>
      <w:r w:rsidR="002F503B">
        <w:rPr>
          <w:bCs/>
        </w:rPr>
        <w:t xml:space="preserve">  </w:t>
      </w:r>
      <w:r w:rsidRPr="00FA1C09">
        <w:rPr>
          <w:bCs/>
        </w:rPr>
        <w:t>специальные (коррекционные) образовательные учреждения, классы (группы).</w:t>
      </w:r>
    </w:p>
    <w:p w:rsidR="00FA1C09" w:rsidRPr="002F503B" w:rsidRDefault="00FA1C09" w:rsidP="00432DD0">
      <w:pPr>
        <w:ind w:firstLine="567"/>
        <w:jc w:val="center"/>
        <w:rPr>
          <w:b/>
          <w:bCs/>
        </w:rPr>
      </w:pPr>
      <w:r w:rsidRPr="002F503B">
        <w:rPr>
          <w:b/>
          <w:bCs/>
        </w:rPr>
        <w:t>Направления работы</w:t>
      </w:r>
    </w:p>
    <w:p w:rsidR="00FA1C09" w:rsidRPr="00FA1C09" w:rsidRDefault="00FA1C09" w:rsidP="00432DD0">
      <w:pPr>
        <w:ind w:firstLine="567"/>
        <w:jc w:val="both"/>
        <w:rPr>
          <w:bCs/>
        </w:rPr>
      </w:pPr>
      <w:r w:rsidRPr="00FA1C09">
        <w:rPr>
          <w:bCs/>
        </w:rPr>
        <w:t>Программа  коррекционной  работы  на  ступени  основного  общего  образования  включает  в  себя</w:t>
      </w:r>
      <w:r w:rsidR="002F503B">
        <w:rPr>
          <w:bCs/>
        </w:rPr>
        <w:t xml:space="preserve"> </w:t>
      </w:r>
      <w:r w:rsidRPr="00FA1C09">
        <w:rPr>
          <w:bCs/>
        </w:rPr>
        <w:t>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FA1C09" w:rsidRPr="002F503B" w:rsidRDefault="00FA1C09" w:rsidP="00432DD0">
      <w:pPr>
        <w:ind w:firstLine="567"/>
        <w:jc w:val="center"/>
        <w:rPr>
          <w:b/>
          <w:bCs/>
        </w:rPr>
      </w:pPr>
      <w:r w:rsidRPr="002F503B">
        <w:rPr>
          <w:b/>
          <w:bCs/>
        </w:rPr>
        <w:t>Характеристика содержания</w:t>
      </w:r>
    </w:p>
    <w:p w:rsidR="00FA1C09" w:rsidRPr="00FA1C09" w:rsidRDefault="00FA1C09" w:rsidP="00432DD0">
      <w:pPr>
        <w:ind w:firstLine="567"/>
        <w:jc w:val="both"/>
        <w:rPr>
          <w:bCs/>
        </w:rPr>
      </w:pPr>
      <w:r w:rsidRPr="00FA1C09">
        <w:rPr>
          <w:bCs/>
        </w:rPr>
        <w:t>Диагностическая работа включает:</w:t>
      </w:r>
    </w:p>
    <w:p w:rsidR="00FA1C09" w:rsidRPr="00FA1C09" w:rsidRDefault="00FA1C09" w:rsidP="00432DD0">
      <w:pPr>
        <w:ind w:firstLine="567"/>
        <w:jc w:val="both"/>
        <w:rPr>
          <w:bCs/>
        </w:rPr>
      </w:pPr>
      <w:r w:rsidRPr="00FA1C09">
        <w:rPr>
          <w:bCs/>
        </w:rPr>
        <w:t>— выявление  особых  образовательных  потребностей  обучающихся  с  ограниченными  возможностями</w:t>
      </w:r>
      <w:r w:rsidR="002F503B">
        <w:rPr>
          <w:bCs/>
        </w:rPr>
        <w:t xml:space="preserve"> </w:t>
      </w:r>
      <w:r w:rsidRPr="00FA1C09">
        <w:rPr>
          <w:bCs/>
        </w:rPr>
        <w:t>здоровья при освоении основной образовательной программы основного общего образования;</w:t>
      </w:r>
    </w:p>
    <w:p w:rsidR="00FA1C09" w:rsidRPr="00FA1C09" w:rsidRDefault="00FA1C09" w:rsidP="00432DD0">
      <w:pPr>
        <w:ind w:firstLine="567"/>
        <w:jc w:val="both"/>
        <w:rPr>
          <w:bCs/>
        </w:rPr>
      </w:pPr>
      <w:r w:rsidRPr="00FA1C09">
        <w:rPr>
          <w:bCs/>
        </w:rPr>
        <w:t>— проведение  комплексной  социально-психолого-педагогической  диагностики  нарушений  в</w:t>
      </w:r>
      <w:r w:rsidR="002F503B">
        <w:rPr>
          <w:bCs/>
        </w:rPr>
        <w:t xml:space="preserve"> </w:t>
      </w:r>
      <w:r w:rsidRPr="00FA1C09">
        <w:rPr>
          <w:bCs/>
        </w:rPr>
        <w:t>психическом и (или) физическом развитии обучающихся с ограниченными возможностями здоровья;</w:t>
      </w:r>
    </w:p>
    <w:p w:rsidR="00FA1C09" w:rsidRPr="00FA1C09" w:rsidRDefault="00FA1C09" w:rsidP="00432DD0">
      <w:pPr>
        <w:ind w:firstLine="567"/>
        <w:jc w:val="both"/>
        <w:rPr>
          <w:bCs/>
        </w:rPr>
      </w:pPr>
      <w:r w:rsidRPr="00FA1C09">
        <w:rPr>
          <w:bCs/>
        </w:rPr>
        <w:t>— определение  уровня  актуального  и  зоны  ближайшего  развития  обучающегося  с  ограниченными</w:t>
      </w:r>
      <w:r w:rsidR="002F503B">
        <w:rPr>
          <w:bCs/>
        </w:rPr>
        <w:t xml:space="preserve"> </w:t>
      </w:r>
      <w:r w:rsidRPr="00FA1C09">
        <w:rPr>
          <w:bCs/>
        </w:rPr>
        <w:t>возможностями здоровья, выявление его резервных возможностей;</w:t>
      </w:r>
    </w:p>
    <w:p w:rsidR="00FA1C09" w:rsidRPr="00FA1C09" w:rsidRDefault="00FA1C09" w:rsidP="00432DD0">
      <w:pPr>
        <w:ind w:firstLine="567"/>
        <w:jc w:val="both"/>
        <w:rPr>
          <w:bCs/>
        </w:rPr>
      </w:pPr>
      <w:r w:rsidRPr="00FA1C09">
        <w:rPr>
          <w:bCs/>
        </w:rPr>
        <w:t>— изучение развития эмоционально-волевой, познавательной, речевой сфер и личностных особенностей</w:t>
      </w:r>
      <w:r w:rsidR="002F503B">
        <w:rPr>
          <w:bCs/>
        </w:rPr>
        <w:t xml:space="preserve"> </w:t>
      </w:r>
      <w:r w:rsidRPr="00FA1C09">
        <w:rPr>
          <w:bCs/>
        </w:rPr>
        <w:t>обучающихся;</w:t>
      </w:r>
    </w:p>
    <w:p w:rsidR="00FA1C09" w:rsidRPr="00FA1C09" w:rsidRDefault="00FA1C09" w:rsidP="00432DD0">
      <w:pPr>
        <w:ind w:firstLine="567"/>
        <w:jc w:val="both"/>
        <w:rPr>
          <w:bCs/>
        </w:rPr>
      </w:pPr>
      <w:r w:rsidRPr="00FA1C09">
        <w:rPr>
          <w:bCs/>
        </w:rPr>
        <w:t>— изучение социальной ситуации развития и условий семейного воспитания ребёнка;</w:t>
      </w:r>
    </w:p>
    <w:p w:rsidR="00FA1C09" w:rsidRPr="00FA1C09" w:rsidRDefault="00FA1C09" w:rsidP="00432DD0">
      <w:pPr>
        <w:ind w:firstLine="567"/>
        <w:jc w:val="both"/>
        <w:rPr>
          <w:bCs/>
        </w:rPr>
      </w:pPr>
      <w:r w:rsidRPr="00FA1C09">
        <w:rPr>
          <w:bCs/>
        </w:rPr>
        <w:t>— изучение адаптивных возможностей и уровня социализации ребёнка с ограниченными возможностями</w:t>
      </w:r>
      <w:r w:rsidR="002F503B">
        <w:rPr>
          <w:bCs/>
        </w:rPr>
        <w:t xml:space="preserve"> </w:t>
      </w:r>
      <w:r w:rsidRPr="00FA1C09">
        <w:rPr>
          <w:bCs/>
        </w:rPr>
        <w:t>здоровья;</w:t>
      </w:r>
    </w:p>
    <w:p w:rsidR="00FA1C09" w:rsidRPr="00FA1C09" w:rsidRDefault="00FA1C09" w:rsidP="00432DD0">
      <w:pPr>
        <w:ind w:firstLine="567"/>
        <w:jc w:val="both"/>
        <w:rPr>
          <w:bCs/>
        </w:rPr>
      </w:pPr>
      <w:r w:rsidRPr="00FA1C09">
        <w:rPr>
          <w:bCs/>
        </w:rPr>
        <w:t>— системный разносторонний контроль за уровнем и динамикой развития ребёнка с ограниченными</w:t>
      </w:r>
      <w:r w:rsidR="002F503B">
        <w:rPr>
          <w:bCs/>
        </w:rPr>
        <w:t xml:space="preserve"> </w:t>
      </w:r>
      <w:r w:rsidRPr="00FA1C09">
        <w:rPr>
          <w:bCs/>
        </w:rPr>
        <w:t>возможностями здоровья (мониторинг динамики развития, успешности освоения образовательных программ</w:t>
      </w:r>
      <w:r w:rsidR="002F503B">
        <w:rPr>
          <w:bCs/>
        </w:rPr>
        <w:t xml:space="preserve"> </w:t>
      </w:r>
      <w:r w:rsidRPr="00FA1C09">
        <w:rPr>
          <w:bCs/>
        </w:rPr>
        <w:t>основного общего образования).</w:t>
      </w:r>
    </w:p>
    <w:p w:rsidR="00FA1C09" w:rsidRPr="00FA1C09" w:rsidRDefault="00FA1C09" w:rsidP="00432DD0">
      <w:pPr>
        <w:ind w:firstLine="567"/>
        <w:jc w:val="both"/>
        <w:rPr>
          <w:bCs/>
        </w:rPr>
      </w:pPr>
      <w:r w:rsidRPr="00FA1C09">
        <w:rPr>
          <w:bCs/>
        </w:rPr>
        <w:t>Коррекционно-развивающая работа включает:</w:t>
      </w:r>
    </w:p>
    <w:p w:rsidR="00FA1C09" w:rsidRPr="00FA1C09" w:rsidRDefault="00FA1C09" w:rsidP="00432DD0">
      <w:pPr>
        <w:ind w:firstLine="567"/>
        <w:jc w:val="both"/>
        <w:rPr>
          <w:bCs/>
        </w:rPr>
      </w:pPr>
      <w:r w:rsidRPr="00FA1C09">
        <w:rPr>
          <w:bCs/>
        </w:rPr>
        <w:t>— реализацию комплексного индивидуально ориентированного социально-психолого-педагогического и</w:t>
      </w:r>
      <w:r w:rsidR="002F503B">
        <w:rPr>
          <w:bCs/>
        </w:rPr>
        <w:t xml:space="preserve"> </w:t>
      </w:r>
      <w:r w:rsidRPr="00FA1C09">
        <w:rPr>
          <w:bCs/>
        </w:rPr>
        <w:t>медицинского  сопровождения  в  условиях  образовательного  процесса  обучающихся  с  ограниченными</w:t>
      </w:r>
      <w:r w:rsidR="002F503B">
        <w:rPr>
          <w:bCs/>
        </w:rPr>
        <w:t xml:space="preserve"> </w:t>
      </w:r>
      <w:r w:rsidRPr="00FA1C09">
        <w:rPr>
          <w:bCs/>
        </w:rPr>
        <w:t>возможностями здоровья с учётом особенностей психофизического развития;</w:t>
      </w:r>
    </w:p>
    <w:p w:rsidR="00FA1C09" w:rsidRPr="00FA1C09" w:rsidRDefault="00FA1C09" w:rsidP="00432DD0">
      <w:pPr>
        <w:ind w:firstLine="567"/>
        <w:jc w:val="both"/>
        <w:rPr>
          <w:bCs/>
        </w:rPr>
      </w:pPr>
      <w:r w:rsidRPr="00FA1C09">
        <w:rPr>
          <w:bCs/>
        </w:rPr>
        <w:t>— выбор оптимальных для развития ребёнка с ограниченными возможностями здоровья коррекционных</w:t>
      </w:r>
      <w:r w:rsidR="002F503B">
        <w:rPr>
          <w:bCs/>
        </w:rPr>
        <w:t xml:space="preserve"> </w:t>
      </w:r>
      <w:r w:rsidRPr="00FA1C09">
        <w:rPr>
          <w:bCs/>
        </w:rPr>
        <w:t>программ/методик,  методов  и  приёмов  обучения  в  соответствии  с  его  особыми  образовательными</w:t>
      </w:r>
      <w:r w:rsidR="002F503B">
        <w:rPr>
          <w:bCs/>
        </w:rPr>
        <w:t xml:space="preserve"> </w:t>
      </w:r>
      <w:r w:rsidRPr="00FA1C09">
        <w:rPr>
          <w:bCs/>
        </w:rPr>
        <w:t>потребностями;</w:t>
      </w:r>
    </w:p>
    <w:p w:rsidR="00FA1C09" w:rsidRPr="00FA1C09" w:rsidRDefault="00FA1C09" w:rsidP="00432DD0">
      <w:pPr>
        <w:ind w:firstLine="567"/>
        <w:jc w:val="both"/>
        <w:rPr>
          <w:bCs/>
        </w:rPr>
      </w:pPr>
      <w:r w:rsidRPr="00FA1C09">
        <w:rPr>
          <w:bCs/>
        </w:rPr>
        <w:t>— организацию  и  проведение  индивидуальных  и  групповых  коррекционно-развивающих  занятий,</w:t>
      </w:r>
      <w:r w:rsidR="002F503B">
        <w:rPr>
          <w:bCs/>
        </w:rPr>
        <w:t xml:space="preserve"> </w:t>
      </w:r>
      <w:r w:rsidRPr="00FA1C09">
        <w:rPr>
          <w:bCs/>
        </w:rPr>
        <w:t>необходимых для преодоления нарушений развития и трудностей обучения;</w:t>
      </w:r>
    </w:p>
    <w:p w:rsidR="00FA1C09" w:rsidRPr="00FA1C09" w:rsidRDefault="00FA1C09" w:rsidP="00432DD0">
      <w:pPr>
        <w:ind w:firstLine="567"/>
        <w:jc w:val="both"/>
        <w:rPr>
          <w:bCs/>
        </w:rPr>
      </w:pPr>
      <w:r w:rsidRPr="00FA1C09">
        <w:rPr>
          <w:bCs/>
        </w:rPr>
        <w:t>— коррекцию  и  развитие  высших  психических  функций,  эмоционально-волевой,  познавательной  и</w:t>
      </w:r>
      <w:r w:rsidR="002F503B">
        <w:rPr>
          <w:bCs/>
        </w:rPr>
        <w:t xml:space="preserve"> </w:t>
      </w:r>
      <w:r w:rsidRPr="00FA1C09">
        <w:rPr>
          <w:bCs/>
        </w:rPr>
        <w:t>речевой сфер;</w:t>
      </w:r>
    </w:p>
    <w:p w:rsidR="00FA1C09" w:rsidRPr="00FA1C09" w:rsidRDefault="00FA1C09" w:rsidP="00432DD0">
      <w:pPr>
        <w:ind w:firstLine="567"/>
        <w:jc w:val="both"/>
        <w:rPr>
          <w:bCs/>
        </w:rPr>
      </w:pPr>
      <w:r w:rsidRPr="00FA1C09">
        <w:rPr>
          <w:bCs/>
        </w:rPr>
        <w:t>— развитие  универсальных  учебных  действий  в  соответствии  с  требованиями  основного  общего</w:t>
      </w:r>
      <w:r w:rsidR="002F503B">
        <w:rPr>
          <w:bCs/>
        </w:rPr>
        <w:t xml:space="preserve"> </w:t>
      </w:r>
      <w:r w:rsidRPr="00FA1C09">
        <w:rPr>
          <w:bCs/>
        </w:rPr>
        <w:t>образования;</w:t>
      </w:r>
    </w:p>
    <w:p w:rsidR="00FA1C09" w:rsidRPr="00FA1C09" w:rsidRDefault="00FA1C09" w:rsidP="00432DD0">
      <w:pPr>
        <w:ind w:firstLine="567"/>
        <w:jc w:val="both"/>
        <w:rPr>
          <w:bCs/>
        </w:rPr>
      </w:pPr>
      <w:r w:rsidRPr="00FA1C09">
        <w:rPr>
          <w:bCs/>
        </w:rPr>
        <w:t>— развитие и укрепление зрелых личностных установок, формирование адекватных форм утверждения</w:t>
      </w:r>
      <w:r w:rsidR="002F503B">
        <w:rPr>
          <w:bCs/>
        </w:rPr>
        <w:t xml:space="preserve"> </w:t>
      </w:r>
      <w:r w:rsidRPr="00FA1C09">
        <w:rPr>
          <w:bCs/>
        </w:rPr>
        <w:t>самостоятельности, личностной автономии;</w:t>
      </w:r>
    </w:p>
    <w:p w:rsidR="00FA1C09" w:rsidRPr="00FA1C09" w:rsidRDefault="00FA1C09" w:rsidP="00432DD0">
      <w:pPr>
        <w:ind w:firstLine="567"/>
        <w:jc w:val="both"/>
        <w:rPr>
          <w:bCs/>
        </w:rPr>
      </w:pPr>
      <w:r w:rsidRPr="00FA1C09">
        <w:rPr>
          <w:bCs/>
        </w:rPr>
        <w:t>— формирование способов регуляции поведения и эмоциональных состояний;</w:t>
      </w:r>
    </w:p>
    <w:p w:rsidR="00FA1C09" w:rsidRPr="00FA1C09" w:rsidRDefault="00095697" w:rsidP="00432DD0">
      <w:pPr>
        <w:ind w:firstLine="567"/>
        <w:jc w:val="both"/>
        <w:rPr>
          <w:bCs/>
        </w:rPr>
      </w:pPr>
      <w:r>
        <w:rPr>
          <w:bCs/>
        </w:rPr>
        <w:t>— развитие  форм  и  нав</w:t>
      </w:r>
      <w:r w:rsidR="002F503B">
        <w:rPr>
          <w:bCs/>
        </w:rPr>
        <w:t>ы</w:t>
      </w:r>
      <w:r w:rsidR="00FA1C09" w:rsidRPr="00FA1C09">
        <w:rPr>
          <w:bCs/>
        </w:rPr>
        <w:t>ков  личностного  общения  в  группе  сверстников,  коммуникативной</w:t>
      </w:r>
      <w:r w:rsidR="002F503B">
        <w:rPr>
          <w:bCs/>
        </w:rPr>
        <w:t xml:space="preserve"> </w:t>
      </w:r>
      <w:r w:rsidR="00FA1C09" w:rsidRPr="00FA1C09">
        <w:rPr>
          <w:bCs/>
        </w:rPr>
        <w:t>компетенции;</w:t>
      </w:r>
    </w:p>
    <w:p w:rsidR="00FA1C09" w:rsidRPr="00FA1C09" w:rsidRDefault="00FA1C09" w:rsidP="00432DD0">
      <w:pPr>
        <w:ind w:firstLine="567"/>
        <w:jc w:val="both"/>
        <w:rPr>
          <w:bCs/>
        </w:rPr>
      </w:pPr>
      <w:r w:rsidRPr="00FA1C09">
        <w:rPr>
          <w:bCs/>
        </w:rPr>
        <w:t>— развитие  компетенций,  необходимых  для  продолжения  образования  и  профессионального</w:t>
      </w:r>
      <w:r w:rsidR="002F503B">
        <w:rPr>
          <w:bCs/>
        </w:rPr>
        <w:t xml:space="preserve"> </w:t>
      </w:r>
      <w:r w:rsidRPr="00FA1C09">
        <w:rPr>
          <w:bCs/>
        </w:rPr>
        <w:t>самоопределения;</w:t>
      </w:r>
    </w:p>
    <w:p w:rsidR="00FA1C09" w:rsidRPr="00FA1C09" w:rsidRDefault="00FA1C09" w:rsidP="00432DD0">
      <w:pPr>
        <w:ind w:firstLine="567"/>
        <w:jc w:val="both"/>
        <w:rPr>
          <w:bCs/>
        </w:rPr>
      </w:pPr>
      <w:r w:rsidRPr="00FA1C09">
        <w:rPr>
          <w:bCs/>
        </w:rPr>
        <w:t>— формирование навыков получения и использования информации (на основе ИКТ), способствующих</w:t>
      </w:r>
      <w:r w:rsidR="002F503B">
        <w:rPr>
          <w:bCs/>
        </w:rPr>
        <w:t xml:space="preserve"> </w:t>
      </w:r>
      <w:r w:rsidRPr="00FA1C09">
        <w:rPr>
          <w:bCs/>
        </w:rPr>
        <w:t>повышению социальных компетенций и адаптации в реальных жизненных условиях;</w:t>
      </w:r>
    </w:p>
    <w:p w:rsidR="00FA1C09" w:rsidRPr="00FA1C09" w:rsidRDefault="00FA1C09" w:rsidP="00432DD0">
      <w:pPr>
        <w:ind w:firstLine="567"/>
        <w:jc w:val="both"/>
        <w:rPr>
          <w:bCs/>
        </w:rPr>
      </w:pPr>
      <w:r w:rsidRPr="00FA1C09">
        <w:rPr>
          <w:bCs/>
        </w:rPr>
        <w:t>— социальную защиту ребёнка в случаях неблагоприятных условий жизни при психотравмирующих</w:t>
      </w:r>
      <w:r w:rsidR="002F503B">
        <w:rPr>
          <w:bCs/>
        </w:rPr>
        <w:t xml:space="preserve"> </w:t>
      </w:r>
      <w:r w:rsidRPr="00FA1C09">
        <w:rPr>
          <w:bCs/>
        </w:rPr>
        <w:t>обстоятельствах.</w:t>
      </w:r>
    </w:p>
    <w:p w:rsidR="00FA1C09" w:rsidRPr="00FA1C09" w:rsidRDefault="00FA1C09" w:rsidP="00432DD0">
      <w:pPr>
        <w:ind w:firstLine="567"/>
        <w:jc w:val="both"/>
        <w:rPr>
          <w:bCs/>
        </w:rPr>
      </w:pPr>
      <w:r w:rsidRPr="00FA1C09">
        <w:rPr>
          <w:bCs/>
        </w:rPr>
        <w:t>Консультативная работа включает:</w:t>
      </w:r>
    </w:p>
    <w:p w:rsidR="00FA1C09" w:rsidRPr="00FA1C09" w:rsidRDefault="00FA1C09" w:rsidP="00432DD0">
      <w:pPr>
        <w:ind w:firstLine="567"/>
        <w:jc w:val="both"/>
        <w:rPr>
          <w:bCs/>
        </w:rPr>
      </w:pPr>
      <w:r w:rsidRPr="00FA1C09">
        <w:rPr>
          <w:bCs/>
        </w:rPr>
        <w:lastRenderedPageBreak/>
        <w:t>— выработку  совместных  обоснованных  рекомендаций  по  основным  направлениям  работы  с</w:t>
      </w:r>
      <w:r w:rsidR="002F503B">
        <w:rPr>
          <w:bCs/>
        </w:rPr>
        <w:t xml:space="preserve"> </w:t>
      </w:r>
      <w:r w:rsidRPr="00FA1C09">
        <w:rPr>
          <w:bCs/>
        </w:rPr>
        <w:t>обучающимися с ограниченными возможностями здоровья, единых для всех участников образовательного</w:t>
      </w:r>
      <w:r w:rsidR="002F503B">
        <w:rPr>
          <w:bCs/>
        </w:rPr>
        <w:t xml:space="preserve"> </w:t>
      </w:r>
      <w:r w:rsidRPr="00FA1C09">
        <w:rPr>
          <w:bCs/>
        </w:rPr>
        <w:t>процесса;</w:t>
      </w:r>
    </w:p>
    <w:p w:rsidR="00FA1C09" w:rsidRPr="00FA1C09" w:rsidRDefault="00FA1C09" w:rsidP="00432DD0">
      <w:pPr>
        <w:ind w:firstLine="567"/>
        <w:jc w:val="both"/>
        <w:rPr>
          <w:bCs/>
        </w:rPr>
      </w:pPr>
      <w:r w:rsidRPr="00FA1C09">
        <w:rPr>
          <w:bCs/>
        </w:rPr>
        <w:t>— консультирование специалистами педагогов по выбору индивидуально ориентированных методов и</w:t>
      </w:r>
      <w:r w:rsidR="002F503B">
        <w:rPr>
          <w:bCs/>
        </w:rPr>
        <w:t xml:space="preserve"> </w:t>
      </w:r>
      <w:r w:rsidRPr="00FA1C09">
        <w:rPr>
          <w:bCs/>
        </w:rPr>
        <w:t>приёмов работы с обучающимися с ограниченными возможностями здоровья;</w:t>
      </w:r>
    </w:p>
    <w:p w:rsidR="00FA1C09" w:rsidRPr="00FA1C09" w:rsidRDefault="00FA1C09" w:rsidP="00432DD0">
      <w:pPr>
        <w:ind w:firstLine="567"/>
        <w:jc w:val="both"/>
        <w:rPr>
          <w:bCs/>
        </w:rPr>
      </w:pPr>
      <w:r w:rsidRPr="00FA1C09">
        <w:rPr>
          <w:bCs/>
        </w:rPr>
        <w:t>— консультативную помощь семье в вопросах выбора стратегии воспитания и приёмов коррекционного</w:t>
      </w:r>
      <w:r w:rsidR="002F503B">
        <w:rPr>
          <w:bCs/>
        </w:rPr>
        <w:t xml:space="preserve"> </w:t>
      </w:r>
      <w:r w:rsidRPr="00FA1C09">
        <w:rPr>
          <w:bCs/>
        </w:rPr>
        <w:t>обучения ребёнка с ограниченными возможностями здоровья;</w:t>
      </w:r>
    </w:p>
    <w:p w:rsidR="00FA1C09" w:rsidRPr="00FA1C09" w:rsidRDefault="00FA1C09" w:rsidP="00432DD0">
      <w:pPr>
        <w:ind w:firstLine="567"/>
        <w:jc w:val="both"/>
        <w:rPr>
          <w:bCs/>
        </w:rPr>
      </w:pPr>
      <w:r w:rsidRPr="00FA1C09">
        <w:rPr>
          <w:bCs/>
        </w:rPr>
        <w:t>— консультационную поддержку и помощь, направленные на содействие свободному и осознанному</w:t>
      </w:r>
      <w:r w:rsidR="002F503B">
        <w:rPr>
          <w:bCs/>
        </w:rPr>
        <w:t xml:space="preserve"> </w:t>
      </w:r>
      <w:r w:rsidRPr="00FA1C09">
        <w:rPr>
          <w:bCs/>
        </w:rPr>
        <w:t>выбору обучающимися с ограниченными возможностями здоровья профессии, формы и места обучения в</w:t>
      </w:r>
      <w:r w:rsidR="002F503B">
        <w:rPr>
          <w:bCs/>
        </w:rPr>
        <w:t xml:space="preserve"> </w:t>
      </w:r>
      <w:r w:rsidRPr="00FA1C09">
        <w:rPr>
          <w:bCs/>
        </w:rPr>
        <w:t>соответствии с профессиональными интересами, индивидуальными способностями и психофизиологическими</w:t>
      </w:r>
      <w:r w:rsidR="002F503B">
        <w:rPr>
          <w:bCs/>
        </w:rPr>
        <w:t xml:space="preserve"> </w:t>
      </w:r>
      <w:r w:rsidRPr="00FA1C09">
        <w:rPr>
          <w:bCs/>
        </w:rPr>
        <w:t>особенностями.</w:t>
      </w:r>
    </w:p>
    <w:p w:rsidR="00FA1C09" w:rsidRPr="00FA1C09" w:rsidRDefault="00FA1C09" w:rsidP="00432DD0">
      <w:pPr>
        <w:ind w:firstLine="567"/>
        <w:jc w:val="both"/>
        <w:rPr>
          <w:bCs/>
        </w:rPr>
      </w:pPr>
      <w:r w:rsidRPr="00FA1C09">
        <w:rPr>
          <w:bCs/>
        </w:rPr>
        <w:t>Информационно-просветительская работа предусматривает:</w:t>
      </w:r>
    </w:p>
    <w:p w:rsidR="00FA1C09" w:rsidRPr="00FA1C09" w:rsidRDefault="00FA1C09" w:rsidP="00432DD0">
      <w:pPr>
        <w:ind w:firstLine="567"/>
        <w:jc w:val="both"/>
        <w:rPr>
          <w:bCs/>
        </w:rPr>
      </w:pPr>
      <w:r w:rsidRPr="00FA1C09">
        <w:rPr>
          <w:bCs/>
        </w:rPr>
        <w:t>— информационную  поддержку  образовательной  деятельности  обучающихся  с  особыми</w:t>
      </w:r>
      <w:r w:rsidR="002F503B">
        <w:rPr>
          <w:bCs/>
        </w:rPr>
        <w:t xml:space="preserve"> </w:t>
      </w:r>
      <w:r w:rsidRPr="00FA1C09">
        <w:rPr>
          <w:bCs/>
        </w:rPr>
        <w:t>образовательными потребностями, их родителей (законных представителей), педагогических работников;</w:t>
      </w:r>
    </w:p>
    <w:p w:rsidR="00FA1C09" w:rsidRPr="00FA1C09" w:rsidRDefault="00FA1C09" w:rsidP="00432DD0">
      <w:pPr>
        <w:ind w:firstLine="567"/>
        <w:jc w:val="both"/>
        <w:rPr>
          <w:bCs/>
        </w:rPr>
      </w:pPr>
      <w:r w:rsidRPr="00FA1C09">
        <w:rPr>
          <w:bCs/>
        </w:rPr>
        <w:t>— различные  формы  просветительской  деятельности  (лекции,  беседы,  информационные  стенды,</w:t>
      </w:r>
      <w:r w:rsidR="002F503B">
        <w:rPr>
          <w:bCs/>
        </w:rPr>
        <w:t xml:space="preserve"> </w:t>
      </w:r>
      <w:r w:rsidRPr="00FA1C09">
        <w:rPr>
          <w:bCs/>
        </w:rPr>
        <w:t>печатные материалы), направленные на разъяснение участникам образовательного процесса — обучающимся</w:t>
      </w:r>
      <w:r w:rsidR="002F503B">
        <w:rPr>
          <w:bCs/>
        </w:rPr>
        <w:t xml:space="preserve"> </w:t>
      </w:r>
      <w:r w:rsidRPr="00FA1C09">
        <w:rPr>
          <w:bCs/>
        </w:rPr>
        <w:t>(как  имеющим,  так  и  не  имеющим  недостатки  в  развитии),  их  родителям  (законным  представителям),</w:t>
      </w:r>
      <w:r w:rsidR="002F503B">
        <w:rPr>
          <w:bCs/>
        </w:rPr>
        <w:t xml:space="preserve"> </w:t>
      </w:r>
      <w:r w:rsidRPr="00FA1C09">
        <w:rPr>
          <w:bCs/>
        </w:rPr>
        <w:t>педагогическим  работникам  —  вопросов,  связанных  с  особенностями  образовательного  процесса  и</w:t>
      </w:r>
      <w:r w:rsidR="002F503B">
        <w:rPr>
          <w:bCs/>
        </w:rPr>
        <w:t xml:space="preserve"> </w:t>
      </w:r>
      <w:r w:rsidRPr="00FA1C09">
        <w:rPr>
          <w:bCs/>
        </w:rPr>
        <w:t>сопровождения обучающихся с ограниченными возможностями здоровья;</w:t>
      </w:r>
    </w:p>
    <w:p w:rsidR="00FA1C09" w:rsidRPr="00FA1C09" w:rsidRDefault="00FA1C09" w:rsidP="00432DD0">
      <w:pPr>
        <w:ind w:firstLine="567"/>
        <w:jc w:val="both"/>
        <w:rPr>
          <w:bCs/>
        </w:rPr>
      </w:pPr>
      <w:r w:rsidRPr="00FA1C09">
        <w:rPr>
          <w:bCs/>
        </w:rPr>
        <w:t>— проведение  тематических  выступлений  для  педагогов  и  родителей  (законных  представителей)  по</w:t>
      </w:r>
      <w:r w:rsidR="002F503B">
        <w:rPr>
          <w:bCs/>
        </w:rPr>
        <w:t xml:space="preserve"> </w:t>
      </w:r>
      <w:r w:rsidRPr="00FA1C09">
        <w:rPr>
          <w:bCs/>
        </w:rPr>
        <w:t>разъяснению  индивидуально-типологических  особенностей  различных  категорий  детей  с  ограниченными</w:t>
      </w:r>
      <w:r w:rsidR="002F503B">
        <w:rPr>
          <w:bCs/>
        </w:rPr>
        <w:t xml:space="preserve"> </w:t>
      </w:r>
      <w:r w:rsidRPr="00FA1C09">
        <w:rPr>
          <w:bCs/>
        </w:rPr>
        <w:t>возможностями здоровья.</w:t>
      </w:r>
    </w:p>
    <w:p w:rsidR="00FA1C09" w:rsidRPr="002F503B" w:rsidRDefault="00FA1C09" w:rsidP="00432DD0">
      <w:pPr>
        <w:ind w:firstLine="567"/>
        <w:jc w:val="center"/>
        <w:rPr>
          <w:b/>
          <w:bCs/>
        </w:rPr>
      </w:pPr>
      <w:r w:rsidRPr="002F503B">
        <w:rPr>
          <w:b/>
          <w:bCs/>
        </w:rPr>
        <w:t>Механизмы реализации программы</w:t>
      </w:r>
    </w:p>
    <w:p w:rsidR="00FA1C09" w:rsidRPr="00FA1C09" w:rsidRDefault="00FA1C09" w:rsidP="00432DD0">
      <w:pPr>
        <w:ind w:firstLine="567"/>
        <w:jc w:val="both"/>
        <w:rPr>
          <w:bCs/>
        </w:rPr>
      </w:pPr>
      <w:r w:rsidRPr="00FA1C09">
        <w:rPr>
          <w:bCs/>
        </w:rPr>
        <w:t>Программа  коррекционной  работы  на  этапе  основного  общего  образования  может  реализовываться</w:t>
      </w:r>
      <w:r w:rsidR="002F503B">
        <w:rPr>
          <w:bCs/>
        </w:rPr>
        <w:t xml:space="preserve"> </w:t>
      </w:r>
      <w:r w:rsidRPr="00FA1C09">
        <w:rPr>
          <w:bCs/>
        </w:rPr>
        <w:t>общеобразовательным учреждением как совместно с другими образовательными   и иными организациями, так</w:t>
      </w:r>
      <w:r w:rsidR="002F503B">
        <w:rPr>
          <w:bCs/>
        </w:rPr>
        <w:t xml:space="preserve"> </w:t>
      </w:r>
      <w:r w:rsidRPr="00FA1C09">
        <w:rPr>
          <w:bCs/>
        </w:rPr>
        <w:t>и самостоятельно (при наличии соответствующих ресурсов).</w:t>
      </w:r>
    </w:p>
    <w:p w:rsidR="00FA1C09" w:rsidRPr="00FA1C09" w:rsidRDefault="00FA1C09" w:rsidP="00432DD0">
      <w:pPr>
        <w:ind w:firstLine="567"/>
        <w:jc w:val="both"/>
        <w:rPr>
          <w:bCs/>
        </w:rPr>
      </w:pPr>
      <w:r w:rsidRPr="00FA1C09">
        <w:rPr>
          <w:bCs/>
        </w:rPr>
        <w:t>Организация  сетевого  взаимодействия образовательных  и  иных  организаций  является  одним  из</w:t>
      </w:r>
      <w:r w:rsidR="002F503B">
        <w:rPr>
          <w:bCs/>
        </w:rPr>
        <w:t xml:space="preserve"> </w:t>
      </w:r>
      <w:r w:rsidRPr="00FA1C09">
        <w:rPr>
          <w:bCs/>
        </w:rPr>
        <w:t>основных  механизмов  реализации  программы  коррекционной  работы  на  ступени  основного  общего</w:t>
      </w:r>
      <w:r w:rsidR="002F503B">
        <w:rPr>
          <w:bCs/>
        </w:rPr>
        <w:t xml:space="preserve"> </w:t>
      </w:r>
      <w:r w:rsidRPr="00FA1C09">
        <w:rPr>
          <w:bCs/>
        </w:rPr>
        <w:t>образования  с  обучающимися  с  ограниченными  возможностями  здоровья.  Сетевая  форма  реализации</w:t>
      </w:r>
      <w:r w:rsidR="002F503B">
        <w:rPr>
          <w:bCs/>
        </w:rPr>
        <w:t xml:space="preserve"> </w:t>
      </w:r>
      <w:r w:rsidRPr="00FA1C09">
        <w:rPr>
          <w:bCs/>
        </w:rPr>
        <w:t>программы  коррекционной  работы  предполагает  использование  ресурсов  нескольких  образовательных</w:t>
      </w:r>
      <w:r w:rsidR="002F503B">
        <w:rPr>
          <w:bCs/>
        </w:rPr>
        <w:t xml:space="preserve"> </w:t>
      </w:r>
      <w:r w:rsidRPr="00FA1C09">
        <w:rPr>
          <w:bCs/>
        </w:rPr>
        <w:t>организаций (общеобразовательная школа, государственные образовательные учреждения для детей, нужда -ющихся  в  психолого-педагогической  и  медико-социальной  помощи,  специальные  (коррекционные)</w:t>
      </w:r>
      <w:r w:rsidR="002F503B">
        <w:rPr>
          <w:bCs/>
        </w:rPr>
        <w:t xml:space="preserve"> </w:t>
      </w:r>
      <w:r w:rsidRPr="00FA1C09">
        <w:rPr>
          <w:bCs/>
        </w:rPr>
        <w:t>образовательные учреждения), а также при необходимости ресурсов организаций науки, культуры, спорта и</w:t>
      </w:r>
      <w:r w:rsidR="002F503B">
        <w:rPr>
          <w:bCs/>
        </w:rPr>
        <w:t xml:space="preserve"> </w:t>
      </w:r>
      <w:r w:rsidRPr="00FA1C09">
        <w:rPr>
          <w:bCs/>
        </w:rPr>
        <w:t>иных организаций.</w:t>
      </w:r>
    </w:p>
    <w:p w:rsidR="00FA1C09" w:rsidRPr="00FA1C09" w:rsidRDefault="00FA1C09" w:rsidP="00432DD0">
      <w:pPr>
        <w:ind w:firstLine="567"/>
        <w:jc w:val="both"/>
        <w:rPr>
          <w:bCs/>
        </w:rPr>
      </w:pPr>
      <w:r w:rsidRPr="00FA1C09">
        <w:rPr>
          <w:bCs/>
        </w:rPr>
        <w:t>Сетевое  взаимодействие  осуществляется  в  форме  совместной  деятельности  образовательных</w:t>
      </w:r>
      <w:r w:rsidR="002F503B">
        <w:rPr>
          <w:bCs/>
        </w:rPr>
        <w:t xml:space="preserve"> </w:t>
      </w:r>
      <w:r w:rsidRPr="00FA1C09">
        <w:rPr>
          <w:bCs/>
        </w:rPr>
        <w:t>организаций,  направленной  на  обеспечение  возможности  освоения  обучающимися  с  ограниченными</w:t>
      </w:r>
      <w:r w:rsidR="002F503B">
        <w:rPr>
          <w:bCs/>
        </w:rPr>
        <w:t xml:space="preserve"> </w:t>
      </w:r>
      <w:r w:rsidRPr="00FA1C09">
        <w:rPr>
          <w:bCs/>
        </w:rPr>
        <w:t>возможностями здоровья основной программы основного общего образования.</w:t>
      </w:r>
    </w:p>
    <w:p w:rsidR="00FA1C09" w:rsidRPr="00FA1C09" w:rsidRDefault="00FA1C09" w:rsidP="00432DD0">
      <w:pPr>
        <w:ind w:firstLine="567"/>
        <w:jc w:val="both"/>
        <w:rPr>
          <w:bCs/>
        </w:rPr>
      </w:pPr>
      <w:r w:rsidRPr="00FA1C09">
        <w:rPr>
          <w:bCs/>
        </w:rPr>
        <w:t>Сетевая форма реализации программы коррекционной работы применяется в целях повышения качества</w:t>
      </w:r>
      <w:r w:rsidR="002F503B">
        <w:rPr>
          <w:bCs/>
        </w:rPr>
        <w:t xml:space="preserve"> </w:t>
      </w:r>
      <w:r w:rsidRPr="00FA1C09">
        <w:rPr>
          <w:bCs/>
        </w:rPr>
        <w:t>специальных образовательных услуг, расширения доступа обучающихся с ограниченными возможностями</w:t>
      </w:r>
      <w:r w:rsidR="002F503B">
        <w:rPr>
          <w:bCs/>
        </w:rPr>
        <w:t xml:space="preserve"> </w:t>
      </w:r>
      <w:r w:rsidRPr="00FA1C09">
        <w:rPr>
          <w:bCs/>
        </w:rPr>
        <w:t>здоровья  к  современным  образовательным  технологиям  и  средствам  воспитания  и  обучения,  более</w:t>
      </w:r>
      <w:r w:rsidR="002F503B">
        <w:rPr>
          <w:bCs/>
        </w:rPr>
        <w:t xml:space="preserve"> </w:t>
      </w:r>
      <w:r w:rsidRPr="00FA1C09">
        <w:rPr>
          <w:bCs/>
        </w:rPr>
        <w:t>эффективного использования имеющихся образовательных ресурсов. Сетевая форма реализации программы</w:t>
      </w:r>
      <w:r w:rsidR="002F503B">
        <w:rPr>
          <w:bCs/>
        </w:rPr>
        <w:t xml:space="preserve"> </w:t>
      </w:r>
      <w:r w:rsidRPr="00FA1C09">
        <w:rPr>
          <w:bCs/>
        </w:rPr>
        <w:t>осуществляется по соглашению образовательных организаций или по решению органов власти, в ведении</w:t>
      </w:r>
      <w:r w:rsidR="002F503B">
        <w:rPr>
          <w:bCs/>
        </w:rPr>
        <w:t xml:space="preserve"> </w:t>
      </w:r>
      <w:r w:rsidRPr="00FA1C09">
        <w:rPr>
          <w:bCs/>
        </w:rPr>
        <w:t>которых находятся образовательные учреждения. Инициаторами организации соответствующей деятельности</w:t>
      </w:r>
      <w:r w:rsidR="002F503B">
        <w:rPr>
          <w:bCs/>
        </w:rPr>
        <w:t xml:space="preserve"> </w:t>
      </w:r>
      <w:r w:rsidRPr="00FA1C09">
        <w:rPr>
          <w:bCs/>
        </w:rPr>
        <w:t>могут выступать  также  обучающиеся  с  ограниченными  возможностями здоровья,  их  родители (законные</w:t>
      </w:r>
      <w:r w:rsidR="002F503B">
        <w:rPr>
          <w:bCs/>
        </w:rPr>
        <w:t xml:space="preserve"> </w:t>
      </w:r>
      <w:r w:rsidRPr="00FA1C09">
        <w:rPr>
          <w:bCs/>
        </w:rPr>
        <w:t>представители). Образовательные организации, участвующие в реализации программы коррекционной работы</w:t>
      </w:r>
      <w:r w:rsidR="002F503B">
        <w:rPr>
          <w:bCs/>
        </w:rPr>
        <w:t xml:space="preserve"> </w:t>
      </w:r>
      <w:r w:rsidRPr="00FA1C09">
        <w:rPr>
          <w:bCs/>
        </w:rPr>
        <w:t>в  рамках  сетевого  взаимодействия,  должны  иметь  соответствующие  лицензии  на  право  осуществления</w:t>
      </w:r>
      <w:r w:rsidR="002F503B">
        <w:rPr>
          <w:bCs/>
        </w:rPr>
        <w:t xml:space="preserve"> </w:t>
      </w:r>
      <w:r w:rsidRPr="00FA1C09">
        <w:rPr>
          <w:bCs/>
        </w:rPr>
        <w:t xml:space="preserve">образовательной  деятельности.  Порядок  и  условия  </w:t>
      </w:r>
      <w:r w:rsidRPr="00FA1C09">
        <w:rPr>
          <w:bCs/>
        </w:rPr>
        <w:lastRenderedPageBreak/>
        <w:t>взаимодействия  образовательных  организаций  при</w:t>
      </w:r>
      <w:r w:rsidR="002F503B">
        <w:rPr>
          <w:bCs/>
        </w:rPr>
        <w:t xml:space="preserve"> </w:t>
      </w:r>
      <w:r w:rsidRPr="00FA1C09">
        <w:rPr>
          <w:bCs/>
        </w:rPr>
        <w:t>совместной реализации программы коррекционной работы определяются договором между ними.</w:t>
      </w:r>
    </w:p>
    <w:p w:rsidR="00FA1C09" w:rsidRPr="00FA1C09" w:rsidRDefault="00FA1C09" w:rsidP="00432DD0">
      <w:pPr>
        <w:ind w:firstLine="567"/>
        <w:jc w:val="both"/>
        <w:rPr>
          <w:bCs/>
        </w:rPr>
      </w:pPr>
      <w:r w:rsidRPr="00FA1C09">
        <w:rPr>
          <w:bCs/>
        </w:rPr>
        <w:t>Взаимодействие  специалистов  общеобразовательного  учреждения обеспечивает  системное</w:t>
      </w:r>
      <w:r w:rsidR="002F503B">
        <w:rPr>
          <w:bCs/>
        </w:rPr>
        <w:t xml:space="preserve"> </w:t>
      </w:r>
      <w:r w:rsidRPr="00FA1C09">
        <w:rPr>
          <w:bCs/>
        </w:rPr>
        <w:t>сопровождение обучающихся с ограниченными возможностями здоровья специалистами различного профиля</w:t>
      </w:r>
      <w:r w:rsidR="002F503B">
        <w:rPr>
          <w:bCs/>
        </w:rPr>
        <w:t xml:space="preserve"> </w:t>
      </w:r>
      <w:r w:rsidRPr="00FA1C09">
        <w:rPr>
          <w:bCs/>
        </w:rPr>
        <w:t>в образовательном процессе. Такое взаимодействие включает:</w:t>
      </w:r>
    </w:p>
    <w:p w:rsidR="00FA1C09" w:rsidRPr="00FA1C09" w:rsidRDefault="00FA1C09" w:rsidP="00432DD0">
      <w:pPr>
        <w:ind w:firstLine="567"/>
        <w:jc w:val="both"/>
        <w:rPr>
          <w:bCs/>
        </w:rPr>
      </w:pPr>
      <w:r w:rsidRPr="00FA1C09">
        <w:rPr>
          <w:bCs/>
        </w:rPr>
        <w:t>— комплексность  в  определении  и  решении  проблем  обучающегося,  предоставлении  ему</w:t>
      </w:r>
      <w:r w:rsidR="002F503B">
        <w:rPr>
          <w:bCs/>
        </w:rPr>
        <w:t xml:space="preserve"> </w:t>
      </w:r>
      <w:r w:rsidRPr="00FA1C09">
        <w:rPr>
          <w:bCs/>
        </w:rPr>
        <w:t>специализированной квалифицированной помощи;</w:t>
      </w:r>
    </w:p>
    <w:p w:rsidR="00FA1C09" w:rsidRPr="00FA1C09" w:rsidRDefault="00FA1C09" w:rsidP="00432DD0">
      <w:pPr>
        <w:ind w:firstLine="567"/>
        <w:jc w:val="both"/>
        <w:rPr>
          <w:bCs/>
        </w:rPr>
      </w:pPr>
      <w:r w:rsidRPr="00FA1C09">
        <w:rPr>
          <w:bCs/>
        </w:rPr>
        <w:t>— многоаспектный анализ личностного и познавательного развития обучающегося;</w:t>
      </w:r>
    </w:p>
    <w:p w:rsidR="00FA1C09" w:rsidRPr="00FA1C09" w:rsidRDefault="00FA1C09" w:rsidP="00432DD0">
      <w:pPr>
        <w:ind w:firstLine="567"/>
        <w:jc w:val="both"/>
        <w:rPr>
          <w:bCs/>
        </w:rPr>
      </w:pPr>
      <w:r w:rsidRPr="00FA1C09">
        <w:rPr>
          <w:bCs/>
        </w:rPr>
        <w:t>— составление комплексных индивидуальных программ общего развития и коррекции отдельных сторон</w:t>
      </w:r>
      <w:r w:rsidR="002F503B">
        <w:rPr>
          <w:bCs/>
        </w:rPr>
        <w:t xml:space="preserve"> </w:t>
      </w:r>
      <w:r w:rsidRPr="00FA1C09">
        <w:rPr>
          <w:bCs/>
        </w:rPr>
        <w:t>учебно-познавательной, речевой, эмоционально-волевой и личностной сфер ребёнка.</w:t>
      </w:r>
    </w:p>
    <w:p w:rsidR="00FA1C09" w:rsidRPr="00FA1C09" w:rsidRDefault="00FA1C09" w:rsidP="00432DD0">
      <w:pPr>
        <w:ind w:firstLine="567"/>
        <w:jc w:val="both"/>
        <w:rPr>
          <w:bCs/>
        </w:rPr>
      </w:pPr>
      <w:r w:rsidRPr="00FA1C09">
        <w:rPr>
          <w:bCs/>
        </w:rPr>
        <w:t>Наиболее распространённые и действенные формы организованного взаимодействия специалистов — это</w:t>
      </w:r>
      <w:r w:rsidR="002F503B">
        <w:rPr>
          <w:bCs/>
        </w:rPr>
        <w:t xml:space="preserve"> </w:t>
      </w:r>
      <w:r w:rsidRPr="00FA1C09">
        <w:rPr>
          <w:bCs/>
        </w:rPr>
        <w:t>консилиумы  и  службы  сопровождения  общеобразовательного  учреждения,  которые  предоставляют</w:t>
      </w:r>
      <w:r w:rsidR="002F503B">
        <w:rPr>
          <w:bCs/>
        </w:rPr>
        <w:t xml:space="preserve"> </w:t>
      </w:r>
      <w:r w:rsidRPr="00FA1C09">
        <w:rPr>
          <w:bCs/>
        </w:rPr>
        <w:t>многопрофильную помощь ребёнку и его родителям (законным представителям), а также образовательному</w:t>
      </w:r>
      <w:r w:rsidR="002F503B">
        <w:rPr>
          <w:bCs/>
        </w:rPr>
        <w:t xml:space="preserve"> </w:t>
      </w:r>
      <w:r w:rsidRPr="00FA1C09">
        <w:rPr>
          <w:bCs/>
        </w:rPr>
        <w:t>учреждению  в  решении  вопросов,  связанных  с  адаптацией,  обучением,  воспитанием,  развитием,</w:t>
      </w:r>
      <w:r w:rsidR="002F503B">
        <w:rPr>
          <w:bCs/>
        </w:rPr>
        <w:t xml:space="preserve"> </w:t>
      </w:r>
      <w:r w:rsidRPr="00FA1C09">
        <w:rPr>
          <w:bCs/>
        </w:rPr>
        <w:t>социализацией детей с ограниченными возможностями здоровья.</w:t>
      </w:r>
    </w:p>
    <w:p w:rsidR="00FA1C09" w:rsidRPr="002F503B" w:rsidRDefault="00FA1C09" w:rsidP="00432DD0">
      <w:pPr>
        <w:ind w:firstLine="567"/>
        <w:jc w:val="center"/>
        <w:rPr>
          <w:b/>
          <w:bCs/>
        </w:rPr>
      </w:pPr>
      <w:r w:rsidRPr="002F503B">
        <w:rPr>
          <w:b/>
          <w:bCs/>
        </w:rPr>
        <w:t>Требования к условиям реализации программы</w:t>
      </w:r>
    </w:p>
    <w:p w:rsidR="00FA1C09" w:rsidRPr="00FA1C09" w:rsidRDefault="00FA1C09" w:rsidP="00432DD0">
      <w:pPr>
        <w:ind w:firstLine="567"/>
        <w:jc w:val="both"/>
        <w:rPr>
          <w:bCs/>
        </w:rPr>
      </w:pPr>
      <w:r w:rsidRPr="00FA1C09">
        <w:rPr>
          <w:bCs/>
        </w:rPr>
        <w:t>Организационные условия</w:t>
      </w:r>
    </w:p>
    <w:p w:rsidR="00FA1C09" w:rsidRPr="00FA1C09" w:rsidRDefault="00FA1C09" w:rsidP="00432DD0">
      <w:pPr>
        <w:ind w:firstLine="567"/>
        <w:jc w:val="both"/>
        <w:rPr>
          <w:bCs/>
        </w:rPr>
      </w:pPr>
      <w:r w:rsidRPr="00FA1C09">
        <w:rPr>
          <w:bCs/>
        </w:rPr>
        <w:t>Программа  коррекционной  работы  предусматривает  вариативные  формы  получения  образования  и</w:t>
      </w:r>
      <w:r w:rsidR="002F503B">
        <w:rPr>
          <w:bCs/>
        </w:rPr>
        <w:t xml:space="preserve"> </w:t>
      </w:r>
      <w:r w:rsidRPr="00FA1C09">
        <w:rPr>
          <w:bCs/>
        </w:rPr>
        <w:t>различные варианты специального сопровождения обучающихся с ограниченными возможностями здоровья.</w:t>
      </w:r>
      <w:r w:rsidR="002F503B">
        <w:rPr>
          <w:bCs/>
        </w:rPr>
        <w:t xml:space="preserve"> </w:t>
      </w:r>
      <w:r w:rsidRPr="00FA1C09">
        <w:rPr>
          <w:bCs/>
        </w:rPr>
        <w:t>Это  могут  быть  формы  обучения  в  общеобразовательном  классе,  с  использованием  надомной  и  (или)</w:t>
      </w:r>
      <w:r w:rsidR="002F503B">
        <w:rPr>
          <w:bCs/>
        </w:rPr>
        <w:t xml:space="preserve"> </w:t>
      </w:r>
      <w:r w:rsidRPr="00FA1C09">
        <w:rPr>
          <w:bCs/>
        </w:rPr>
        <w:t>дистанционной форм обучения; по общей образовательной программе основного общего образования или по</w:t>
      </w:r>
      <w:r w:rsidR="002F503B">
        <w:rPr>
          <w:bCs/>
        </w:rPr>
        <w:t xml:space="preserve"> </w:t>
      </w:r>
      <w:r w:rsidRPr="00FA1C09">
        <w:rPr>
          <w:bCs/>
        </w:rPr>
        <w:t>индивидуальной  программе.  Варьироваться  могут  степень  участия  специалистов  сопровождения,  а  также</w:t>
      </w:r>
      <w:r w:rsidR="002F503B">
        <w:rPr>
          <w:bCs/>
        </w:rPr>
        <w:t xml:space="preserve"> </w:t>
      </w:r>
      <w:r w:rsidRPr="00FA1C09">
        <w:rPr>
          <w:bCs/>
        </w:rPr>
        <w:t>организационные  формы  работы  (в  соответствии  с  рекомендациями  психолого-медико-педагогической</w:t>
      </w:r>
      <w:r w:rsidR="002F503B">
        <w:rPr>
          <w:bCs/>
        </w:rPr>
        <w:t xml:space="preserve"> </w:t>
      </w:r>
      <w:r w:rsidRPr="00FA1C09">
        <w:rPr>
          <w:bCs/>
        </w:rPr>
        <w:t>комиссии).</w:t>
      </w:r>
    </w:p>
    <w:p w:rsidR="00FA1C09" w:rsidRPr="00FA1C09" w:rsidRDefault="00FA1C09" w:rsidP="00432DD0">
      <w:pPr>
        <w:ind w:firstLine="567"/>
        <w:jc w:val="both"/>
        <w:rPr>
          <w:bCs/>
        </w:rPr>
      </w:pPr>
      <w:r w:rsidRPr="00FA1C09">
        <w:rPr>
          <w:bCs/>
        </w:rPr>
        <w:t>Психолого-педагогическое обеспечение включает:</w:t>
      </w:r>
    </w:p>
    <w:p w:rsidR="00FA1C09" w:rsidRPr="00FA1C09" w:rsidRDefault="00FA1C09" w:rsidP="00432DD0">
      <w:pPr>
        <w:ind w:firstLine="567"/>
        <w:jc w:val="both"/>
        <w:rPr>
          <w:bCs/>
        </w:rPr>
      </w:pPr>
      <w:r w:rsidRPr="00FA1C09">
        <w:rPr>
          <w:bCs/>
        </w:rPr>
        <w:t>— дифференцированные условия (оптимальный режим учебных нагрузок);</w:t>
      </w:r>
    </w:p>
    <w:p w:rsidR="00FA1C09" w:rsidRPr="00FA1C09" w:rsidRDefault="00FA1C09" w:rsidP="00432DD0">
      <w:pPr>
        <w:ind w:firstLine="567"/>
        <w:jc w:val="both"/>
        <w:rPr>
          <w:bCs/>
        </w:rPr>
      </w:pPr>
      <w:r w:rsidRPr="00FA1C09">
        <w:rPr>
          <w:bCs/>
        </w:rPr>
        <w:t>— психолого-педагогические условия (коррекционная направленность учебно-воспитательного процесса;</w:t>
      </w:r>
      <w:r w:rsidR="00EF3F6B">
        <w:rPr>
          <w:bCs/>
        </w:rPr>
        <w:t xml:space="preserve"> </w:t>
      </w:r>
      <w:r w:rsidRPr="00FA1C09">
        <w:rPr>
          <w:bCs/>
        </w:rPr>
        <w:t>учёт  индивидуальных  особенностей  ребёнка;  соблюдение  комфортного  психоэмоционального  режима;</w:t>
      </w:r>
      <w:r w:rsidR="00EF3F6B">
        <w:rPr>
          <w:bCs/>
        </w:rPr>
        <w:t xml:space="preserve"> </w:t>
      </w:r>
      <w:r w:rsidRPr="00FA1C09">
        <w:rPr>
          <w:bCs/>
        </w:rPr>
        <w:t>использование современных педагогических технологий, в том числе информационных, компьютерных для</w:t>
      </w:r>
      <w:r w:rsidR="00EF3F6B">
        <w:rPr>
          <w:bCs/>
        </w:rPr>
        <w:t xml:space="preserve"> </w:t>
      </w:r>
      <w:r w:rsidRPr="00FA1C09">
        <w:rPr>
          <w:bCs/>
        </w:rPr>
        <w:t>оптимизации образовательного процесса, повышения его эффективности, доступности);</w:t>
      </w:r>
    </w:p>
    <w:p w:rsidR="00FA1C09" w:rsidRPr="00FA1C09" w:rsidRDefault="00FA1C09" w:rsidP="00432DD0">
      <w:pPr>
        <w:ind w:firstLine="567"/>
        <w:jc w:val="both"/>
        <w:rPr>
          <w:bCs/>
        </w:rPr>
      </w:pPr>
      <w:r w:rsidRPr="00FA1C09">
        <w:rPr>
          <w:bCs/>
        </w:rPr>
        <w:t>— специализированные условия (выдвижение комплекса специальных задач обучения, ориентированных</w:t>
      </w:r>
      <w:r w:rsidR="00EF3F6B">
        <w:rPr>
          <w:bCs/>
        </w:rPr>
        <w:t xml:space="preserve"> </w:t>
      </w:r>
      <w:r w:rsidRPr="00FA1C09">
        <w:rPr>
          <w:bCs/>
        </w:rPr>
        <w:t>на особые образовательные потребности обучающихся с ограниченными возможностями здоровья; введение в</w:t>
      </w:r>
      <w:r w:rsidR="00EF3F6B">
        <w:rPr>
          <w:bCs/>
        </w:rPr>
        <w:t xml:space="preserve"> </w:t>
      </w:r>
      <w:r w:rsidRPr="00FA1C09">
        <w:rPr>
          <w:bCs/>
        </w:rPr>
        <w:t>содержание  обучения  специальных  разделов,  направленных  на  решение  задач  развития  ребёнка,</w:t>
      </w:r>
      <w:r w:rsidR="00EF3F6B">
        <w:rPr>
          <w:bCs/>
        </w:rPr>
        <w:t xml:space="preserve"> </w:t>
      </w:r>
      <w:r w:rsidRPr="00FA1C09">
        <w:rPr>
          <w:bCs/>
        </w:rPr>
        <w:t>отсутствующих  в  содержании  образования  нормально  развивающегося  сверстника;  использование</w:t>
      </w:r>
      <w:r w:rsidR="00EF3F6B">
        <w:rPr>
          <w:bCs/>
        </w:rPr>
        <w:t xml:space="preserve"> </w:t>
      </w:r>
      <w:r w:rsidRPr="00FA1C09">
        <w:rPr>
          <w:bCs/>
        </w:rPr>
        <w:t>специальных методов, приёмов, средств обучения, специализированных образовательных и коррекционных</w:t>
      </w:r>
      <w:r w:rsidR="00EF3F6B">
        <w:rPr>
          <w:bCs/>
        </w:rPr>
        <w:t xml:space="preserve"> </w:t>
      </w:r>
      <w:r w:rsidRPr="00FA1C09">
        <w:rPr>
          <w:bCs/>
        </w:rPr>
        <w:t>программ,  ориентированных  на  особые  образовательные  потребности  детей;  дифференцированное  и</w:t>
      </w:r>
      <w:r w:rsidR="00EF3F6B">
        <w:rPr>
          <w:bCs/>
        </w:rPr>
        <w:t xml:space="preserve"> </w:t>
      </w:r>
      <w:r w:rsidRPr="00FA1C09">
        <w:rPr>
          <w:bCs/>
        </w:rPr>
        <w:t>индивидуализированное  обучение  с  учётом  специфики  нарушения  здоровья  ребёнка;  комплексное</w:t>
      </w:r>
      <w:r w:rsidR="00EF3F6B">
        <w:rPr>
          <w:bCs/>
        </w:rPr>
        <w:t xml:space="preserve"> </w:t>
      </w:r>
      <w:r w:rsidRPr="00FA1C09">
        <w:rPr>
          <w:bCs/>
        </w:rPr>
        <w:t>воздействие на обучающегося, осуществляемое на индивидуальных и групповых коррекционных занятиях);</w:t>
      </w:r>
    </w:p>
    <w:p w:rsidR="00FA1C09" w:rsidRPr="00FA1C09" w:rsidRDefault="00FA1C09" w:rsidP="00432DD0">
      <w:pPr>
        <w:ind w:firstLine="567"/>
        <w:jc w:val="both"/>
        <w:rPr>
          <w:bCs/>
        </w:rPr>
      </w:pPr>
      <w:r w:rsidRPr="00FA1C09">
        <w:rPr>
          <w:bCs/>
        </w:rPr>
        <w:t>— здоровьесберегающие условия (оздоровительный и охранительный режим, укрепление физического и</w:t>
      </w:r>
      <w:r w:rsidR="00EF3F6B">
        <w:rPr>
          <w:bCs/>
        </w:rPr>
        <w:t xml:space="preserve"> </w:t>
      </w:r>
      <w:r w:rsidRPr="00FA1C09">
        <w:rPr>
          <w:bCs/>
        </w:rPr>
        <w:t>психического здоровья, профилактика физических, умственных и психологических перегрузок обучающихся,</w:t>
      </w:r>
      <w:r w:rsidR="00EF3F6B">
        <w:rPr>
          <w:bCs/>
        </w:rPr>
        <w:t xml:space="preserve"> </w:t>
      </w:r>
      <w:r w:rsidRPr="00FA1C09">
        <w:rPr>
          <w:bCs/>
        </w:rPr>
        <w:t>соблюдение санитарно-гигиенических правил и норм);</w:t>
      </w:r>
    </w:p>
    <w:p w:rsidR="00FA1C09" w:rsidRPr="00FA1C09" w:rsidRDefault="00FA1C09" w:rsidP="00432DD0">
      <w:pPr>
        <w:ind w:firstLine="567"/>
        <w:jc w:val="both"/>
        <w:rPr>
          <w:bCs/>
        </w:rPr>
      </w:pPr>
      <w:r w:rsidRPr="00FA1C09">
        <w:rPr>
          <w:bCs/>
        </w:rPr>
        <w:t>— участие всех детей с ограниченными возможностями здоровья, независимо от степени выраженности</w:t>
      </w:r>
      <w:r w:rsidR="00EF3F6B">
        <w:rPr>
          <w:bCs/>
        </w:rPr>
        <w:t xml:space="preserve"> </w:t>
      </w:r>
      <w:r w:rsidRPr="00FA1C09">
        <w:rPr>
          <w:bCs/>
        </w:rPr>
        <w:t>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A1C09" w:rsidRPr="00FA1C09" w:rsidRDefault="00FA1C09" w:rsidP="00432DD0">
      <w:pPr>
        <w:ind w:firstLine="567"/>
        <w:jc w:val="both"/>
        <w:rPr>
          <w:bCs/>
        </w:rPr>
      </w:pPr>
      <w:r w:rsidRPr="00FA1C09">
        <w:rPr>
          <w:bCs/>
        </w:rPr>
        <w:lastRenderedPageBreak/>
        <w:t>— развитие системы обучения и воспитания детей, имеющих сложные нарушения психического и (или)</w:t>
      </w:r>
      <w:r w:rsidR="00EF3F6B">
        <w:rPr>
          <w:bCs/>
        </w:rPr>
        <w:t xml:space="preserve"> </w:t>
      </w:r>
      <w:r w:rsidRPr="00FA1C09">
        <w:rPr>
          <w:bCs/>
        </w:rPr>
        <w:t>физического развития</w:t>
      </w:r>
      <w:r w:rsidR="00EF3F6B">
        <w:rPr>
          <w:rStyle w:val="a8"/>
          <w:bCs/>
        </w:rPr>
        <w:footnoteReference w:id="3"/>
      </w:r>
    </w:p>
    <w:p w:rsidR="00FA1C09" w:rsidRPr="00FA1C09" w:rsidRDefault="00FA1C09" w:rsidP="00432DD0">
      <w:pPr>
        <w:ind w:firstLine="567"/>
        <w:jc w:val="both"/>
        <w:rPr>
          <w:bCs/>
        </w:rPr>
      </w:pPr>
      <w:r w:rsidRPr="00FA1C09">
        <w:rPr>
          <w:bCs/>
        </w:rPr>
        <w:t>Программно-методическое обеспечение</w:t>
      </w:r>
    </w:p>
    <w:p w:rsidR="00FA1C09" w:rsidRPr="00FA1C09" w:rsidRDefault="00FA1C09" w:rsidP="00432DD0">
      <w:pPr>
        <w:ind w:firstLine="567"/>
        <w:jc w:val="both"/>
        <w:rPr>
          <w:bCs/>
        </w:rPr>
      </w:pPr>
      <w:r w:rsidRPr="00FA1C09">
        <w:rPr>
          <w:bCs/>
        </w:rPr>
        <w:t>В  процессе  реализации  программы  коррекционной  работы  могут  быть  использованы  рабочие</w:t>
      </w:r>
      <w:r w:rsidR="00EF3F6B">
        <w:rPr>
          <w:bCs/>
        </w:rPr>
        <w:t xml:space="preserve"> </w:t>
      </w:r>
      <w:r w:rsidRPr="00FA1C09">
        <w:rPr>
          <w:bCs/>
        </w:rPr>
        <w:t>коррекционно-развивающие  программы  социально-педагогической  направленности,  диагностический  и</w:t>
      </w:r>
      <w:r w:rsidR="00EF3F6B">
        <w:rPr>
          <w:bCs/>
        </w:rPr>
        <w:t xml:space="preserve"> </w:t>
      </w:r>
      <w:r w:rsidRPr="00FA1C09">
        <w:rPr>
          <w:bCs/>
        </w:rPr>
        <w:t>коррекционно-развивающий  инструментарий,  необходимый  для  осуществления  профессиональной</w:t>
      </w:r>
      <w:r w:rsidR="00EF3F6B">
        <w:rPr>
          <w:bCs/>
        </w:rPr>
        <w:t xml:space="preserve"> </w:t>
      </w:r>
      <w:r w:rsidRPr="00FA1C09">
        <w:rPr>
          <w:bCs/>
        </w:rPr>
        <w:t>деятельности учителя, педагога-психолога, социального педагога и др.</w:t>
      </w:r>
    </w:p>
    <w:p w:rsidR="00FA1C09" w:rsidRPr="00FA1C09" w:rsidRDefault="00FA1C09" w:rsidP="00432DD0">
      <w:pPr>
        <w:ind w:firstLine="567"/>
        <w:jc w:val="both"/>
        <w:rPr>
          <w:bCs/>
        </w:rPr>
      </w:pPr>
      <w:r w:rsidRPr="00FA1C09">
        <w:rPr>
          <w:bCs/>
        </w:rPr>
        <w:t>Кадровое обеспечение</w:t>
      </w:r>
    </w:p>
    <w:p w:rsidR="00FA1C09" w:rsidRPr="00FA1C09" w:rsidRDefault="00FA1C09" w:rsidP="00432DD0">
      <w:pPr>
        <w:ind w:firstLine="567"/>
        <w:jc w:val="both"/>
        <w:rPr>
          <w:bCs/>
        </w:rPr>
      </w:pPr>
      <w:r w:rsidRPr="00FA1C09">
        <w:rPr>
          <w:bCs/>
        </w:rPr>
        <w:t>Важным  моментом  реализации  программы  коррекционной  работы  является  кадровое  обеспечение.</w:t>
      </w:r>
      <w:r w:rsidR="00EF3F6B">
        <w:rPr>
          <w:bCs/>
        </w:rPr>
        <w:t xml:space="preserve"> </w:t>
      </w:r>
      <w:r w:rsidRPr="00FA1C09">
        <w:rPr>
          <w:bCs/>
        </w:rPr>
        <w:t>Коррекционная работа должна осуществляться специалистами соответствующей квалификации, имеющими</w:t>
      </w:r>
      <w:r w:rsidR="00EF3F6B">
        <w:rPr>
          <w:bCs/>
        </w:rPr>
        <w:t xml:space="preserve"> </w:t>
      </w:r>
      <w:r w:rsidRPr="00FA1C09">
        <w:rPr>
          <w:bCs/>
        </w:rPr>
        <w:t>специализированное  образование,  и  педагогами,  прошедшими  обязательную  курсовую  или  другие  виды</w:t>
      </w:r>
      <w:r w:rsidR="00EF3F6B">
        <w:rPr>
          <w:bCs/>
        </w:rPr>
        <w:t xml:space="preserve"> </w:t>
      </w:r>
      <w:r w:rsidRPr="00FA1C09">
        <w:rPr>
          <w:bCs/>
        </w:rPr>
        <w:t>профессиональной подготовки.</w:t>
      </w:r>
    </w:p>
    <w:p w:rsidR="00FA1C09" w:rsidRPr="00FA1C09" w:rsidRDefault="00FA1C09" w:rsidP="00432DD0">
      <w:pPr>
        <w:ind w:firstLine="567"/>
        <w:jc w:val="both"/>
        <w:rPr>
          <w:bCs/>
        </w:rPr>
      </w:pPr>
      <w:r w:rsidRPr="00FA1C09">
        <w:rPr>
          <w:bCs/>
        </w:rPr>
        <w:t>С  целью  обеспечения  освоения  детьми  с  ограниченными  возможностями  здоровья  основной</w:t>
      </w:r>
      <w:r w:rsidR="00EF3F6B">
        <w:rPr>
          <w:bCs/>
        </w:rPr>
        <w:t xml:space="preserve"> </w:t>
      </w:r>
      <w:r w:rsidRPr="00FA1C09">
        <w:rPr>
          <w:bCs/>
        </w:rPr>
        <w:t>образовательной программы основного общего образования, коррекции недостатков их физического и (или)</w:t>
      </w:r>
      <w:r w:rsidR="00EF3F6B">
        <w:rPr>
          <w:bCs/>
        </w:rPr>
        <w:t xml:space="preserve"> </w:t>
      </w:r>
      <w:r w:rsidRPr="00FA1C09">
        <w:rPr>
          <w:bCs/>
        </w:rPr>
        <w:t>психического  развития   в  штатное  расписание  ОУ  введены  ставки  педагогических  (педагоги-психологи,</w:t>
      </w:r>
      <w:r w:rsidR="00EF3F6B">
        <w:rPr>
          <w:bCs/>
        </w:rPr>
        <w:t xml:space="preserve"> </w:t>
      </w:r>
      <w:r w:rsidRPr="00FA1C09">
        <w:rPr>
          <w:bCs/>
        </w:rPr>
        <w:t>социальные  педагоги)  работников.  Уровень  квалификации  работников  образовательного  учреждения  для</w:t>
      </w:r>
      <w:r w:rsidR="00EF3F6B">
        <w:rPr>
          <w:bCs/>
        </w:rPr>
        <w:t xml:space="preserve"> </w:t>
      </w:r>
      <w:r w:rsidRPr="00FA1C09">
        <w:rPr>
          <w:bCs/>
        </w:rPr>
        <w:t>каждой  занимаемой  должности  должен  соответствовать  квалификационным  характеристикам  по</w:t>
      </w:r>
      <w:r w:rsidR="00EF3F6B">
        <w:rPr>
          <w:bCs/>
        </w:rPr>
        <w:t xml:space="preserve"> </w:t>
      </w:r>
      <w:r w:rsidRPr="00FA1C09">
        <w:rPr>
          <w:bCs/>
        </w:rPr>
        <w:t>соответствующей должности.</w:t>
      </w:r>
    </w:p>
    <w:p w:rsidR="00FA1C09" w:rsidRPr="00FA1C09" w:rsidRDefault="00FA1C09" w:rsidP="00432DD0">
      <w:pPr>
        <w:ind w:firstLine="567"/>
        <w:jc w:val="both"/>
        <w:rPr>
          <w:bCs/>
        </w:rPr>
      </w:pPr>
      <w:r w:rsidRPr="00FA1C09">
        <w:rPr>
          <w:bCs/>
        </w:rPr>
        <w:t>Специфика  организации  образовательной  и  коррекционной  работы  с  детьми,  имеющими  нарушения</w:t>
      </w:r>
      <w:r w:rsidR="00EF3F6B">
        <w:rPr>
          <w:bCs/>
        </w:rPr>
        <w:t xml:space="preserve"> </w:t>
      </w:r>
      <w:r w:rsidRPr="00FA1C09">
        <w:rPr>
          <w:bCs/>
        </w:rPr>
        <w:t>развития,  обусловливает  необходимость  специальной  подготовки  педагогического  коллектива</w:t>
      </w:r>
      <w:r w:rsidR="00EF3F6B">
        <w:rPr>
          <w:bCs/>
        </w:rPr>
        <w:t xml:space="preserve"> </w:t>
      </w:r>
      <w:r w:rsidRPr="00FA1C09">
        <w:rPr>
          <w:bCs/>
        </w:rPr>
        <w:t>общеобразовательного учреждения. Работники ОУ, занимающиеся решением вопросов образования детей с</w:t>
      </w:r>
      <w:r w:rsidR="00EF3F6B">
        <w:rPr>
          <w:bCs/>
        </w:rPr>
        <w:t xml:space="preserve"> </w:t>
      </w:r>
      <w:r w:rsidRPr="00FA1C09">
        <w:rPr>
          <w:bCs/>
        </w:rPr>
        <w:t>ограниченными  возможностями  здоровья  обеспечиваются  подготовкой,  переподготовкой  и  повышением</w:t>
      </w:r>
      <w:r w:rsidR="00EF3F6B">
        <w:rPr>
          <w:bCs/>
        </w:rPr>
        <w:t xml:space="preserve"> </w:t>
      </w:r>
      <w:r w:rsidRPr="00FA1C09">
        <w:rPr>
          <w:bCs/>
        </w:rPr>
        <w:t>квалификации. Педагогические работники образовательного учреждения должны иметь чёткое представление</w:t>
      </w:r>
      <w:r w:rsidR="00EF3F6B">
        <w:rPr>
          <w:bCs/>
        </w:rPr>
        <w:t xml:space="preserve"> </w:t>
      </w:r>
      <w:r w:rsidRPr="00FA1C09">
        <w:rPr>
          <w:bCs/>
        </w:rPr>
        <w:t>об  особенностях  психического  и  (или)  физического  развития  детей  с  ограниченными  возможностями</w:t>
      </w:r>
      <w:r w:rsidR="00EF3F6B">
        <w:rPr>
          <w:bCs/>
        </w:rPr>
        <w:t xml:space="preserve"> </w:t>
      </w:r>
      <w:r w:rsidRPr="00FA1C09">
        <w:rPr>
          <w:bCs/>
        </w:rPr>
        <w:t>здоровья, о методиках и технологиях организации образовательного и реабилитационного процессов.</w:t>
      </w:r>
    </w:p>
    <w:p w:rsidR="00FA1C09" w:rsidRPr="00FA1C09" w:rsidRDefault="00FA1C09" w:rsidP="00432DD0">
      <w:pPr>
        <w:ind w:firstLine="567"/>
        <w:jc w:val="both"/>
        <w:rPr>
          <w:bCs/>
        </w:rPr>
      </w:pPr>
      <w:r w:rsidRPr="00FA1C09">
        <w:rPr>
          <w:bCs/>
        </w:rPr>
        <w:t>Материально-техническое обеспечение</w:t>
      </w:r>
    </w:p>
    <w:p w:rsidR="00FA1C09" w:rsidRPr="00FA1C09" w:rsidRDefault="00FA1C09" w:rsidP="00432DD0">
      <w:pPr>
        <w:ind w:firstLine="567"/>
        <w:jc w:val="both"/>
        <w:rPr>
          <w:bCs/>
        </w:rPr>
      </w:pPr>
      <w:r w:rsidRPr="00FA1C09">
        <w:rPr>
          <w:bCs/>
        </w:rPr>
        <w:t>Материально-техническое обеспечение заключается в создании надлежащей материально-технической</w:t>
      </w:r>
      <w:r w:rsidR="00EF3F6B">
        <w:rPr>
          <w:bCs/>
        </w:rPr>
        <w:t xml:space="preserve"> </w:t>
      </w:r>
      <w:r w:rsidRPr="00FA1C09">
        <w:rPr>
          <w:bCs/>
        </w:rPr>
        <w:t>базы,  позволяющей  обеспечить  адаптивную  и  коррекционно-развивающую  среды  образовательного</w:t>
      </w:r>
      <w:r w:rsidR="00EF3F6B">
        <w:rPr>
          <w:bCs/>
        </w:rPr>
        <w:t xml:space="preserve"> </w:t>
      </w:r>
      <w:r w:rsidRPr="00FA1C09">
        <w:rPr>
          <w:bCs/>
        </w:rPr>
        <w:t>учреждения, в том числе надлежащие материально-технические условия, обеспечивающие возможность для</w:t>
      </w:r>
      <w:r w:rsidR="00EF3F6B">
        <w:rPr>
          <w:bCs/>
        </w:rPr>
        <w:t xml:space="preserve"> </w:t>
      </w:r>
      <w:r w:rsidRPr="00FA1C09">
        <w:rPr>
          <w:bCs/>
        </w:rPr>
        <w:t>беспрепятственного доступа детей с недостатками физического и (или) психического развития в здания и</w:t>
      </w:r>
      <w:r w:rsidR="00EF3F6B">
        <w:rPr>
          <w:bCs/>
        </w:rPr>
        <w:t xml:space="preserve"> </w:t>
      </w:r>
      <w:r w:rsidRPr="00FA1C09">
        <w:rPr>
          <w:bCs/>
        </w:rPr>
        <w:t xml:space="preserve">помещения образовательного учреждения и организацию их пребывания и обучения в учреждении. </w:t>
      </w:r>
    </w:p>
    <w:p w:rsidR="00FA1C09" w:rsidRPr="00FA1C09" w:rsidRDefault="00FA1C09" w:rsidP="00432DD0">
      <w:pPr>
        <w:ind w:firstLine="567"/>
        <w:jc w:val="both"/>
        <w:rPr>
          <w:bCs/>
        </w:rPr>
      </w:pPr>
      <w:r w:rsidRPr="00FA1C09">
        <w:rPr>
          <w:bCs/>
        </w:rPr>
        <w:t>Информационное обеспечение</w:t>
      </w:r>
    </w:p>
    <w:p w:rsidR="00FA1C09" w:rsidRPr="00FA1C09" w:rsidRDefault="00FA1C09" w:rsidP="00432DD0">
      <w:pPr>
        <w:ind w:firstLine="567"/>
        <w:jc w:val="both"/>
        <w:rPr>
          <w:bCs/>
        </w:rPr>
      </w:pPr>
      <w:r w:rsidRPr="00FA1C09">
        <w:rPr>
          <w:bCs/>
        </w:rPr>
        <w:t>Необходимым  условием реализации программы является создание информационной образовательной</w:t>
      </w:r>
      <w:r w:rsidR="00EF3F6B">
        <w:rPr>
          <w:bCs/>
        </w:rPr>
        <w:t xml:space="preserve"> </w:t>
      </w:r>
      <w:r w:rsidRPr="00FA1C09">
        <w:rPr>
          <w:bCs/>
        </w:rPr>
        <w:t>среды и на этой основе развитие дистанционной формы обучения детей, имеющих трудности в передвижении,</w:t>
      </w:r>
      <w:r w:rsidR="00EF3F6B">
        <w:rPr>
          <w:bCs/>
        </w:rPr>
        <w:t xml:space="preserve"> </w:t>
      </w:r>
      <w:r w:rsidRPr="00FA1C09">
        <w:rPr>
          <w:bCs/>
        </w:rPr>
        <w:t>с использованием современных информационно-коммуникационных технологий.</w:t>
      </w:r>
    </w:p>
    <w:p w:rsidR="00771FEB" w:rsidRDefault="00FA1C09" w:rsidP="00432DD0">
      <w:pPr>
        <w:ind w:firstLine="567"/>
        <w:jc w:val="both"/>
        <w:rPr>
          <w:bCs/>
        </w:rPr>
      </w:pPr>
      <w:r w:rsidRPr="00FA1C09">
        <w:rPr>
          <w:bCs/>
        </w:rPr>
        <w:t>В МБОУ “</w:t>
      </w:r>
      <w:r w:rsidR="00EF3F6B">
        <w:rPr>
          <w:bCs/>
        </w:rPr>
        <w:t>Быков</w:t>
      </w:r>
      <w:r w:rsidRPr="00FA1C09">
        <w:rPr>
          <w:bCs/>
        </w:rPr>
        <w:t>ская СОШ” создана система широкого доступа детей с ограниченными возможностями</w:t>
      </w:r>
      <w:r w:rsidR="00EF3F6B">
        <w:rPr>
          <w:bCs/>
        </w:rPr>
        <w:t xml:space="preserve"> </w:t>
      </w:r>
      <w:r w:rsidRPr="00FA1C09">
        <w:rPr>
          <w:bCs/>
        </w:rPr>
        <w:t>здоровья,  родителей  (законных  представителей),  педагогов  к  сетевым  источникам  информации,  к</w:t>
      </w:r>
      <w:r w:rsidR="00EF3F6B">
        <w:rPr>
          <w:bCs/>
        </w:rPr>
        <w:t xml:space="preserve"> </w:t>
      </w:r>
      <w:r w:rsidRPr="00FA1C09">
        <w:rPr>
          <w:bCs/>
        </w:rPr>
        <w:t>информационно-методическим фондам, предполагающим наличие методических пособий и рекомендаций по</w:t>
      </w:r>
      <w:r w:rsidR="00EF3F6B">
        <w:rPr>
          <w:bCs/>
        </w:rPr>
        <w:t xml:space="preserve"> </w:t>
      </w:r>
      <w:r w:rsidRPr="00FA1C09">
        <w:rPr>
          <w:bCs/>
        </w:rPr>
        <w:t>всем направлениям и видам деятельности, наглядных пособий, мультимедийных, аудио- и видеоматериалов.</w:t>
      </w:r>
      <w:r w:rsidR="00EF3F6B">
        <w:rPr>
          <w:bCs/>
        </w:rPr>
        <w:t xml:space="preserve"> </w:t>
      </w:r>
      <w:r w:rsidRPr="00FA1C09">
        <w:rPr>
          <w:bCs/>
        </w:rPr>
        <w:t xml:space="preserve">Это электронный журнал </w:t>
      </w:r>
      <w:r w:rsidR="00EF3F6B">
        <w:rPr>
          <w:bCs/>
        </w:rPr>
        <w:t>Сетевой город образование.</w:t>
      </w:r>
    </w:p>
    <w:p w:rsidR="00771FEB" w:rsidRDefault="00771FEB" w:rsidP="00432DD0">
      <w:pPr>
        <w:ind w:firstLine="567"/>
        <w:jc w:val="both"/>
        <w:rPr>
          <w:bCs/>
        </w:rPr>
      </w:pPr>
    </w:p>
    <w:p w:rsidR="006B6BE3" w:rsidRDefault="006B6BE3" w:rsidP="00432DD0">
      <w:pPr>
        <w:ind w:firstLine="567"/>
        <w:jc w:val="both"/>
        <w:rPr>
          <w:bCs/>
        </w:rPr>
      </w:pPr>
    </w:p>
    <w:p w:rsidR="006B6BE3" w:rsidRDefault="006B6BE3" w:rsidP="00432DD0">
      <w:pPr>
        <w:ind w:firstLine="567"/>
        <w:jc w:val="both"/>
        <w:rPr>
          <w:bCs/>
        </w:rPr>
      </w:pPr>
    </w:p>
    <w:p w:rsidR="00B95CB1" w:rsidRDefault="00B95CB1" w:rsidP="00432DD0">
      <w:pPr>
        <w:ind w:firstLine="567"/>
        <w:jc w:val="both"/>
        <w:rPr>
          <w:bCs/>
        </w:rPr>
      </w:pPr>
    </w:p>
    <w:p w:rsidR="00B95CB1" w:rsidRDefault="00B95CB1" w:rsidP="00432DD0">
      <w:pPr>
        <w:ind w:firstLine="567"/>
        <w:jc w:val="both"/>
        <w:rPr>
          <w:b/>
          <w:bCs/>
        </w:rPr>
      </w:pPr>
    </w:p>
    <w:p w:rsidR="00B95CB1" w:rsidRDefault="00B95CB1" w:rsidP="00432DD0">
      <w:pPr>
        <w:ind w:firstLine="567"/>
        <w:jc w:val="both"/>
        <w:rPr>
          <w:bCs/>
        </w:rPr>
      </w:pPr>
    </w:p>
    <w:p w:rsidR="00B95CB1" w:rsidRDefault="00B95CB1" w:rsidP="00432DD0">
      <w:pPr>
        <w:ind w:firstLine="567"/>
        <w:jc w:val="both"/>
        <w:rPr>
          <w:bCs/>
        </w:rPr>
      </w:pPr>
    </w:p>
    <w:p w:rsidR="00B95CB1" w:rsidRPr="00B95CB1" w:rsidRDefault="00B95CB1" w:rsidP="00432DD0">
      <w:pPr>
        <w:ind w:firstLine="567"/>
        <w:jc w:val="both"/>
        <w:rPr>
          <w:bCs/>
          <w:caps/>
        </w:rPr>
      </w:pPr>
    </w:p>
    <w:p w:rsidR="003E607B" w:rsidRPr="00BC32D8" w:rsidRDefault="003E607B" w:rsidP="00432DD0">
      <w:pPr>
        <w:pStyle w:val="a3"/>
        <w:numPr>
          <w:ilvl w:val="0"/>
          <w:numId w:val="4"/>
        </w:numPr>
        <w:spacing w:before="0" w:beforeAutospacing="0" w:after="0" w:afterAutospacing="0"/>
        <w:jc w:val="center"/>
        <w:rPr>
          <w:b/>
          <w:sz w:val="28"/>
          <w:szCs w:val="28"/>
        </w:rPr>
      </w:pPr>
      <w:r w:rsidRPr="00BC32D8">
        <w:rPr>
          <w:b/>
          <w:sz w:val="28"/>
          <w:szCs w:val="28"/>
        </w:rPr>
        <w:t>О</w:t>
      </w:r>
      <w:r w:rsidR="00BC32D8" w:rsidRPr="00BC32D8">
        <w:rPr>
          <w:b/>
          <w:sz w:val="28"/>
          <w:szCs w:val="28"/>
        </w:rPr>
        <w:t>РГАНИЗАЦИОННЫЙ РАЗДЕЛ</w:t>
      </w:r>
    </w:p>
    <w:p w:rsidR="00BC32D8" w:rsidRDefault="00BC32D8" w:rsidP="00432DD0">
      <w:pPr>
        <w:pStyle w:val="a3"/>
        <w:spacing w:before="0" w:beforeAutospacing="0" w:after="0" w:afterAutospacing="0"/>
        <w:ind w:left="720"/>
        <w:rPr>
          <w:sz w:val="28"/>
          <w:szCs w:val="28"/>
        </w:rPr>
      </w:pPr>
    </w:p>
    <w:p w:rsidR="00095697" w:rsidRDefault="00095697" w:rsidP="00432DD0">
      <w:pPr>
        <w:pStyle w:val="a3"/>
        <w:spacing w:before="0" w:beforeAutospacing="0" w:after="0" w:afterAutospacing="0"/>
        <w:ind w:left="720"/>
        <w:rPr>
          <w:sz w:val="28"/>
          <w:szCs w:val="28"/>
        </w:rPr>
      </w:pPr>
    </w:p>
    <w:p w:rsidR="003E607B" w:rsidRDefault="00B87111" w:rsidP="00432DD0">
      <w:pPr>
        <w:pStyle w:val="a3"/>
        <w:numPr>
          <w:ilvl w:val="1"/>
          <w:numId w:val="5"/>
        </w:numPr>
        <w:spacing w:before="0" w:beforeAutospacing="0" w:after="0" w:afterAutospacing="0"/>
        <w:jc w:val="center"/>
        <w:rPr>
          <w:b/>
          <w:sz w:val="28"/>
          <w:szCs w:val="28"/>
        </w:rPr>
      </w:pPr>
      <w:r>
        <w:rPr>
          <w:b/>
          <w:sz w:val="28"/>
          <w:szCs w:val="28"/>
        </w:rPr>
        <w:t>УЧЕ</w:t>
      </w:r>
      <w:r w:rsidR="00BC32D8">
        <w:rPr>
          <w:b/>
          <w:sz w:val="28"/>
          <w:szCs w:val="28"/>
        </w:rPr>
        <w:t>БН</w:t>
      </w:r>
      <w:r w:rsidR="00BC32D8" w:rsidRPr="00BC32D8">
        <w:rPr>
          <w:b/>
          <w:sz w:val="28"/>
          <w:szCs w:val="28"/>
        </w:rPr>
        <w:t xml:space="preserve">ЫЙ ПЛАН </w:t>
      </w:r>
      <w:r w:rsidR="00FB70BB">
        <w:rPr>
          <w:b/>
          <w:sz w:val="28"/>
          <w:szCs w:val="28"/>
        </w:rPr>
        <w:t>ОСНОВНОГО</w:t>
      </w:r>
      <w:r w:rsidR="00BC32D8" w:rsidRPr="00BC32D8">
        <w:rPr>
          <w:b/>
          <w:sz w:val="28"/>
          <w:szCs w:val="28"/>
        </w:rPr>
        <w:t xml:space="preserve"> ОБЩЕГО ОБРАЗОВАНИЯ</w:t>
      </w:r>
    </w:p>
    <w:p w:rsidR="00ED1CB7" w:rsidRDefault="00ED1CB7" w:rsidP="00432DD0"/>
    <w:p w:rsidR="00536F88" w:rsidRDefault="00536F88" w:rsidP="00432DD0">
      <w:pPr>
        <w:ind w:firstLine="567"/>
        <w:jc w:val="both"/>
      </w:pPr>
      <w:r>
        <w:t>Примерный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36F88" w:rsidRDefault="00536F88" w:rsidP="00432DD0">
      <w:pPr>
        <w:ind w:firstLine="567"/>
        <w:jc w:val="both"/>
      </w:pPr>
      <w:r>
        <w:t>Примерный учебный план:</w:t>
      </w:r>
    </w:p>
    <w:p w:rsidR="00536F88" w:rsidRDefault="00536F88" w:rsidP="00432DD0">
      <w:pPr>
        <w:ind w:firstLine="567"/>
        <w:jc w:val="both"/>
      </w:pPr>
      <w:r>
        <w:t>— фиксирует максимальный объём учебной нагрузки обучающихся;</w:t>
      </w:r>
    </w:p>
    <w:p w:rsidR="00536F88" w:rsidRDefault="00536F88" w:rsidP="00432DD0">
      <w:pPr>
        <w:ind w:firstLine="567"/>
        <w:jc w:val="both"/>
      </w:pPr>
      <w: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536F88" w:rsidRDefault="00536F88" w:rsidP="00432DD0">
      <w:pPr>
        <w:ind w:firstLine="567"/>
        <w:jc w:val="both"/>
      </w:pPr>
      <w:r>
        <w:t>—  распределяет  учебные  предметы,  курсы  и  направления  внеурочной деятельности по классам и учебным годам.</w:t>
      </w:r>
    </w:p>
    <w:p w:rsidR="00536F88" w:rsidRDefault="00536F88" w:rsidP="00432DD0">
      <w:pPr>
        <w:ind w:firstLine="567"/>
        <w:jc w:val="both"/>
      </w:pPr>
      <w: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536F88" w:rsidRDefault="00536F88" w:rsidP="00432DD0">
      <w:pPr>
        <w:ind w:firstLine="567"/>
        <w:jc w:val="both"/>
      </w:pPr>
      <w:r>
        <w:t>Примерный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536F88" w:rsidRDefault="00536F88" w:rsidP="00432DD0">
      <w:pPr>
        <w:ind w:firstLine="567"/>
        <w:jc w:val="both"/>
      </w:pPr>
      <w:r w:rsidRPr="008A3370">
        <w:rPr>
          <w:b/>
        </w:rPr>
        <w:t>Обязательная  часть</w:t>
      </w:r>
      <w:r>
        <w:t xml:space="preserve">  примерного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36F88" w:rsidRDefault="00536F88" w:rsidP="00432DD0">
      <w:pPr>
        <w:ind w:firstLine="567"/>
        <w:jc w:val="both"/>
      </w:pPr>
      <w:r w:rsidRPr="008A3370">
        <w:rPr>
          <w:b/>
        </w:rPr>
        <w:t>Часть  примерного  учебного  плана,  формируемая  участниками образовательного  процесса</w:t>
      </w:r>
      <w: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536F88" w:rsidRDefault="00536F88" w:rsidP="00432DD0">
      <w:pPr>
        <w:ind w:firstLine="567"/>
        <w:jc w:val="both"/>
      </w:pPr>
      <w:r>
        <w:t>Время,  отводимое  на  данную  часть  примерного  учебного  плана,  может быть использовано на:</w:t>
      </w:r>
    </w:p>
    <w:p w:rsidR="00536F88" w:rsidRDefault="00536F88" w:rsidP="00432DD0">
      <w:pPr>
        <w:ind w:firstLine="567"/>
        <w:jc w:val="both"/>
      </w:pPr>
      <w:r>
        <w:t xml:space="preserve">—  увеличение учебных часов, предусмотренных на изучение отдельных предметов обязательной части; </w:t>
      </w:r>
    </w:p>
    <w:p w:rsidR="00536F88" w:rsidRDefault="00536F88" w:rsidP="00432DD0">
      <w:pPr>
        <w:ind w:firstLine="567"/>
        <w:jc w:val="both"/>
      </w:pPr>
      <w: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36F88" w:rsidRDefault="00536F88" w:rsidP="00432DD0">
      <w:pPr>
        <w:ind w:firstLine="567"/>
        <w:jc w:val="both"/>
      </w:pPr>
      <w:r>
        <w:t>— внеурочную деятельность.</w:t>
      </w:r>
    </w:p>
    <w:p w:rsidR="00536F88" w:rsidRDefault="00536F88" w:rsidP="00432DD0">
      <w:pPr>
        <w:ind w:firstLine="567"/>
        <w:jc w:val="both"/>
      </w:pPr>
      <w:r w:rsidRPr="008A3370">
        <w:rPr>
          <w:b/>
        </w:rPr>
        <w:t>Внеурочная  деятельность</w:t>
      </w:r>
      <w:r>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536F88" w:rsidRDefault="00536F88" w:rsidP="00432DD0">
      <w:pPr>
        <w:ind w:firstLine="567"/>
        <w:jc w:val="both"/>
      </w:pPr>
      <w:r>
        <w:t>Организация  занятий  по  этим  направлениям  является  неотъемлемой частью образовательного процесса в образовательном учреждении.</w:t>
      </w:r>
    </w:p>
    <w:p w:rsidR="00536F88" w:rsidRDefault="00536F88" w:rsidP="00432DD0">
      <w:pPr>
        <w:ind w:firstLine="567"/>
        <w:jc w:val="both"/>
      </w:pPr>
      <w: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w:t>
      </w:r>
      <w:r>
        <w:lastRenderedPageBreak/>
        <w:t>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536F88" w:rsidRDefault="00536F88" w:rsidP="00432DD0">
      <w:pPr>
        <w:ind w:firstLine="567"/>
        <w:jc w:val="both"/>
      </w:pPr>
      <w: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36F88" w:rsidRDefault="00536F88" w:rsidP="00432DD0">
      <w:pPr>
        <w:ind w:firstLine="567"/>
        <w:jc w:val="both"/>
      </w:pPr>
      <w: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536F88" w:rsidRDefault="00536F88" w:rsidP="00432DD0">
      <w:pPr>
        <w:ind w:firstLine="567"/>
        <w:jc w:val="both"/>
      </w:pPr>
      <w: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091B26" w:rsidRDefault="00091B26" w:rsidP="00432DD0">
      <w:pPr>
        <w:ind w:firstLine="567"/>
        <w:jc w:val="both"/>
      </w:pPr>
      <w:r>
        <w:t>При определении структуры учебного плана учитывалось, что особая роль в образовании  учащихся  основной  школы  отводится  системно -деятельностному подходу  к  процессу  обучения,  который  обеспечит  формирование  готовности  к саморазвитию и непрерывному образованию, проектированию и конструированию социальной  среды  развития  обучающихся  в  системе  образования,  активную учебно-познавательную деятельность обучающихся, построение образовательного процесса  с  учётом  индивидуальных  возрастных,  психологических  и физиологических особенностей обучающихся.</w:t>
      </w:r>
    </w:p>
    <w:p w:rsidR="001029C9" w:rsidRPr="007B2A4D" w:rsidRDefault="001029C9" w:rsidP="001029C9">
      <w:pPr>
        <w:ind w:firstLine="708"/>
        <w:jc w:val="both"/>
      </w:pPr>
      <w:r w:rsidRPr="007B2A4D">
        <w:t xml:space="preserve">Учебный план разработан: </w:t>
      </w:r>
    </w:p>
    <w:p w:rsidR="001029C9" w:rsidRPr="007B2A4D" w:rsidRDefault="001029C9" w:rsidP="001029C9">
      <w:pPr>
        <w:ind w:firstLine="708"/>
        <w:jc w:val="both"/>
      </w:pPr>
      <w:r w:rsidRPr="007B2A4D">
        <w:t xml:space="preserve">- для 5 – 7  классов на основе </w:t>
      </w:r>
      <w:r>
        <w:t>3</w:t>
      </w:r>
      <w:r w:rsidRPr="007B2A4D">
        <w:t xml:space="preserve"> варианта Базисного учебного плана образовательных  учреждений  Российской Федерации, реализующих основную образовательную программу основного общего  образования; </w:t>
      </w:r>
    </w:p>
    <w:p w:rsidR="001029C9" w:rsidRPr="007B2A4D" w:rsidRDefault="001029C9" w:rsidP="001029C9">
      <w:pPr>
        <w:ind w:firstLine="708"/>
        <w:jc w:val="both"/>
      </w:pPr>
      <w:r w:rsidRPr="007B2A4D">
        <w:t>- для 8 – 9  классов на основании Базисного учебного плана для общеобразовательных школ Республики Саха (Якутия), реализующих программы общего образования (2005 г.) с учетом введения третьего часа физической культуры согласно приказу Министерства образования РС (Я) № 01-16/2516 от 25.08.2011 г.;</w:t>
      </w:r>
    </w:p>
    <w:p w:rsidR="001029C9" w:rsidRPr="007B2A4D" w:rsidRDefault="001029C9" w:rsidP="001029C9">
      <w:pPr>
        <w:ind w:firstLine="708"/>
        <w:jc w:val="both"/>
      </w:pPr>
      <w:r w:rsidRPr="007B2A4D">
        <w:t xml:space="preserve">-  с учетом необходимых требований и рекомендаций раздела Х «Гигиенические требования к режиму образовательного процесса» Сан ПиН 2.4.2.2821-10. </w:t>
      </w:r>
    </w:p>
    <w:p w:rsidR="00091B26" w:rsidRDefault="00091B26" w:rsidP="00432DD0">
      <w:pPr>
        <w:ind w:firstLine="567"/>
        <w:jc w:val="both"/>
      </w:pPr>
      <w:r>
        <w:t>Учебный  план  школы  направлен  на  реализацию  общего, интеллектуального,  нравственного  развития  личности  и  позволит удовлетворить  образовательные  потребности  обучающихся.  Овладение обучающимися  необходимым  объёмом  знаний,  навыков,  учебных  действий, которые  гарантируются  учебным  планом,  позволят  ребенку  продолжить образование на следующей образовательной ступени.</w:t>
      </w:r>
    </w:p>
    <w:p w:rsidR="00746139" w:rsidRDefault="00091B26" w:rsidP="00432DD0">
      <w:pPr>
        <w:ind w:firstLine="567"/>
        <w:jc w:val="both"/>
      </w:pPr>
      <w:r>
        <w:t>Учебный  план  образовательного  учреждения  осуществля</w:t>
      </w:r>
      <w:r w:rsidR="00CD552F">
        <w:t>е</w:t>
      </w:r>
      <w:r>
        <w:t>тся  в  условиях  поэтапного  перехода  на  новые  стандарты образования  в  основной  школе,  что  может  повлечь  в  дальнейшем   его корректировку.</w:t>
      </w:r>
    </w:p>
    <w:p w:rsidR="00536F88" w:rsidRDefault="00536F88" w:rsidP="00432DD0">
      <w:pPr>
        <w:ind w:firstLine="567"/>
        <w:jc w:val="both"/>
      </w:pPr>
      <w:r>
        <w:t xml:space="preserve">При  проведении  занятий  по </w:t>
      </w:r>
      <w:r w:rsidR="007D2250">
        <w:t>технологии (5—</w:t>
      </w:r>
      <w:r w:rsidR="00D500D3">
        <w:t>8</w:t>
      </w:r>
      <w:r w:rsidR="007D2250">
        <w:t xml:space="preserve"> кл.)</w:t>
      </w:r>
      <w:r>
        <w:t xml:space="preserve">  (во  время  проведения  практических занятий)  осуществляется  дел</w:t>
      </w:r>
      <w:r w:rsidR="007D2250">
        <w:t>ение  классов  на  две  группы.</w:t>
      </w:r>
      <w:r>
        <w:t xml:space="preserve">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536F88" w:rsidRDefault="00536F88" w:rsidP="00432DD0">
      <w:pPr>
        <w:ind w:firstLine="567"/>
        <w:jc w:val="both"/>
      </w:pPr>
      <w:r>
        <w:t>В МБОУ «Быковская СОШ» установлена 6-дневная  учебная  неделя.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536F88" w:rsidRDefault="00536F88" w:rsidP="00432DD0">
      <w:pPr>
        <w:ind w:firstLine="567"/>
        <w:jc w:val="both"/>
      </w:pPr>
      <w:r>
        <w:t>Продолжительность  учебного  года  на  второй  ступени  общего образования составляет 35 недель.</w:t>
      </w:r>
    </w:p>
    <w:p w:rsidR="00536F88" w:rsidRDefault="00536F88" w:rsidP="00432DD0">
      <w:pPr>
        <w:ind w:firstLine="567"/>
        <w:jc w:val="both"/>
      </w:pPr>
      <w:r>
        <w:t>Продолжительность каникул в течение учебного года составляет не менее 30 календарных дней, летом — не менее 8 недель.</w:t>
      </w:r>
    </w:p>
    <w:p w:rsidR="00536F88" w:rsidRDefault="00536F88" w:rsidP="00432DD0">
      <w:pPr>
        <w:ind w:firstLine="567"/>
        <w:jc w:val="both"/>
      </w:pPr>
      <w:r>
        <w:lastRenderedPageBreak/>
        <w:t>Продолжительность урока в основной школе составляет 45 минут.</w:t>
      </w:r>
    </w:p>
    <w:p w:rsidR="00536F88" w:rsidRDefault="00536F88" w:rsidP="00432DD0">
      <w:pPr>
        <w:jc w:val="center"/>
        <w:rPr>
          <w:b/>
          <w:sz w:val="28"/>
          <w:szCs w:val="28"/>
        </w:rPr>
      </w:pPr>
    </w:p>
    <w:p w:rsidR="001029C9" w:rsidRDefault="001029C9" w:rsidP="00432DD0">
      <w:pPr>
        <w:jc w:val="center"/>
        <w:rPr>
          <w:b/>
          <w:sz w:val="28"/>
          <w:szCs w:val="28"/>
        </w:rPr>
      </w:pPr>
    </w:p>
    <w:p w:rsidR="00536F88" w:rsidRPr="00536F88" w:rsidRDefault="004709C9" w:rsidP="00432DD0">
      <w:pPr>
        <w:jc w:val="center"/>
        <w:rPr>
          <w:b/>
          <w:sz w:val="28"/>
          <w:szCs w:val="28"/>
        </w:rPr>
      </w:pPr>
      <w:r>
        <w:rPr>
          <w:b/>
          <w:sz w:val="28"/>
          <w:szCs w:val="28"/>
        </w:rPr>
        <w:t>Базисный</w:t>
      </w:r>
      <w:r w:rsidR="00536F88" w:rsidRPr="00536F88">
        <w:rPr>
          <w:b/>
          <w:sz w:val="28"/>
          <w:szCs w:val="28"/>
        </w:rPr>
        <w:t xml:space="preserve"> учебный план основного общего образования</w:t>
      </w:r>
    </w:p>
    <w:p w:rsidR="00536F88" w:rsidRDefault="00536F88" w:rsidP="00432DD0"/>
    <w:p w:rsidR="00536F88" w:rsidRDefault="00536F88" w:rsidP="00432DD0">
      <w:pPr>
        <w:jc w:val="right"/>
        <w:rPr>
          <w:b/>
          <w:bCs/>
        </w:rPr>
      </w:pPr>
      <w:r w:rsidRPr="009576C0">
        <w:rPr>
          <w:b/>
          <w:bCs/>
        </w:rPr>
        <w:t>Вариант № 3</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6"/>
        <w:gridCol w:w="710"/>
        <w:gridCol w:w="709"/>
        <w:gridCol w:w="850"/>
        <w:gridCol w:w="850"/>
        <w:gridCol w:w="850"/>
        <w:gridCol w:w="1276"/>
      </w:tblGrid>
      <w:tr w:rsidR="001C1BFF" w:rsidRPr="009623E7" w:rsidTr="001C1BFF">
        <w:tc>
          <w:tcPr>
            <w:tcW w:w="1951" w:type="dxa"/>
            <w:vMerge w:val="restart"/>
          </w:tcPr>
          <w:p w:rsidR="001C1BFF" w:rsidRPr="009623E7" w:rsidRDefault="001C1BFF" w:rsidP="00432DD0">
            <w:pPr>
              <w:jc w:val="center"/>
              <w:rPr>
                <w:b/>
              </w:rPr>
            </w:pPr>
            <w:r w:rsidRPr="009623E7">
              <w:rPr>
                <w:b/>
              </w:rPr>
              <w:t>Предметные области</w:t>
            </w:r>
          </w:p>
        </w:tc>
        <w:tc>
          <w:tcPr>
            <w:tcW w:w="2976" w:type="dxa"/>
            <w:vMerge w:val="restart"/>
            <w:tcBorders>
              <w:tr2bl w:val="single" w:sz="4" w:space="0" w:color="auto"/>
            </w:tcBorders>
          </w:tcPr>
          <w:p w:rsidR="001C1BFF" w:rsidRPr="009623E7" w:rsidRDefault="001C1BFF" w:rsidP="00432DD0">
            <w:pPr>
              <w:rPr>
                <w:b/>
              </w:rPr>
            </w:pPr>
            <w:r w:rsidRPr="009623E7">
              <w:rPr>
                <w:b/>
              </w:rPr>
              <w:t>Учебные пред-</w:t>
            </w:r>
          </w:p>
          <w:p w:rsidR="001C1BFF" w:rsidRPr="009623E7" w:rsidRDefault="001C1BFF" w:rsidP="00432DD0">
            <w:pPr>
              <w:rPr>
                <w:b/>
              </w:rPr>
            </w:pPr>
            <w:r w:rsidRPr="009623E7">
              <w:rPr>
                <w:b/>
              </w:rPr>
              <w:t>меты</w:t>
            </w:r>
          </w:p>
          <w:p w:rsidR="001C1BFF" w:rsidRPr="009623E7" w:rsidRDefault="001C1BFF" w:rsidP="00432DD0">
            <w:pPr>
              <w:jc w:val="right"/>
              <w:rPr>
                <w:b/>
              </w:rPr>
            </w:pPr>
            <w:r w:rsidRPr="009623E7">
              <w:rPr>
                <w:b/>
              </w:rPr>
              <w:t>Классы</w:t>
            </w:r>
          </w:p>
        </w:tc>
        <w:tc>
          <w:tcPr>
            <w:tcW w:w="5245" w:type="dxa"/>
            <w:gridSpan w:val="6"/>
          </w:tcPr>
          <w:p w:rsidR="001C1BFF" w:rsidRPr="009623E7" w:rsidRDefault="001C1BFF" w:rsidP="00432DD0">
            <w:pPr>
              <w:jc w:val="center"/>
              <w:rPr>
                <w:b/>
              </w:rPr>
            </w:pPr>
            <w:r>
              <w:rPr>
                <w:b/>
              </w:rPr>
              <w:t>Классы и количество часов в неделю</w:t>
            </w:r>
          </w:p>
        </w:tc>
      </w:tr>
      <w:tr w:rsidR="001C1BFF" w:rsidRPr="009623E7" w:rsidTr="001C1BFF">
        <w:tc>
          <w:tcPr>
            <w:tcW w:w="1951" w:type="dxa"/>
            <w:vMerge/>
          </w:tcPr>
          <w:p w:rsidR="001C1BFF" w:rsidRPr="009623E7" w:rsidRDefault="001C1BFF" w:rsidP="00432DD0">
            <w:pPr>
              <w:jc w:val="center"/>
              <w:rPr>
                <w:b/>
              </w:rPr>
            </w:pPr>
          </w:p>
        </w:tc>
        <w:tc>
          <w:tcPr>
            <w:tcW w:w="2976" w:type="dxa"/>
            <w:vMerge/>
            <w:tcBorders>
              <w:tr2bl w:val="single" w:sz="4" w:space="0" w:color="auto"/>
            </w:tcBorders>
          </w:tcPr>
          <w:p w:rsidR="001C1BFF" w:rsidRPr="009623E7" w:rsidRDefault="001C1BFF" w:rsidP="00432DD0">
            <w:pPr>
              <w:jc w:val="center"/>
              <w:rPr>
                <w:b/>
              </w:rPr>
            </w:pPr>
          </w:p>
        </w:tc>
        <w:tc>
          <w:tcPr>
            <w:tcW w:w="710" w:type="dxa"/>
          </w:tcPr>
          <w:p w:rsidR="001C1BFF" w:rsidRPr="009623E7" w:rsidRDefault="001C1BFF" w:rsidP="00432DD0">
            <w:pPr>
              <w:jc w:val="center"/>
              <w:rPr>
                <w:b/>
              </w:rPr>
            </w:pPr>
            <w:r w:rsidRPr="009623E7">
              <w:rPr>
                <w:b/>
              </w:rPr>
              <w:t>5</w:t>
            </w:r>
          </w:p>
        </w:tc>
        <w:tc>
          <w:tcPr>
            <w:tcW w:w="709" w:type="dxa"/>
          </w:tcPr>
          <w:p w:rsidR="001C1BFF" w:rsidRPr="009623E7" w:rsidRDefault="001C1BFF" w:rsidP="00432DD0">
            <w:pPr>
              <w:jc w:val="center"/>
              <w:rPr>
                <w:b/>
              </w:rPr>
            </w:pPr>
            <w:r>
              <w:rPr>
                <w:b/>
              </w:rPr>
              <w:t>6</w:t>
            </w:r>
          </w:p>
        </w:tc>
        <w:tc>
          <w:tcPr>
            <w:tcW w:w="850" w:type="dxa"/>
          </w:tcPr>
          <w:p w:rsidR="001C1BFF" w:rsidRPr="009623E7" w:rsidRDefault="001C1BFF" w:rsidP="00432DD0">
            <w:pPr>
              <w:jc w:val="center"/>
              <w:rPr>
                <w:b/>
              </w:rPr>
            </w:pPr>
            <w:r>
              <w:rPr>
                <w:b/>
              </w:rPr>
              <w:t>7</w:t>
            </w:r>
          </w:p>
        </w:tc>
        <w:tc>
          <w:tcPr>
            <w:tcW w:w="850" w:type="dxa"/>
          </w:tcPr>
          <w:p w:rsidR="001C1BFF" w:rsidRPr="009623E7" w:rsidRDefault="001C1BFF" w:rsidP="00432DD0">
            <w:pPr>
              <w:jc w:val="center"/>
              <w:rPr>
                <w:b/>
              </w:rPr>
            </w:pPr>
            <w:r>
              <w:rPr>
                <w:b/>
              </w:rPr>
              <w:t>8</w:t>
            </w:r>
          </w:p>
        </w:tc>
        <w:tc>
          <w:tcPr>
            <w:tcW w:w="850" w:type="dxa"/>
          </w:tcPr>
          <w:p w:rsidR="001C1BFF" w:rsidRPr="009623E7" w:rsidRDefault="001C1BFF" w:rsidP="00432DD0">
            <w:pPr>
              <w:jc w:val="center"/>
              <w:rPr>
                <w:b/>
              </w:rPr>
            </w:pPr>
            <w:r>
              <w:rPr>
                <w:b/>
              </w:rPr>
              <w:t>9</w:t>
            </w:r>
          </w:p>
        </w:tc>
        <w:tc>
          <w:tcPr>
            <w:tcW w:w="1276" w:type="dxa"/>
          </w:tcPr>
          <w:p w:rsidR="001C1BFF" w:rsidRPr="009623E7" w:rsidRDefault="001C1BFF" w:rsidP="00432DD0">
            <w:pPr>
              <w:jc w:val="center"/>
              <w:rPr>
                <w:b/>
              </w:rPr>
            </w:pPr>
            <w:r w:rsidRPr="009623E7">
              <w:rPr>
                <w:b/>
              </w:rPr>
              <w:t>Всего</w:t>
            </w:r>
          </w:p>
        </w:tc>
      </w:tr>
      <w:tr w:rsidR="001C1BFF" w:rsidRPr="009623E7" w:rsidTr="001C1BFF">
        <w:tc>
          <w:tcPr>
            <w:tcW w:w="7196" w:type="dxa"/>
            <w:gridSpan w:val="5"/>
          </w:tcPr>
          <w:p w:rsidR="001C1BFF" w:rsidRPr="009623E7" w:rsidRDefault="001C1BFF" w:rsidP="00432DD0">
            <w:pPr>
              <w:jc w:val="center"/>
            </w:pPr>
            <w:r w:rsidRPr="009623E7">
              <w:rPr>
                <w:b/>
                <w:i/>
              </w:rPr>
              <w:t>Обязательная часть</w:t>
            </w:r>
          </w:p>
        </w:tc>
        <w:tc>
          <w:tcPr>
            <w:tcW w:w="850" w:type="dxa"/>
          </w:tcPr>
          <w:p w:rsidR="001C1BFF" w:rsidRPr="009623E7" w:rsidRDefault="001C1BFF" w:rsidP="00432DD0">
            <w:pPr>
              <w:jc w:val="center"/>
            </w:pPr>
          </w:p>
        </w:tc>
        <w:tc>
          <w:tcPr>
            <w:tcW w:w="850" w:type="dxa"/>
          </w:tcPr>
          <w:p w:rsidR="001C1BFF" w:rsidRPr="009623E7" w:rsidRDefault="001C1BFF" w:rsidP="00432DD0">
            <w:pPr>
              <w:jc w:val="center"/>
            </w:pPr>
          </w:p>
        </w:tc>
        <w:tc>
          <w:tcPr>
            <w:tcW w:w="1276" w:type="dxa"/>
          </w:tcPr>
          <w:p w:rsidR="001C1BFF" w:rsidRPr="009623E7" w:rsidRDefault="001C1BFF" w:rsidP="00432DD0">
            <w:pPr>
              <w:jc w:val="center"/>
            </w:pPr>
          </w:p>
        </w:tc>
      </w:tr>
      <w:tr w:rsidR="001C1BFF" w:rsidRPr="00CF14AF" w:rsidTr="001C1BFF">
        <w:tc>
          <w:tcPr>
            <w:tcW w:w="1951" w:type="dxa"/>
            <w:vMerge w:val="restart"/>
          </w:tcPr>
          <w:p w:rsidR="001C1BFF" w:rsidRPr="00CF14AF" w:rsidRDefault="001C1BFF" w:rsidP="00432DD0">
            <w:r w:rsidRPr="00CF14AF">
              <w:t>Филология</w:t>
            </w:r>
          </w:p>
        </w:tc>
        <w:tc>
          <w:tcPr>
            <w:tcW w:w="2976" w:type="dxa"/>
          </w:tcPr>
          <w:p w:rsidR="001C1BFF" w:rsidRPr="00CF14AF" w:rsidRDefault="001C1BFF" w:rsidP="00432DD0">
            <w:r w:rsidRPr="00CF14AF">
              <w:t>Русский язык</w:t>
            </w:r>
          </w:p>
        </w:tc>
        <w:tc>
          <w:tcPr>
            <w:tcW w:w="710" w:type="dxa"/>
          </w:tcPr>
          <w:p w:rsidR="001C1BFF" w:rsidRPr="00CF14AF" w:rsidRDefault="001C1BFF" w:rsidP="00432DD0">
            <w:pPr>
              <w:jc w:val="center"/>
            </w:pPr>
            <w:r w:rsidRPr="00CF14AF">
              <w:t>5</w:t>
            </w:r>
          </w:p>
        </w:tc>
        <w:tc>
          <w:tcPr>
            <w:tcW w:w="709" w:type="dxa"/>
          </w:tcPr>
          <w:p w:rsidR="001C1BFF" w:rsidRPr="00CF14AF" w:rsidRDefault="001C1BFF" w:rsidP="00432DD0">
            <w:pPr>
              <w:jc w:val="center"/>
            </w:pPr>
            <w:r w:rsidRPr="00CF14AF">
              <w:t>6</w:t>
            </w:r>
          </w:p>
        </w:tc>
        <w:tc>
          <w:tcPr>
            <w:tcW w:w="850" w:type="dxa"/>
          </w:tcPr>
          <w:p w:rsidR="001C1BFF" w:rsidRPr="00CF14AF" w:rsidRDefault="001C1BFF" w:rsidP="00432DD0">
            <w:pPr>
              <w:jc w:val="center"/>
            </w:pPr>
            <w:r w:rsidRPr="00CF14AF">
              <w:t>4</w:t>
            </w:r>
          </w:p>
        </w:tc>
        <w:tc>
          <w:tcPr>
            <w:tcW w:w="850" w:type="dxa"/>
          </w:tcPr>
          <w:p w:rsidR="001C1BFF" w:rsidRPr="00CF14AF" w:rsidRDefault="001C1BFF" w:rsidP="00432DD0">
            <w:pPr>
              <w:jc w:val="center"/>
            </w:pPr>
            <w:r w:rsidRPr="00CF14AF">
              <w:t>3</w:t>
            </w:r>
          </w:p>
        </w:tc>
        <w:tc>
          <w:tcPr>
            <w:tcW w:w="850" w:type="dxa"/>
          </w:tcPr>
          <w:p w:rsidR="001C1BFF" w:rsidRPr="00CF14AF" w:rsidRDefault="001C1BFF" w:rsidP="00432DD0">
            <w:pPr>
              <w:jc w:val="center"/>
            </w:pPr>
            <w:r w:rsidRPr="00CF14AF">
              <w:t>3</w:t>
            </w:r>
          </w:p>
        </w:tc>
        <w:tc>
          <w:tcPr>
            <w:tcW w:w="1276" w:type="dxa"/>
          </w:tcPr>
          <w:p w:rsidR="001C1BFF" w:rsidRPr="00CF14AF" w:rsidRDefault="001C1BFF" w:rsidP="00432DD0">
            <w:pPr>
              <w:jc w:val="center"/>
            </w:pPr>
            <w:r w:rsidRPr="00CF14AF">
              <w:t>21</w:t>
            </w:r>
          </w:p>
        </w:tc>
      </w:tr>
      <w:tr w:rsidR="001C1BFF" w:rsidRPr="00CF14AF" w:rsidTr="001C1BFF">
        <w:tc>
          <w:tcPr>
            <w:tcW w:w="1951" w:type="dxa"/>
            <w:vMerge/>
          </w:tcPr>
          <w:p w:rsidR="001C1BFF" w:rsidRPr="00CF14AF" w:rsidRDefault="001C1BFF" w:rsidP="00432DD0"/>
        </w:tc>
        <w:tc>
          <w:tcPr>
            <w:tcW w:w="2976" w:type="dxa"/>
          </w:tcPr>
          <w:p w:rsidR="001C1BFF" w:rsidRPr="00CF14AF" w:rsidRDefault="001C1BFF" w:rsidP="00432DD0">
            <w:r w:rsidRPr="00CF14AF">
              <w:t>Литература</w:t>
            </w:r>
          </w:p>
        </w:tc>
        <w:tc>
          <w:tcPr>
            <w:tcW w:w="710" w:type="dxa"/>
          </w:tcPr>
          <w:p w:rsidR="001C1BFF" w:rsidRPr="00CF14AF" w:rsidRDefault="001C1BFF" w:rsidP="00432DD0">
            <w:pPr>
              <w:jc w:val="center"/>
            </w:pPr>
            <w:r w:rsidRPr="00CF14AF">
              <w:t>3</w:t>
            </w:r>
          </w:p>
        </w:tc>
        <w:tc>
          <w:tcPr>
            <w:tcW w:w="709" w:type="dxa"/>
          </w:tcPr>
          <w:p w:rsidR="001C1BFF" w:rsidRPr="00CF14AF" w:rsidRDefault="001C1BFF" w:rsidP="00432DD0">
            <w:pPr>
              <w:jc w:val="center"/>
            </w:pPr>
            <w:r w:rsidRPr="00CF14AF">
              <w:t>3</w:t>
            </w:r>
          </w:p>
        </w:tc>
        <w:tc>
          <w:tcPr>
            <w:tcW w:w="850" w:type="dxa"/>
          </w:tcPr>
          <w:p w:rsidR="001C1BFF" w:rsidRPr="00CF14AF" w:rsidRDefault="001C1BFF" w:rsidP="00432DD0">
            <w:pPr>
              <w:jc w:val="center"/>
            </w:pPr>
            <w:r w:rsidRPr="00CF14AF">
              <w:t>2</w:t>
            </w:r>
          </w:p>
        </w:tc>
        <w:tc>
          <w:tcPr>
            <w:tcW w:w="850" w:type="dxa"/>
          </w:tcPr>
          <w:p w:rsidR="001C1BFF" w:rsidRPr="00CF14AF" w:rsidRDefault="001C1BFF" w:rsidP="00432DD0">
            <w:pPr>
              <w:jc w:val="center"/>
            </w:pPr>
            <w:r w:rsidRPr="00CF14AF">
              <w:t>2</w:t>
            </w:r>
          </w:p>
        </w:tc>
        <w:tc>
          <w:tcPr>
            <w:tcW w:w="850" w:type="dxa"/>
          </w:tcPr>
          <w:p w:rsidR="001C1BFF" w:rsidRPr="00CF14AF" w:rsidRDefault="001C1BFF" w:rsidP="00432DD0">
            <w:pPr>
              <w:jc w:val="center"/>
            </w:pPr>
            <w:r w:rsidRPr="00CF14AF">
              <w:t>3</w:t>
            </w:r>
          </w:p>
        </w:tc>
        <w:tc>
          <w:tcPr>
            <w:tcW w:w="1276" w:type="dxa"/>
          </w:tcPr>
          <w:p w:rsidR="001C1BFF" w:rsidRPr="00CF14AF" w:rsidRDefault="001C1BFF" w:rsidP="00432DD0">
            <w:pPr>
              <w:jc w:val="center"/>
            </w:pPr>
            <w:r w:rsidRPr="00CF14AF">
              <w:t>13</w:t>
            </w:r>
          </w:p>
        </w:tc>
      </w:tr>
      <w:tr w:rsidR="001C1BFF" w:rsidRPr="00CF14AF" w:rsidTr="001C1BFF">
        <w:tc>
          <w:tcPr>
            <w:tcW w:w="1951" w:type="dxa"/>
            <w:vMerge/>
          </w:tcPr>
          <w:p w:rsidR="001C1BFF" w:rsidRPr="00CF14AF" w:rsidRDefault="001C1BFF" w:rsidP="00432DD0"/>
        </w:tc>
        <w:tc>
          <w:tcPr>
            <w:tcW w:w="2976" w:type="dxa"/>
          </w:tcPr>
          <w:p w:rsidR="001C1BFF" w:rsidRPr="00CF14AF" w:rsidRDefault="001C1BFF" w:rsidP="00432DD0">
            <w:r w:rsidRPr="00CF14AF">
              <w:t>Родной язык и литература:</w:t>
            </w:r>
          </w:p>
          <w:p w:rsidR="001448A5" w:rsidRDefault="001448A5" w:rsidP="00432DD0"/>
          <w:p w:rsidR="001C1BFF" w:rsidRPr="00CF14AF" w:rsidRDefault="001C1BFF" w:rsidP="00432DD0">
            <w:r w:rsidRPr="00CF14AF">
              <w:t>(Эвенкийский язык</w:t>
            </w:r>
          </w:p>
          <w:p w:rsidR="001C1BFF" w:rsidRPr="00CF14AF" w:rsidRDefault="001C1BFF" w:rsidP="00432DD0">
            <w:r w:rsidRPr="00CF14AF">
              <w:t>Якутский язык как государственный)</w:t>
            </w:r>
          </w:p>
        </w:tc>
        <w:tc>
          <w:tcPr>
            <w:tcW w:w="710" w:type="dxa"/>
          </w:tcPr>
          <w:p w:rsidR="001C1BFF" w:rsidRPr="00CF14AF" w:rsidRDefault="001C1BFF" w:rsidP="00432DD0">
            <w:pPr>
              <w:jc w:val="center"/>
            </w:pPr>
            <w:r w:rsidRPr="00CF14AF">
              <w:t>3</w:t>
            </w:r>
          </w:p>
          <w:p w:rsidR="001C1BFF" w:rsidRPr="00CF14AF" w:rsidRDefault="001C1BFF" w:rsidP="00432DD0">
            <w:pPr>
              <w:jc w:val="center"/>
            </w:pPr>
          </w:p>
          <w:p w:rsidR="001C1BFF" w:rsidRPr="00CF14AF" w:rsidRDefault="001C1BFF" w:rsidP="00432DD0">
            <w:pPr>
              <w:jc w:val="center"/>
            </w:pPr>
            <w:r w:rsidRPr="00CF14AF">
              <w:t>2</w:t>
            </w:r>
          </w:p>
          <w:p w:rsidR="001C1BFF" w:rsidRPr="00CF14AF" w:rsidRDefault="001C1BFF" w:rsidP="00432DD0">
            <w:pPr>
              <w:jc w:val="center"/>
            </w:pPr>
            <w:r w:rsidRPr="00CF14AF">
              <w:t>1</w:t>
            </w:r>
          </w:p>
        </w:tc>
        <w:tc>
          <w:tcPr>
            <w:tcW w:w="709" w:type="dxa"/>
          </w:tcPr>
          <w:p w:rsidR="001C1BFF" w:rsidRPr="00CF14AF" w:rsidRDefault="001C1BFF" w:rsidP="00432DD0">
            <w:pPr>
              <w:jc w:val="center"/>
            </w:pPr>
            <w:r w:rsidRPr="00CF14AF">
              <w:t>3</w:t>
            </w:r>
          </w:p>
          <w:p w:rsidR="001C1BFF" w:rsidRPr="00CF14AF" w:rsidRDefault="001C1BFF" w:rsidP="00432DD0">
            <w:pPr>
              <w:jc w:val="center"/>
            </w:pPr>
          </w:p>
          <w:p w:rsidR="001C1BFF" w:rsidRPr="00CF14AF" w:rsidRDefault="001C1BFF" w:rsidP="00432DD0">
            <w:pPr>
              <w:jc w:val="center"/>
            </w:pPr>
            <w:r w:rsidRPr="00CF14AF">
              <w:t>2</w:t>
            </w:r>
          </w:p>
          <w:p w:rsidR="001C1BFF" w:rsidRPr="00CF14AF" w:rsidRDefault="001C1BFF" w:rsidP="00432DD0">
            <w:pPr>
              <w:jc w:val="center"/>
            </w:pPr>
            <w:r w:rsidRPr="00CF14AF">
              <w:t>1</w:t>
            </w:r>
          </w:p>
        </w:tc>
        <w:tc>
          <w:tcPr>
            <w:tcW w:w="850" w:type="dxa"/>
          </w:tcPr>
          <w:p w:rsidR="001C1BFF" w:rsidRPr="00CF14AF" w:rsidRDefault="001C1BFF" w:rsidP="00432DD0">
            <w:pPr>
              <w:jc w:val="center"/>
            </w:pPr>
            <w:r w:rsidRPr="00CF14AF">
              <w:t>3</w:t>
            </w:r>
          </w:p>
          <w:p w:rsidR="001C1BFF" w:rsidRPr="00CF14AF" w:rsidRDefault="001C1BFF" w:rsidP="00432DD0">
            <w:pPr>
              <w:jc w:val="center"/>
            </w:pPr>
          </w:p>
          <w:p w:rsidR="001C1BFF" w:rsidRPr="00CF14AF" w:rsidRDefault="001C1BFF" w:rsidP="00432DD0">
            <w:pPr>
              <w:jc w:val="center"/>
            </w:pPr>
            <w:r w:rsidRPr="00CF14AF">
              <w:t>2</w:t>
            </w:r>
          </w:p>
          <w:p w:rsidR="001C1BFF" w:rsidRPr="00CF14AF" w:rsidRDefault="001C1BFF" w:rsidP="00432DD0">
            <w:pPr>
              <w:jc w:val="center"/>
            </w:pPr>
            <w:r w:rsidRPr="00CF14AF">
              <w:t>1</w:t>
            </w:r>
          </w:p>
        </w:tc>
        <w:tc>
          <w:tcPr>
            <w:tcW w:w="850" w:type="dxa"/>
          </w:tcPr>
          <w:p w:rsidR="001C1BFF" w:rsidRDefault="00CF14AF" w:rsidP="00432DD0">
            <w:pPr>
              <w:jc w:val="center"/>
            </w:pPr>
            <w:r>
              <w:t>3</w:t>
            </w:r>
          </w:p>
          <w:p w:rsidR="00CF14AF" w:rsidRDefault="00CF14AF" w:rsidP="00432DD0">
            <w:pPr>
              <w:jc w:val="center"/>
            </w:pPr>
          </w:p>
          <w:p w:rsidR="00CF14AF" w:rsidRDefault="00CF14AF" w:rsidP="00432DD0">
            <w:pPr>
              <w:jc w:val="center"/>
            </w:pPr>
            <w:r>
              <w:t>2</w:t>
            </w:r>
          </w:p>
          <w:p w:rsidR="00CF14AF" w:rsidRPr="00CF14AF" w:rsidRDefault="00CF14AF" w:rsidP="00432DD0">
            <w:pPr>
              <w:jc w:val="center"/>
            </w:pPr>
            <w:r>
              <w:t>1</w:t>
            </w:r>
          </w:p>
        </w:tc>
        <w:tc>
          <w:tcPr>
            <w:tcW w:w="850" w:type="dxa"/>
          </w:tcPr>
          <w:p w:rsidR="001C1BFF" w:rsidRDefault="00CF14AF" w:rsidP="00432DD0">
            <w:pPr>
              <w:jc w:val="center"/>
            </w:pPr>
            <w:r>
              <w:t>3</w:t>
            </w:r>
          </w:p>
          <w:p w:rsidR="00CF14AF" w:rsidRDefault="00CF14AF" w:rsidP="00432DD0">
            <w:pPr>
              <w:jc w:val="center"/>
            </w:pPr>
          </w:p>
          <w:p w:rsidR="00CF14AF" w:rsidRDefault="00CF14AF" w:rsidP="00432DD0">
            <w:pPr>
              <w:jc w:val="center"/>
            </w:pPr>
            <w:r>
              <w:t>2</w:t>
            </w:r>
          </w:p>
          <w:p w:rsidR="00CF14AF" w:rsidRPr="00CF14AF" w:rsidRDefault="00CF14AF" w:rsidP="00432DD0">
            <w:pPr>
              <w:jc w:val="center"/>
            </w:pPr>
            <w:r>
              <w:t>1</w:t>
            </w:r>
          </w:p>
        </w:tc>
        <w:tc>
          <w:tcPr>
            <w:tcW w:w="1276" w:type="dxa"/>
          </w:tcPr>
          <w:p w:rsidR="001C1BFF" w:rsidRPr="00CF14AF" w:rsidRDefault="00CF14AF" w:rsidP="00432DD0">
            <w:pPr>
              <w:jc w:val="center"/>
            </w:pPr>
            <w:r>
              <w:t>15</w:t>
            </w:r>
          </w:p>
        </w:tc>
      </w:tr>
      <w:tr w:rsidR="001C1BFF" w:rsidRPr="00CF14AF" w:rsidTr="001C1BFF">
        <w:tc>
          <w:tcPr>
            <w:tcW w:w="1951" w:type="dxa"/>
            <w:vMerge/>
          </w:tcPr>
          <w:p w:rsidR="001C1BFF" w:rsidRPr="00CF14AF" w:rsidRDefault="001C1BFF" w:rsidP="00432DD0"/>
        </w:tc>
        <w:tc>
          <w:tcPr>
            <w:tcW w:w="2976" w:type="dxa"/>
          </w:tcPr>
          <w:p w:rsidR="001C1BFF" w:rsidRPr="00CF14AF" w:rsidRDefault="001C1BFF" w:rsidP="00432DD0">
            <w:r w:rsidRPr="00CF14AF">
              <w:t>Иностранный язык (английский язык)</w:t>
            </w:r>
          </w:p>
        </w:tc>
        <w:tc>
          <w:tcPr>
            <w:tcW w:w="710" w:type="dxa"/>
          </w:tcPr>
          <w:p w:rsidR="001C1BFF" w:rsidRPr="00CF14AF" w:rsidRDefault="001C1BFF" w:rsidP="00432DD0">
            <w:pPr>
              <w:jc w:val="center"/>
            </w:pPr>
            <w:r w:rsidRPr="00CF14AF">
              <w:t>3</w:t>
            </w:r>
          </w:p>
        </w:tc>
        <w:tc>
          <w:tcPr>
            <w:tcW w:w="709" w:type="dxa"/>
          </w:tcPr>
          <w:p w:rsidR="001C1BFF" w:rsidRPr="00CF14AF" w:rsidRDefault="001C1BFF" w:rsidP="00432DD0">
            <w:pPr>
              <w:jc w:val="center"/>
            </w:pPr>
            <w:r w:rsidRPr="00CF14AF">
              <w:t>3</w:t>
            </w:r>
          </w:p>
        </w:tc>
        <w:tc>
          <w:tcPr>
            <w:tcW w:w="850" w:type="dxa"/>
          </w:tcPr>
          <w:p w:rsidR="001C1BFF" w:rsidRPr="00CF14AF" w:rsidRDefault="001C1BFF" w:rsidP="00432DD0">
            <w:pPr>
              <w:jc w:val="center"/>
            </w:pPr>
            <w:r w:rsidRPr="00CF14AF">
              <w:t>3</w:t>
            </w:r>
          </w:p>
        </w:tc>
        <w:tc>
          <w:tcPr>
            <w:tcW w:w="850" w:type="dxa"/>
          </w:tcPr>
          <w:p w:rsidR="001C1BFF" w:rsidRPr="00CF14AF" w:rsidRDefault="00CF14AF" w:rsidP="00432DD0">
            <w:pPr>
              <w:jc w:val="center"/>
            </w:pPr>
            <w:r>
              <w:t>3</w:t>
            </w:r>
          </w:p>
        </w:tc>
        <w:tc>
          <w:tcPr>
            <w:tcW w:w="850" w:type="dxa"/>
          </w:tcPr>
          <w:p w:rsidR="001C1BFF" w:rsidRPr="00CF14AF" w:rsidRDefault="00CF14AF" w:rsidP="00432DD0">
            <w:pPr>
              <w:jc w:val="center"/>
            </w:pPr>
            <w:r>
              <w:t>3</w:t>
            </w:r>
          </w:p>
        </w:tc>
        <w:tc>
          <w:tcPr>
            <w:tcW w:w="1276" w:type="dxa"/>
          </w:tcPr>
          <w:p w:rsidR="001C1BFF" w:rsidRPr="00CF14AF" w:rsidRDefault="00CF14AF" w:rsidP="00432DD0">
            <w:pPr>
              <w:jc w:val="center"/>
            </w:pPr>
            <w:r>
              <w:t>15</w:t>
            </w:r>
          </w:p>
        </w:tc>
      </w:tr>
      <w:tr w:rsidR="001C1BFF" w:rsidRPr="00CF14AF" w:rsidTr="001C1BFF">
        <w:tc>
          <w:tcPr>
            <w:tcW w:w="1951" w:type="dxa"/>
            <w:vMerge w:val="restart"/>
          </w:tcPr>
          <w:p w:rsidR="001C1BFF" w:rsidRPr="00CF14AF" w:rsidRDefault="001C1BFF" w:rsidP="00432DD0">
            <w:r w:rsidRPr="00CF14AF">
              <w:t>Математика и информатика</w:t>
            </w:r>
          </w:p>
        </w:tc>
        <w:tc>
          <w:tcPr>
            <w:tcW w:w="2976" w:type="dxa"/>
          </w:tcPr>
          <w:p w:rsidR="001C1BFF" w:rsidRPr="00CF14AF" w:rsidRDefault="001C1BFF" w:rsidP="00432DD0">
            <w:r w:rsidRPr="00CF14AF">
              <w:t>Математика</w:t>
            </w:r>
          </w:p>
        </w:tc>
        <w:tc>
          <w:tcPr>
            <w:tcW w:w="710" w:type="dxa"/>
          </w:tcPr>
          <w:p w:rsidR="001C1BFF" w:rsidRPr="00CF14AF" w:rsidRDefault="001C1BFF" w:rsidP="00432DD0">
            <w:pPr>
              <w:jc w:val="center"/>
            </w:pPr>
            <w:r w:rsidRPr="00CF14AF">
              <w:t>5</w:t>
            </w:r>
          </w:p>
        </w:tc>
        <w:tc>
          <w:tcPr>
            <w:tcW w:w="709" w:type="dxa"/>
          </w:tcPr>
          <w:p w:rsidR="001C1BFF" w:rsidRPr="00CF14AF" w:rsidRDefault="001C1BFF" w:rsidP="00432DD0">
            <w:pPr>
              <w:jc w:val="center"/>
            </w:pPr>
            <w:r w:rsidRPr="00CF14AF">
              <w:t>5</w:t>
            </w:r>
          </w:p>
        </w:tc>
        <w:tc>
          <w:tcPr>
            <w:tcW w:w="850" w:type="dxa"/>
          </w:tcPr>
          <w:p w:rsidR="001C1BFF" w:rsidRPr="00CF14AF" w:rsidRDefault="001C1BFF" w:rsidP="00432DD0">
            <w:pPr>
              <w:jc w:val="center"/>
            </w:pPr>
          </w:p>
        </w:tc>
        <w:tc>
          <w:tcPr>
            <w:tcW w:w="850" w:type="dxa"/>
          </w:tcPr>
          <w:p w:rsidR="001C1BFF" w:rsidRPr="00CF14AF" w:rsidRDefault="001C1BFF" w:rsidP="00432DD0">
            <w:pPr>
              <w:jc w:val="center"/>
            </w:pPr>
          </w:p>
        </w:tc>
        <w:tc>
          <w:tcPr>
            <w:tcW w:w="850" w:type="dxa"/>
          </w:tcPr>
          <w:p w:rsidR="001C1BFF" w:rsidRPr="00CF14AF" w:rsidRDefault="001C1BFF" w:rsidP="00432DD0">
            <w:pPr>
              <w:jc w:val="center"/>
            </w:pPr>
          </w:p>
        </w:tc>
        <w:tc>
          <w:tcPr>
            <w:tcW w:w="1276" w:type="dxa"/>
          </w:tcPr>
          <w:p w:rsidR="001C1BFF" w:rsidRPr="00CF14AF" w:rsidRDefault="001C1BFF" w:rsidP="00432DD0">
            <w:pPr>
              <w:jc w:val="center"/>
            </w:pPr>
          </w:p>
        </w:tc>
      </w:tr>
      <w:tr w:rsidR="001C1BFF" w:rsidRPr="00CF14AF" w:rsidTr="001C1BFF">
        <w:tc>
          <w:tcPr>
            <w:tcW w:w="1951" w:type="dxa"/>
            <w:vMerge/>
          </w:tcPr>
          <w:p w:rsidR="001C1BFF" w:rsidRPr="00CF14AF" w:rsidRDefault="001C1BFF" w:rsidP="00432DD0"/>
        </w:tc>
        <w:tc>
          <w:tcPr>
            <w:tcW w:w="2976" w:type="dxa"/>
          </w:tcPr>
          <w:p w:rsidR="001C1BFF" w:rsidRPr="00CF14AF" w:rsidRDefault="001C1BFF" w:rsidP="00432DD0">
            <w:r w:rsidRPr="00CF14AF">
              <w:t>Алгебра</w:t>
            </w:r>
          </w:p>
        </w:tc>
        <w:tc>
          <w:tcPr>
            <w:tcW w:w="710" w:type="dxa"/>
          </w:tcPr>
          <w:p w:rsidR="001C1BFF" w:rsidRPr="00CF14AF" w:rsidRDefault="001C1BFF" w:rsidP="00432DD0">
            <w:pPr>
              <w:jc w:val="center"/>
            </w:pPr>
          </w:p>
        </w:tc>
        <w:tc>
          <w:tcPr>
            <w:tcW w:w="709" w:type="dxa"/>
          </w:tcPr>
          <w:p w:rsidR="001C1BFF" w:rsidRPr="00CF14AF" w:rsidRDefault="001C1BFF" w:rsidP="00432DD0">
            <w:pPr>
              <w:jc w:val="center"/>
            </w:pPr>
          </w:p>
        </w:tc>
        <w:tc>
          <w:tcPr>
            <w:tcW w:w="850" w:type="dxa"/>
          </w:tcPr>
          <w:p w:rsidR="001C1BFF" w:rsidRPr="00CF14AF" w:rsidRDefault="001C1BFF" w:rsidP="00432DD0">
            <w:pPr>
              <w:jc w:val="center"/>
            </w:pPr>
            <w:r w:rsidRPr="00CF14AF">
              <w:t>3</w:t>
            </w:r>
          </w:p>
        </w:tc>
        <w:tc>
          <w:tcPr>
            <w:tcW w:w="850" w:type="dxa"/>
          </w:tcPr>
          <w:p w:rsidR="001C1BFF" w:rsidRPr="00CF14AF" w:rsidRDefault="00CF14AF" w:rsidP="00432DD0">
            <w:pPr>
              <w:jc w:val="center"/>
            </w:pPr>
            <w:r>
              <w:t>3</w:t>
            </w:r>
          </w:p>
        </w:tc>
        <w:tc>
          <w:tcPr>
            <w:tcW w:w="850" w:type="dxa"/>
          </w:tcPr>
          <w:p w:rsidR="001C1BFF" w:rsidRPr="00CF14AF" w:rsidRDefault="00CF14AF" w:rsidP="00432DD0">
            <w:pPr>
              <w:jc w:val="center"/>
            </w:pPr>
            <w:r>
              <w:t>3</w:t>
            </w:r>
          </w:p>
        </w:tc>
        <w:tc>
          <w:tcPr>
            <w:tcW w:w="1276" w:type="dxa"/>
          </w:tcPr>
          <w:p w:rsidR="001C1BFF" w:rsidRPr="00CF14AF" w:rsidRDefault="00CF14AF" w:rsidP="00432DD0">
            <w:pPr>
              <w:jc w:val="center"/>
            </w:pPr>
            <w:r>
              <w:t>9</w:t>
            </w:r>
          </w:p>
        </w:tc>
      </w:tr>
      <w:tr w:rsidR="001C1BFF" w:rsidRPr="00CF14AF" w:rsidTr="001C1BFF">
        <w:tc>
          <w:tcPr>
            <w:tcW w:w="1951" w:type="dxa"/>
            <w:vMerge/>
          </w:tcPr>
          <w:p w:rsidR="001C1BFF" w:rsidRPr="00CF14AF" w:rsidRDefault="001C1BFF" w:rsidP="00432DD0"/>
        </w:tc>
        <w:tc>
          <w:tcPr>
            <w:tcW w:w="2976" w:type="dxa"/>
          </w:tcPr>
          <w:p w:rsidR="001C1BFF" w:rsidRPr="00CF14AF" w:rsidRDefault="001C1BFF" w:rsidP="00432DD0">
            <w:r w:rsidRPr="00CF14AF">
              <w:t>Геометрия</w:t>
            </w:r>
          </w:p>
        </w:tc>
        <w:tc>
          <w:tcPr>
            <w:tcW w:w="710" w:type="dxa"/>
          </w:tcPr>
          <w:p w:rsidR="001C1BFF" w:rsidRPr="00CF14AF" w:rsidRDefault="001C1BFF" w:rsidP="00432DD0">
            <w:pPr>
              <w:jc w:val="center"/>
            </w:pPr>
          </w:p>
        </w:tc>
        <w:tc>
          <w:tcPr>
            <w:tcW w:w="709" w:type="dxa"/>
          </w:tcPr>
          <w:p w:rsidR="001C1BFF" w:rsidRPr="00CF14AF" w:rsidRDefault="001C1BFF" w:rsidP="00432DD0">
            <w:pPr>
              <w:jc w:val="center"/>
            </w:pPr>
          </w:p>
        </w:tc>
        <w:tc>
          <w:tcPr>
            <w:tcW w:w="850" w:type="dxa"/>
          </w:tcPr>
          <w:p w:rsidR="001C1BFF" w:rsidRPr="00CF14AF" w:rsidRDefault="001C1BFF" w:rsidP="00432DD0">
            <w:pPr>
              <w:jc w:val="center"/>
            </w:pPr>
            <w:r w:rsidRPr="00CF14AF">
              <w:t>2</w:t>
            </w:r>
          </w:p>
        </w:tc>
        <w:tc>
          <w:tcPr>
            <w:tcW w:w="850" w:type="dxa"/>
          </w:tcPr>
          <w:p w:rsidR="001C1BFF" w:rsidRPr="00CF14AF" w:rsidRDefault="00CF14AF" w:rsidP="00432DD0">
            <w:pPr>
              <w:jc w:val="center"/>
            </w:pPr>
            <w:r>
              <w:t>2</w:t>
            </w:r>
          </w:p>
        </w:tc>
        <w:tc>
          <w:tcPr>
            <w:tcW w:w="850" w:type="dxa"/>
          </w:tcPr>
          <w:p w:rsidR="001C1BFF" w:rsidRPr="00CF14AF" w:rsidRDefault="00CF14AF" w:rsidP="00432DD0">
            <w:pPr>
              <w:jc w:val="center"/>
            </w:pPr>
            <w:r>
              <w:t>2</w:t>
            </w:r>
          </w:p>
        </w:tc>
        <w:tc>
          <w:tcPr>
            <w:tcW w:w="1276" w:type="dxa"/>
          </w:tcPr>
          <w:p w:rsidR="001C1BFF" w:rsidRPr="00CF14AF" w:rsidRDefault="00CF14AF" w:rsidP="00432DD0">
            <w:pPr>
              <w:jc w:val="center"/>
            </w:pPr>
            <w:r>
              <w:t>6</w:t>
            </w:r>
          </w:p>
        </w:tc>
      </w:tr>
      <w:tr w:rsidR="001C1BFF" w:rsidRPr="00CF14AF" w:rsidTr="001C1BFF">
        <w:tc>
          <w:tcPr>
            <w:tcW w:w="1951" w:type="dxa"/>
            <w:vMerge/>
          </w:tcPr>
          <w:p w:rsidR="001C1BFF" w:rsidRPr="00CF14AF" w:rsidRDefault="001C1BFF" w:rsidP="00432DD0"/>
        </w:tc>
        <w:tc>
          <w:tcPr>
            <w:tcW w:w="2976" w:type="dxa"/>
          </w:tcPr>
          <w:p w:rsidR="001C1BFF" w:rsidRPr="00CF14AF" w:rsidRDefault="001C1BFF" w:rsidP="00432DD0">
            <w:r w:rsidRPr="00CF14AF">
              <w:t>Информатика</w:t>
            </w:r>
          </w:p>
        </w:tc>
        <w:tc>
          <w:tcPr>
            <w:tcW w:w="710" w:type="dxa"/>
          </w:tcPr>
          <w:p w:rsidR="001C1BFF" w:rsidRPr="00CF14AF" w:rsidRDefault="001C1BFF" w:rsidP="00432DD0">
            <w:pPr>
              <w:jc w:val="center"/>
            </w:pPr>
          </w:p>
        </w:tc>
        <w:tc>
          <w:tcPr>
            <w:tcW w:w="709" w:type="dxa"/>
          </w:tcPr>
          <w:p w:rsidR="001C1BFF" w:rsidRPr="00CF14AF" w:rsidRDefault="001C1BFF" w:rsidP="00432DD0">
            <w:pPr>
              <w:jc w:val="center"/>
            </w:pPr>
          </w:p>
        </w:tc>
        <w:tc>
          <w:tcPr>
            <w:tcW w:w="850" w:type="dxa"/>
          </w:tcPr>
          <w:p w:rsidR="001C1BFF" w:rsidRPr="00CF14AF" w:rsidRDefault="001C1BFF" w:rsidP="00432DD0">
            <w:pPr>
              <w:jc w:val="center"/>
            </w:pPr>
            <w:r w:rsidRPr="00CF14AF">
              <w:t>1</w:t>
            </w:r>
          </w:p>
        </w:tc>
        <w:tc>
          <w:tcPr>
            <w:tcW w:w="850" w:type="dxa"/>
          </w:tcPr>
          <w:p w:rsidR="001C1BFF" w:rsidRPr="00CF14AF" w:rsidRDefault="00CF14AF" w:rsidP="00432DD0">
            <w:pPr>
              <w:jc w:val="center"/>
            </w:pPr>
            <w:r>
              <w:t>1</w:t>
            </w:r>
          </w:p>
        </w:tc>
        <w:tc>
          <w:tcPr>
            <w:tcW w:w="850" w:type="dxa"/>
          </w:tcPr>
          <w:p w:rsidR="001C1BFF" w:rsidRPr="00CF14AF" w:rsidRDefault="00CF14AF" w:rsidP="00432DD0">
            <w:pPr>
              <w:jc w:val="center"/>
            </w:pPr>
            <w:r>
              <w:t>1</w:t>
            </w:r>
          </w:p>
        </w:tc>
        <w:tc>
          <w:tcPr>
            <w:tcW w:w="1276" w:type="dxa"/>
          </w:tcPr>
          <w:p w:rsidR="001C1BFF" w:rsidRPr="00CF14AF" w:rsidRDefault="00CF14AF" w:rsidP="00432DD0">
            <w:pPr>
              <w:jc w:val="center"/>
            </w:pPr>
            <w:r>
              <w:t>3</w:t>
            </w:r>
          </w:p>
        </w:tc>
      </w:tr>
      <w:tr w:rsidR="001C1BFF" w:rsidRPr="00CF14AF" w:rsidTr="001C1BFF">
        <w:tc>
          <w:tcPr>
            <w:tcW w:w="1951" w:type="dxa"/>
            <w:vMerge w:val="restart"/>
          </w:tcPr>
          <w:p w:rsidR="001C1BFF" w:rsidRPr="00CF14AF" w:rsidRDefault="001C1BFF" w:rsidP="00432DD0">
            <w:r w:rsidRPr="00CF14AF">
              <w:t>Общественно-научные</w:t>
            </w:r>
            <w:r w:rsidRPr="00CF14AF">
              <w:rPr>
                <w:noProof/>
              </w:rPr>
              <w:t xml:space="preserve"> </w:t>
            </w:r>
            <w:r w:rsidRPr="00CF14AF">
              <w:t>предметы</w:t>
            </w:r>
          </w:p>
        </w:tc>
        <w:tc>
          <w:tcPr>
            <w:tcW w:w="2976" w:type="dxa"/>
          </w:tcPr>
          <w:p w:rsidR="001C1BFF" w:rsidRPr="00CF14AF" w:rsidRDefault="001C1BFF" w:rsidP="00432DD0">
            <w:r w:rsidRPr="00CF14AF">
              <w:t>История</w:t>
            </w:r>
          </w:p>
        </w:tc>
        <w:tc>
          <w:tcPr>
            <w:tcW w:w="710" w:type="dxa"/>
          </w:tcPr>
          <w:p w:rsidR="001C1BFF" w:rsidRPr="00CF14AF" w:rsidRDefault="001C1BFF" w:rsidP="00432DD0">
            <w:pPr>
              <w:jc w:val="center"/>
            </w:pPr>
            <w:r w:rsidRPr="00CF14AF">
              <w:t>2</w:t>
            </w:r>
          </w:p>
        </w:tc>
        <w:tc>
          <w:tcPr>
            <w:tcW w:w="709" w:type="dxa"/>
          </w:tcPr>
          <w:p w:rsidR="001C1BFF" w:rsidRPr="00CF14AF" w:rsidRDefault="001C1BFF" w:rsidP="00432DD0">
            <w:pPr>
              <w:jc w:val="center"/>
            </w:pPr>
            <w:r w:rsidRPr="00CF14AF">
              <w:t>2</w:t>
            </w:r>
          </w:p>
        </w:tc>
        <w:tc>
          <w:tcPr>
            <w:tcW w:w="850" w:type="dxa"/>
          </w:tcPr>
          <w:p w:rsidR="001C1BFF" w:rsidRPr="00CF14AF" w:rsidRDefault="001C1BFF" w:rsidP="00432DD0">
            <w:pPr>
              <w:jc w:val="center"/>
            </w:pPr>
            <w:r w:rsidRPr="00CF14AF">
              <w:t>2</w:t>
            </w:r>
          </w:p>
        </w:tc>
        <w:tc>
          <w:tcPr>
            <w:tcW w:w="850" w:type="dxa"/>
          </w:tcPr>
          <w:p w:rsidR="001C1BFF" w:rsidRPr="00CF14AF" w:rsidRDefault="00CF14AF" w:rsidP="00432DD0">
            <w:pPr>
              <w:jc w:val="center"/>
            </w:pPr>
            <w:r>
              <w:t>2</w:t>
            </w:r>
          </w:p>
        </w:tc>
        <w:tc>
          <w:tcPr>
            <w:tcW w:w="850" w:type="dxa"/>
          </w:tcPr>
          <w:p w:rsidR="001C1BFF" w:rsidRPr="00CF14AF" w:rsidRDefault="00CF14AF" w:rsidP="00432DD0">
            <w:pPr>
              <w:jc w:val="center"/>
            </w:pPr>
            <w:r>
              <w:t>2</w:t>
            </w:r>
          </w:p>
        </w:tc>
        <w:tc>
          <w:tcPr>
            <w:tcW w:w="1276" w:type="dxa"/>
          </w:tcPr>
          <w:p w:rsidR="001C1BFF" w:rsidRPr="00CF14AF" w:rsidRDefault="00CF14AF" w:rsidP="00432DD0">
            <w:pPr>
              <w:jc w:val="center"/>
            </w:pPr>
            <w:r>
              <w:t>10</w:t>
            </w:r>
          </w:p>
        </w:tc>
      </w:tr>
      <w:tr w:rsidR="001C1BFF" w:rsidRPr="00CF14AF" w:rsidTr="001C1BFF">
        <w:tc>
          <w:tcPr>
            <w:tcW w:w="1951" w:type="dxa"/>
            <w:vMerge/>
          </w:tcPr>
          <w:p w:rsidR="001C1BFF" w:rsidRPr="00CF14AF" w:rsidRDefault="001C1BFF" w:rsidP="00432DD0"/>
        </w:tc>
        <w:tc>
          <w:tcPr>
            <w:tcW w:w="2976" w:type="dxa"/>
          </w:tcPr>
          <w:p w:rsidR="001C1BFF" w:rsidRPr="00CF14AF" w:rsidRDefault="001C1BFF" w:rsidP="00432DD0">
            <w:r w:rsidRPr="00CF14AF">
              <w:t>Обществознание</w:t>
            </w:r>
          </w:p>
        </w:tc>
        <w:tc>
          <w:tcPr>
            <w:tcW w:w="710" w:type="dxa"/>
          </w:tcPr>
          <w:p w:rsidR="001C1BFF" w:rsidRPr="00CF14AF" w:rsidRDefault="001C1BFF" w:rsidP="00432DD0">
            <w:pPr>
              <w:jc w:val="center"/>
            </w:pPr>
          </w:p>
        </w:tc>
        <w:tc>
          <w:tcPr>
            <w:tcW w:w="709" w:type="dxa"/>
          </w:tcPr>
          <w:p w:rsidR="001C1BFF" w:rsidRPr="00CF14AF" w:rsidRDefault="001C1BFF" w:rsidP="00432DD0">
            <w:pPr>
              <w:jc w:val="center"/>
            </w:pPr>
            <w:r w:rsidRPr="00CF14AF">
              <w:t>1</w:t>
            </w:r>
          </w:p>
        </w:tc>
        <w:tc>
          <w:tcPr>
            <w:tcW w:w="850" w:type="dxa"/>
          </w:tcPr>
          <w:p w:rsidR="001C1BFF" w:rsidRPr="00CF14AF" w:rsidRDefault="001C1BFF" w:rsidP="00432DD0">
            <w:pPr>
              <w:jc w:val="center"/>
            </w:pPr>
            <w:r w:rsidRPr="00CF14AF">
              <w:t>1</w:t>
            </w:r>
          </w:p>
        </w:tc>
        <w:tc>
          <w:tcPr>
            <w:tcW w:w="850" w:type="dxa"/>
          </w:tcPr>
          <w:p w:rsidR="001C1BFF" w:rsidRPr="00CF14AF" w:rsidRDefault="00CF14AF" w:rsidP="00432DD0">
            <w:pPr>
              <w:jc w:val="center"/>
            </w:pPr>
            <w:r>
              <w:t>1</w:t>
            </w:r>
          </w:p>
        </w:tc>
        <w:tc>
          <w:tcPr>
            <w:tcW w:w="850" w:type="dxa"/>
          </w:tcPr>
          <w:p w:rsidR="001C1BFF" w:rsidRPr="00CF14AF" w:rsidRDefault="00CF14AF" w:rsidP="00432DD0">
            <w:pPr>
              <w:jc w:val="center"/>
            </w:pPr>
            <w:r>
              <w:t>1</w:t>
            </w:r>
          </w:p>
        </w:tc>
        <w:tc>
          <w:tcPr>
            <w:tcW w:w="1276" w:type="dxa"/>
          </w:tcPr>
          <w:p w:rsidR="001C1BFF" w:rsidRPr="00CF14AF" w:rsidRDefault="00CF14AF" w:rsidP="00432DD0">
            <w:pPr>
              <w:jc w:val="center"/>
            </w:pPr>
            <w:r>
              <w:t>4</w:t>
            </w:r>
          </w:p>
        </w:tc>
      </w:tr>
      <w:tr w:rsidR="001C1BFF" w:rsidRPr="00CF14AF" w:rsidTr="001C1BFF">
        <w:tc>
          <w:tcPr>
            <w:tcW w:w="1951" w:type="dxa"/>
            <w:vMerge/>
          </w:tcPr>
          <w:p w:rsidR="001C1BFF" w:rsidRPr="00CF14AF" w:rsidRDefault="001C1BFF" w:rsidP="00432DD0"/>
        </w:tc>
        <w:tc>
          <w:tcPr>
            <w:tcW w:w="2976" w:type="dxa"/>
          </w:tcPr>
          <w:p w:rsidR="001C1BFF" w:rsidRPr="00CF14AF" w:rsidRDefault="001C1BFF" w:rsidP="00432DD0">
            <w:r w:rsidRPr="00CF14AF">
              <w:t>География</w:t>
            </w:r>
          </w:p>
        </w:tc>
        <w:tc>
          <w:tcPr>
            <w:tcW w:w="710" w:type="dxa"/>
          </w:tcPr>
          <w:p w:rsidR="001C1BFF" w:rsidRPr="00CF14AF" w:rsidRDefault="001C1BFF" w:rsidP="00432DD0">
            <w:pPr>
              <w:jc w:val="center"/>
            </w:pPr>
            <w:r w:rsidRPr="00CF14AF">
              <w:t>1</w:t>
            </w:r>
          </w:p>
        </w:tc>
        <w:tc>
          <w:tcPr>
            <w:tcW w:w="709" w:type="dxa"/>
          </w:tcPr>
          <w:p w:rsidR="001C1BFF" w:rsidRPr="00CF14AF" w:rsidRDefault="001C1BFF" w:rsidP="00432DD0">
            <w:pPr>
              <w:jc w:val="center"/>
            </w:pPr>
            <w:r w:rsidRPr="00CF14AF">
              <w:t>1</w:t>
            </w:r>
          </w:p>
        </w:tc>
        <w:tc>
          <w:tcPr>
            <w:tcW w:w="850" w:type="dxa"/>
          </w:tcPr>
          <w:p w:rsidR="001C1BFF" w:rsidRPr="00CF14AF" w:rsidRDefault="001C1BFF" w:rsidP="00432DD0">
            <w:pPr>
              <w:jc w:val="center"/>
            </w:pPr>
            <w:r w:rsidRPr="00CF14AF">
              <w:t>2</w:t>
            </w:r>
          </w:p>
        </w:tc>
        <w:tc>
          <w:tcPr>
            <w:tcW w:w="850" w:type="dxa"/>
          </w:tcPr>
          <w:p w:rsidR="001C1BFF" w:rsidRPr="00CF14AF" w:rsidRDefault="00CF14AF" w:rsidP="00432DD0">
            <w:pPr>
              <w:jc w:val="center"/>
            </w:pPr>
            <w:r>
              <w:t>2</w:t>
            </w:r>
          </w:p>
        </w:tc>
        <w:tc>
          <w:tcPr>
            <w:tcW w:w="850" w:type="dxa"/>
          </w:tcPr>
          <w:p w:rsidR="001C1BFF" w:rsidRPr="00CF14AF" w:rsidRDefault="00CF14AF" w:rsidP="00432DD0">
            <w:pPr>
              <w:jc w:val="center"/>
            </w:pPr>
            <w:r>
              <w:t>2</w:t>
            </w:r>
          </w:p>
        </w:tc>
        <w:tc>
          <w:tcPr>
            <w:tcW w:w="1276" w:type="dxa"/>
          </w:tcPr>
          <w:p w:rsidR="001C1BFF" w:rsidRPr="00CF14AF" w:rsidRDefault="00CF14AF" w:rsidP="00432DD0">
            <w:pPr>
              <w:jc w:val="center"/>
            </w:pPr>
            <w:r>
              <w:t>8</w:t>
            </w:r>
          </w:p>
        </w:tc>
      </w:tr>
      <w:tr w:rsidR="001C1BFF" w:rsidRPr="00CF14AF" w:rsidTr="001C1BFF">
        <w:tc>
          <w:tcPr>
            <w:tcW w:w="1951" w:type="dxa"/>
            <w:vMerge w:val="restart"/>
          </w:tcPr>
          <w:p w:rsidR="001C1BFF" w:rsidRPr="00CF14AF" w:rsidRDefault="001C1BFF" w:rsidP="00432DD0">
            <w:r w:rsidRPr="00CF14AF">
              <w:t>Естественно-научные</w:t>
            </w:r>
            <w:r w:rsidRPr="00CF14AF">
              <w:rPr>
                <w:noProof/>
              </w:rPr>
              <w:t xml:space="preserve"> </w:t>
            </w:r>
            <w:r w:rsidRPr="00CF14AF">
              <w:t>предметы</w:t>
            </w:r>
          </w:p>
        </w:tc>
        <w:tc>
          <w:tcPr>
            <w:tcW w:w="2976" w:type="dxa"/>
          </w:tcPr>
          <w:p w:rsidR="001C1BFF" w:rsidRPr="00CF14AF" w:rsidRDefault="001C1BFF" w:rsidP="00432DD0">
            <w:r w:rsidRPr="00CF14AF">
              <w:t>Физика</w:t>
            </w:r>
          </w:p>
        </w:tc>
        <w:tc>
          <w:tcPr>
            <w:tcW w:w="710" w:type="dxa"/>
          </w:tcPr>
          <w:p w:rsidR="001C1BFF" w:rsidRPr="00CF14AF" w:rsidRDefault="001C1BFF" w:rsidP="00432DD0">
            <w:pPr>
              <w:jc w:val="center"/>
            </w:pPr>
          </w:p>
        </w:tc>
        <w:tc>
          <w:tcPr>
            <w:tcW w:w="709" w:type="dxa"/>
          </w:tcPr>
          <w:p w:rsidR="001C1BFF" w:rsidRPr="00CF14AF" w:rsidRDefault="001C1BFF" w:rsidP="00432DD0">
            <w:pPr>
              <w:jc w:val="center"/>
            </w:pPr>
          </w:p>
        </w:tc>
        <w:tc>
          <w:tcPr>
            <w:tcW w:w="850" w:type="dxa"/>
          </w:tcPr>
          <w:p w:rsidR="001C1BFF" w:rsidRPr="00CF14AF" w:rsidRDefault="001C1BFF" w:rsidP="00432DD0">
            <w:pPr>
              <w:jc w:val="center"/>
            </w:pPr>
            <w:r w:rsidRPr="00CF14AF">
              <w:t>2</w:t>
            </w:r>
          </w:p>
        </w:tc>
        <w:tc>
          <w:tcPr>
            <w:tcW w:w="850" w:type="dxa"/>
          </w:tcPr>
          <w:p w:rsidR="001C1BFF" w:rsidRPr="00CF14AF" w:rsidRDefault="00CF14AF" w:rsidP="00432DD0">
            <w:pPr>
              <w:jc w:val="center"/>
            </w:pPr>
            <w:r>
              <w:t>2</w:t>
            </w:r>
          </w:p>
        </w:tc>
        <w:tc>
          <w:tcPr>
            <w:tcW w:w="850" w:type="dxa"/>
          </w:tcPr>
          <w:p w:rsidR="001C1BFF" w:rsidRPr="00CF14AF" w:rsidRDefault="00CF14AF" w:rsidP="00432DD0">
            <w:pPr>
              <w:jc w:val="center"/>
            </w:pPr>
            <w:r>
              <w:t>3</w:t>
            </w:r>
          </w:p>
        </w:tc>
        <w:tc>
          <w:tcPr>
            <w:tcW w:w="1276" w:type="dxa"/>
          </w:tcPr>
          <w:p w:rsidR="001C1BFF" w:rsidRPr="00CF14AF" w:rsidRDefault="00CF14AF" w:rsidP="00432DD0">
            <w:pPr>
              <w:jc w:val="center"/>
            </w:pPr>
            <w:r>
              <w:t>7</w:t>
            </w:r>
          </w:p>
        </w:tc>
      </w:tr>
      <w:tr w:rsidR="001C1BFF" w:rsidRPr="00CF14AF" w:rsidTr="001C1BFF">
        <w:tc>
          <w:tcPr>
            <w:tcW w:w="1951" w:type="dxa"/>
            <w:vMerge/>
          </w:tcPr>
          <w:p w:rsidR="001C1BFF" w:rsidRPr="00CF14AF" w:rsidRDefault="001C1BFF" w:rsidP="00432DD0"/>
        </w:tc>
        <w:tc>
          <w:tcPr>
            <w:tcW w:w="2976" w:type="dxa"/>
          </w:tcPr>
          <w:p w:rsidR="001C1BFF" w:rsidRPr="00CF14AF" w:rsidRDefault="001C1BFF" w:rsidP="00432DD0">
            <w:r w:rsidRPr="00CF14AF">
              <w:t>Химия</w:t>
            </w:r>
          </w:p>
        </w:tc>
        <w:tc>
          <w:tcPr>
            <w:tcW w:w="710" w:type="dxa"/>
          </w:tcPr>
          <w:p w:rsidR="001C1BFF" w:rsidRPr="00CF14AF" w:rsidRDefault="001C1BFF" w:rsidP="00432DD0">
            <w:pPr>
              <w:jc w:val="center"/>
            </w:pPr>
          </w:p>
        </w:tc>
        <w:tc>
          <w:tcPr>
            <w:tcW w:w="709" w:type="dxa"/>
          </w:tcPr>
          <w:p w:rsidR="001C1BFF" w:rsidRPr="00CF14AF" w:rsidRDefault="001C1BFF" w:rsidP="00432DD0">
            <w:pPr>
              <w:jc w:val="center"/>
            </w:pPr>
          </w:p>
        </w:tc>
        <w:tc>
          <w:tcPr>
            <w:tcW w:w="850" w:type="dxa"/>
          </w:tcPr>
          <w:p w:rsidR="001C1BFF" w:rsidRPr="00CF14AF" w:rsidRDefault="001C1BFF" w:rsidP="00432DD0">
            <w:pPr>
              <w:jc w:val="center"/>
            </w:pPr>
          </w:p>
        </w:tc>
        <w:tc>
          <w:tcPr>
            <w:tcW w:w="850" w:type="dxa"/>
          </w:tcPr>
          <w:p w:rsidR="001C1BFF" w:rsidRPr="00CF14AF" w:rsidRDefault="00CF14AF" w:rsidP="00432DD0">
            <w:pPr>
              <w:jc w:val="center"/>
            </w:pPr>
            <w:r>
              <w:t>2</w:t>
            </w:r>
          </w:p>
        </w:tc>
        <w:tc>
          <w:tcPr>
            <w:tcW w:w="850" w:type="dxa"/>
          </w:tcPr>
          <w:p w:rsidR="001C1BFF" w:rsidRPr="00CF14AF" w:rsidRDefault="00CF14AF" w:rsidP="00432DD0">
            <w:pPr>
              <w:jc w:val="center"/>
            </w:pPr>
            <w:r>
              <w:t>2</w:t>
            </w:r>
          </w:p>
        </w:tc>
        <w:tc>
          <w:tcPr>
            <w:tcW w:w="1276" w:type="dxa"/>
          </w:tcPr>
          <w:p w:rsidR="001C1BFF" w:rsidRPr="00CF14AF" w:rsidRDefault="00CF14AF" w:rsidP="00432DD0">
            <w:pPr>
              <w:jc w:val="center"/>
            </w:pPr>
            <w:r>
              <w:t>4</w:t>
            </w:r>
          </w:p>
        </w:tc>
      </w:tr>
      <w:tr w:rsidR="001C1BFF" w:rsidRPr="00CF14AF" w:rsidTr="001C1BFF">
        <w:tc>
          <w:tcPr>
            <w:tcW w:w="1951" w:type="dxa"/>
            <w:vMerge/>
          </w:tcPr>
          <w:p w:rsidR="001C1BFF" w:rsidRPr="00CF14AF" w:rsidRDefault="001C1BFF" w:rsidP="00432DD0"/>
        </w:tc>
        <w:tc>
          <w:tcPr>
            <w:tcW w:w="2976" w:type="dxa"/>
          </w:tcPr>
          <w:p w:rsidR="001C1BFF" w:rsidRPr="00CF14AF" w:rsidRDefault="001C1BFF" w:rsidP="00432DD0">
            <w:r w:rsidRPr="00CF14AF">
              <w:t>Биология</w:t>
            </w:r>
          </w:p>
        </w:tc>
        <w:tc>
          <w:tcPr>
            <w:tcW w:w="710" w:type="dxa"/>
          </w:tcPr>
          <w:p w:rsidR="001C1BFF" w:rsidRPr="00CF14AF" w:rsidRDefault="001C1BFF" w:rsidP="00432DD0">
            <w:pPr>
              <w:jc w:val="center"/>
            </w:pPr>
            <w:r w:rsidRPr="00CF14AF">
              <w:t>1</w:t>
            </w:r>
          </w:p>
        </w:tc>
        <w:tc>
          <w:tcPr>
            <w:tcW w:w="709" w:type="dxa"/>
          </w:tcPr>
          <w:p w:rsidR="001C1BFF" w:rsidRPr="00CF14AF" w:rsidRDefault="001C1BFF" w:rsidP="00432DD0">
            <w:pPr>
              <w:jc w:val="center"/>
            </w:pPr>
            <w:r w:rsidRPr="00CF14AF">
              <w:t>1</w:t>
            </w:r>
          </w:p>
        </w:tc>
        <w:tc>
          <w:tcPr>
            <w:tcW w:w="850" w:type="dxa"/>
          </w:tcPr>
          <w:p w:rsidR="001C1BFF" w:rsidRPr="00CF14AF" w:rsidRDefault="001C1BFF" w:rsidP="00432DD0">
            <w:pPr>
              <w:jc w:val="center"/>
            </w:pPr>
            <w:r w:rsidRPr="00CF14AF">
              <w:t>1</w:t>
            </w:r>
          </w:p>
        </w:tc>
        <w:tc>
          <w:tcPr>
            <w:tcW w:w="850" w:type="dxa"/>
          </w:tcPr>
          <w:p w:rsidR="001C1BFF" w:rsidRPr="00CF14AF" w:rsidRDefault="00CF14AF" w:rsidP="00432DD0">
            <w:pPr>
              <w:jc w:val="center"/>
            </w:pPr>
            <w:r>
              <w:t>2</w:t>
            </w:r>
          </w:p>
        </w:tc>
        <w:tc>
          <w:tcPr>
            <w:tcW w:w="850" w:type="dxa"/>
          </w:tcPr>
          <w:p w:rsidR="001C1BFF" w:rsidRPr="00CF14AF" w:rsidRDefault="00CF14AF" w:rsidP="00432DD0">
            <w:pPr>
              <w:jc w:val="center"/>
            </w:pPr>
            <w:r>
              <w:t>2</w:t>
            </w:r>
          </w:p>
        </w:tc>
        <w:tc>
          <w:tcPr>
            <w:tcW w:w="1276" w:type="dxa"/>
          </w:tcPr>
          <w:p w:rsidR="001C1BFF" w:rsidRPr="00CF14AF" w:rsidRDefault="00CF14AF" w:rsidP="00432DD0">
            <w:pPr>
              <w:jc w:val="center"/>
            </w:pPr>
            <w:r>
              <w:t>7</w:t>
            </w:r>
          </w:p>
        </w:tc>
      </w:tr>
      <w:tr w:rsidR="001C1BFF" w:rsidRPr="00CF14AF" w:rsidTr="001C1BFF">
        <w:tc>
          <w:tcPr>
            <w:tcW w:w="1951" w:type="dxa"/>
            <w:vMerge w:val="restart"/>
          </w:tcPr>
          <w:p w:rsidR="001C1BFF" w:rsidRPr="00CF14AF" w:rsidRDefault="001C1BFF" w:rsidP="00432DD0">
            <w:r w:rsidRPr="00CF14AF">
              <w:t>Искусство</w:t>
            </w:r>
          </w:p>
        </w:tc>
        <w:tc>
          <w:tcPr>
            <w:tcW w:w="2976" w:type="dxa"/>
          </w:tcPr>
          <w:p w:rsidR="001C1BFF" w:rsidRPr="00CF14AF" w:rsidRDefault="001C1BFF" w:rsidP="00432DD0">
            <w:r w:rsidRPr="00CF14AF">
              <w:t>Музыка</w:t>
            </w:r>
          </w:p>
        </w:tc>
        <w:tc>
          <w:tcPr>
            <w:tcW w:w="710" w:type="dxa"/>
          </w:tcPr>
          <w:p w:rsidR="001C1BFF" w:rsidRPr="00CF14AF" w:rsidRDefault="001C1BFF" w:rsidP="00432DD0">
            <w:pPr>
              <w:jc w:val="center"/>
            </w:pPr>
            <w:r w:rsidRPr="00CF14AF">
              <w:t>1</w:t>
            </w:r>
          </w:p>
        </w:tc>
        <w:tc>
          <w:tcPr>
            <w:tcW w:w="709" w:type="dxa"/>
          </w:tcPr>
          <w:p w:rsidR="001C1BFF" w:rsidRPr="00CF14AF" w:rsidRDefault="001C1BFF" w:rsidP="00432DD0">
            <w:pPr>
              <w:jc w:val="center"/>
            </w:pPr>
            <w:r w:rsidRPr="00CF14AF">
              <w:t>1</w:t>
            </w:r>
          </w:p>
        </w:tc>
        <w:tc>
          <w:tcPr>
            <w:tcW w:w="850" w:type="dxa"/>
          </w:tcPr>
          <w:p w:rsidR="001C1BFF" w:rsidRPr="00CF14AF" w:rsidRDefault="001C1BFF" w:rsidP="00432DD0">
            <w:pPr>
              <w:jc w:val="center"/>
            </w:pPr>
            <w:r w:rsidRPr="00CF14AF">
              <w:t>1</w:t>
            </w:r>
          </w:p>
        </w:tc>
        <w:tc>
          <w:tcPr>
            <w:tcW w:w="850" w:type="dxa"/>
          </w:tcPr>
          <w:p w:rsidR="001C1BFF" w:rsidRPr="00CF14AF" w:rsidRDefault="00CF14AF" w:rsidP="00432DD0">
            <w:pPr>
              <w:jc w:val="center"/>
            </w:pPr>
            <w:r>
              <w:t>1</w:t>
            </w:r>
          </w:p>
        </w:tc>
        <w:tc>
          <w:tcPr>
            <w:tcW w:w="850" w:type="dxa"/>
          </w:tcPr>
          <w:p w:rsidR="001C1BFF" w:rsidRPr="00CF14AF" w:rsidRDefault="001C1BFF" w:rsidP="00432DD0">
            <w:pPr>
              <w:jc w:val="center"/>
            </w:pPr>
          </w:p>
        </w:tc>
        <w:tc>
          <w:tcPr>
            <w:tcW w:w="1276" w:type="dxa"/>
          </w:tcPr>
          <w:p w:rsidR="001C1BFF" w:rsidRPr="00CF14AF" w:rsidRDefault="00CF14AF" w:rsidP="00432DD0">
            <w:pPr>
              <w:jc w:val="center"/>
            </w:pPr>
            <w:r>
              <w:t>4</w:t>
            </w:r>
          </w:p>
        </w:tc>
      </w:tr>
      <w:tr w:rsidR="001C1BFF" w:rsidRPr="00CF14AF" w:rsidTr="001C1BFF">
        <w:tc>
          <w:tcPr>
            <w:tcW w:w="1951" w:type="dxa"/>
            <w:vMerge/>
          </w:tcPr>
          <w:p w:rsidR="001C1BFF" w:rsidRPr="00CF14AF" w:rsidRDefault="001C1BFF" w:rsidP="00432DD0"/>
        </w:tc>
        <w:tc>
          <w:tcPr>
            <w:tcW w:w="2976" w:type="dxa"/>
          </w:tcPr>
          <w:p w:rsidR="001C1BFF" w:rsidRPr="00CF14AF" w:rsidRDefault="001C1BFF" w:rsidP="00432DD0">
            <w:r w:rsidRPr="00CF14AF">
              <w:t>Изобразительное</w:t>
            </w:r>
            <w:r w:rsidRPr="00CF14AF">
              <w:rPr>
                <w:noProof/>
              </w:rPr>
              <w:t xml:space="preserve"> </w:t>
            </w:r>
            <w:r w:rsidRPr="00CF14AF">
              <w:t>искусство</w:t>
            </w:r>
          </w:p>
        </w:tc>
        <w:tc>
          <w:tcPr>
            <w:tcW w:w="710" w:type="dxa"/>
          </w:tcPr>
          <w:p w:rsidR="001C1BFF" w:rsidRPr="00CF14AF" w:rsidRDefault="001C1BFF" w:rsidP="00432DD0">
            <w:pPr>
              <w:jc w:val="center"/>
            </w:pPr>
            <w:r w:rsidRPr="00CF14AF">
              <w:t>1</w:t>
            </w:r>
          </w:p>
        </w:tc>
        <w:tc>
          <w:tcPr>
            <w:tcW w:w="709" w:type="dxa"/>
          </w:tcPr>
          <w:p w:rsidR="001C1BFF" w:rsidRPr="00CF14AF" w:rsidRDefault="001C1BFF" w:rsidP="00432DD0">
            <w:pPr>
              <w:jc w:val="center"/>
            </w:pPr>
            <w:r w:rsidRPr="00CF14AF">
              <w:t>1</w:t>
            </w:r>
          </w:p>
        </w:tc>
        <w:tc>
          <w:tcPr>
            <w:tcW w:w="850" w:type="dxa"/>
          </w:tcPr>
          <w:p w:rsidR="001C1BFF" w:rsidRPr="00CF14AF" w:rsidRDefault="001C1BFF" w:rsidP="00432DD0">
            <w:pPr>
              <w:jc w:val="center"/>
            </w:pPr>
            <w:r w:rsidRPr="00CF14AF">
              <w:t>1</w:t>
            </w:r>
          </w:p>
        </w:tc>
        <w:tc>
          <w:tcPr>
            <w:tcW w:w="850" w:type="dxa"/>
          </w:tcPr>
          <w:p w:rsidR="001C1BFF" w:rsidRPr="00CF14AF" w:rsidRDefault="001C1BFF" w:rsidP="00432DD0">
            <w:pPr>
              <w:jc w:val="center"/>
            </w:pPr>
          </w:p>
        </w:tc>
        <w:tc>
          <w:tcPr>
            <w:tcW w:w="850" w:type="dxa"/>
          </w:tcPr>
          <w:p w:rsidR="001C1BFF" w:rsidRPr="00CF14AF" w:rsidRDefault="001C1BFF" w:rsidP="00432DD0">
            <w:pPr>
              <w:jc w:val="center"/>
            </w:pPr>
          </w:p>
        </w:tc>
        <w:tc>
          <w:tcPr>
            <w:tcW w:w="1276" w:type="dxa"/>
          </w:tcPr>
          <w:p w:rsidR="001C1BFF" w:rsidRPr="00CF14AF" w:rsidRDefault="001C1BFF" w:rsidP="00432DD0">
            <w:pPr>
              <w:jc w:val="center"/>
            </w:pPr>
          </w:p>
        </w:tc>
      </w:tr>
      <w:tr w:rsidR="001C1BFF" w:rsidRPr="00CF14AF" w:rsidTr="001C1BFF">
        <w:tc>
          <w:tcPr>
            <w:tcW w:w="1951" w:type="dxa"/>
          </w:tcPr>
          <w:p w:rsidR="001C1BFF" w:rsidRPr="00CF14AF" w:rsidRDefault="001C1BFF" w:rsidP="00432DD0">
            <w:r w:rsidRPr="00CF14AF">
              <w:t>Технология</w:t>
            </w:r>
          </w:p>
        </w:tc>
        <w:tc>
          <w:tcPr>
            <w:tcW w:w="2976" w:type="dxa"/>
          </w:tcPr>
          <w:p w:rsidR="001C1BFF" w:rsidRPr="00CF14AF" w:rsidRDefault="001C1BFF" w:rsidP="00432DD0">
            <w:r w:rsidRPr="00CF14AF">
              <w:t>Технология</w:t>
            </w:r>
          </w:p>
        </w:tc>
        <w:tc>
          <w:tcPr>
            <w:tcW w:w="710" w:type="dxa"/>
          </w:tcPr>
          <w:p w:rsidR="001C1BFF" w:rsidRPr="00CF14AF" w:rsidRDefault="001C1BFF" w:rsidP="00432DD0">
            <w:pPr>
              <w:jc w:val="center"/>
            </w:pPr>
            <w:r w:rsidRPr="00CF14AF">
              <w:t>2</w:t>
            </w:r>
          </w:p>
        </w:tc>
        <w:tc>
          <w:tcPr>
            <w:tcW w:w="709" w:type="dxa"/>
          </w:tcPr>
          <w:p w:rsidR="001C1BFF" w:rsidRPr="00CF14AF" w:rsidRDefault="001C1BFF" w:rsidP="00432DD0">
            <w:pPr>
              <w:jc w:val="center"/>
            </w:pPr>
            <w:r w:rsidRPr="00CF14AF">
              <w:t>2</w:t>
            </w:r>
          </w:p>
        </w:tc>
        <w:tc>
          <w:tcPr>
            <w:tcW w:w="850" w:type="dxa"/>
          </w:tcPr>
          <w:p w:rsidR="001C1BFF" w:rsidRPr="00CF14AF" w:rsidRDefault="001C1BFF" w:rsidP="00432DD0">
            <w:pPr>
              <w:jc w:val="center"/>
            </w:pPr>
            <w:r w:rsidRPr="00CF14AF">
              <w:t>2</w:t>
            </w:r>
          </w:p>
        </w:tc>
        <w:tc>
          <w:tcPr>
            <w:tcW w:w="850" w:type="dxa"/>
          </w:tcPr>
          <w:p w:rsidR="001C1BFF" w:rsidRPr="00CF14AF" w:rsidRDefault="00CF14AF" w:rsidP="00432DD0">
            <w:pPr>
              <w:jc w:val="center"/>
            </w:pPr>
            <w:r>
              <w:t>1</w:t>
            </w:r>
          </w:p>
        </w:tc>
        <w:tc>
          <w:tcPr>
            <w:tcW w:w="850" w:type="dxa"/>
          </w:tcPr>
          <w:p w:rsidR="001C1BFF" w:rsidRPr="00CF14AF" w:rsidRDefault="001C1BFF" w:rsidP="00432DD0">
            <w:pPr>
              <w:jc w:val="center"/>
            </w:pPr>
          </w:p>
        </w:tc>
        <w:tc>
          <w:tcPr>
            <w:tcW w:w="1276" w:type="dxa"/>
          </w:tcPr>
          <w:p w:rsidR="001C1BFF" w:rsidRPr="00CF14AF" w:rsidRDefault="00CF14AF" w:rsidP="00432DD0">
            <w:pPr>
              <w:jc w:val="center"/>
            </w:pPr>
            <w:r>
              <w:t>7</w:t>
            </w:r>
          </w:p>
        </w:tc>
      </w:tr>
      <w:tr w:rsidR="001C1BFF" w:rsidRPr="00CF14AF" w:rsidTr="001C1BFF">
        <w:tc>
          <w:tcPr>
            <w:tcW w:w="1951" w:type="dxa"/>
            <w:vMerge w:val="restart"/>
          </w:tcPr>
          <w:p w:rsidR="001C1BFF" w:rsidRPr="00CF14AF" w:rsidRDefault="001C1BFF" w:rsidP="00432DD0">
            <w:r w:rsidRPr="00CF14AF">
              <w:t>Физическая культура и</w:t>
            </w:r>
            <w:r w:rsidRPr="00CF14AF">
              <w:rPr>
                <w:noProof/>
              </w:rPr>
              <w:t xml:space="preserve"> </w:t>
            </w:r>
            <w:r w:rsidRPr="00CF14AF">
              <w:t>основы безопасности</w:t>
            </w:r>
            <w:r w:rsidRPr="00CF14AF">
              <w:rPr>
                <w:noProof/>
              </w:rPr>
              <w:t xml:space="preserve"> </w:t>
            </w:r>
            <w:r w:rsidRPr="00CF14AF">
              <w:t>жизнедеятельности</w:t>
            </w:r>
          </w:p>
        </w:tc>
        <w:tc>
          <w:tcPr>
            <w:tcW w:w="2976" w:type="dxa"/>
          </w:tcPr>
          <w:p w:rsidR="001C1BFF" w:rsidRPr="00CF14AF" w:rsidRDefault="001C1BFF" w:rsidP="00432DD0">
            <w:r w:rsidRPr="00CF14AF">
              <w:t>Основы безопасности жизнедеятельности</w:t>
            </w:r>
          </w:p>
        </w:tc>
        <w:tc>
          <w:tcPr>
            <w:tcW w:w="710" w:type="dxa"/>
          </w:tcPr>
          <w:p w:rsidR="001C1BFF" w:rsidRPr="00CF14AF" w:rsidRDefault="001C1BFF" w:rsidP="00432DD0">
            <w:pPr>
              <w:jc w:val="center"/>
            </w:pPr>
          </w:p>
        </w:tc>
        <w:tc>
          <w:tcPr>
            <w:tcW w:w="709" w:type="dxa"/>
          </w:tcPr>
          <w:p w:rsidR="001C1BFF" w:rsidRPr="00CF14AF" w:rsidRDefault="001C1BFF" w:rsidP="00432DD0">
            <w:pPr>
              <w:jc w:val="center"/>
            </w:pPr>
          </w:p>
        </w:tc>
        <w:tc>
          <w:tcPr>
            <w:tcW w:w="850" w:type="dxa"/>
          </w:tcPr>
          <w:p w:rsidR="001C1BFF" w:rsidRPr="00CF14AF" w:rsidRDefault="001C1BFF" w:rsidP="00432DD0">
            <w:pPr>
              <w:jc w:val="center"/>
            </w:pPr>
          </w:p>
        </w:tc>
        <w:tc>
          <w:tcPr>
            <w:tcW w:w="850" w:type="dxa"/>
          </w:tcPr>
          <w:p w:rsidR="001C1BFF" w:rsidRPr="00CF14AF" w:rsidRDefault="00CF14AF" w:rsidP="00432DD0">
            <w:pPr>
              <w:jc w:val="center"/>
            </w:pPr>
            <w:r>
              <w:t>1</w:t>
            </w:r>
          </w:p>
        </w:tc>
        <w:tc>
          <w:tcPr>
            <w:tcW w:w="850" w:type="dxa"/>
          </w:tcPr>
          <w:p w:rsidR="001C1BFF" w:rsidRPr="00CF14AF" w:rsidRDefault="00CF14AF" w:rsidP="00432DD0">
            <w:pPr>
              <w:jc w:val="center"/>
            </w:pPr>
            <w:r>
              <w:t>1</w:t>
            </w:r>
          </w:p>
        </w:tc>
        <w:tc>
          <w:tcPr>
            <w:tcW w:w="1276" w:type="dxa"/>
          </w:tcPr>
          <w:p w:rsidR="001C1BFF" w:rsidRPr="00CF14AF" w:rsidRDefault="00CF14AF" w:rsidP="00432DD0">
            <w:pPr>
              <w:jc w:val="center"/>
            </w:pPr>
            <w:r>
              <w:t>2</w:t>
            </w:r>
          </w:p>
        </w:tc>
      </w:tr>
      <w:tr w:rsidR="001C1BFF" w:rsidRPr="00CF14AF" w:rsidTr="001C1BFF">
        <w:tc>
          <w:tcPr>
            <w:tcW w:w="1951" w:type="dxa"/>
            <w:vMerge/>
          </w:tcPr>
          <w:p w:rsidR="001C1BFF" w:rsidRPr="00CF14AF" w:rsidRDefault="001C1BFF" w:rsidP="00432DD0">
            <w:pPr>
              <w:jc w:val="both"/>
            </w:pPr>
          </w:p>
        </w:tc>
        <w:tc>
          <w:tcPr>
            <w:tcW w:w="2976" w:type="dxa"/>
          </w:tcPr>
          <w:p w:rsidR="001C1BFF" w:rsidRPr="00CF14AF" w:rsidRDefault="001C1BFF" w:rsidP="00432DD0">
            <w:r w:rsidRPr="00CF14AF">
              <w:t>Физическая культура</w:t>
            </w:r>
          </w:p>
        </w:tc>
        <w:tc>
          <w:tcPr>
            <w:tcW w:w="710" w:type="dxa"/>
          </w:tcPr>
          <w:p w:rsidR="001C1BFF" w:rsidRPr="00CF14AF" w:rsidRDefault="001C1BFF" w:rsidP="00432DD0">
            <w:pPr>
              <w:jc w:val="center"/>
            </w:pPr>
            <w:r w:rsidRPr="00CF14AF">
              <w:t>3</w:t>
            </w:r>
          </w:p>
        </w:tc>
        <w:tc>
          <w:tcPr>
            <w:tcW w:w="709" w:type="dxa"/>
          </w:tcPr>
          <w:p w:rsidR="001C1BFF" w:rsidRPr="00CF14AF" w:rsidRDefault="001C1BFF" w:rsidP="00432DD0">
            <w:pPr>
              <w:jc w:val="center"/>
            </w:pPr>
            <w:r w:rsidRPr="00CF14AF">
              <w:t>3</w:t>
            </w:r>
          </w:p>
        </w:tc>
        <w:tc>
          <w:tcPr>
            <w:tcW w:w="850" w:type="dxa"/>
          </w:tcPr>
          <w:p w:rsidR="001C1BFF" w:rsidRPr="00CF14AF" w:rsidRDefault="001C1BFF" w:rsidP="00432DD0">
            <w:pPr>
              <w:jc w:val="center"/>
            </w:pPr>
            <w:r w:rsidRPr="00CF14AF">
              <w:t>3</w:t>
            </w:r>
          </w:p>
        </w:tc>
        <w:tc>
          <w:tcPr>
            <w:tcW w:w="850" w:type="dxa"/>
          </w:tcPr>
          <w:p w:rsidR="001C1BFF" w:rsidRPr="00CF14AF" w:rsidRDefault="00CF14AF" w:rsidP="00432DD0">
            <w:pPr>
              <w:jc w:val="center"/>
            </w:pPr>
            <w:r>
              <w:t>3</w:t>
            </w:r>
          </w:p>
        </w:tc>
        <w:tc>
          <w:tcPr>
            <w:tcW w:w="850" w:type="dxa"/>
          </w:tcPr>
          <w:p w:rsidR="001C1BFF" w:rsidRPr="00CF14AF" w:rsidRDefault="00CF14AF" w:rsidP="00432DD0">
            <w:pPr>
              <w:jc w:val="center"/>
            </w:pPr>
            <w:r>
              <w:t>3</w:t>
            </w:r>
          </w:p>
        </w:tc>
        <w:tc>
          <w:tcPr>
            <w:tcW w:w="1276" w:type="dxa"/>
          </w:tcPr>
          <w:p w:rsidR="001C1BFF" w:rsidRPr="00CF14AF" w:rsidRDefault="00CF14AF" w:rsidP="00432DD0">
            <w:pPr>
              <w:jc w:val="center"/>
            </w:pPr>
            <w:r>
              <w:t>15</w:t>
            </w:r>
          </w:p>
        </w:tc>
      </w:tr>
      <w:tr w:rsidR="001C1BFF" w:rsidRPr="00CF14AF" w:rsidTr="001C1BFF">
        <w:tc>
          <w:tcPr>
            <w:tcW w:w="4927" w:type="dxa"/>
            <w:gridSpan w:val="2"/>
          </w:tcPr>
          <w:p w:rsidR="001C1BFF" w:rsidRPr="00CF14AF" w:rsidRDefault="001C1BFF" w:rsidP="00432DD0">
            <w:pPr>
              <w:jc w:val="both"/>
              <w:rPr>
                <w:b/>
              </w:rPr>
            </w:pPr>
            <w:r w:rsidRPr="00CF14AF">
              <w:rPr>
                <w:b/>
              </w:rPr>
              <w:t>Итого</w:t>
            </w:r>
          </w:p>
        </w:tc>
        <w:tc>
          <w:tcPr>
            <w:tcW w:w="710" w:type="dxa"/>
          </w:tcPr>
          <w:p w:rsidR="001C1BFF" w:rsidRPr="00CF14AF" w:rsidRDefault="001C1BFF" w:rsidP="00432DD0">
            <w:pPr>
              <w:jc w:val="center"/>
              <w:rPr>
                <w:b/>
              </w:rPr>
            </w:pPr>
            <w:r w:rsidRPr="00CF14AF">
              <w:rPr>
                <w:b/>
              </w:rPr>
              <w:t>30</w:t>
            </w:r>
          </w:p>
        </w:tc>
        <w:tc>
          <w:tcPr>
            <w:tcW w:w="709" w:type="dxa"/>
          </w:tcPr>
          <w:p w:rsidR="001C1BFF" w:rsidRPr="00CF14AF" w:rsidRDefault="001C1BFF" w:rsidP="00432DD0">
            <w:pPr>
              <w:jc w:val="center"/>
              <w:rPr>
                <w:b/>
              </w:rPr>
            </w:pPr>
            <w:r w:rsidRPr="00CF14AF">
              <w:rPr>
                <w:b/>
              </w:rPr>
              <w:t>32</w:t>
            </w:r>
          </w:p>
        </w:tc>
        <w:tc>
          <w:tcPr>
            <w:tcW w:w="850" w:type="dxa"/>
          </w:tcPr>
          <w:p w:rsidR="001C1BFF" w:rsidRPr="00CF14AF" w:rsidRDefault="001C1BFF" w:rsidP="00432DD0">
            <w:pPr>
              <w:jc w:val="center"/>
              <w:rPr>
                <w:b/>
              </w:rPr>
            </w:pPr>
            <w:r w:rsidRPr="00CF14AF">
              <w:rPr>
                <w:b/>
              </w:rPr>
              <w:t>33</w:t>
            </w:r>
          </w:p>
        </w:tc>
        <w:tc>
          <w:tcPr>
            <w:tcW w:w="850" w:type="dxa"/>
          </w:tcPr>
          <w:p w:rsidR="001C1BFF" w:rsidRPr="00CF14AF" w:rsidRDefault="00CA190B" w:rsidP="00432DD0">
            <w:pPr>
              <w:jc w:val="center"/>
              <w:rPr>
                <w:b/>
              </w:rPr>
            </w:pPr>
            <w:r>
              <w:rPr>
                <w:b/>
              </w:rPr>
              <w:t>34</w:t>
            </w:r>
          </w:p>
        </w:tc>
        <w:tc>
          <w:tcPr>
            <w:tcW w:w="850" w:type="dxa"/>
          </w:tcPr>
          <w:p w:rsidR="001C1BFF" w:rsidRPr="00CF14AF" w:rsidRDefault="00CA190B" w:rsidP="00432DD0">
            <w:pPr>
              <w:jc w:val="center"/>
              <w:rPr>
                <w:b/>
              </w:rPr>
            </w:pPr>
            <w:r>
              <w:rPr>
                <w:b/>
              </w:rPr>
              <w:t>34</w:t>
            </w:r>
          </w:p>
        </w:tc>
        <w:tc>
          <w:tcPr>
            <w:tcW w:w="1276" w:type="dxa"/>
          </w:tcPr>
          <w:p w:rsidR="001C1BFF" w:rsidRPr="00CF14AF" w:rsidRDefault="00CA190B" w:rsidP="00432DD0">
            <w:pPr>
              <w:jc w:val="center"/>
              <w:rPr>
                <w:b/>
              </w:rPr>
            </w:pPr>
            <w:r>
              <w:rPr>
                <w:b/>
              </w:rPr>
              <w:t>163</w:t>
            </w:r>
          </w:p>
        </w:tc>
      </w:tr>
      <w:tr w:rsidR="001C1BFF" w:rsidRPr="00CF14AF" w:rsidTr="001C1BFF">
        <w:tc>
          <w:tcPr>
            <w:tcW w:w="4927" w:type="dxa"/>
            <w:gridSpan w:val="2"/>
          </w:tcPr>
          <w:p w:rsidR="001C1BFF" w:rsidRPr="00CF14AF" w:rsidRDefault="001C1BFF" w:rsidP="00432DD0">
            <w:pPr>
              <w:jc w:val="center"/>
              <w:rPr>
                <w:b/>
                <w:iCs/>
              </w:rPr>
            </w:pPr>
            <w:r w:rsidRPr="00CF14AF">
              <w:rPr>
                <w:b/>
                <w:iCs/>
              </w:rPr>
              <w:t>Часть, формируемая участниками образовательных отношений</w:t>
            </w:r>
          </w:p>
        </w:tc>
        <w:tc>
          <w:tcPr>
            <w:tcW w:w="710" w:type="dxa"/>
          </w:tcPr>
          <w:p w:rsidR="001C1BFF" w:rsidRPr="00CF14AF" w:rsidRDefault="001C1BFF" w:rsidP="00432DD0">
            <w:pPr>
              <w:jc w:val="center"/>
            </w:pPr>
            <w:r w:rsidRPr="00CF14AF">
              <w:t>2</w:t>
            </w:r>
          </w:p>
        </w:tc>
        <w:tc>
          <w:tcPr>
            <w:tcW w:w="709" w:type="dxa"/>
          </w:tcPr>
          <w:p w:rsidR="001C1BFF" w:rsidRPr="00CF14AF" w:rsidRDefault="001C1BFF" w:rsidP="00432DD0">
            <w:pPr>
              <w:jc w:val="center"/>
            </w:pPr>
            <w:r w:rsidRPr="00CF14AF">
              <w:t>1</w:t>
            </w:r>
          </w:p>
        </w:tc>
        <w:tc>
          <w:tcPr>
            <w:tcW w:w="850" w:type="dxa"/>
          </w:tcPr>
          <w:p w:rsidR="001C1BFF" w:rsidRPr="00CF14AF" w:rsidRDefault="001C1BFF" w:rsidP="00432DD0">
            <w:pPr>
              <w:jc w:val="center"/>
              <w:rPr>
                <w:iCs/>
              </w:rPr>
            </w:pPr>
            <w:r w:rsidRPr="00CF14AF">
              <w:rPr>
                <w:iCs/>
              </w:rPr>
              <w:t>2</w:t>
            </w:r>
          </w:p>
        </w:tc>
        <w:tc>
          <w:tcPr>
            <w:tcW w:w="850" w:type="dxa"/>
          </w:tcPr>
          <w:p w:rsidR="001C1BFF" w:rsidRPr="00CF14AF" w:rsidRDefault="00CA190B" w:rsidP="00432DD0">
            <w:pPr>
              <w:jc w:val="center"/>
              <w:rPr>
                <w:iCs/>
              </w:rPr>
            </w:pPr>
            <w:r>
              <w:rPr>
                <w:iCs/>
              </w:rPr>
              <w:t>2</w:t>
            </w:r>
          </w:p>
        </w:tc>
        <w:tc>
          <w:tcPr>
            <w:tcW w:w="850" w:type="dxa"/>
          </w:tcPr>
          <w:p w:rsidR="001C1BFF" w:rsidRPr="00CF14AF" w:rsidRDefault="00CA190B" w:rsidP="00432DD0">
            <w:pPr>
              <w:jc w:val="center"/>
              <w:rPr>
                <w:iCs/>
              </w:rPr>
            </w:pPr>
            <w:r>
              <w:rPr>
                <w:iCs/>
              </w:rPr>
              <w:t>2</w:t>
            </w:r>
          </w:p>
        </w:tc>
        <w:tc>
          <w:tcPr>
            <w:tcW w:w="1276" w:type="dxa"/>
          </w:tcPr>
          <w:p w:rsidR="001C1BFF" w:rsidRPr="00CF14AF" w:rsidRDefault="00CA190B" w:rsidP="00432DD0">
            <w:pPr>
              <w:jc w:val="center"/>
              <w:rPr>
                <w:iCs/>
              </w:rPr>
            </w:pPr>
            <w:r>
              <w:rPr>
                <w:iCs/>
              </w:rPr>
              <w:t>9</w:t>
            </w:r>
          </w:p>
        </w:tc>
      </w:tr>
      <w:tr w:rsidR="001C1BFF" w:rsidRPr="00CF14AF" w:rsidTr="001C1BFF">
        <w:tc>
          <w:tcPr>
            <w:tcW w:w="1951" w:type="dxa"/>
            <w:vMerge w:val="restart"/>
          </w:tcPr>
          <w:p w:rsidR="001C1BFF" w:rsidRPr="00CF14AF" w:rsidRDefault="001C1BFF" w:rsidP="00432DD0">
            <w:pPr>
              <w:jc w:val="center"/>
            </w:pPr>
            <w:r w:rsidRPr="00CF14AF">
              <w:t>Для ОУ с русским языком обучения</w:t>
            </w:r>
          </w:p>
        </w:tc>
        <w:tc>
          <w:tcPr>
            <w:tcW w:w="2976" w:type="dxa"/>
          </w:tcPr>
          <w:p w:rsidR="001C1BFF" w:rsidRPr="00CF14AF" w:rsidRDefault="001C1BFF" w:rsidP="00432DD0">
            <w:r w:rsidRPr="00CF14AF">
              <w:t>Культура народов РС (Я)</w:t>
            </w:r>
          </w:p>
        </w:tc>
        <w:tc>
          <w:tcPr>
            <w:tcW w:w="710" w:type="dxa"/>
          </w:tcPr>
          <w:p w:rsidR="001C1BFF" w:rsidRPr="00CF14AF" w:rsidRDefault="001C1BFF" w:rsidP="00432DD0">
            <w:pPr>
              <w:jc w:val="center"/>
            </w:pPr>
            <w:r w:rsidRPr="00CF14AF">
              <w:t>1</w:t>
            </w:r>
          </w:p>
        </w:tc>
        <w:tc>
          <w:tcPr>
            <w:tcW w:w="709" w:type="dxa"/>
          </w:tcPr>
          <w:p w:rsidR="001C1BFF" w:rsidRPr="00CF14AF" w:rsidRDefault="001C1BFF" w:rsidP="00432DD0">
            <w:pPr>
              <w:jc w:val="center"/>
            </w:pPr>
            <w:r w:rsidRPr="00CF14AF">
              <w:t>1</w:t>
            </w:r>
          </w:p>
        </w:tc>
        <w:tc>
          <w:tcPr>
            <w:tcW w:w="850" w:type="dxa"/>
          </w:tcPr>
          <w:p w:rsidR="001C1BFF" w:rsidRPr="00CF14AF" w:rsidRDefault="001C1BFF" w:rsidP="00432DD0">
            <w:pPr>
              <w:jc w:val="center"/>
            </w:pPr>
            <w:r w:rsidRPr="00CF14AF">
              <w:t>1</w:t>
            </w:r>
          </w:p>
        </w:tc>
        <w:tc>
          <w:tcPr>
            <w:tcW w:w="850" w:type="dxa"/>
          </w:tcPr>
          <w:p w:rsidR="001C1BFF" w:rsidRPr="00CF14AF" w:rsidRDefault="00CA190B" w:rsidP="00432DD0">
            <w:pPr>
              <w:jc w:val="center"/>
            </w:pPr>
            <w:r>
              <w:t>1</w:t>
            </w:r>
          </w:p>
        </w:tc>
        <w:tc>
          <w:tcPr>
            <w:tcW w:w="850" w:type="dxa"/>
          </w:tcPr>
          <w:p w:rsidR="001C1BFF" w:rsidRPr="00CF14AF" w:rsidRDefault="00CA190B" w:rsidP="00432DD0">
            <w:pPr>
              <w:jc w:val="center"/>
            </w:pPr>
            <w:r>
              <w:t>1</w:t>
            </w:r>
          </w:p>
        </w:tc>
        <w:tc>
          <w:tcPr>
            <w:tcW w:w="1276" w:type="dxa"/>
          </w:tcPr>
          <w:p w:rsidR="001C1BFF" w:rsidRPr="00CF14AF" w:rsidRDefault="00CA190B" w:rsidP="00432DD0">
            <w:pPr>
              <w:jc w:val="center"/>
            </w:pPr>
            <w:r>
              <w:t>5</w:t>
            </w:r>
          </w:p>
        </w:tc>
      </w:tr>
      <w:tr w:rsidR="001C1BFF" w:rsidRPr="00CF14AF" w:rsidTr="001C1BFF">
        <w:tc>
          <w:tcPr>
            <w:tcW w:w="1951" w:type="dxa"/>
            <w:vMerge/>
          </w:tcPr>
          <w:p w:rsidR="001C1BFF" w:rsidRPr="00CF14AF" w:rsidRDefault="001C1BFF" w:rsidP="00432DD0">
            <w:pPr>
              <w:jc w:val="center"/>
            </w:pPr>
          </w:p>
        </w:tc>
        <w:tc>
          <w:tcPr>
            <w:tcW w:w="2976" w:type="dxa"/>
          </w:tcPr>
          <w:p w:rsidR="001C1BFF" w:rsidRPr="00CF14AF" w:rsidRDefault="001C1BFF" w:rsidP="00432DD0">
            <w:r w:rsidRPr="00CF14AF">
              <w:t xml:space="preserve">Литература </w:t>
            </w:r>
          </w:p>
        </w:tc>
        <w:tc>
          <w:tcPr>
            <w:tcW w:w="710" w:type="dxa"/>
          </w:tcPr>
          <w:p w:rsidR="001C1BFF" w:rsidRPr="00CF14AF" w:rsidRDefault="001C1BFF" w:rsidP="00432DD0">
            <w:pPr>
              <w:jc w:val="center"/>
            </w:pPr>
            <w:r w:rsidRPr="00CF14AF">
              <w:t>1</w:t>
            </w:r>
          </w:p>
        </w:tc>
        <w:tc>
          <w:tcPr>
            <w:tcW w:w="709" w:type="dxa"/>
          </w:tcPr>
          <w:p w:rsidR="001C1BFF" w:rsidRPr="00CF14AF" w:rsidRDefault="001C1BFF" w:rsidP="00432DD0">
            <w:pPr>
              <w:jc w:val="center"/>
              <w:rPr>
                <w:color w:val="FF0000"/>
              </w:rPr>
            </w:pPr>
          </w:p>
        </w:tc>
        <w:tc>
          <w:tcPr>
            <w:tcW w:w="850" w:type="dxa"/>
          </w:tcPr>
          <w:p w:rsidR="001C1BFF" w:rsidRPr="00CF14AF" w:rsidRDefault="001C1BFF" w:rsidP="00432DD0">
            <w:pPr>
              <w:jc w:val="center"/>
            </w:pPr>
            <w:r w:rsidRPr="00CF14AF">
              <w:t>1</w:t>
            </w:r>
          </w:p>
        </w:tc>
        <w:tc>
          <w:tcPr>
            <w:tcW w:w="850" w:type="dxa"/>
          </w:tcPr>
          <w:p w:rsidR="001C1BFF" w:rsidRPr="00CF14AF" w:rsidRDefault="00CA190B" w:rsidP="00432DD0">
            <w:pPr>
              <w:jc w:val="center"/>
            </w:pPr>
            <w:r>
              <w:t>1</w:t>
            </w:r>
          </w:p>
        </w:tc>
        <w:tc>
          <w:tcPr>
            <w:tcW w:w="850" w:type="dxa"/>
          </w:tcPr>
          <w:p w:rsidR="001C1BFF" w:rsidRPr="00CF14AF" w:rsidRDefault="001C1BFF" w:rsidP="00432DD0">
            <w:pPr>
              <w:jc w:val="center"/>
            </w:pPr>
          </w:p>
        </w:tc>
        <w:tc>
          <w:tcPr>
            <w:tcW w:w="1276" w:type="dxa"/>
          </w:tcPr>
          <w:p w:rsidR="001C1BFF" w:rsidRPr="00CF14AF" w:rsidRDefault="00CA190B" w:rsidP="00432DD0">
            <w:pPr>
              <w:jc w:val="center"/>
            </w:pPr>
            <w:r>
              <w:t>3</w:t>
            </w:r>
          </w:p>
        </w:tc>
      </w:tr>
      <w:tr w:rsidR="001C1BFF" w:rsidRPr="00CF14AF" w:rsidTr="001C1BFF">
        <w:tc>
          <w:tcPr>
            <w:tcW w:w="1951" w:type="dxa"/>
            <w:vMerge/>
          </w:tcPr>
          <w:p w:rsidR="001C1BFF" w:rsidRPr="00CF14AF" w:rsidRDefault="001C1BFF" w:rsidP="00432DD0"/>
        </w:tc>
        <w:tc>
          <w:tcPr>
            <w:tcW w:w="2976" w:type="dxa"/>
          </w:tcPr>
          <w:p w:rsidR="001C1BFF" w:rsidRPr="00CF14AF" w:rsidRDefault="001C1BFF" w:rsidP="00432DD0">
            <w:r w:rsidRPr="00CF14AF">
              <w:t xml:space="preserve">Черчение </w:t>
            </w:r>
          </w:p>
        </w:tc>
        <w:tc>
          <w:tcPr>
            <w:tcW w:w="710" w:type="dxa"/>
          </w:tcPr>
          <w:p w:rsidR="001C1BFF" w:rsidRPr="00CF14AF" w:rsidRDefault="001C1BFF" w:rsidP="00432DD0">
            <w:pPr>
              <w:jc w:val="center"/>
            </w:pPr>
          </w:p>
        </w:tc>
        <w:tc>
          <w:tcPr>
            <w:tcW w:w="709" w:type="dxa"/>
          </w:tcPr>
          <w:p w:rsidR="001C1BFF" w:rsidRPr="00CF14AF" w:rsidRDefault="001C1BFF" w:rsidP="00432DD0">
            <w:pPr>
              <w:jc w:val="center"/>
              <w:rPr>
                <w:color w:val="FF0000"/>
              </w:rPr>
            </w:pPr>
          </w:p>
        </w:tc>
        <w:tc>
          <w:tcPr>
            <w:tcW w:w="850" w:type="dxa"/>
          </w:tcPr>
          <w:p w:rsidR="001C1BFF" w:rsidRPr="00CF14AF" w:rsidRDefault="001C1BFF" w:rsidP="00432DD0">
            <w:pPr>
              <w:jc w:val="center"/>
            </w:pPr>
          </w:p>
        </w:tc>
        <w:tc>
          <w:tcPr>
            <w:tcW w:w="850" w:type="dxa"/>
          </w:tcPr>
          <w:p w:rsidR="001C1BFF" w:rsidRPr="00CF14AF" w:rsidRDefault="001C1BFF" w:rsidP="00432DD0">
            <w:pPr>
              <w:jc w:val="center"/>
            </w:pPr>
          </w:p>
        </w:tc>
        <w:tc>
          <w:tcPr>
            <w:tcW w:w="850" w:type="dxa"/>
          </w:tcPr>
          <w:p w:rsidR="001C1BFF" w:rsidRPr="00CF14AF" w:rsidRDefault="00CA190B" w:rsidP="00432DD0">
            <w:pPr>
              <w:jc w:val="center"/>
            </w:pPr>
            <w:r>
              <w:t>1</w:t>
            </w:r>
          </w:p>
        </w:tc>
        <w:tc>
          <w:tcPr>
            <w:tcW w:w="1276" w:type="dxa"/>
          </w:tcPr>
          <w:p w:rsidR="001C1BFF" w:rsidRPr="00CF14AF" w:rsidRDefault="00CA190B" w:rsidP="00432DD0">
            <w:pPr>
              <w:jc w:val="center"/>
            </w:pPr>
            <w:r>
              <w:t>1</w:t>
            </w:r>
          </w:p>
        </w:tc>
      </w:tr>
      <w:tr w:rsidR="001C1BFF" w:rsidRPr="00CF14AF" w:rsidTr="001C1BFF">
        <w:tc>
          <w:tcPr>
            <w:tcW w:w="4927" w:type="dxa"/>
            <w:gridSpan w:val="2"/>
          </w:tcPr>
          <w:p w:rsidR="001C1BFF" w:rsidRPr="00CF14AF" w:rsidRDefault="001C1BFF" w:rsidP="00432DD0">
            <w:pPr>
              <w:rPr>
                <w:b/>
              </w:rPr>
            </w:pPr>
            <w:r w:rsidRPr="00CF14AF">
              <w:rPr>
                <w:b/>
              </w:rPr>
              <w:t>Максимально допустимая недельная нагрузка при 6-дневной учебной неделе</w:t>
            </w:r>
          </w:p>
        </w:tc>
        <w:tc>
          <w:tcPr>
            <w:tcW w:w="710" w:type="dxa"/>
          </w:tcPr>
          <w:p w:rsidR="001C1BFF" w:rsidRPr="00CF14AF" w:rsidRDefault="001C1BFF" w:rsidP="00432DD0">
            <w:pPr>
              <w:jc w:val="center"/>
              <w:rPr>
                <w:b/>
              </w:rPr>
            </w:pPr>
            <w:r w:rsidRPr="00CF14AF">
              <w:rPr>
                <w:b/>
              </w:rPr>
              <w:t>32</w:t>
            </w:r>
          </w:p>
        </w:tc>
        <w:tc>
          <w:tcPr>
            <w:tcW w:w="709" w:type="dxa"/>
          </w:tcPr>
          <w:p w:rsidR="001C1BFF" w:rsidRPr="00CF14AF" w:rsidRDefault="001C1BFF" w:rsidP="00432DD0">
            <w:pPr>
              <w:jc w:val="center"/>
              <w:rPr>
                <w:b/>
              </w:rPr>
            </w:pPr>
            <w:r w:rsidRPr="00CF14AF">
              <w:rPr>
                <w:b/>
              </w:rPr>
              <w:t>33</w:t>
            </w:r>
          </w:p>
        </w:tc>
        <w:tc>
          <w:tcPr>
            <w:tcW w:w="850" w:type="dxa"/>
          </w:tcPr>
          <w:p w:rsidR="001C1BFF" w:rsidRPr="00CF14AF" w:rsidRDefault="001C1BFF" w:rsidP="00432DD0">
            <w:pPr>
              <w:jc w:val="center"/>
              <w:rPr>
                <w:b/>
              </w:rPr>
            </w:pPr>
            <w:r w:rsidRPr="00CF14AF">
              <w:rPr>
                <w:b/>
              </w:rPr>
              <w:t>35</w:t>
            </w:r>
          </w:p>
        </w:tc>
        <w:tc>
          <w:tcPr>
            <w:tcW w:w="850" w:type="dxa"/>
          </w:tcPr>
          <w:p w:rsidR="001C1BFF" w:rsidRPr="00CF14AF" w:rsidRDefault="00CA190B" w:rsidP="00432DD0">
            <w:pPr>
              <w:jc w:val="center"/>
              <w:rPr>
                <w:b/>
              </w:rPr>
            </w:pPr>
            <w:r>
              <w:rPr>
                <w:b/>
              </w:rPr>
              <w:t>36</w:t>
            </w:r>
          </w:p>
        </w:tc>
        <w:tc>
          <w:tcPr>
            <w:tcW w:w="850" w:type="dxa"/>
          </w:tcPr>
          <w:p w:rsidR="001C1BFF" w:rsidRPr="00CF14AF" w:rsidRDefault="00CA190B" w:rsidP="00432DD0">
            <w:pPr>
              <w:jc w:val="center"/>
              <w:rPr>
                <w:b/>
              </w:rPr>
            </w:pPr>
            <w:r>
              <w:rPr>
                <w:b/>
              </w:rPr>
              <w:t>36</w:t>
            </w:r>
          </w:p>
        </w:tc>
        <w:tc>
          <w:tcPr>
            <w:tcW w:w="1276" w:type="dxa"/>
          </w:tcPr>
          <w:p w:rsidR="001C1BFF" w:rsidRPr="00CF14AF" w:rsidRDefault="00CA190B" w:rsidP="00432DD0">
            <w:pPr>
              <w:jc w:val="center"/>
              <w:rPr>
                <w:b/>
              </w:rPr>
            </w:pPr>
            <w:r>
              <w:rPr>
                <w:b/>
              </w:rPr>
              <w:t>172</w:t>
            </w:r>
          </w:p>
        </w:tc>
      </w:tr>
      <w:tr w:rsidR="001C1BFF" w:rsidRPr="00CF14AF" w:rsidTr="001C1BFF">
        <w:tc>
          <w:tcPr>
            <w:tcW w:w="4927" w:type="dxa"/>
            <w:gridSpan w:val="2"/>
          </w:tcPr>
          <w:p w:rsidR="001C1BFF" w:rsidRPr="00CF14AF" w:rsidRDefault="001C1BFF" w:rsidP="00432DD0">
            <w:pPr>
              <w:rPr>
                <w:b/>
              </w:rPr>
            </w:pPr>
            <w:r w:rsidRPr="00CF14AF">
              <w:rPr>
                <w:b/>
              </w:rPr>
              <w:t>Внеурочная деятельность (кружки, секции, проектная деятельность и др.)*</w:t>
            </w:r>
          </w:p>
        </w:tc>
        <w:tc>
          <w:tcPr>
            <w:tcW w:w="710" w:type="dxa"/>
          </w:tcPr>
          <w:p w:rsidR="001C1BFF" w:rsidRPr="00CF14AF" w:rsidRDefault="001C1BFF" w:rsidP="00432DD0">
            <w:pPr>
              <w:jc w:val="center"/>
              <w:rPr>
                <w:b/>
              </w:rPr>
            </w:pPr>
            <w:r w:rsidRPr="00CF14AF">
              <w:rPr>
                <w:b/>
              </w:rPr>
              <w:t>10</w:t>
            </w:r>
          </w:p>
        </w:tc>
        <w:tc>
          <w:tcPr>
            <w:tcW w:w="709" w:type="dxa"/>
          </w:tcPr>
          <w:p w:rsidR="001C1BFF" w:rsidRPr="00CF14AF" w:rsidRDefault="001C1BFF" w:rsidP="00432DD0">
            <w:pPr>
              <w:jc w:val="center"/>
              <w:rPr>
                <w:b/>
              </w:rPr>
            </w:pPr>
            <w:r w:rsidRPr="00CF14AF">
              <w:rPr>
                <w:b/>
              </w:rPr>
              <w:t>10</w:t>
            </w:r>
          </w:p>
        </w:tc>
        <w:tc>
          <w:tcPr>
            <w:tcW w:w="850" w:type="dxa"/>
          </w:tcPr>
          <w:p w:rsidR="001C1BFF" w:rsidRPr="00CF14AF" w:rsidRDefault="001C1BFF" w:rsidP="00432DD0">
            <w:pPr>
              <w:jc w:val="center"/>
              <w:rPr>
                <w:b/>
              </w:rPr>
            </w:pPr>
            <w:r w:rsidRPr="00CF14AF">
              <w:rPr>
                <w:b/>
              </w:rPr>
              <w:t>10</w:t>
            </w:r>
          </w:p>
        </w:tc>
        <w:tc>
          <w:tcPr>
            <w:tcW w:w="850" w:type="dxa"/>
          </w:tcPr>
          <w:p w:rsidR="001C1BFF" w:rsidRPr="00CF14AF" w:rsidRDefault="00CA190B" w:rsidP="00432DD0">
            <w:pPr>
              <w:jc w:val="center"/>
              <w:rPr>
                <w:b/>
              </w:rPr>
            </w:pPr>
            <w:r>
              <w:rPr>
                <w:b/>
              </w:rPr>
              <w:t>10</w:t>
            </w:r>
          </w:p>
        </w:tc>
        <w:tc>
          <w:tcPr>
            <w:tcW w:w="850" w:type="dxa"/>
          </w:tcPr>
          <w:p w:rsidR="001C1BFF" w:rsidRPr="00CF14AF" w:rsidRDefault="00CA190B" w:rsidP="00432DD0">
            <w:pPr>
              <w:jc w:val="center"/>
              <w:rPr>
                <w:b/>
              </w:rPr>
            </w:pPr>
            <w:r>
              <w:rPr>
                <w:b/>
              </w:rPr>
              <w:t>10</w:t>
            </w:r>
          </w:p>
        </w:tc>
        <w:tc>
          <w:tcPr>
            <w:tcW w:w="1276" w:type="dxa"/>
          </w:tcPr>
          <w:p w:rsidR="001C1BFF" w:rsidRPr="00CF14AF" w:rsidRDefault="00CA190B" w:rsidP="00432DD0">
            <w:pPr>
              <w:jc w:val="center"/>
              <w:rPr>
                <w:b/>
              </w:rPr>
            </w:pPr>
            <w:r>
              <w:rPr>
                <w:b/>
              </w:rPr>
              <w:t>50</w:t>
            </w:r>
          </w:p>
        </w:tc>
      </w:tr>
      <w:tr w:rsidR="001C1BFF" w:rsidRPr="00CF14AF" w:rsidTr="001C1BFF">
        <w:tc>
          <w:tcPr>
            <w:tcW w:w="4927" w:type="dxa"/>
            <w:gridSpan w:val="2"/>
          </w:tcPr>
          <w:p w:rsidR="001C1BFF" w:rsidRPr="00CF14AF" w:rsidRDefault="001C1BFF" w:rsidP="00432DD0">
            <w:pPr>
              <w:rPr>
                <w:b/>
              </w:rPr>
            </w:pPr>
            <w:r w:rsidRPr="00CF14AF">
              <w:rPr>
                <w:b/>
              </w:rPr>
              <w:t>Всего часов к финансированию</w:t>
            </w:r>
          </w:p>
        </w:tc>
        <w:tc>
          <w:tcPr>
            <w:tcW w:w="710" w:type="dxa"/>
          </w:tcPr>
          <w:p w:rsidR="001C1BFF" w:rsidRPr="00CF14AF" w:rsidRDefault="001C1BFF" w:rsidP="00432DD0">
            <w:pPr>
              <w:jc w:val="center"/>
              <w:rPr>
                <w:b/>
              </w:rPr>
            </w:pPr>
            <w:r w:rsidRPr="00CF14AF">
              <w:rPr>
                <w:b/>
              </w:rPr>
              <w:t>42</w:t>
            </w:r>
          </w:p>
        </w:tc>
        <w:tc>
          <w:tcPr>
            <w:tcW w:w="709" w:type="dxa"/>
          </w:tcPr>
          <w:p w:rsidR="001C1BFF" w:rsidRPr="00CF14AF" w:rsidRDefault="001C1BFF" w:rsidP="00432DD0">
            <w:pPr>
              <w:jc w:val="center"/>
              <w:rPr>
                <w:b/>
              </w:rPr>
            </w:pPr>
            <w:r w:rsidRPr="00CF14AF">
              <w:rPr>
                <w:b/>
              </w:rPr>
              <w:t>43</w:t>
            </w:r>
          </w:p>
        </w:tc>
        <w:tc>
          <w:tcPr>
            <w:tcW w:w="850" w:type="dxa"/>
          </w:tcPr>
          <w:p w:rsidR="001C1BFF" w:rsidRPr="00CF14AF" w:rsidRDefault="001C1BFF" w:rsidP="00432DD0">
            <w:pPr>
              <w:jc w:val="center"/>
              <w:rPr>
                <w:b/>
              </w:rPr>
            </w:pPr>
            <w:r w:rsidRPr="00CF14AF">
              <w:rPr>
                <w:b/>
              </w:rPr>
              <w:t>45</w:t>
            </w:r>
          </w:p>
        </w:tc>
        <w:tc>
          <w:tcPr>
            <w:tcW w:w="850" w:type="dxa"/>
          </w:tcPr>
          <w:p w:rsidR="001C1BFF" w:rsidRPr="00CF14AF" w:rsidRDefault="00CA190B" w:rsidP="00432DD0">
            <w:pPr>
              <w:jc w:val="center"/>
              <w:rPr>
                <w:b/>
              </w:rPr>
            </w:pPr>
            <w:r>
              <w:rPr>
                <w:b/>
              </w:rPr>
              <w:t>46</w:t>
            </w:r>
          </w:p>
        </w:tc>
        <w:tc>
          <w:tcPr>
            <w:tcW w:w="850" w:type="dxa"/>
          </w:tcPr>
          <w:p w:rsidR="001C1BFF" w:rsidRPr="00CF14AF" w:rsidRDefault="00CA190B" w:rsidP="00432DD0">
            <w:pPr>
              <w:jc w:val="center"/>
              <w:rPr>
                <w:b/>
              </w:rPr>
            </w:pPr>
            <w:r>
              <w:rPr>
                <w:b/>
              </w:rPr>
              <w:t>46</w:t>
            </w:r>
          </w:p>
        </w:tc>
        <w:tc>
          <w:tcPr>
            <w:tcW w:w="1276" w:type="dxa"/>
          </w:tcPr>
          <w:p w:rsidR="001C1BFF" w:rsidRPr="00CF14AF" w:rsidRDefault="00CA190B" w:rsidP="00432DD0">
            <w:pPr>
              <w:jc w:val="center"/>
              <w:rPr>
                <w:b/>
              </w:rPr>
            </w:pPr>
            <w:r>
              <w:rPr>
                <w:b/>
              </w:rPr>
              <w:t>222</w:t>
            </w:r>
          </w:p>
        </w:tc>
      </w:tr>
    </w:tbl>
    <w:p w:rsidR="00120715" w:rsidRDefault="00120715" w:rsidP="00432DD0">
      <w:pPr>
        <w:ind w:firstLine="567"/>
        <w:jc w:val="both"/>
      </w:pPr>
      <w:r w:rsidRPr="00CF14AF">
        <w:lastRenderedPageBreak/>
        <w:t>*Время,  отводимое  на  внеурочную  деятельность,  определяется образовател</w:t>
      </w:r>
      <w:r>
        <w:t>ьным учреждением.</w:t>
      </w:r>
    </w:p>
    <w:p w:rsidR="001029C9" w:rsidRDefault="001029C9" w:rsidP="00432DD0">
      <w:pPr>
        <w:jc w:val="center"/>
        <w:rPr>
          <w:b/>
        </w:rPr>
      </w:pPr>
    </w:p>
    <w:p w:rsidR="001029C9" w:rsidRDefault="001029C9" w:rsidP="00432DD0">
      <w:pPr>
        <w:jc w:val="center"/>
        <w:rPr>
          <w:b/>
        </w:rPr>
      </w:pPr>
    </w:p>
    <w:p w:rsidR="00091B26" w:rsidRPr="009B38EB" w:rsidRDefault="00091B26" w:rsidP="00432DD0">
      <w:pPr>
        <w:jc w:val="center"/>
        <w:rPr>
          <w:b/>
        </w:rPr>
      </w:pPr>
      <w:r w:rsidRPr="009B38EB">
        <w:rPr>
          <w:b/>
        </w:rPr>
        <w:t>УЧЕБНЫЙ ПЛАН</w:t>
      </w:r>
    </w:p>
    <w:p w:rsidR="00091B26" w:rsidRPr="00952078" w:rsidRDefault="00091B26" w:rsidP="00432DD0">
      <w:pPr>
        <w:jc w:val="center"/>
        <w:rPr>
          <w:b/>
          <w:sz w:val="20"/>
          <w:szCs w:val="2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453"/>
        <w:gridCol w:w="2650"/>
      </w:tblGrid>
      <w:tr w:rsidR="00091B26" w:rsidRPr="00560998" w:rsidTr="00D904F9">
        <w:tc>
          <w:tcPr>
            <w:tcW w:w="4678" w:type="dxa"/>
          </w:tcPr>
          <w:p w:rsidR="00091B26" w:rsidRPr="00D904F9" w:rsidRDefault="00091B26" w:rsidP="00432DD0">
            <w:pPr>
              <w:jc w:val="center"/>
              <w:rPr>
                <w:b/>
              </w:rPr>
            </w:pPr>
            <w:r w:rsidRPr="00D904F9">
              <w:rPr>
                <w:b/>
              </w:rPr>
              <w:t>Учебные предметы</w:t>
            </w:r>
          </w:p>
        </w:tc>
        <w:tc>
          <w:tcPr>
            <w:tcW w:w="2453" w:type="dxa"/>
          </w:tcPr>
          <w:p w:rsidR="00091B26" w:rsidRPr="00D904F9" w:rsidRDefault="00091B26" w:rsidP="00432DD0">
            <w:pPr>
              <w:jc w:val="center"/>
              <w:rPr>
                <w:b/>
              </w:rPr>
            </w:pPr>
            <w:r w:rsidRPr="00D904F9">
              <w:rPr>
                <w:b/>
              </w:rPr>
              <w:t>8 класс</w:t>
            </w:r>
          </w:p>
        </w:tc>
        <w:tc>
          <w:tcPr>
            <w:tcW w:w="2650" w:type="dxa"/>
          </w:tcPr>
          <w:p w:rsidR="00091B26" w:rsidRPr="00D904F9" w:rsidRDefault="00091B26" w:rsidP="00432DD0">
            <w:pPr>
              <w:jc w:val="center"/>
              <w:rPr>
                <w:b/>
              </w:rPr>
            </w:pPr>
            <w:r w:rsidRPr="00D904F9">
              <w:rPr>
                <w:b/>
              </w:rPr>
              <w:t>9 класс</w:t>
            </w:r>
          </w:p>
        </w:tc>
      </w:tr>
      <w:tr w:rsidR="00091B26" w:rsidRPr="00560998" w:rsidTr="00D904F9">
        <w:tc>
          <w:tcPr>
            <w:tcW w:w="9781" w:type="dxa"/>
            <w:gridSpan w:val="3"/>
          </w:tcPr>
          <w:p w:rsidR="00091B26" w:rsidRPr="00D904F9" w:rsidRDefault="00091B26" w:rsidP="00432DD0">
            <w:pPr>
              <w:jc w:val="center"/>
            </w:pPr>
            <w:r w:rsidRPr="00D904F9">
              <w:t>Федеральный компонент</w:t>
            </w:r>
          </w:p>
        </w:tc>
      </w:tr>
      <w:tr w:rsidR="00091B26" w:rsidRPr="00560998" w:rsidTr="00D904F9">
        <w:tc>
          <w:tcPr>
            <w:tcW w:w="4678" w:type="dxa"/>
          </w:tcPr>
          <w:p w:rsidR="00091B26" w:rsidRPr="00D904F9" w:rsidRDefault="00091B26" w:rsidP="00432DD0">
            <w:pPr>
              <w:jc w:val="center"/>
            </w:pPr>
            <w:r w:rsidRPr="00D904F9">
              <w:t>Русский язык</w:t>
            </w:r>
          </w:p>
        </w:tc>
        <w:tc>
          <w:tcPr>
            <w:tcW w:w="2453" w:type="dxa"/>
          </w:tcPr>
          <w:p w:rsidR="00091B26" w:rsidRPr="00D904F9" w:rsidRDefault="00091B26" w:rsidP="00432DD0">
            <w:pPr>
              <w:jc w:val="center"/>
            </w:pPr>
            <w:r w:rsidRPr="00D904F9">
              <w:t>3</w:t>
            </w:r>
          </w:p>
        </w:tc>
        <w:tc>
          <w:tcPr>
            <w:tcW w:w="2650" w:type="dxa"/>
          </w:tcPr>
          <w:p w:rsidR="00091B26" w:rsidRPr="00D904F9" w:rsidRDefault="00091B26" w:rsidP="00432DD0">
            <w:pPr>
              <w:jc w:val="center"/>
            </w:pPr>
            <w:r w:rsidRPr="00D904F9">
              <w:t>2</w:t>
            </w:r>
          </w:p>
        </w:tc>
      </w:tr>
      <w:tr w:rsidR="00091B26" w:rsidRPr="00560998" w:rsidTr="00D904F9">
        <w:tc>
          <w:tcPr>
            <w:tcW w:w="4678" w:type="dxa"/>
          </w:tcPr>
          <w:p w:rsidR="00091B26" w:rsidRPr="00D904F9" w:rsidRDefault="00091B26" w:rsidP="00432DD0">
            <w:pPr>
              <w:jc w:val="center"/>
            </w:pPr>
            <w:r w:rsidRPr="00D904F9">
              <w:t>Литература</w:t>
            </w:r>
          </w:p>
        </w:tc>
        <w:tc>
          <w:tcPr>
            <w:tcW w:w="2453" w:type="dxa"/>
          </w:tcPr>
          <w:p w:rsidR="00091B26" w:rsidRPr="00D904F9" w:rsidRDefault="00091B26" w:rsidP="00432DD0">
            <w:pPr>
              <w:jc w:val="center"/>
            </w:pPr>
            <w:r w:rsidRPr="00D904F9">
              <w:t>2</w:t>
            </w:r>
          </w:p>
        </w:tc>
        <w:tc>
          <w:tcPr>
            <w:tcW w:w="2650" w:type="dxa"/>
          </w:tcPr>
          <w:p w:rsidR="00091B26" w:rsidRPr="00D904F9" w:rsidRDefault="00091B26" w:rsidP="00432DD0">
            <w:pPr>
              <w:jc w:val="center"/>
            </w:pPr>
            <w:r w:rsidRPr="00D904F9">
              <w:t>3</w:t>
            </w:r>
          </w:p>
        </w:tc>
      </w:tr>
      <w:tr w:rsidR="00091B26" w:rsidRPr="00560998" w:rsidTr="00D904F9">
        <w:tc>
          <w:tcPr>
            <w:tcW w:w="4678" w:type="dxa"/>
          </w:tcPr>
          <w:p w:rsidR="00091B26" w:rsidRPr="00D904F9" w:rsidRDefault="00091B26" w:rsidP="00432DD0">
            <w:pPr>
              <w:jc w:val="center"/>
            </w:pPr>
            <w:r w:rsidRPr="00D904F9">
              <w:t>Английский язык</w:t>
            </w:r>
          </w:p>
        </w:tc>
        <w:tc>
          <w:tcPr>
            <w:tcW w:w="2453" w:type="dxa"/>
          </w:tcPr>
          <w:p w:rsidR="00091B26" w:rsidRPr="00D904F9" w:rsidRDefault="00091B26" w:rsidP="00432DD0">
            <w:pPr>
              <w:jc w:val="center"/>
            </w:pPr>
            <w:r w:rsidRPr="00D904F9">
              <w:t>3</w:t>
            </w:r>
          </w:p>
        </w:tc>
        <w:tc>
          <w:tcPr>
            <w:tcW w:w="2650" w:type="dxa"/>
          </w:tcPr>
          <w:p w:rsidR="00091B26" w:rsidRPr="00D904F9" w:rsidRDefault="00091B26" w:rsidP="00432DD0">
            <w:pPr>
              <w:jc w:val="center"/>
            </w:pPr>
            <w:r w:rsidRPr="00D904F9">
              <w:t>3</w:t>
            </w:r>
          </w:p>
        </w:tc>
      </w:tr>
      <w:tr w:rsidR="00091B26" w:rsidRPr="00560998" w:rsidTr="00D904F9">
        <w:tc>
          <w:tcPr>
            <w:tcW w:w="4678" w:type="dxa"/>
          </w:tcPr>
          <w:p w:rsidR="00091B26" w:rsidRPr="00D904F9" w:rsidRDefault="00091B26" w:rsidP="00432DD0">
            <w:pPr>
              <w:jc w:val="center"/>
            </w:pPr>
            <w:r w:rsidRPr="00D904F9">
              <w:t>Математика</w:t>
            </w:r>
          </w:p>
        </w:tc>
        <w:tc>
          <w:tcPr>
            <w:tcW w:w="2453" w:type="dxa"/>
          </w:tcPr>
          <w:p w:rsidR="00091B26" w:rsidRPr="00D904F9" w:rsidRDefault="00091B26" w:rsidP="00432DD0">
            <w:pPr>
              <w:jc w:val="center"/>
            </w:pPr>
            <w:r w:rsidRPr="00D904F9">
              <w:t>5</w:t>
            </w:r>
          </w:p>
        </w:tc>
        <w:tc>
          <w:tcPr>
            <w:tcW w:w="2650" w:type="dxa"/>
          </w:tcPr>
          <w:p w:rsidR="00091B26" w:rsidRPr="00D904F9" w:rsidRDefault="00091B26" w:rsidP="00432DD0">
            <w:pPr>
              <w:jc w:val="center"/>
            </w:pPr>
            <w:r w:rsidRPr="00D904F9">
              <w:t>5</w:t>
            </w:r>
          </w:p>
        </w:tc>
      </w:tr>
      <w:tr w:rsidR="00091B26" w:rsidRPr="00560998" w:rsidTr="00D904F9">
        <w:tc>
          <w:tcPr>
            <w:tcW w:w="4678" w:type="dxa"/>
          </w:tcPr>
          <w:p w:rsidR="00091B26" w:rsidRPr="00D904F9" w:rsidRDefault="00091B26" w:rsidP="00432DD0">
            <w:pPr>
              <w:jc w:val="center"/>
            </w:pPr>
            <w:r w:rsidRPr="00D904F9">
              <w:t>Информатика</w:t>
            </w:r>
          </w:p>
        </w:tc>
        <w:tc>
          <w:tcPr>
            <w:tcW w:w="2453" w:type="dxa"/>
          </w:tcPr>
          <w:p w:rsidR="00091B26" w:rsidRPr="00D904F9" w:rsidRDefault="00091B26" w:rsidP="00432DD0">
            <w:pPr>
              <w:jc w:val="center"/>
            </w:pPr>
            <w:r w:rsidRPr="00D904F9">
              <w:t>1</w:t>
            </w:r>
          </w:p>
        </w:tc>
        <w:tc>
          <w:tcPr>
            <w:tcW w:w="2650" w:type="dxa"/>
          </w:tcPr>
          <w:p w:rsidR="00091B26" w:rsidRPr="00D904F9" w:rsidRDefault="00091B26" w:rsidP="00432DD0">
            <w:pPr>
              <w:jc w:val="center"/>
            </w:pPr>
            <w:r w:rsidRPr="00D904F9">
              <w:t>2</w:t>
            </w:r>
          </w:p>
        </w:tc>
      </w:tr>
      <w:tr w:rsidR="00091B26" w:rsidRPr="00560998" w:rsidTr="00D904F9">
        <w:tc>
          <w:tcPr>
            <w:tcW w:w="4678" w:type="dxa"/>
          </w:tcPr>
          <w:p w:rsidR="00091B26" w:rsidRPr="00D904F9" w:rsidRDefault="00091B26" w:rsidP="00432DD0">
            <w:pPr>
              <w:jc w:val="center"/>
            </w:pPr>
            <w:r w:rsidRPr="00D904F9">
              <w:t>История</w:t>
            </w:r>
          </w:p>
        </w:tc>
        <w:tc>
          <w:tcPr>
            <w:tcW w:w="2453" w:type="dxa"/>
          </w:tcPr>
          <w:p w:rsidR="00091B26" w:rsidRPr="00D904F9" w:rsidRDefault="00091B26" w:rsidP="00432DD0">
            <w:pPr>
              <w:jc w:val="center"/>
            </w:pPr>
            <w:r w:rsidRPr="00D904F9">
              <w:t>2</w:t>
            </w:r>
          </w:p>
        </w:tc>
        <w:tc>
          <w:tcPr>
            <w:tcW w:w="2650" w:type="dxa"/>
          </w:tcPr>
          <w:p w:rsidR="00091B26" w:rsidRPr="00D904F9" w:rsidRDefault="00091B26" w:rsidP="00432DD0">
            <w:pPr>
              <w:jc w:val="center"/>
            </w:pPr>
            <w:r w:rsidRPr="00D904F9">
              <w:t>2</w:t>
            </w:r>
          </w:p>
        </w:tc>
      </w:tr>
      <w:tr w:rsidR="00091B26" w:rsidRPr="00560998" w:rsidTr="00D904F9">
        <w:tc>
          <w:tcPr>
            <w:tcW w:w="4678" w:type="dxa"/>
          </w:tcPr>
          <w:p w:rsidR="00091B26" w:rsidRPr="00D904F9" w:rsidRDefault="00091B26" w:rsidP="00432DD0">
            <w:pPr>
              <w:jc w:val="center"/>
            </w:pPr>
            <w:r w:rsidRPr="00D904F9">
              <w:t>Обществознание(включая экономику и право)</w:t>
            </w:r>
          </w:p>
        </w:tc>
        <w:tc>
          <w:tcPr>
            <w:tcW w:w="2453" w:type="dxa"/>
          </w:tcPr>
          <w:p w:rsidR="00091B26" w:rsidRPr="00D904F9" w:rsidRDefault="00091B26" w:rsidP="00432DD0">
            <w:pPr>
              <w:jc w:val="center"/>
            </w:pPr>
            <w:r w:rsidRPr="00D904F9">
              <w:t>1</w:t>
            </w:r>
          </w:p>
        </w:tc>
        <w:tc>
          <w:tcPr>
            <w:tcW w:w="2650" w:type="dxa"/>
          </w:tcPr>
          <w:p w:rsidR="00091B26" w:rsidRPr="00D904F9" w:rsidRDefault="00091B26" w:rsidP="00432DD0">
            <w:pPr>
              <w:jc w:val="center"/>
            </w:pPr>
            <w:r w:rsidRPr="00D904F9">
              <w:t>1</w:t>
            </w:r>
          </w:p>
        </w:tc>
      </w:tr>
      <w:tr w:rsidR="00091B26" w:rsidRPr="00560998" w:rsidTr="00D904F9">
        <w:tc>
          <w:tcPr>
            <w:tcW w:w="4678" w:type="dxa"/>
          </w:tcPr>
          <w:p w:rsidR="00091B26" w:rsidRPr="00D904F9" w:rsidRDefault="00091B26" w:rsidP="00432DD0">
            <w:pPr>
              <w:jc w:val="center"/>
            </w:pPr>
            <w:r w:rsidRPr="00D904F9">
              <w:t>География</w:t>
            </w:r>
          </w:p>
        </w:tc>
        <w:tc>
          <w:tcPr>
            <w:tcW w:w="2453" w:type="dxa"/>
          </w:tcPr>
          <w:p w:rsidR="00091B26" w:rsidRPr="00D904F9" w:rsidRDefault="00091B26" w:rsidP="00432DD0">
            <w:pPr>
              <w:jc w:val="center"/>
            </w:pPr>
            <w:r w:rsidRPr="00D904F9">
              <w:t>2</w:t>
            </w:r>
          </w:p>
        </w:tc>
        <w:tc>
          <w:tcPr>
            <w:tcW w:w="2650" w:type="dxa"/>
          </w:tcPr>
          <w:p w:rsidR="00091B26" w:rsidRPr="00D904F9" w:rsidRDefault="00091B26" w:rsidP="00432DD0">
            <w:pPr>
              <w:jc w:val="center"/>
            </w:pPr>
            <w:r w:rsidRPr="00D904F9">
              <w:t>2</w:t>
            </w:r>
          </w:p>
        </w:tc>
      </w:tr>
      <w:tr w:rsidR="00091B26" w:rsidRPr="00560998" w:rsidTr="00D904F9">
        <w:tc>
          <w:tcPr>
            <w:tcW w:w="4678" w:type="dxa"/>
          </w:tcPr>
          <w:p w:rsidR="00091B26" w:rsidRPr="00D904F9" w:rsidRDefault="00091B26" w:rsidP="00432DD0">
            <w:pPr>
              <w:jc w:val="center"/>
            </w:pPr>
            <w:r w:rsidRPr="00D904F9">
              <w:t>Природоведение</w:t>
            </w:r>
          </w:p>
        </w:tc>
        <w:tc>
          <w:tcPr>
            <w:tcW w:w="2453" w:type="dxa"/>
          </w:tcPr>
          <w:p w:rsidR="00091B26" w:rsidRPr="00D904F9" w:rsidRDefault="00091B26" w:rsidP="00432DD0">
            <w:pPr>
              <w:jc w:val="center"/>
            </w:pPr>
          </w:p>
        </w:tc>
        <w:tc>
          <w:tcPr>
            <w:tcW w:w="2650" w:type="dxa"/>
          </w:tcPr>
          <w:p w:rsidR="00091B26" w:rsidRPr="00D904F9" w:rsidRDefault="00091B26" w:rsidP="00432DD0">
            <w:pPr>
              <w:jc w:val="center"/>
            </w:pPr>
          </w:p>
        </w:tc>
      </w:tr>
      <w:tr w:rsidR="00091B26" w:rsidRPr="00560998" w:rsidTr="00D904F9">
        <w:tc>
          <w:tcPr>
            <w:tcW w:w="4678" w:type="dxa"/>
          </w:tcPr>
          <w:p w:rsidR="00091B26" w:rsidRPr="00D904F9" w:rsidRDefault="00091B26" w:rsidP="00432DD0">
            <w:pPr>
              <w:jc w:val="center"/>
            </w:pPr>
            <w:r w:rsidRPr="00D904F9">
              <w:t>Физика</w:t>
            </w:r>
          </w:p>
        </w:tc>
        <w:tc>
          <w:tcPr>
            <w:tcW w:w="2453" w:type="dxa"/>
          </w:tcPr>
          <w:p w:rsidR="00091B26" w:rsidRPr="00D904F9" w:rsidRDefault="00091B26" w:rsidP="00432DD0">
            <w:pPr>
              <w:jc w:val="center"/>
            </w:pPr>
            <w:r w:rsidRPr="00D904F9">
              <w:t>2</w:t>
            </w:r>
          </w:p>
        </w:tc>
        <w:tc>
          <w:tcPr>
            <w:tcW w:w="2650" w:type="dxa"/>
          </w:tcPr>
          <w:p w:rsidR="00091B26" w:rsidRPr="00D904F9" w:rsidRDefault="00091B26" w:rsidP="00432DD0">
            <w:pPr>
              <w:jc w:val="center"/>
            </w:pPr>
            <w:r w:rsidRPr="00D904F9">
              <w:t>2</w:t>
            </w:r>
          </w:p>
        </w:tc>
      </w:tr>
      <w:tr w:rsidR="00091B26" w:rsidRPr="00560998" w:rsidTr="00D904F9">
        <w:tc>
          <w:tcPr>
            <w:tcW w:w="4678" w:type="dxa"/>
          </w:tcPr>
          <w:p w:rsidR="00091B26" w:rsidRPr="00D904F9" w:rsidRDefault="00091B26" w:rsidP="00432DD0">
            <w:pPr>
              <w:jc w:val="center"/>
            </w:pPr>
            <w:r w:rsidRPr="00D904F9">
              <w:t>Химия</w:t>
            </w:r>
          </w:p>
        </w:tc>
        <w:tc>
          <w:tcPr>
            <w:tcW w:w="2453" w:type="dxa"/>
          </w:tcPr>
          <w:p w:rsidR="00091B26" w:rsidRPr="00D904F9" w:rsidRDefault="00091B26" w:rsidP="00432DD0">
            <w:pPr>
              <w:jc w:val="center"/>
            </w:pPr>
            <w:r w:rsidRPr="00D904F9">
              <w:t>2</w:t>
            </w:r>
          </w:p>
        </w:tc>
        <w:tc>
          <w:tcPr>
            <w:tcW w:w="2650" w:type="dxa"/>
          </w:tcPr>
          <w:p w:rsidR="00091B26" w:rsidRPr="00D904F9" w:rsidRDefault="00091B26" w:rsidP="00432DD0">
            <w:pPr>
              <w:jc w:val="center"/>
            </w:pPr>
            <w:r w:rsidRPr="00D904F9">
              <w:t>2</w:t>
            </w:r>
          </w:p>
        </w:tc>
      </w:tr>
      <w:tr w:rsidR="00091B26" w:rsidRPr="00560998" w:rsidTr="00D904F9">
        <w:tc>
          <w:tcPr>
            <w:tcW w:w="4678" w:type="dxa"/>
          </w:tcPr>
          <w:p w:rsidR="00091B26" w:rsidRPr="00D904F9" w:rsidRDefault="00091B26" w:rsidP="00432DD0">
            <w:pPr>
              <w:jc w:val="center"/>
            </w:pPr>
            <w:r w:rsidRPr="00D904F9">
              <w:t>Биология</w:t>
            </w:r>
          </w:p>
        </w:tc>
        <w:tc>
          <w:tcPr>
            <w:tcW w:w="2453" w:type="dxa"/>
          </w:tcPr>
          <w:p w:rsidR="00091B26" w:rsidRPr="00D904F9" w:rsidRDefault="00091B26" w:rsidP="00432DD0">
            <w:pPr>
              <w:jc w:val="center"/>
            </w:pPr>
            <w:r w:rsidRPr="00D904F9">
              <w:t>2</w:t>
            </w:r>
          </w:p>
        </w:tc>
        <w:tc>
          <w:tcPr>
            <w:tcW w:w="2650" w:type="dxa"/>
          </w:tcPr>
          <w:p w:rsidR="00091B26" w:rsidRPr="00D904F9" w:rsidRDefault="00091B26" w:rsidP="00432DD0">
            <w:pPr>
              <w:jc w:val="center"/>
            </w:pPr>
            <w:r w:rsidRPr="00D904F9">
              <w:t>2</w:t>
            </w:r>
          </w:p>
        </w:tc>
      </w:tr>
      <w:tr w:rsidR="00091B26" w:rsidRPr="00560998" w:rsidTr="00D904F9">
        <w:tc>
          <w:tcPr>
            <w:tcW w:w="4678" w:type="dxa"/>
          </w:tcPr>
          <w:p w:rsidR="00091B26" w:rsidRPr="00D904F9" w:rsidRDefault="00091B26" w:rsidP="00432DD0">
            <w:pPr>
              <w:jc w:val="center"/>
            </w:pPr>
            <w:r w:rsidRPr="00D904F9">
              <w:t>Искусство (черчение)</w:t>
            </w:r>
          </w:p>
        </w:tc>
        <w:tc>
          <w:tcPr>
            <w:tcW w:w="2453" w:type="dxa"/>
          </w:tcPr>
          <w:p w:rsidR="00091B26" w:rsidRPr="00D904F9" w:rsidRDefault="00091B26" w:rsidP="00432DD0">
            <w:pPr>
              <w:jc w:val="center"/>
            </w:pPr>
            <w:r w:rsidRPr="00D904F9">
              <w:t>1</w:t>
            </w:r>
          </w:p>
        </w:tc>
        <w:tc>
          <w:tcPr>
            <w:tcW w:w="2650" w:type="dxa"/>
          </w:tcPr>
          <w:p w:rsidR="00091B26" w:rsidRPr="00D904F9" w:rsidRDefault="00091B26" w:rsidP="00432DD0">
            <w:pPr>
              <w:jc w:val="center"/>
            </w:pPr>
            <w:r w:rsidRPr="00D904F9">
              <w:t>1</w:t>
            </w:r>
          </w:p>
        </w:tc>
      </w:tr>
      <w:tr w:rsidR="00091B26" w:rsidRPr="00560998" w:rsidTr="00D904F9">
        <w:tc>
          <w:tcPr>
            <w:tcW w:w="4678" w:type="dxa"/>
            <w:tcBorders>
              <w:bottom w:val="single" w:sz="4" w:space="0" w:color="auto"/>
            </w:tcBorders>
          </w:tcPr>
          <w:p w:rsidR="00091B26" w:rsidRPr="00D904F9" w:rsidRDefault="00091B26" w:rsidP="00432DD0">
            <w:pPr>
              <w:jc w:val="center"/>
            </w:pPr>
            <w:r w:rsidRPr="00D904F9">
              <w:t>Технология</w:t>
            </w:r>
          </w:p>
        </w:tc>
        <w:tc>
          <w:tcPr>
            <w:tcW w:w="2453" w:type="dxa"/>
            <w:tcBorders>
              <w:bottom w:val="single" w:sz="4" w:space="0" w:color="auto"/>
            </w:tcBorders>
          </w:tcPr>
          <w:p w:rsidR="00091B26" w:rsidRPr="00D904F9" w:rsidRDefault="00091B26" w:rsidP="00432DD0">
            <w:pPr>
              <w:jc w:val="center"/>
            </w:pPr>
            <w:r w:rsidRPr="00D904F9">
              <w:t>1</w:t>
            </w:r>
          </w:p>
        </w:tc>
        <w:tc>
          <w:tcPr>
            <w:tcW w:w="2650" w:type="dxa"/>
            <w:tcBorders>
              <w:bottom w:val="single" w:sz="4" w:space="0" w:color="auto"/>
            </w:tcBorders>
          </w:tcPr>
          <w:p w:rsidR="00091B26" w:rsidRPr="00D904F9" w:rsidRDefault="00091B26" w:rsidP="00432DD0">
            <w:pPr>
              <w:jc w:val="center"/>
            </w:pPr>
          </w:p>
        </w:tc>
      </w:tr>
      <w:tr w:rsidR="00091B26" w:rsidRPr="00560998" w:rsidTr="00D904F9">
        <w:tc>
          <w:tcPr>
            <w:tcW w:w="4678" w:type="dxa"/>
            <w:tcBorders>
              <w:top w:val="single" w:sz="4" w:space="0" w:color="auto"/>
              <w:left w:val="single" w:sz="4" w:space="0" w:color="auto"/>
              <w:bottom w:val="single" w:sz="4" w:space="0" w:color="auto"/>
              <w:right w:val="single" w:sz="4" w:space="0" w:color="auto"/>
            </w:tcBorders>
          </w:tcPr>
          <w:p w:rsidR="00091B26" w:rsidRPr="00D904F9" w:rsidRDefault="00091B26" w:rsidP="00432DD0">
            <w:r w:rsidRPr="00D904F9">
              <w:t>Основы безопасности жизнедеятельности</w:t>
            </w:r>
          </w:p>
        </w:tc>
        <w:tc>
          <w:tcPr>
            <w:tcW w:w="2453" w:type="dxa"/>
            <w:tcBorders>
              <w:top w:val="single" w:sz="4" w:space="0" w:color="auto"/>
              <w:left w:val="single" w:sz="4" w:space="0" w:color="auto"/>
              <w:bottom w:val="single" w:sz="4" w:space="0" w:color="auto"/>
              <w:right w:val="single" w:sz="4" w:space="0" w:color="auto"/>
            </w:tcBorders>
          </w:tcPr>
          <w:p w:rsidR="00091B26" w:rsidRPr="00D904F9" w:rsidRDefault="00091B26" w:rsidP="00432DD0">
            <w:pPr>
              <w:jc w:val="center"/>
            </w:pPr>
            <w:r w:rsidRPr="00D904F9">
              <w:t>1</w:t>
            </w:r>
          </w:p>
        </w:tc>
        <w:tc>
          <w:tcPr>
            <w:tcW w:w="2650" w:type="dxa"/>
            <w:tcBorders>
              <w:top w:val="single" w:sz="4" w:space="0" w:color="auto"/>
              <w:left w:val="single" w:sz="4" w:space="0" w:color="auto"/>
              <w:bottom w:val="single" w:sz="4" w:space="0" w:color="auto"/>
            </w:tcBorders>
          </w:tcPr>
          <w:p w:rsidR="00091B26" w:rsidRPr="00D904F9" w:rsidRDefault="00091B26" w:rsidP="00432DD0">
            <w:pPr>
              <w:jc w:val="center"/>
            </w:pPr>
          </w:p>
        </w:tc>
      </w:tr>
      <w:tr w:rsidR="00091B26" w:rsidRPr="00560998" w:rsidTr="00D904F9">
        <w:tc>
          <w:tcPr>
            <w:tcW w:w="4678" w:type="dxa"/>
            <w:tcBorders>
              <w:top w:val="single" w:sz="4" w:space="0" w:color="auto"/>
              <w:left w:val="single" w:sz="4" w:space="0" w:color="auto"/>
              <w:bottom w:val="single" w:sz="4" w:space="0" w:color="auto"/>
              <w:right w:val="single" w:sz="4" w:space="0" w:color="auto"/>
            </w:tcBorders>
          </w:tcPr>
          <w:p w:rsidR="00091B26" w:rsidRPr="00D904F9" w:rsidRDefault="00091B26" w:rsidP="00432DD0">
            <w:r w:rsidRPr="00D904F9">
              <w:t xml:space="preserve">Физическая культура </w:t>
            </w:r>
          </w:p>
        </w:tc>
        <w:tc>
          <w:tcPr>
            <w:tcW w:w="2453" w:type="dxa"/>
            <w:tcBorders>
              <w:top w:val="single" w:sz="4" w:space="0" w:color="auto"/>
              <w:left w:val="single" w:sz="4" w:space="0" w:color="auto"/>
              <w:bottom w:val="single" w:sz="4" w:space="0" w:color="auto"/>
              <w:right w:val="single" w:sz="4" w:space="0" w:color="auto"/>
            </w:tcBorders>
          </w:tcPr>
          <w:p w:rsidR="00091B26" w:rsidRPr="00D904F9" w:rsidRDefault="00091B26" w:rsidP="00432DD0">
            <w:pPr>
              <w:jc w:val="center"/>
            </w:pPr>
            <w:r w:rsidRPr="00D904F9">
              <w:t>3</w:t>
            </w:r>
          </w:p>
        </w:tc>
        <w:tc>
          <w:tcPr>
            <w:tcW w:w="2650" w:type="dxa"/>
            <w:tcBorders>
              <w:top w:val="single" w:sz="4" w:space="0" w:color="auto"/>
              <w:left w:val="single" w:sz="4" w:space="0" w:color="auto"/>
              <w:bottom w:val="single" w:sz="4" w:space="0" w:color="auto"/>
            </w:tcBorders>
          </w:tcPr>
          <w:p w:rsidR="00091B26" w:rsidRPr="00D904F9" w:rsidRDefault="00091B26" w:rsidP="00432DD0">
            <w:pPr>
              <w:jc w:val="center"/>
            </w:pPr>
            <w:r w:rsidRPr="00D904F9">
              <w:t>3</w:t>
            </w:r>
          </w:p>
        </w:tc>
      </w:tr>
      <w:tr w:rsidR="00091B26" w:rsidRPr="00560998" w:rsidTr="00D904F9">
        <w:tc>
          <w:tcPr>
            <w:tcW w:w="4678" w:type="dxa"/>
            <w:tcBorders>
              <w:top w:val="single" w:sz="4" w:space="0" w:color="auto"/>
            </w:tcBorders>
          </w:tcPr>
          <w:p w:rsidR="00091B26" w:rsidRPr="00D904F9" w:rsidRDefault="00091B26" w:rsidP="00432DD0">
            <w:pPr>
              <w:jc w:val="center"/>
            </w:pPr>
            <w:r w:rsidRPr="00D904F9">
              <w:t>Всего</w:t>
            </w:r>
          </w:p>
        </w:tc>
        <w:tc>
          <w:tcPr>
            <w:tcW w:w="2453" w:type="dxa"/>
            <w:tcBorders>
              <w:top w:val="single" w:sz="4" w:space="0" w:color="auto"/>
            </w:tcBorders>
          </w:tcPr>
          <w:p w:rsidR="00091B26" w:rsidRPr="00D904F9" w:rsidRDefault="00091B26" w:rsidP="00432DD0">
            <w:pPr>
              <w:jc w:val="center"/>
            </w:pPr>
            <w:r w:rsidRPr="00D904F9">
              <w:t>31</w:t>
            </w:r>
          </w:p>
        </w:tc>
        <w:tc>
          <w:tcPr>
            <w:tcW w:w="2650" w:type="dxa"/>
            <w:tcBorders>
              <w:top w:val="single" w:sz="4" w:space="0" w:color="auto"/>
            </w:tcBorders>
          </w:tcPr>
          <w:p w:rsidR="00091B26" w:rsidRPr="00D904F9" w:rsidRDefault="00091B26" w:rsidP="00432DD0">
            <w:pPr>
              <w:jc w:val="center"/>
            </w:pPr>
            <w:r w:rsidRPr="00D904F9">
              <w:t>30</w:t>
            </w:r>
          </w:p>
        </w:tc>
      </w:tr>
      <w:tr w:rsidR="00091B26" w:rsidRPr="00560998" w:rsidTr="00D904F9">
        <w:tc>
          <w:tcPr>
            <w:tcW w:w="9781" w:type="dxa"/>
            <w:gridSpan w:val="3"/>
          </w:tcPr>
          <w:p w:rsidR="00091B26" w:rsidRPr="00D904F9" w:rsidRDefault="00091B26" w:rsidP="00432DD0">
            <w:pPr>
              <w:jc w:val="center"/>
            </w:pPr>
            <w:r w:rsidRPr="00D904F9">
              <w:t>Региональный компонент</w:t>
            </w:r>
          </w:p>
        </w:tc>
      </w:tr>
      <w:tr w:rsidR="00091B26" w:rsidRPr="00560998" w:rsidTr="00D904F9">
        <w:tc>
          <w:tcPr>
            <w:tcW w:w="4678" w:type="dxa"/>
            <w:vMerge w:val="restart"/>
          </w:tcPr>
          <w:p w:rsidR="00091B26" w:rsidRPr="00D904F9" w:rsidRDefault="00091B26" w:rsidP="00432DD0">
            <w:pPr>
              <w:jc w:val="center"/>
            </w:pPr>
            <w:r w:rsidRPr="00D904F9">
              <w:t>Культура народов РС (Я</w:t>
            </w:r>
          </w:p>
          <w:p w:rsidR="00091B26" w:rsidRPr="00D904F9" w:rsidRDefault="00091B26" w:rsidP="00432DD0">
            <w:pPr>
              <w:jc w:val="center"/>
            </w:pPr>
            <w:r w:rsidRPr="00D904F9">
              <w:t>Якутский язык как государственный</w:t>
            </w:r>
          </w:p>
        </w:tc>
        <w:tc>
          <w:tcPr>
            <w:tcW w:w="2453" w:type="dxa"/>
          </w:tcPr>
          <w:p w:rsidR="00091B26" w:rsidRPr="00D904F9" w:rsidRDefault="00091B26" w:rsidP="00432DD0">
            <w:pPr>
              <w:jc w:val="center"/>
            </w:pPr>
            <w:r w:rsidRPr="00D904F9">
              <w:t>1</w:t>
            </w:r>
          </w:p>
        </w:tc>
        <w:tc>
          <w:tcPr>
            <w:tcW w:w="2650" w:type="dxa"/>
          </w:tcPr>
          <w:p w:rsidR="00091B26" w:rsidRPr="00D904F9" w:rsidRDefault="00091B26" w:rsidP="00432DD0">
            <w:pPr>
              <w:jc w:val="center"/>
            </w:pPr>
            <w:r w:rsidRPr="00D904F9">
              <w:t>1</w:t>
            </w:r>
          </w:p>
        </w:tc>
      </w:tr>
      <w:tr w:rsidR="00091B26" w:rsidRPr="00560998" w:rsidTr="00D904F9">
        <w:tc>
          <w:tcPr>
            <w:tcW w:w="4678" w:type="dxa"/>
            <w:vMerge/>
          </w:tcPr>
          <w:p w:rsidR="00091B26" w:rsidRPr="00D904F9" w:rsidRDefault="00091B26" w:rsidP="00432DD0">
            <w:pPr>
              <w:jc w:val="center"/>
            </w:pPr>
          </w:p>
        </w:tc>
        <w:tc>
          <w:tcPr>
            <w:tcW w:w="2453" w:type="dxa"/>
          </w:tcPr>
          <w:p w:rsidR="00091B26" w:rsidRPr="00D904F9" w:rsidRDefault="00091B26" w:rsidP="00432DD0">
            <w:pPr>
              <w:jc w:val="center"/>
            </w:pPr>
            <w:r w:rsidRPr="00D904F9">
              <w:t>1</w:t>
            </w:r>
          </w:p>
        </w:tc>
        <w:tc>
          <w:tcPr>
            <w:tcW w:w="2650" w:type="dxa"/>
          </w:tcPr>
          <w:p w:rsidR="00091B26" w:rsidRPr="00D904F9" w:rsidRDefault="00091B26" w:rsidP="00432DD0">
            <w:pPr>
              <w:jc w:val="center"/>
            </w:pPr>
            <w:r w:rsidRPr="00D904F9">
              <w:t>1</w:t>
            </w:r>
          </w:p>
        </w:tc>
      </w:tr>
      <w:tr w:rsidR="00091B26" w:rsidRPr="00560998" w:rsidTr="00D904F9">
        <w:tc>
          <w:tcPr>
            <w:tcW w:w="9781" w:type="dxa"/>
            <w:gridSpan w:val="3"/>
          </w:tcPr>
          <w:p w:rsidR="00091B26" w:rsidRPr="00D904F9" w:rsidRDefault="00091B26" w:rsidP="00432DD0">
            <w:pPr>
              <w:jc w:val="center"/>
            </w:pPr>
            <w:r w:rsidRPr="00D904F9">
              <w:t>Компонент ОУ</w:t>
            </w:r>
          </w:p>
        </w:tc>
      </w:tr>
      <w:tr w:rsidR="00091B26" w:rsidRPr="00560998" w:rsidTr="00D904F9">
        <w:tc>
          <w:tcPr>
            <w:tcW w:w="4678" w:type="dxa"/>
          </w:tcPr>
          <w:p w:rsidR="00091B26" w:rsidRPr="00D904F9" w:rsidRDefault="00091B26" w:rsidP="00432DD0">
            <w:pPr>
              <w:jc w:val="center"/>
            </w:pPr>
            <w:r w:rsidRPr="00D904F9">
              <w:t>Для ОУ с русским языком обучения</w:t>
            </w:r>
          </w:p>
        </w:tc>
        <w:tc>
          <w:tcPr>
            <w:tcW w:w="2453" w:type="dxa"/>
          </w:tcPr>
          <w:p w:rsidR="00091B26" w:rsidRPr="00D904F9" w:rsidRDefault="00091B26" w:rsidP="00432DD0">
            <w:pPr>
              <w:jc w:val="center"/>
            </w:pPr>
            <w:r w:rsidRPr="00D904F9">
              <w:t>3</w:t>
            </w:r>
          </w:p>
          <w:p w:rsidR="00091B26" w:rsidRPr="00D904F9" w:rsidRDefault="00091B26" w:rsidP="00432DD0">
            <w:pPr>
              <w:jc w:val="center"/>
            </w:pPr>
            <w:r w:rsidRPr="00D904F9">
              <w:t>Эвенкийский язык</w:t>
            </w:r>
          </w:p>
          <w:p w:rsidR="00091B26" w:rsidRPr="00D904F9" w:rsidRDefault="00091B26" w:rsidP="00432DD0">
            <w:pPr>
              <w:jc w:val="center"/>
            </w:pPr>
            <w:r w:rsidRPr="00D904F9">
              <w:t>Эвенкийский язык</w:t>
            </w:r>
          </w:p>
          <w:p w:rsidR="00091B26" w:rsidRPr="00D904F9" w:rsidRDefault="00091B26" w:rsidP="00432DD0">
            <w:pPr>
              <w:jc w:val="center"/>
            </w:pPr>
            <w:r w:rsidRPr="00D904F9">
              <w:t xml:space="preserve">Математика </w:t>
            </w:r>
          </w:p>
        </w:tc>
        <w:tc>
          <w:tcPr>
            <w:tcW w:w="2650" w:type="dxa"/>
          </w:tcPr>
          <w:p w:rsidR="00091B26" w:rsidRPr="00D904F9" w:rsidRDefault="00091B26" w:rsidP="00432DD0">
            <w:pPr>
              <w:jc w:val="center"/>
            </w:pPr>
            <w:r w:rsidRPr="00D904F9">
              <w:t>4</w:t>
            </w:r>
          </w:p>
          <w:p w:rsidR="00091B26" w:rsidRPr="00D904F9" w:rsidRDefault="00091B26" w:rsidP="00432DD0">
            <w:pPr>
              <w:jc w:val="center"/>
            </w:pPr>
            <w:r w:rsidRPr="00D904F9">
              <w:t>Русский язык</w:t>
            </w:r>
          </w:p>
          <w:p w:rsidR="00091B26" w:rsidRPr="00D904F9" w:rsidRDefault="00091B26" w:rsidP="00432DD0">
            <w:pPr>
              <w:jc w:val="center"/>
            </w:pPr>
            <w:r w:rsidRPr="00D904F9">
              <w:t>Математика</w:t>
            </w:r>
          </w:p>
          <w:p w:rsidR="00091B26" w:rsidRPr="00D904F9" w:rsidRDefault="00091B26" w:rsidP="00432DD0">
            <w:pPr>
              <w:jc w:val="center"/>
            </w:pPr>
            <w:r w:rsidRPr="00D904F9">
              <w:t>Эвенкийский язык</w:t>
            </w:r>
          </w:p>
          <w:p w:rsidR="00091B26" w:rsidRPr="00D904F9" w:rsidRDefault="00091B26" w:rsidP="00432DD0">
            <w:pPr>
              <w:jc w:val="center"/>
            </w:pPr>
            <w:r w:rsidRPr="00D904F9">
              <w:t>Эвенкийский язык</w:t>
            </w:r>
          </w:p>
        </w:tc>
      </w:tr>
      <w:tr w:rsidR="00091B26" w:rsidRPr="00560998" w:rsidTr="00D904F9">
        <w:tc>
          <w:tcPr>
            <w:tcW w:w="4678" w:type="dxa"/>
          </w:tcPr>
          <w:p w:rsidR="00091B26" w:rsidRPr="00D904F9" w:rsidRDefault="00091B26" w:rsidP="00432DD0">
            <w:pPr>
              <w:jc w:val="center"/>
            </w:pPr>
            <w:r w:rsidRPr="00D904F9">
              <w:t>Всего</w:t>
            </w:r>
          </w:p>
        </w:tc>
        <w:tc>
          <w:tcPr>
            <w:tcW w:w="2453" w:type="dxa"/>
          </w:tcPr>
          <w:p w:rsidR="00091B26" w:rsidRPr="00D904F9" w:rsidRDefault="00091B26" w:rsidP="00432DD0">
            <w:pPr>
              <w:jc w:val="center"/>
            </w:pPr>
            <w:r w:rsidRPr="00D904F9">
              <w:t>5</w:t>
            </w:r>
          </w:p>
        </w:tc>
        <w:tc>
          <w:tcPr>
            <w:tcW w:w="2650" w:type="dxa"/>
          </w:tcPr>
          <w:p w:rsidR="00091B26" w:rsidRPr="00D904F9" w:rsidRDefault="00091B26" w:rsidP="00432DD0">
            <w:pPr>
              <w:jc w:val="center"/>
            </w:pPr>
            <w:r w:rsidRPr="00D904F9">
              <w:t>6</w:t>
            </w:r>
          </w:p>
        </w:tc>
      </w:tr>
      <w:tr w:rsidR="00091B26" w:rsidRPr="00560998" w:rsidTr="00D904F9">
        <w:tc>
          <w:tcPr>
            <w:tcW w:w="4678" w:type="dxa"/>
            <w:vMerge w:val="restart"/>
          </w:tcPr>
          <w:p w:rsidR="00091B26" w:rsidRPr="00D904F9" w:rsidRDefault="00091B26" w:rsidP="00432DD0">
            <w:pPr>
              <w:jc w:val="center"/>
            </w:pPr>
            <w:r w:rsidRPr="00D904F9">
              <w:t>Аудиторная нагрузка</w:t>
            </w:r>
          </w:p>
          <w:p w:rsidR="00091B26" w:rsidRPr="00D904F9" w:rsidRDefault="00091B26" w:rsidP="00432DD0">
            <w:pPr>
              <w:jc w:val="center"/>
            </w:pPr>
            <w:r w:rsidRPr="00D904F9">
              <w:t>Максимальный объем учебной нагрузки</w:t>
            </w:r>
          </w:p>
        </w:tc>
        <w:tc>
          <w:tcPr>
            <w:tcW w:w="2453" w:type="dxa"/>
          </w:tcPr>
          <w:p w:rsidR="00091B26" w:rsidRPr="00D904F9" w:rsidRDefault="00091B26" w:rsidP="00432DD0">
            <w:pPr>
              <w:jc w:val="center"/>
            </w:pPr>
            <w:r w:rsidRPr="00D904F9">
              <w:t>36</w:t>
            </w:r>
          </w:p>
        </w:tc>
        <w:tc>
          <w:tcPr>
            <w:tcW w:w="2650" w:type="dxa"/>
          </w:tcPr>
          <w:p w:rsidR="00091B26" w:rsidRPr="00D904F9" w:rsidRDefault="00091B26" w:rsidP="00432DD0">
            <w:pPr>
              <w:jc w:val="center"/>
            </w:pPr>
            <w:r w:rsidRPr="00D904F9">
              <w:t>36</w:t>
            </w:r>
          </w:p>
        </w:tc>
      </w:tr>
      <w:tr w:rsidR="00091B26" w:rsidRPr="00560998" w:rsidTr="00D904F9">
        <w:tc>
          <w:tcPr>
            <w:tcW w:w="4678" w:type="dxa"/>
            <w:vMerge/>
          </w:tcPr>
          <w:p w:rsidR="00091B26" w:rsidRPr="00D904F9" w:rsidRDefault="00091B26" w:rsidP="00432DD0">
            <w:pPr>
              <w:jc w:val="center"/>
              <w:rPr>
                <w:b/>
              </w:rPr>
            </w:pPr>
          </w:p>
        </w:tc>
        <w:tc>
          <w:tcPr>
            <w:tcW w:w="2453" w:type="dxa"/>
          </w:tcPr>
          <w:p w:rsidR="00091B26" w:rsidRPr="00D904F9" w:rsidRDefault="00091B26" w:rsidP="00432DD0">
            <w:pPr>
              <w:jc w:val="center"/>
              <w:rPr>
                <w:b/>
              </w:rPr>
            </w:pPr>
            <w:r w:rsidRPr="00D904F9">
              <w:rPr>
                <w:b/>
              </w:rPr>
              <w:t>36</w:t>
            </w:r>
          </w:p>
        </w:tc>
        <w:tc>
          <w:tcPr>
            <w:tcW w:w="2650" w:type="dxa"/>
          </w:tcPr>
          <w:p w:rsidR="00091B26" w:rsidRPr="00D904F9" w:rsidRDefault="00091B26" w:rsidP="00432DD0">
            <w:pPr>
              <w:jc w:val="center"/>
              <w:rPr>
                <w:b/>
              </w:rPr>
            </w:pPr>
            <w:r w:rsidRPr="00D904F9">
              <w:rPr>
                <w:b/>
              </w:rPr>
              <w:t>36</w:t>
            </w:r>
          </w:p>
        </w:tc>
      </w:tr>
      <w:tr w:rsidR="00091B26" w:rsidRPr="00560998" w:rsidTr="00D904F9">
        <w:tc>
          <w:tcPr>
            <w:tcW w:w="9781" w:type="dxa"/>
            <w:gridSpan w:val="3"/>
          </w:tcPr>
          <w:p w:rsidR="00091B26" w:rsidRPr="00D904F9" w:rsidRDefault="00091B26" w:rsidP="00432DD0">
            <w:pPr>
              <w:jc w:val="center"/>
            </w:pPr>
            <w:r w:rsidRPr="00D904F9">
              <w:t>Внеаудиторная деятельность</w:t>
            </w:r>
          </w:p>
        </w:tc>
      </w:tr>
      <w:tr w:rsidR="00091B26" w:rsidRPr="00560998" w:rsidTr="00D904F9">
        <w:tc>
          <w:tcPr>
            <w:tcW w:w="4678" w:type="dxa"/>
          </w:tcPr>
          <w:p w:rsidR="00091B26" w:rsidRPr="00D904F9" w:rsidRDefault="00091B26" w:rsidP="00432DD0">
            <w:pPr>
              <w:jc w:val="center"/>
            </w:pPr>
            <w:r w:rsidRPr="00D904F9">
              <w:t>По выбору (для ОУ с русским</w:t>
            </w:r>
          </w:p>
          <w:p w:rsidR="00091B26" w:rsidRPr="00D904F9" w:rsidRDefault="00091B26" w:rsidP="00432DD0">
            <w:pPr>
              <w:jc w:val="center"/>
            </w:pPr>
            <w:r w:rsidRPr="00D904F9">
              <w:t>языком обучения)</w:t>
            </w:r>
          </w:p>
        </w:tc>
        <w:tc>
          <w:tcPr>
            <w:tcW w:w="2453" w:type="dxa"/>
          </w:tcPr>
          <w:p w:rsidR="00091B26" w:rsidRPr="00D904F9" w:rsidRDefault="00091B26" w:rsidP="00432DD0">
            <w:pPr>
              <w:jc w:val="center"/>
            </w:pPr>
            <w:r w:rsidRPr="00D904F9">
              <w:t>1</w:t>
            </w:r>
          </w:p>
          <w:p w:rsidR="00091B26" w:rsidRPr="00D904F9" w:rsidRDefault="00091B26" w:rsidP="00432DD0">
            <w:pPr>
              <w:jc w:val="center"/>
            </w:pPr>
            <w:r w:rsidRPr="00D904F9">
              <w:t>ФОЗ</w:t>
            </w:r>
          </w:p>
        </w:tc>
        <w:tc>
          <w:tcPr>
            <w:tcW w:w="2650" w:type="dxa"/>
          </w:tcPr>
          <w:p w:rsidR="00091B26" w:rsidRPr="00D904F9" w:rsidRDefault="00091B26" w:rsidP="00432DD0">
            <w:pPr>
              <w:jc w:val="center"/>
            </w:pPr>
            <w:r w:rsidRPr="00D904F9">
              <w:t>1</w:t>
            </w:r>
          </w:p>
          <w:p w:rsidR="00091B26" w:rsidRPr="00D904F9" w:rsidRDefault="00091B26" w:rsidP="00432DD0">
            <w:pPr>
              <w:jc w:val="center"/>
            </w:pPr>
            <w:r w:rsidRPr="00D904F9">
              <w:t>ФОЗ</w:t>
            </w:r>
          </w:p>
        </w:tc>
      </w:tr>
      <w:tr w:rsidR="00091B26" w:rsidRPr="00560998" w:rsidTr="00D904F9">
        <w:tc>
          <w:tcPr>
            <w:tcW w:w="4678" w:type="dxa"/>
          </w:tcPr>
          <w:p w:rsidR="00091B26" w:rsidRPr="00D904F9" w:rsidRDefault="00091B26" w:rsidP="00432DD0">
            <w:pPr>
              <w:jc w:val="center"/>
            </w:pPr>
            <w:r w:rsidRPr="00D904F9">
              <w:t>Основы безопасности жизнедеятельности</w:t>
            </w:r>
          </w:p>
        </w:tc>
        <w:tc>
          <w:tcPr>
            <w:tcW w:w="2453" w:type="dxa"/>
          </w:tcPr>
          <w:p w:rsidR="00091B26" w:rsidRPr="00D904F9" w:rsidRDefault="00091B26" w:rsidP="00432DD0">
            <w:pPr>
              <w:jc w:val="center"/>
            </w:pPr>
          </w:p>
        </w:tc>
        <w:tc>
          <w:tcPr>
            <w:tcW w:w="2650" w:type="dxa"/>
          </w:tcPr>
          <w:p w:rsidR="00091B26" w:rsidRPr="00D904F9" w:rsidRDefault="00091B26" w:rsidP="00432DD0">
            <w:pPr>
              <w:jc w:val="center"/>
            </w:pPr>
            <w:r w:rsidRPr="00D904F9">
              <w:t>1</w:t>
            </w:r>
          </w:p>
        </w:tc>
      </w:tr>
      <w:tr w:rsidR="00091B26" w:rsidRPr="00560998" w:rsidTr="00D904F9">
        <w:tc>
          <w:tcPr>
            <w:tcW w:w="4678" w:type="dxa"/>
          </w:tcPr>
          <w:p w:rsidR="00091B26" w:rsidRPr="00D904F9" w:rsidRDefault="00091B26" w:rsidP="00432DD0">
            <w:pPr>
              <w:jc w:val="center"/>
            </w:pPr>
            <w:r w:rsidRPr="00D904F9">
              <w:t xml:space="preserve">Проектная деятельность/ </w:t>
            </w:r>
            <w:r w:rsidRPr="00D904F9">
              <w:rPr>
                <w:b/>
              </w:rPr>
              <w:t>элективные курсы</w:t>
            </w:r>
          </w:p>
        </w:tc>
        <w:tc>
          <w:tcPr>
            <w:tcW w:w="2453" w:type="dxa"/>
          </w:tcPr>
          <w:p w:rsidR="00091B26" w:rsidRPr="00D904F9" w:rsidRDefault="00091B26" w:rsidP="00432DD0">
            <w:pPr>
              <w:jc w:val="center"/>
            </w:pPr>
            <w:r w:rsidRPr="00D904F9">
              <w:t>3</w:t>
            </w:r>
          </w:p>
          <w:p w:rsidR="00091B26" w:rsidRPr="00D904F9" w:rsidRDefault="00091B26" w:rsidP="00432DD0">
            <w:pPr>
              <w:jc w:val="center"/>
            </w:pPr>
            <w:r w:rsidRPr="00D904F9">
              <w:t>Математика</w:t>
            </w:r>
          </w:p>
          <w:p w:rsidR="00091B26" w:rsidRPr="00D904F9" w:rsidRDefault="00091B26" w:rsidP="00432DD0">
            <w:pPr>
              <w:jc w:val="center"/>
            </w:pPr>
            <w:r w:rsidRPr="00D904F9">
              <w:t>Робототехника</w:t>
            </w:r>
          </w:p>
          <w:p w:rsidR="00091B26" w:rsidRPr="00D904F9" w:rsidRDefault="00091B26" w:rsidP="00432DD0">
            <w:pPr>
              <w:jc w:val="center"/>
            </w:pPr>
            <w:r w:rsidRPr="00D904F9">
              <w:t xml:space="preserve">Обществознание </w:t>
            </w:r>
          </w:p>
        </w:tc>
        <w:tc>
          <w:tcPr>
            <w:tcW w:w="2650" w:type="dxa"/>
          </w:tcPr>
          <w:p w:rsidR="00091B26" w:rsidRPr="00D904F9" w:rsidRDefault="00091B26" w:rsidP="00432DD0">
            <w:pPr>
              <w:jc w:val="center"/>
            </w:pPr>
            <w:r w:rsidRPr="00D904F9">
              <w:t>3</w:t>
            </w:r>
          </w:p>
          <w:p w:rsidR="00091B26" w:rsidRPr="00D904F9" w:rsidRDefault="00091B26" w:rsidP="00432DD0">
            <w:pPr>
              <w:jc w:val="center"/>
            </w:pPr>
            <w:r w:rsidRPr="00D904F9">
              <w:t xml:space="preserve">История </w:t>
            </w:r>
          </w:p>
          <w:p w:rsidR="00091B26" w:rsidRPr="00D904F9" w:rsidRDefault="00091B26" w:rsidP="00432DD0">
            <w:pPr>
              <w:jc w:val="center"/>
            </w:pPr>
            <w:r w:rsidRPr="00D904F9">
              <w:t xml:space="preserve">Информатика </w:t>
            </w:r>
          </w:p>
          <w:p w:rsidR="00091B26" w:rsidRPr="00D904F9" w:rsidRDefault="00091B26" w:rsidP="00432DD0">
            <w:pPr>
              <w:jc w:val="center"/>
            </w:pPr>
            <w:r w:rsidRPr="00D904F9">
              <w:t>Физика</w:t>
            </w:r>
          </w:p>
        </w:tc>
      </w:tr>
      <w:tr w:rsidR="00091B26" w:rsidRPr="00560998" w:rsidTr="00D904F9">
        <w:tc>
          <w:tcPr>
            <w:tcW w:w="4678" w:type="dxa"/>
          </w:tcPr>
          <w:p w:rsidR="00091B26" w:rsidRPr="00D904F9" w:rsidRDefault="00091B26" w:rsidP="00432DD0">
            <w:pPr>
              <w:jc w:val="center"/>
            </w:pPr>
            <w:r w:rsidRPr="00D904F9">
              <w:t>Консультации</w:t>
            </w:r>
          </w:p>
        </w:tc>
        <w:tc>
          <w:tcPr>
            <w:tcW w:w="2453" w:type="dxa"/>
          </w:tcPr>
          <w:p w:rsidR="00091B26" w:rsidRPr="00D904F9" w:rsidRDefault="00091B26" w:rsidP="00432DD0">
            <w:pPr>
              <w:jc w:val="center"/>
            </w:pPr>
            <w:r w:rsidRPr="00D904F9">
              <w:t>-</w:t>
            </w:r>
          </w:p>
        </w:tc>
        <w:tc>
          <w:tcPr>
            <w:tcW w:w="2650" w:type="dxa"/>
          </w:tcPr>
          <w:p w:rsidR="00091B26" w:rsidRPr="00D904F9" w:rsidRDefault="00091B26" w:rsidP="00432DD0">
            <w:pPr>
              <w:jc w:val="center"/>
            </w:pPr>
            <w:r w:rsidRPr="00D904F9">
              <w:t>3</w:t>
            </w:r>
          </w:p>
          <w:p w:rsidR="00091B26" w:rsidRPr="00D904F9" w:rsidRDefault="00091B26" w:rsidP="00432DD0">
            <w:pPr>
              <w:jc w:val="center"/>
            </w:pPr>
            <w:r w:rsidRPr="00D904F9">
              <w:t>Русский язык</w:t>
            </w:r>
          </w:p>
          <w:p w:rsidR="00091B26" w:rsidRPr="00D904F9" w:rsidRDefault="00091B26" w:rsidP="00432DD0">
            <w:pPr>
              <w:jc w:val="center"/>
            </w:pPr>
            <w:r w:rsidRPr="00D904F9">
              <w:t>Математика</w:t>
            </w:r>
          </w:p>
          <w:p w:rsidR="00091B26" w:rsidRPr="00D904F9" w:rsidRDefault="00091B26" w:rsidP="00432DD0">
            <w:pPr>
              <w:jc w:val="center"/>
            </w:pPr>
            <w:r w:rsidRPr="00D904F9">
              <w:t xml:space="preserve">Обществознание </w:t>
            </w:r>
          </w:p>
        </w:tc>
      </w:tr>
      <w:tr w:rsidR="00091B26" w:rsidRPr="00560998" w:rsidTr="00D904F9">
        <w:trPr>
          <w:trHeight w:val="392"/>
        </w:trPr>
        <w:tc>
          <w:tcPr>
            <w:tcW w:w="4678" w:type="dxa"/>
          </w:tcPr>
          <w:p w:rsidR="00091B26" w:rsidRPr="00D904F9" w:rsidRDefault="00091B26" w:rsidP="00432DD0">
            <w:pPr>
              <w:jc w:val="center"/>
              <w:rPr>
                <w:b/>
              </w:rPr>
            </w:pPr>
            <w:r w:rsidRPr="00D904F9">
              <w:rPr>
                <w:b/>
              </w:rPr>
              <w:t>Всего часов для финансирования</w:t>
            </w:r>
          </w:p>
        </w:tc>
        <w:tc>
          <w:tcPr>
            <w:tcW w:w="2453" w:type="dxa"/>
          </w:tcPr>
          <w:p w:rsidR="00091B26" w:rsidRPr="00D904F9" w:rsidRDefault="00091B26" w:rsidP="00432DD0">
            <w:pPr>
              <w:jc w:val="center"/>
              <w:rPr>
                <w:b/>
              </w:rPr>
            </w:pPr>
            <w:r w:rsidRPr="00D904F9">
              <w:rPr>
                <w:b/>
              </w:rPr>
              <w:t>40</w:t>
            </w:r>
          </w:p>
        </w:tc>
        <w:tc>
          <w:tcPr>
            <w:tcW w:w="2650" w:type="dxa"/>
          </w:tcPr>
          <w:p w:rsidR="00091B26" w:rsidRPr="00D904F9" w:rsidRDefault="00091B26" w:rsidP="00432DD0">
            <w:pPr>
              <w:jc w:val="center"/>
              <w:rPr>
                <w:b/>
              </w:rPr>
            </w:pPr>
            <w:r w:rsidRPr="00D904F9">
              <w:rPr>
                <w:b/>
              </w:rPr>
              <w:t>44</w:t>
            </w:r>
          </w:p>
        </w:tc>
      </w:tr>
      <w:tr w:rsidR="00091B26" w:rsidRPr="00560998" w:rsidTr="00D904F9">
        <w:tc>
          <w:tcPr>
            <w:tcW w:w="4678" w:type="dxa"/>
          </w:tcPr>
          <w:p w:rsidR="00091B26" w:rsidRPr="00D904F9" w:rsidRDefault="00091B26" w:rsidP="00432DD0">
            <w:pPr>
              <w:jc w:val="center"/>
            </w:pPr>
            <w:r w:rsidRPr="00D904F9">
              <w:lastRenderedPageBreak/>
              <w:t>Практика (в днях)</w:t>
            </w:r>
          </w:p>
        </w:tc>
        <w:tc>
          <w:tcPr>
            <w:tcW w:w="2453" w:type="dxa"/>
          </w:tcPr>
          <w:p w:rsidR="00091B26" w:rsidRPr="00D904F9" w:rsidRDefault="00091B26" w:rsidP="00432DD0">
            <w:pPr>
              <w:jc w:val="center"/>
            </w:pPr>
            <w:r w:rsidRPr="00D904F9">
              <w:t>12</w:t>
            </w:r>
          </w:p>
        </w:tc>
        <w:tc>
          <w:tcPr>
            <w:tcW w:w="2650" w:type="dxa"/>
          </w:tcPr>
          <w:p w:rsidR="00091B26" w:rsidRPr="00D904F9" w:rsidRDefault="00091B26" w:rsidP="00432DD0">
            <w:pPr>
              <w:jc w:val="center"/>
            </w:pPr>
            <w:r w:rsidRPr="00D904F9">
              <w:t>-</w:t>
            </w:r>
          </w:p>
        </w:tc>
      </w:tr>
    </w:tbl>
    <w:p w:rsidR="00091B26" w:rsidRDefault="00091B26" w:rsidP="00432DD0">
      <w:pPr>
        <w:ind w:right="-365"/>
        <w:jc w:val="center"/>
        <w:rPr>
          <w:b/>
          <w:sz w:val="20"/>
          <w:szCs w:val="20"/>
        </w:rPr>
      </w:pPr>
    </w:p>
    <w:p w:rsidR="007B4258" w:rsidRDefault="007B4258" w:rsidP="00432DD0">
      <w:pPr>
        <w:ind w:firstLine="567"/>
      </w:pPr>
    </w:p>
    <w:p w:rsidR="007B4258" w:rsidRDefault="007B4258" w:rsidP="00432DD0"/>
    <w:p w:rsidR="001029C9" w:rsidRDefault="001029C9" w:rsidP="00432DD0">
      <w:pPr>
        <w:pStyle w:val="a3"/>
        <w:numPr>
          <w:ilvl w:val="1"/>
          <w:numId w:val="5"/>
        </w:numPr>
        <w:spacing w:before="0" w:beforeAutospacing="0" w:after="0" w:afterAutospacing="0"/>
        <w:jc w:val="center"/>
        <w:rPr>
          <w:b/>
          <w:sz w:val="28"/>
          <w:szCs w:val="28"/>
        </w:rPr>
      </w:pPr>
      <w:r>
        <w:rPr>
          <w:b/>
          <w:sz w:val="28"/>
          <w:szCs w:val="28"/>
        </w:rPr>
        <w:t>КАЛЕНДАРНЫЙ УЧЕБНЫЙ ГРАФИК</w:t>
      </w:r>
    </w:p>
    <w:p w:rsidR="001029C9" w:rsidRDefault="001029C9" w:rsidP="001029C9">
      <w:pPr>
        <w:pStyle w:val="a3"/>
        <w:spacing w:before="0" w:beforeAutospacing="0" w:after="0" w:afterAutospacing="0"/>
        <w:jc w:val="center"/>
        <w:rPr>
          <w:b/>
          <w:sz w:val="28"/>
          <w:szCs w:val="28"/>
        </w:rPr>
      </w:pPr>
    </w:p>
    <w:p w:rsidR="001029C9" w:rsidRPr="001029C9" w:rsidRDefault="001029C9" w:rsidP="001029C9">
      <w:pPr>
        <w:pStyle w:val="a3"/>
        <w:spacing w:before="0" w:beforeAutospacing="0" w:after="0" w:afterAutospacing="0"/>
        <w:jc w:val="center"/>
      </w:pPr>
    </w:p>
    <w:p w:rsidR="001029C9" w:rsidRDefault="001029C9" w:rsidP="001029C9">
      <w:pPr>
        <w:ind w:firstLine="708"/>
        <w:jc w:val="both"/>
      </w:pPr>
      <w:r w:rsidRPr="009B68FE">
        <w:t>Календарный  учебный  график  МБОУ  «</w:t>
      </w:r>
      <w:r>
        <w:t>Быковская СОШ</w:t>
      </w:r>
      <w:r w:rsidRPr="009B68FE">
        <w:t>»    на  201</w:t>
      </w:r>
      <w:r>
        <w:t>7</w:t>
      </w:r>
      <w:r w:rsidRPr="009B68FE">
        <w:t>-201</w:t>
      </w:r>
      <w:r>
        <w:t xml:space="preserve">8 </w:t>
      </w:r>
      <w:r w:rsidRPr="009B68FE">
        <w:t xml:space="preserve">учебный год разработан в  соответствии  с Федеральным Законом от 29.12.2012 № 273-ФЗ«Об образовании в Российской Федерации», Уставом </w:t>
      </w:r>
      <w:r>
        <w:t>школы</w:t>
      </w:r>
      <w:r w:rsidRPr="009B68FE">
        <w:t>.</w:t>
      </w:r>
    </w:p>
    <w:p w:rsidR="001029C9" w:rsidRPr="009B68FE" w:rsidRDefault="001029C9" w:rsidP="001029C9">
      <w:pPr>
        <w:jc w:val="both"/>
      </w:pPr>
    </w:p>
    <w:p w:rsidR="001029C9" w:rsidRPr="009B68FE" w:rsidRDefault="001029C9" w:rsidP="001029C9">
      <w:pPr>
        <w:jc w:val="both"/>
        <w:rPr>
          <w:b/>
        </w:rPr>
      </w:pPr>
      <w:r w:rsidRPr="009B68FE">
        <w:rPr>
          <w:b/>
        </w:rPr>
        <w:t>1.  Продолжительность учебного года</w:t>
      </w:r>
    </w:p>
    <w:p w:rsidR="001029C9" w:rsidRPr="009B68FE" w:rsidRDefault="001029C9" w:rsidP="001029C9">
      <w:pPr>
        <w:jc w:val="both"/>
      </w:pPr>
      <w:r w:rsidRPr="009B68FE">
        <w:t>Начало 201</w:t>
      </w:r>
      <w:r>
        <w:t>7</w:t>
      </w:r>
      <w:r w:rsidRPr="009B68FE">
        <w:t>-201</w:t>
      </w:r>
      <w:r>
        <w:t>8</w:t>
      </w:r>
      <w:r w:rsidRPr="009B68FE">
        <w:t xml:space="preserve"> учебного года – 1 сентября 201</w:t>
      </w:r>
      <w:r>
        <w:t>7</w:t>
      </w:r>
      <w:r w:rsidRPr="009B68FE">
        <w:t xml:space="preserve"> года.</w:t>
      </w:r>
    </w:p>
    <w:p w:rsidR="001029C9" w:rsidRDefault="001029C9" w:rsidP="001029C9">
      <w:pPr>
        <w:jc w:val="both"/>
        <w:rPr>
          <w:b/>
        </w:rPr>
      </w:pPr>
    </w:p>
    <w:p w:rsidR="001029C9" w:rsidRPr="009B68FE" w:rsidRDefault="001029C9" w:rsidP="001029C9">
      <w:pPr>
        <w:jc w:val="both"/>
        <w:rPr>
          <w:b/>
        </w:rPr>
      </w:pPr>
      <w:r w:rsidRPr="009B68FE">
        <w:rPr>
          <w:b/>
        </w:rPr>
        <w:t>Продолжительность учебного года:</w:t>
      </w:r>
    </w:p>
    <w:p w:rsidR="001029C9" w:rsidRPr="009B68FE" w:rsidRDefault="001029C9" w:rsidP="001029C9">
      <w:pPr>
        <w:pStyle w:val="af3"/>
        <w:numPr>
          <w:ilvl w:val="0"/>
          <w:numId w:val="21"/>
        </w:numPr>
        <w:contextualSpacing/>
      </w:pPr>
      <w:r w:rsidRPr="009B68FE">
        <w:t>в 1 классах – 33 недели;</w:t>
      </w:r>
    </w:p>
    <w:p w:rsidR="001029C9" w:rsidRPr="009B68FE" w:rsidRDefault="001029C9" w:rsidP="001029C9">
      <w:pPr>
        <w:pStyle w:val="af3"/>
        <w:numPr>
          <w:ilvl w:val="0"/>
          <w:numId w:val="21"/>
        </w:numPr>
        <w:contextualSpacing/>
      </w:pPr>
      <w:r w:rsidRPr="009B68FE">
        <w:t>во 2-4 – 34 недели</w:t>
      </w:r>
    </w:p>
    <w:p w:rsidR="001029C9" w:rsidRPr="00ED1CB7" w:rsidRDefault="001029C9" w:rsidP="001029C9">
      <w:pPr>
        <w:pStyle w:val="af3"/>
        <w:numPr>
          <w:ilvl w:val="0"/>
          <w:numId w:val="21"/>
        </w:numPr>
        <w:contextualSpacing/>
        <w:rPr>
          <w:lang w:val="ru-RU"/>
        </w:rPr>
      </w:pPr>
      <w:r w:rsidRPr="00ED1CB7">
        <w:rPr>
          <w:lang w:val="ru-RU"/>
        </w:rPr>
        <w:t>5-8, 10 классах – 35 недель (с учетом промежуточной аттестации);</w:t>
      </w:r>
    </w:p>
    <w:p w:rsidR="001029C9" w:rsidRPr="00ED1CB7" w:rsidRDefault="001029C9" w:rsidP="001029C9">
      <w:pPr>
        <w:pStyle w:val="af3"/>
        <w:numPr>
          <w:ilvl w:val="0"/>
          <w:numId w:val="21"/>
        </w:numPr>
        <w:contextualSpacing/>
        <w:rPr>
          <w:lang w:val="ru-RU"/>
        </w:rPr>
      </w:pPr>
      <w:r w:rsidRPr="00ED1CB7">
        <w:rPr>
          <w:lang w:val="ru-RU"/>
        </w:rPr>
        <w:t>в 9 и 11 классах – 34 недели (не включая летний экзаменационный период).</w:t>
      </w:r>
    </w:p>
    <w:p w:rsidR="001029C9" w:rsidRDefault="001029C9" w:rsidP="001029C9">
      <w:pPr>
        <w:jc w:val="both"/>
      </w:pPr>
      <w:r w:rsidRPr="009B68FE">
        <w:t xml:space="preserve">Окончание учебного года – </w:t>
      </w:r>
      <w:r>
        <w:t>31</w:t>
      </w:r>
      <w:r w:rsidRPr="009B68FE">
        <w:t xml:space="preserve"> мая 2017 года.</w:t>
      </w:r>
    </w:p>
    <w:p w:rsidR="001029C9" w:rsidRPr="009B68FE" w:rsidRDefault="001029C9" w:rsidP="001029C9">
      <w:pPr>
        <w:jc w:val="both"/>
      </w:pPr>
    </w:p>
    <w:p w:rsidR="001029C9" w:rsidRPr="009B68FE" w:rsidRDefault="001029C9" w:rsidP="001029C9">
      <w:pPr>
        <w:jc w:val="both"/>
        <w:rPr>
          <w:b/>
        </w:rPr>
      </w:pPr>
      <w:r w:rsidRPr="009B68FE">
        <w:rPr>
          <w:b/>
        </w:rPr>
        <w:t>2. Продолжительность учебных периодов</w:t>
      </w:r>
    </w:p>
    <w:p w:rsidR="001029C9" w:rsidRPr="00ED1CB7" w:rsidRDefault="001029C9" w:rsidP="001029C9">
      <w:pPr>
        <w:pStyle w:val="af3"/>
        <w:numPr>
          <w:ilvl w:val="0"/>
          <w:numId w:val="22"/>
        </w:numPr>
        <w:contextualSpacing/>
        <w:rPr>
          <w:lang w:val="ru-RU"/>
        </w:rPr>
      </w:pPr>
      <w:r w:rsidRPr="00ED1CB7">
        <w:rPr>
          <w:lang w:val="ru-RU"/>
        </w:rPr>
        <w:t>в 1-4, 5-9 классах учебный год делится на четверти;</w:t>
      </w:r>
    </w:p>
    <w:p w:rsidR="001029C9" w:rsidRPr="00ED1CB7" w:rsidRDefault="001029C9" w:rsidP="001029C9">
      <w:pPr>
        <w:pStyle w:val="af3"/>
        <w:numPr>
          <w:ilvl w:val="0"/>
          <w:numId w:val="22"/>
        </w:numPr>
        <w:contextualSpacing/>
        <w:rPr>
          <w:lang w:val="ru-RU"/>
        </w:rPr>
      </w:pPr>
      <w:r w:rsidRPr="00ED1CB7">
        <w:rPr>
          <w:lang w:val="ru-RU"/>
        </w:rPr>
        <w:t>в 10-11 классах учебный год делится на полугодия.</w:t>
      </w:r>
    </w:p>
    <w:p w:rsidR="001029C9" w:rsidRPr="00ED1CB7" w:rsidRDefault="001029C9" w:rsidP="001029C9">
      <w:pPr>
        <w:pStyle w:val="af3"/>
        <w:rPr>
          <w:lang w:val="ru-RU"/>
        </w:rPr>
      </w:pPr>
    </w:p>
    <w:p w:rsidR="001029C9" w:rsidRDefault="001029C9" w:rsidP="001029C9">
      <w:pPr>
        <w:rPr>
          <w:b/>
        </w:rPr>
      </w:pPr>
      <w:r w:rsidRPr="009B68FE">
        <w:rPr>
          <w:b/>
        </w:rPr>
        <w:t>2.1.  Количество классов 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029C9" w:rsidRPr="00BA4F7C" w:rsidTr="001029C9">
        <w:tc>
          <w:tcPr>
            <w:tcW w:w="3190" w:type="dxa"/>
          </w:tcPr>
          <w:p w:rsidR="001029C9" w:rsidRPr="00BA4F7C" w:rsidRDefault="001029C9" w:rsidP="001029C9">
            <w:pPr>
              <w:jc w:val="both"/>
            </w:pPr>
            <w:r w:rsidRPr="00BA4F7C">
              <w:t xml:space="preserve">Классы  </w:t>
            </w:r>
          </w:p>
        </w:tc>
        <w:tc>
          <w:tcPr>
            <w:tcW w:w="3190" w:type="dxa"/>
          </w:tcPr>
          <w:p w:rsidR="001029C9" w:rsidRPr="00BA4F7C" w:rsidRDefault="001029C9" w:rsidP="001029C9">
            <w:pPr>
              <w:jc w:val="both"/>
            </w:pPr>
            <w:r w:rsidRPr="00BA4F7C">
              <w:t xml:space="preserve">Кол-во классов  </w:t>
            </w:r>
          </w:p>
        </w:tc>
        <w:tc>
          <w:tcPr>
            <w:tcW w:w="3191" w:type="dxa"/>
          </w:tcPr>
          <w:p w:rsidR="001029C9" w:rsidRPr="00BA4F7C" w:rsidRDefault="001029C9" w:rsidP="001029C9">
            <w:pPr>
              <w:jc w:val="both"/>
            </w:pPr>
            <w:r w:rsidRPr="00BA4F7C">
              <w:t>Кол-во учащихся</w:t>
            </w:r>
          </w:p>
        </w:tc>
      </w:tr>
      <w:tr w:rsidR="001029C9" w:rsidRPr="00BA4F7C" w:rsidTr="001029C9">
        <w:tc>
          <w:tcPr>
            <w:tcW w:w="3190" w:type="dxa"/>
          </w:tcPr>
          <w:p w:rsidR="001029C9" w:rsidRPr="00BA4F7C" w:rsidRDefault="001029C9" w:rsidP="001029C9">
            <w:pPr>
              <w:jc w:val="both"/>
            </w:pPr>
            <w:r w:rsidRPr="00BA4F7C">
              <w:t xml:space="preserve">1-4 классы  </w:t>
            </w:r>
          </w:p>
        </w:tc>
        <w:tc>
          <w:tcPr>
            <w:tcW w:w="3190" w:type="dxa"/>
          </w:tcPr>
          <w:p w:rsidR="001029C9" w:rsidRPr="00BA4F7C" w:rsidRDefault="001029C9" w:rsidP="001029C9">
            <w:pPr>
              <w:jc w:val="both"/>
            </w:pPr>
            <w:r w:rsidRPr="00BA4F7C">
              <w:t>4</w:t>
            </w:r>
          </w:p>
        </w:tc>
        <w:tc>
          <w:tcPr>
            <w:tcW w:w="3191" w:type="dxa"/>
          </w:tcPr>
          <w:p w:rsidR="001029C9" w:rsidRPr="00BA4F7C" w:rsidRDefault="001029C9" w:rsidP="001029C9">
            <w:pPr>
              <w:jc w:val="both"/>
            </w:pPr>
            <w:r w:rsidRPr="00BA4F7C">
              <w:t>32</w:t>
            </w:r>
          </w:p>
        </w:tc>
      </w:tr>
      <w:tr w:rsidR="001029C9" w:rsidRPr="00BA4F7C" w:rsidTr="001029C9">
        <w:tc>
          <w:tcPr>
            <w:tcW w:w="3190" w:type="dxa"/>
          </w:tcPr>
          <w:p w:rsidR="001029C9" w:rsidRPr="00BA4F7C" w:rsidRDefault="001029C9" w:rsidP="001029C9">
            <w:pPr>
              <w:jc w:val="both"/>
            </w:pPr>
            <w:r w:rsidRPr="00BA4F7C">
              <w:t xml:space="preserve">5- 9 классы  </w:t>
            </w:r>
          </w:p>
        </w:tc>
        <w:tc>
          <w:tcPr>
            <w:tcW w:w="3190" w:type="dxa"/>
          </w:tcPr>
          <w:p w:rsidR="001029C9" w:rsidRPr="00BA4F7C" w:rsidRDefault="001029C9" w:rsidP="001029C9">
            <w:pPr>
              <w:jc w:val="both"/>
            </w:pPr>
            <w:r w:rsidRPr="00BA4F7C">
              <w:t>5</w:t>
            </w:r>
          </w:p>
        </w:tc>
        <w:tc>
          <w:tcPr>
            <w:tcW w:w="3191" w:type="dxa"/>
          </w:tcPr>
          <w:p w:rsidR="001029C9" w:rsidRPr="00BA4F7C" w:rsidRDefault="001029C9" w:rsidP="001029C9">
            <w:pPr>
              <w:jc w:val="both"/>
            </w:pPr>
            <w:r>
              <w:t>41</w:t>
            </w:r>
          </w:p>
        </w:tc>
      </w:tr>
      <w:tr w:rsidR="001029C9" w:rsidRPr="00BA4F7C" w:rsidTr="001029C9">
        <w:tc>
          <w:tcPr>
            <w:tcW w:w="3190" w:type="dxa"/>
          </w:tcPr>
          <w:p w:rsidR="001029C9" w:rsidRPr="00BA4F7C" w:rsidRDefault="001029C9" w:rsidP="001029C9">
            <w:pPr>
              <w:jc w:val="both"/>
            </w:pPr>
            <w:r w:rsidRPr="00BA4F7C">
              <w:t xml:space="preserve">10-11 классы  </w:t>
            </w:r>
          </w:p>
        </w:tc>
        <w:tc>
          <w:tcPr>
            <w:tcW w:w="3190" w:type="dxa"/>
          </w:tcPr>
          <w:p w:rsidR="001029C9" w:rsidRPr="00BA4F7C" w:rsidRDefault="001029C9" w:rsidP="001029C9">
            <w:pPr>
              <w:jc w:val="both"/>
            </w:pPr>
            <w:r w:rsidRPr="00BA4F7C">
              <w:t>2</w:t>
            </w:r>
          </w:p>
        </w:tc>
        <w:tc>
          <w:tcPr>
            <w:tcW w:w="3191" w:type="dxa"/>
          </w:tcPr>
          <w:p w:rsidR="001029C9" w:rsidRPr="00BA4F7C" w:rsidRDefault="001029C9" w:rsidP="001029C9">
            <w:pPr>
              <w:jc w:val="both"/>
            </w:pPr>
            <w:r>
              <w:t>14</w:t>
            </w:r>
          </w:p>
        </w:tc>
      </w:tr>
      <w:tr w:rsidR="001029C9" w:rsidRPr="00BA4F7C" w:rsidTr="001029C9">
        <w:tc>
          <w:tcPr>
            <w:tcW w:w="3190" w:type="dxa"/>
          </w:tcPr>
          <w:p w:rsidR="001029C9" w:rsidRPr="00BA4F7C" w:rsidRDefault="001029C9" w:rsidP="001029C9">
            <w:pPr>
              <w:jc w:val="both"/>
            </w:pPr>
            <w:r w:rsidRPr="00BA4F7C">
              <w:t xml:space="preserve">ИТОГО  </w:t>
            </w:r>
          </w:p>
        </w:tc>
        <w:tc>
          <w:tcPr>
            <w:tcW w:w="3190" w:type="dxa"/>
          </w:tcPr>
          <w:p w:rsidR="001029C9" w:rsidRPr="00BA4F7C" w:rsidRDefault="001029C9" w:rsidP="001029C9">
            <w:pPr>
              <w:jc w:val="both"/>
            </w:pPr>
            <w:r w:rsidRPr="00BA4F7C">
              <w:t>11</w:t>
            </w:r>
          </w:p>
        </w:tc>
        <w:tc>
          <w:tcPr>
            <w:tcW w:w="3191" w:type="dxa"/>
          </w:tcPr>
          <w:p w:rsidR="001029C9" w:rsidRPr="00BA4F7C" w:rsidRDefault="001029C9" w:rsidP="001029C9">
            <w:pPr>
              <w:jc w:val="both"/>
            </w:pPr>
            <w:r>
              <w:t>87</w:t>
            </w:r>
          </w:p>
        </w:tc>
      </w:tr>
    </w:tbl>
    <w:p w:rsidR="001029C9" w:rsidRPr="009B68FE" w:rsidRDefault="001029C9" w:rsidP="001029C9">
      <w:pPr>
        <w:jc w:val="both"/>
      </w:pPr>
    </w:p>
    <w:p w:rsidR="001029C9" w:rsidRPr="00535F1E" w:rsidRDefault="001029C9" w:rsidP="001029C9">
      <w:pPr>
        <w:rPr>
          <w:b/>
        </w:rPr>
      </w:pPr>
      <w:r w:rsidRPr="00535F1E">
        <w:rPr>
          <w:b/>
        </w:rPr>
        <w:t>2.2. Сроки начала и окончания учебного года,</w:t>
      </w:r>
    </w:p>
    <w:p w:rsidR="001029C9" w:rsidRPr="00535F1E" w:rsidRDefault="001029C9" w:rsidP="001029C9">
      <w:pPr>
        <w:rPr>
          <w:b/>
        </w:rPr>
      </w:pPr>
      <w:r w:rsidRPr="00535F1E">
        <w:rPr>
          <w:b/>
        </w:rPr>
        <w:t>четвертей и количество учебных недель.</w:t>
      </w:r>
    </w:p>
    <w:p w:rsidR="001029C9" w:rsidRDefault="001029C9" w:rsidP="001029C9">
      <w:pPr>
        <w:jc w:val="center"/>
        <w:rPr>
          <w:b/>
        </w:rPr>
      </w:pPr>
    </w:p>
    <w:p w:rsidR="001029C9" w:rsidRPr="00535F1E" w:rsidRDefault="001029C9" w:rsidP="001029C9">
      <w:pPr>
        <w:jc w:val="center"/>
        <w:rPr>
          <w:b/>
        </w:rPr>
      </w:pPr>
      <w:r w:rsidRPr="00535F1E">
        <w:rPr>
          <w:b/>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029C9" w:rsidRPr="00BA4F7C" w:rsidTr="001029C9">
        <w:tc>
          <w:tcPr>
            <w:tcW w:w="2392" w:type="dxa"/>
          </w:tcPr>
          <w:p w:rsidR="001029C9" w:rsidRPr="00BA4F7C" w:rsidRDefault="001029C9" w:rsidP="001029C9">
            <w:pPr>
              <w:jc w:val="both"/>
              <w:rPr>
                <w:b/>
              </w:rPr>
            </w:pPr>
            <w:r w:rsidRPr="00BA4F7C">
              <w:rPr>
                <w:b/>
              </w:rPr>
              <w:t xml:space="preserve">Период  </w:t>
            </w:r>
          </w:p>
          <w:p w:rsidR="001029C9" w:rsidRPr="00BA4F7C" w:rsidRDefault="001029C9" w:rsidP="001029C9">
            <w:pPr>
              <w:jc w:val="both"/>
              <w:rPr>
                <w:b/>
              </w:rPr>
            </w:pPr>
          </w:p>
        </w:tc>
        <w:tc>
          <w:tcPr>
            <w:tcW w:w="2393" w:type="dxa"/>
          </w:tcPr>
          <w:p w:rsidR="001029C9" w:rsidRPr="00BA4F7C" w:rsidRDefault="001029C9" w:rsidP="001029C9">
            <w:pPr>
              <w:jc w:val="both"/>
              <w:rPr>
                <w:b/>
              </w:rPr>
            </w:pPr>
            <w:r w:rsidRPr="00BA4F7C">
              <w:rPr>
                <w:b/>
              </w:rPr>
              <w:t>Начало</w:t>
            </w:r>
          </w:p>
        </w:tc>
        <w:tc>
          <w:tcPr>
            <w:tcW w:w="2393" w:type="dxa"/>
          </w:tcPr>
          <w:p w:rsidR="001029C9" w:rsidRPr="00BA4F7C" w:rsidRDefault="001029C9" w:rsidP="001029C9">
            <w:pPr>
              <w:jc w:val="both"/>
              <w:rPr>
                <w:b/>
              </w:rPr>
            </w:pPr>
            <w:r w:rsidRPr="00BA4F7C">
              <w:rPr>
                <w:b/>
              </w:rPr>
              <w:t xml:space="preserve">Окончание  </w:t>
            </w:r>
          </w:p>
        </w:tc>
        <w:tc>
          <w:tcPr>
            <w:tcW w:w="2393" w:type="dxa"/>
          </w:tcPr>
          <w:p w:rsidR="001029C9" w:rsidRPr="00BA4F7C" w:rsidRDefault="001029C9" w:rsidP="001029C9">
            <w:pPr>
              <w:jc w:val="both"/>
              <w:rPr>
                <w:b/>
              </w:rPr>
            </w:pPr>
            <w:r w:rsidRPr="00BA4F7C">
              <w:rPr>
                <w:b/>
              </w:rPr>
              <w:t>Количество</w:t>
            </w:r>
          </w:p>
          <w:p w:rsidR="001029C9" w:rsidRPr="00BA4F7C" w:rsidRDefault="001029C9" w:rsidP="001029C9">
            <w:pPr>
              <w:jc w:val="both"/>
              <w:rPr>
                <w:b/>
              </w:rPr>
            </w:pPr>
            <w:r w:rsidRPr="00BA4F7C">
              <w:rPr>
                <w:b/>
              </w:rPr>
              <w:t>учебных недель</w:t>
            </w:r>
          </w:p>
        </w:tc>
      </w:tr>
      <w:tr w:rsidR="001029C9" w:rsidRPr="00BA4F7C" w:rsidTr="001029C9">
        <w:tc>
          <w:tcPr>
            <w:tcW w:w="2392" w:type="dxa"/>
          </w:tcPr>
          <w:p w:rsidR="001029C9" w:rsidRPr="00BA4F7C" w:rsidRDefault="001029C9" w:rsidP="001029C9">
            <w:pPr>
              <w:jc w:val="both"/>
            </w:pPr>
            <w:r w:rsidRPr="00BA4F7C">
              <w:t xml:space="preserve">1 четверть  </w:t>
            </w:r>
          </w:p>
        </w:tc>
        <w:tc>
          <w:tcPr>
            <w:tcW w:w="2393" w:type="dxa"/>
          </w:tcPr>
          <w:p w:rsidR="001029C9" w:rsidRPr="00BA4F7C" w:rsidRDefault="001029C9" w:rsidP="001029C9">
            <w:pPr>
              <w:jc w:val="both"/>
              <w:rPr>
                <w:b/>
              </w:rPr>
            </w:pPr>
            <w:r w:rsidRPr="00BA4F7C">
              <w:t>01.09.201</w:t>
            </w:r>
            <w:r>
              <w:t>7</w:t>
            </w:r>
          </w:p>
        </w:tc>
        <w:tc>
          <w:tcPr>
            <w:tcW w:w="2393" w:type="dxa"/>
          </w:tcPr>
          <w:p w:rsidR="001029C9" w:rsidRPr="00BA4F7C" w:rsidRDefault="001029C9" w:rsidP="001029C9">
            <w:pPr>
              <w:jc w:val="both"/>
              <w:rPr>
                <w:b/>
              </w:rPr>
            </w:pPr>
            <w:r w:rsidRPr="00BA4F7C">
              <w:t>02.11.201</w:t>
            </w:r>
            <w:r>
              <w:t>7</w:t>
            </w:r>
          </w:p>
        </w:tc>
        <w:tc>
          <w:tcPr>
            <w:tcW w:w="2393" w:type="dxa"/>
          </w:tcPr>
          <w:p w:rsidR="001029C9" w:rsidRPr="00BA4F7C" w:rsidRDefault="001029C9" w:rsidP="001029C9">
            <w:pPr>
              <w:jc w:val="both"/>
              <w:rPr>
                <w:b/>
              </w:rPr>
            </w:pPr>
            <w:r w:rsidRPr="00BA4F7C">
              <w:t>9 недель</w:t>
            </w:r>
          </w:p>
        </w:tc>
      </w:tr>
      <w:tr w:rsidR="001029C9" w:rsidRPr="00BA4F7C" w:rsidTr="001029C9">
        <w:tc>
          <w:tcPr>
            <w:tcW w:w="2392" w:type="dxa"/>
          </w:tcPr>
          <w:p w:rsidR="001029C9" w:rsidRPr="00BA4F7C" w:rsidRDefault="001029C9" w:rsidP="001029C9">
            <w:pPr>
              <w:jc w:val="both"/>
            </w:pPr>
            <w:r w:rsidRPr="00BA4F7C">
              <w:t xml:space="preserve">2 четверть  </w:t>
            </w:r>
          </w:p>
        </w:tc>
        <w:tc>
          <w:tcPr>
            <w:tcW w:w="2393" w:type="dxa"/>
          </w:tcPr>
          <w:p w:rsidR="001029C9" w:rsidRPr="00BA4F7C" w:rsidRDefault="001029C9" w:rsidP="001029C9">
            <w:pPr>
              <w:jc w:val="both"/>
              <w:rPr>
                <w:b/>
              </w:rPr>
            </w:pPr>
            <w:r w:rsidRPr="00BA4F7C">
              <w:t>10.11.201</w:t>
            </w:r>
            <w:r>
              <w:t>7</w:t>
            </w:r>
          </w:p>
        </w:tc>
        <w:tc>
          <w:tcPr>
            <w:tcW w:w="2393" w:type="dxa"/>
          </w:tcPr>
          <w:p w:rsidR="001029C9" w:rsidRPr="00BA4F7C" w:rsidRDefault="001029C9" w:rsidP="001029C9">
            <w:pPr>
              <w:jc w:val="both"/>
              <w:rPr>
                <w:b/>
              </w:rPr>
            </w:pPr>
            <w:r>
              <w:t>28.12.2017</w:t>
            </w:r>
          </w:p>
        </w:tc>
        <w:tc>
          <w:tcPr>
            <w:tcW w:w="2393" w:type="dxa"/>
          </w:tcPr>
          <w:p w:rsidR="001029C9" w:rsidRPr="00BA4F7C" w:rsidRDefault="001029C9" w:rsidP="001029C9">
            <w:pPr>
              <w:jc w:val="both"/>
              <w:rPr>
                <w:b/>
              </w:rPr>
            </w:pPr>
            <w:r w:rsidRPr="00BA4F7C">
              <w:t>7 недель</w:t>
            </w:r>
          </w:p>
        </w:tc>
      </w:tr>
      <w:tr w:rsidR="001029C9" w:rsidRPr="00BA4F7C" w:rsidTr="001029C9">
        <w:tc>
          <w:tcPr>
            <w:tcW w:w="2392" w:type="dxa"/>
          </w:tcPr>
          <w:p w:rsidR="001029C9" w:rsidRPr="00BA4F7C" w:rsidRDefault="001029C9" w:rsidP="001029C9">
            <w:pPr>
              <w:jc w:val="both"/>
            </w:pPr>
            <w:r w:rsidRPr="00BA4F7C">
              <w:t xml:space="preserve">3 четверть  </w:t>
            </w:r>
          </w:p>
        </w:tc>
        <w:tc>
          <w:tcPr>
            <w:tcW w:w="2393" w:type="dxa"/>
          </w:tcPr>
          <w:p w:rsidR="001029C9" w:rsidRPr="00BA4F7C" w:rsidRDefault="001029C9" w:rsidP="001029C9">
            <w:pPr>
              <w:jc w:val="both"/>
            </w:pPr>
            <w:r>
              <w:t>12.01.2018</w:t>
            </w:r>
          </w:p>
          <w:p w:rsidR="001029C9" w:rsidRPr="00BA4F7C" w:rsidRDefault="001029C9" w:rsidP="001029C9">
            <w:pPr>
              <w:jc w:val="both"/>
            </w:pPr>
            <w:r>
              <w:t>19.02.2018</w:t>
            </w:r>
          </w:p>
        </w:tc>
        <w:tc>
          <w:tcPr>
            <w:tcW w:w="2393" w:type="dxa"/>
          </w:tcPr>
          <w:p w:rsidR="001029C9" w:rsidRPr="00BA4F7C" w:rsidRDefault="001029C9" w:rsidP="001029C9">
            <w:pPr>
              <w:jc w:val="both"/>
            </w:pPr>
            <w:r>
              <w:t>11.02.2018</w:t>
            </w:r>
          </w:p>
          <w:p w:rsidR="001029C9" w:rsidRPr="00BA4F7C" w:rsidRDefault="001029C9" w:rsidP="001029C9">
            <w:pPr>
              <w:jc w:val="both"/>
              <w:rPr>
                <w:b/>
              </w:rPr>
            </w:pPr>
            <w:r w:rsidRPr="00BA4F7C">
              <w:t>2</w:t>
            </w:r>
            <w:r>
              <w:t>3</w:t>
            </w:r>
            <w:r w:rsidRPr="00BA4F7C">
              <w:t>.03.201</w:t>
            </w:r>
            <w:r>
              <w:t>8</w:t>
            </w:r>
          </w:p>
        </w:tc>
        <w:tc>
          <w:tcPr>
            <w:tcW w:w="2393" w:type="dxa"/>
          </w:tcPr>
          <w:p w:rsidR="001029C9" w:rsidRPr="00BA4F7C" w:rsidRDefault="001029C9" w:rsidP="001029C9">
            <w:pPr>
              <w:jc w:val="both"/>
              <w:rPr>
                <w:b/>
              </w:rPr>
            </w:pPr>
            <w:r w:rsidRPr="00BA4F7C">
              <w:t>9 недель</w:t>
            </w:r>
          </w:p>
        </w:tc>
      </w:tr>
      <w:tr w:rsidR="001029C9" w:rsidRPr="00BA4F7C" w:rsidTr="001029C9">
        <w:tc>
          <w:tcPr>
            <w:tcW w:w="2392" w:type="dxa"/>
          </w:tcPr>
          <w:p w:rsidR="001029C9" w:rsidRPr="00BA4F7C" w:rsidRDefault="001029C9" w:rsidP="001029C9">
            <w:pPr>
              <w:jc w:val="both"/>
            </w:pPr>
            <w:r w:rsidRPr="00BA4F7C">
              <w:t xml:space="preserve">4 четверть  </w:t>
            </w:r>
          </w:p>
        </w:tc>
        <w:tc>
          <w:tcPr>
            <w:tcW w:w="2393" w:type="dxa"/>
          </w:tcPr>
          <w:p w:rsidR="001029C9" w:rsidRPr="00BA4F7C" w:rsidRDefault="001029C9" w:rsidP="001029C9">
            <w:pPr>
              <w:jc w:val="both"/>
              <w:rPr>
                <w:b/>
              </w:rPr>
            </w:pPr>
            <w:r w:rsidRPr="00BA4F7C">
              <w:t>0</w:t>
            </w:r>
            <w:r>
              <w:t>2.04.2018</w:t>
            </w:r>
          </w:p>
        </w:tc>
        <w:tc>
          <w:tcPr>
            <w:tcW w:w="2393" w:type="dxa"/>
          </w:tcPr>
          <w:p w:rsidR="001029C9" w:rsidRPr="00BA4F7C" w:rsidRDefault="001029C9" w:rsidP="001029C9">
            <w:pPr>
              <w:jc w:val="both"/>
              <w:rPr>
                <w:b/>
              </w:rPr>
            </w:pPr>
            <w:r>
              <w:t>25.05.2018</w:t>
            </w:r>
          </w:p>
        </w:tc>
        <w:tc>
          <w:tcPr>
            <w:tcW w:w="2393" w:type="dxa"/>
          </w:tcPr>
          <w:p w:rsidR="001029C9" w:rsidRPr="00BA4F7C" w:rsidRDefault="001029C9" w:rsidP="001029C9">
            <w:pPr>
              <w:jc w:val="both"/>
              <w:rPr>
                <w:b/>
              </w:rPr>
            </w:pPr>
            <w:r w:rsidRPr="00BA4F7C">
              <w:t>8 недель</w:t>
            </w:r>
          </w:p>
        </w:tc>
      </w:tr>
      <w:tr w:rsidR="001029C9" w:rsidRPr="00BA4F7C" w:rsidTr="001029C9">
        <w:tc>
          <w:tcPr>
            <w:tcW w:w="2392" w:type="dxa"/>
          </w:tcPr>
          <w:p w:rsidR="001029C9" w:rsidRPr="00BA4F7C" w:rsidRDefault="001029C9" w:rsidP="001029C9">
            <w:pPr>
              <w:jc w:val="both"/>
              <w:rPr>
                <w:b/>
              </w:rPr>
            </w:pPr>
            <w:r w:rsidRPr="00BA4F7C">
              <w:rPr>
                <w:b/>
              </w:rPr>
              <w:t>Год</w:t>
            </w:r>
          </w:p>
        </w:tc>
        <w:tc>
          <w:tcPr>
            <w:tcW w:w="2393" w:type="dxa"/>
          </w:tcPr>
          <w:p w:rsidR="001029C9" w:rsidRPr="00BA4F7C" w:rsidRDefault="001029C9" w:rsidP="001029C9">
            <w:pPr>
              <w:jc w:val="both"/>
              <w:rPr>
                <w:b/>
              </w:rPr>
            </w:pPr>
            <w:r>
              <w:rPr>
                <w:b/>
              </w:rPr>
              <w:t>01.09.2017</w:t>
            </w:r>
          </w:p>
        </w:tc>
        <w:tc>
          <w:tcPr>
            <w:tcW w:w="2393" w:type="dxa"/>
          </w:tcPr>
          <w:p w:rsidR="001029C9" w:rsidRPr="00BA4F7C" w:rsidRDefault="001029C9" w:rsidP="001029C9">
            <w:pPr>
              <w:jc w:val="both"/>
              <w:rPr>
                <w:b/>
              </w:rPr>
            </w:pPr>
            <w:r>
              <w:rPr>
                <w:b/>
              </w:rPr>
              <w:t>25.05.2018</w:t>
            </w:r>
          </w:p>
        </w:tc>
        <w:tc>
          <w:tcPr>
            <w:tcW w:w="2393" w:type="dxa"/>
          </w:tcPr>
          <w:p w:rsidR="001029C9" w:rsidRPr="00BA4F7C" w:rsidRDefault="001029C9" w:rsidP="001029C9">
            <w:pPr>
              <w:jc w:val="both"/>
              <w:rPr>
                <w:b/>
              </w:rPr>
            </w:pPr>
            <w:r w:rsidRPr="00BA4F7C">
              <w:rPr>
                <w:b/>
              </w:rPr>
              <w:t>33 недели</w:t>
            </w:r>
          </w:p>
        </w:tc>
      </w:tr>
    </w:tbl>
    <w:p w:rsidR="001029C9" w:rsidRPr="009B68FE" w:rsidRDefault="001029C9" w:rsidP="001029C9">
      <w:pPr>
        <w:jc w:val="both"/>
      </w:pPr>
    </w:p>
    <w:p w:rsidR="001029C9" w:rsidRPr="00535F1E" w:rsidRDefault="001029C9" w:rsidP="001029C9">
      <w:pPr>
        <w:jc w:val="center"/>
        <w:rPr>
          <w:b/>
        </w:rPr>
      </w:pPr>
      <w:r w:rsidRPr="00535F1E">
        <w:rPr>
          <w:b/>
        </w:rPr>
        <w:t>2-4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029C9" w:rsidRPr="00BA4F7C" w:rsidTr="001029C9">
        <w:tc>
          <w:tcPr>
            <w:tcW w:w="2392" w:type="dxa"/>
          </w:tcPr>
          <w:p w:rsidR="001029C9" w:rsidRPr="00BA4F7C" w:rsidRDefault="001029C9" w:rsidP="001029C9">
            <w:pPr>
              <w:jc w:val="both"/>
              <w:rPr>
                <w:b/>
              </w:rPr>
            </w:pPr>
            <w:r w:rsidRPr="00BA4F7C">
              <w:rPr>
                <w:b/>
              </w:rPr>
              <w:t>Период</w:t>
            </w:r>
          </w:p>
        </w:tc>
        <w:tc>
          <w:tcPr>
            <w:tcW w:w="2393" w:type="dxa"/>
          </w:tcPr>
          <w:p w:rsidR="001029C9" w:rsidRPr="00BA4F7C" w:rsidRDefault="001029C9" w:rsidP="001029C9">
            <w:pPr>
              <w:jc w:val="both"/>
              <w:rPr>
                <w:b/>
              </w:rPr>
            </w:pPr>
            <w:r w:rsidRPr="00BA4F7C">
              <w:rPr>
                <w:b/>
              </w:rPr>
              <w:t>Начало</w:t>
            </w:r>
          </w:p>
        </w:tc>
        <w:tc>
          <w:tcPr>
            <w:tcW w:w="2393" w:type="dxa"/>
          </w:tcPr>
          <w:p w:rsidR="001029C9" w:rsidRPr="00BA4F7C" w:rsidRDefault="001029C9" w:rsidP="001029C9">
            <w:pPr>
              <w:jc w:val="both"/>
              <w:rPr>
                <w:b/>
              </w:rPr>
            </w:pPr>
            <w:r w:rsidRPr="00BA4F7C">
              <w:rPr>
                <w:b/>
              </w:rPr>
              <w:t>Окончание</w:t>
            </w:r>
          </w:p>
        </w:tc>
        <w:tc>
          <w:tcPr>
            <w:tcW w:w="2393" w:type="dxa"/>
          </w:tcPr>
          <w:p w:rsidR="001029C9" w:rsidRPr="00BA4F7C" w:rsidRDefault="001029C9" w:rsidP="001029C9">
            <w:pPr>
              <w:jc w:val="both"/>
              <w:rPr>
                <w:b/>
              </w:rPr>
            </w:pPr>
            <w:r w:rsidRPr="00BA4F7C">
              <w:rPr>
                <w:b/>
              </w:rPr>
              <w:t>Количество учебных недель</w:t>
            </w:r>
          </w:p>
        </w:tc>
      </w:tr>
      <w:tr w:rsidR="001029C9" w:rsidRPr="00BA4F7C" w:rsidTr="001029C9">
        <w:tc>
          <w:tcPr>
            <w:tcW w:w="2392" w:type="dxa"/>
          </w:tcPr>
          <w:p w:rsidR="001029C9" w:rsidRPr="00BA4F7C" w:rsidRDefault="001029C9" w:rsidP="001029C9">
            <w:pPr>
              <w:jc w:val="both"/>
            </w:pPr>
            <w:r w:rsidRPr="00BA4F7C">
              <w:t xml:space="preserve">1 четверть  </w:t>
            </w:r>
          </w:p>
        </w:tc>
        <w:tc>
          <w:tcPr>
            <w:tcW w:w="2393" w:type="dxa"/>
          </w:tcPr>
          <w:p w:rsidR="001029C9" w:rsidRPr="00BA4F7C" w:rsidRDefault="001029C9" w:rsidP="001029C9">
            <w:pPr>
              <w:jc w:val="both"/>
            </w:pPr>
            <w:r w:rsidRPr="00BA4F7C">
              <w:t xml:space="preserve">01.09.2016  </w:t>
            </w:r>
          </w:p>
        </w:tc>
        <w:tc>
          <w:tcPr>
            <w:tcW w:w="2393" w:type="dxa"/>
          </w:tcPr>
          <w:p w:rsidR="001029C9" w:rsidRPr="00BA4F7C" w:rsidRDefault="001029C9" w:rsidP="001029C9">
            <w:pPr>
              <w:jc w:val="both"/>
            </w:pPr>
            <w:r w:rsidRPr="00BA4F7C">
              <w:t xml:space="preserve">02.11.2016  </w:t>
            </w:r>
          </w:p>
        </w:tc>
        <w:tc>
          <w:tcPr>
            <w:tcW w:w="2393" w:type="dxa"/>
          </w:tcPr>
          <w:p w:rsidR="001029C9" w:rsidRPr="00BA4F7C" w:rsidRDefault="001029C9" w:rsidP="001029C9">
            <w:pPr>
              <w:jc w:val="both"/>
            </w:pPr>
            <w:r w:rsidRPr="00BA4F7C">
              <w:t>9 недель</w:t>
            </w:r>
          </w:p>
        </w:tc>
      </w:tr>
      <w:tr w:rsidR="001029C9" w:rsidRPr="00BA4F7C" w:rsidTr="001029C9">
        <w:tc>
          <w:tcPr>
            <w:tcW w:w="2392" w:type="dxa"/>
          </w:tcPr>
          <w:p w:rsidR="001029C9" w:rsidRPr="00BA4F7C" w:rsidRDefault="001029C9" w:rsidP="001029C9">
            <w:pPr>
              <w:jc w:val="both"/>
            </w:pPr>
            <w:r w:rsidRPr="00BA4F7C">
              <w:t xml:space="preserve">2 четверть  </w:t>
            </w:r>
          </w:p>
        </w:tc>
        <w:tc>
          <w:tcPr>
            <w:tcW w:w="2393" w:type="dxa"/>
          </w:tcPr>
          <w:p w:rsidR="001029C9" w:rsidRPr="00BA4F7C" w:rsidRDefault="001029C9" w:rsidP="001029C9">
            <w:pPr>
              <w:jc w:val="both"/>
            </w:pPr>
            <w:r w:rsidRPr="00BA4F7C">
              <w:t xml:space="preserve">10.11.2016  </w:t>
            </w:r>
          </w:p>
        </w:tc>
        <w:tc>
          <w:tcPr>
            <w:tcW w:w="2393" w:type="dxa"/>
          </w:tcPr>
          <w:p w:rsidR="001029C9" w:rsidRPr="00BA4F7C" w:rsidRDefault="001029C9" w:rsidP="001029C9">
            <w:pPr>
              <w:jc w:val="both"/>
            </w:pPr>
            <w:r w:rsidRPr="00BA4F7C">
              <w:t xml:space="preserve">28.12.2016  </w:t>
            </w:r>
          </w:p>
        </w:tc>
        <w:tc>
          <w:tcPr>
            <w:tcW w:w="2393" w:type="dxa"/>
          </w:tcPr>
          <w:p w:rsidR="001029C9" w:rsidRPr="00BA4F7C" w:rsidRDefault="001029C9" w:rsidP="001029C9">
            <w:pPr>
              <w:jc w:val="both"/>
            </w:pPr>
            <w:r w:rsidRPr="00BA4F7C">
              <w:t>7 недель</w:t>
            </w:r>
          </w:p>
        </w:tc>
      </w:tr>
      <w:tr w:rsidR="001029C9" w:rsidRPr="00BA4F7C" w:rsidTr="001029C9">
        <w:tc>
          <w:tcPr>
            <w:tcW w:w="2392" w:type="dxa"/>
          </w:tcPr>
          <w:p w:rsidR="001029C9" w:rsidRPr="00BA4F7C" w:rsidRDefault="001029C9" w:rsidP="001029C9">
            <w:pPr>
              <w:jc w:val="both"/>
            </w:pPr>
            <w:r w:rsidRPr="00BA4F7C">
              <w:t xml:space="preserve">3 четверть  </w:t>
            </w:r>
          </w:p>
        </w:tc>
        <w:tc>
          <w:tcPr>
            <w:tcW w:w="2393" w:type="dxa"/>
          </w:tcPr>
          <w:p w:rsidR="001029C9" w:rsidRPr="00BA4F7C" w:rsidRDefault="001029C9" w:rsidP="001029C9">
            <w:pPr>
              <w:jc w:val="both"/>
            </w:pPr>
            <w:r w:rsidRPr="00BA4F7C">
              <w:t>1</w:t>
            </w:r>
            <w:r>
              <w:t>2</w:t>
            </w:r>
            <w:r w:rsidRPr="00BA4F7C">
              <w:t xml:space="preserve">.01.2017  </w:t>
            </w:r>
          </w:p>
        </w:tc>
        <w:tc>
          <w:tcPr>
            <w:tcW w:w="2393" w:type="dxa"/>
          </w:tcPr>
          <w:p w:rsidR="001029C9" w:rsidRPr="00BA4F7C" w:rsidRDefault="001029C9" w:rsidP="001029C9">
            <w:pPr>
              <w:jc w:val="both"/>
            </w:pPr>
            <w:r w:rsidRPr="00BA4F7C">
              <w:t>2</w:t>
            </w:r>
            <w:r>
              <w:t>3</w:t>
            </w:r>
            <w:r w:rsidRPr="00BA4F7C">
              <w:t xml:space="preserve">.03.2017  </w:t>
            </w:r>
          </w:p>
        </w:tc>
        <w:tc>
          <w:tcPr>
            <w:tcW w:w="2393" w:type="dxa"/>
          </w:tcPr>
          <w:p w:rsidR="001029C9" w:rsidRPr="00BA4F7C" w:rsidRDefault="001029C9" w:rsidP="001029C9">
            <w:pPr>
              <w:jc w:val="both"/>
            </w:pPr>
            <w:r w:rsidRPr="00BA4F7C">
              <w:t>10 недель</w:t>
            </w:r>
          </w:p>
        </w:tc>
      </w:tr>
      <w:tr w:rsidR="001029C9" w:rsidRPr="00BA4F7C" w:rsidTr="001029C9">
        <w:tc>
          <w:tcPr>
            <w:tcW w:w="2392" w:type="dxa"/>
          </w:tcPr>
          <w:p w:rsidR="001029C9" w:rsidRPr="00BA4F7C" w:rsidRDefault="001029C9" w:rsidP="001029C9">
            <w:pPr>
              <w:jc w:val="both"/>
            </w:pPr>
            <w:r w:rsidRPr="00BA4F7C">
              <w:lastRenderedPageBreak/>
              <w:t xml:space="preserve">4 четверть  </w:t>
            </w:r>
          </w:p>
        </w:tc>
        <w:tc>
          <w:tcPr>
            <w:tcW w:w="2393" w:type="dxa"/>
          </w:tcPr>
          <w:p w:rsidR="001029C9" w:rsidRPr="00BA4F7C" w:rsidRDefault="001029C9" w:rsidP="001029C9">
            <w:pPr>
              <w:jc w:val="both"/>
            </w:pPr>
            <w:r w:rsidRPr="00BA4F7C">
              <w:t>0</w:t>
            </w:r>
            <w:r>
              <w:t>2</w:t>
            </w:r>
            <w:r w:rsidRPr="00BA4F7C">
              <w:t xml:space="preserve">.04.2017  </w:t>
            </w:r>
          </w:p>
        </w:tc>
        <w:tc>
          <w:tcPr>
            <w:tcW w:w="2393" w:type="dxa"/>
          </w:tcPr>
          <w:p w:rsidR="001029C9" w:rsidRPr="00BA4F7C" w:rsidRDefault="001029C9" w:rsidP="001029C9">
            <w:pPr>
              <w:jc w:val="both"/>
            </w:pPr>
            <w:r>
              <w:t>25</w:t>
            </w:r>
            <w:r w:rsidRPr="00BA4F7C">
              <w:t xml:space="preserve">.05.2017  </w:t>
            </w:r>
          </w:p>
        </w:tc>
        <w:tc>
          <w:tcPr>
            <w:tcW w:w="2393" w:type="dxa"/>
          </w:tcPr>
          <w:p w:rsidR="001029C9" w:rsidRPr="00BA4F7C" w:rsidRDefault="001029C9" w:rsidP="001029C9">
            <w:pPr>
              <w:jc w:val="both"/>
            </w:pPr>
            <w:r w:rsidRPr="00BA4F7C">
              <w:t>8  недель</w:t>
            </w:r>
          </w:p>
        </w:tc>
      </w:tr>
      <w:tr w:rsidR="001029C9" w:rsidRPr="00BA4F7C" w:rsidTr="001029C9">
        <w:tc>
          <w:tcPr>
            <w:tcW w:w="2392" w:type="dxa"/>
          </w:tcPr>
          <w:p w:rsidR="001029C9" w:rsidRPr="00BA4F7C" w:rsidRDefault="001029C9" w:rsidP="001029C9">
            <w:pPr>
              <w:jc w:val="both"/>
              <w:rPr>
                <w:b/>
              </w:rPr>
            </w:pPr>
            <w:r w:rsidRPr="00BA4F7C">
              <w:rPr>
                <w:b/>
              </w:rPr>
              <w:t xml:space="preserve">Год   </w:t>
            </w:r>
          </w:p>
        </w:tc>
        <w:tc>
          <w:tcPr>
            <w:tcW w:w="2393" w:type="dxa"/>
          </w:tcPr>
          <w:p w:rsidR="001029C9" w:rsidRPr="00BA4F7C" w:rsidRDefault="001029C9" w:rsidP="001029C9">
            <w:pPr>
              <w:jc w:val="both"/>
              <w:rPr>
                <w:b/>
              </w:rPr>
            </w:pPr>
            <w:r w:rsidRPr="00BA4F7C">
              <w:rPr>
                <w:b/>
              </w:rPr>
              <w:t xml:space="preserve">01.09.2016  </w:t>
            </w:r>
          </w:p>
        </w:tc>
        <w:tc>
          <w:tcPr>
            <w:tcW w:w="2393" w:type="dxa"/>
          </w:tcPr>
          <w:p w:rsidR="001029C9" w:rsidRPr="00BA4F7C" w:rsidRDefault="001029C9" w:rsidP="001029C9">
            <w:pPr>
              <w:jc w:val="both"/>
              <w:rPr>
                <w:b/>
              </w:rPr>
            </w:pPr>
            <w:r>
              <w:rPr>
                <w:b/>
              </w:rPr>
              <w:t>25</w:t>
            </w:r>
            <w:r w:rsidRPr="00BA4F7C">
              <w:rPr>
                <w:b/>
              </w:rPr>
              <w:t xml:space="preserve">.05.2017  </w:t>
            </w:r>
          </w:p>
        </w:tc>
        <w:tc>
          <w:tcPr>
            <w:tcW w:w="2393" w:type="dxa"/>
          </w:tcPr>
          <w:p w:rsidR="001029C9" w:rsidRPr="00BA4F7C" w:rsidRDefault="001029C9" w:rsidP="001029C9">
            <w:pPr>
              <w:jc w:val="both"/>
              <w:rPr>
                <w:b/>
              </w:rPr>
            </w:pPr>
            <w:r w:rsidRPr="00BA4F7C">
              <w:rPr>
                <w:b/>
              </w:rPr>
              <w:t>34 недели</w:t>
            </w:r>
          </w:p>
        </w:tc>
      </w:tr>
    </w:tbl>
    <w:p w:rsidR="001029C9" w:rsidRPr="009B68FE" w:rsidRDefault="001029C9" w:rsidP="001029C9">
      <w:pPr>
        <w:jc w:val="both"/>
      </w:pPr>
    </w:p>
    <w:p w:rsidR="001029C9" w:rsidRDefault="001029C9" w:rsidP="001029C9">
      <w:pPr>
        <w:jc w:val="both"/>
      </w:pPr>
    </w:p>
    <w:p w:rsidR="001029C9" w:rsidRPr="00535F1E" w:rsidRDefault="001029C9" w:rsidP="001029C9">
      <w:pPr>
        <w:jc w:val="center"/>
        <w:rPr>
          <w:b/>
        </w:rPr>
      </w:pPr>
      <w:r w:rsidRPr="00535F1E">
        <w:rPr>
          <w:b/>
        </w:rPr>
        <w:t>5-</w:t>
      </w:r>
      <w:r>
        <w:rPr>
          <w:b/>
        </w:rPr>
        <w:t>8</w:t>
      </w:r>
      <w:r w:rsidRPr="00535F1E">
        <w:rPr>
          <w:b/>
        </w:rPr>
        <w:t xml:space="preserve">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029C9" w:rsidRPr="00BA4F7C" w:rsidTr="001029C9">
        <w:tc>
          <w:tcPr>
            <w:tcW w:w="2392" w:type="dxa"/>
          </w:tcPr>
          <w:p w:rsidR="001029C9" w:rsidRPr="00BA4F7C" w:rsidRDefault="001029C9" w:rsidP="001029C9">
            <w:pPr>
              <w:jc w:val="both"/>
              <w:rPr>
                <w:b/>
              </w:rPr>
            </w:pPr>
            <w:r w:rsidRPr="00BA4F7C">
              <w:rPr>
                <w:b/>
              </w:rPr>
              <w:t xml:space="preserve">Период    </w:t>
            </w:r>
          </w:p>
        </w:tc>
        <w:tc>
          <w:tcPr>
            <w:tcW w:w="2393" w:type="dxa"/>
          </w:tcPr>
          <w:p w:rsidR="001029C9" w:rsidRPr="00BA4F7C" w:rsidRDefault="001029C9" w:rsidP="001029C9">
            <w:pPr>
              <w:jc w:val="both"/>
              <w:rPr>
                <w:b/>
              </w:rPr>
            </w:pPr>
            <w:r w:rsidRPr="00BA4F7C">
              <w:rPr>
                <w:b/>
              </w:rPr>
              <w:t xml:space="preserve">Начало  </w:t>
            </w:r>
          </w:p>
        </w:tc>
        <w:tc>
          <w:tcPr>
            <w:tcW w:w="2393" w:type="dxa"/>
          </w:tcPr>
          <w:p w:rsidR="001029C9" w:rsidRPr="00BA4F7C" w:rsidRDefault="001029C9" w:rsidP="001029C9">
            <w:pPr>
              <w:jc w:val="both"/>
              <w:rPr>
                <w:b/>
              </w:rPr>
            </w:pPr>
            <w:r w:rsidRPr="00BA4F7C">
              <w:rPr>
                <w:b/>
              </w:rPr>
              <w:t>Окончание</w:t>
            </w:r>
          </w:p>
        </w:tc>
        <w:tc>
          <w:tcPr>
            <w:tcW w:w="2393" w:type="dxa"/>
          </w:tcPr>
          <w:p w:rsidR="001029C9" w:rsidRPr="00BA4F7C" w:rsidRDefault="001029C9" w:rsidP="001029C9">
            <w:pPr>
              <w:jc w:val="both"/>
              <w:rPr>
                <w:b/>
              </w:rPr>
            </w:pPr>
            <w:r w:rsidRPr="00BA4F7C">
              <w:rPr>
                <w:b/>
              </w:rPr>
              <w:t>Количество</w:t>
            </w:r>
          </w:p>
          <w:p w:rsidR="001029C9" w:rsidRPr="00BA4F7C" w:rsidRDefault="001029C9" w:rsidP="001029C9">
            <w:pPr>
              <w:jc w:val="both"/>
              <w:rPr>
                <w:b/>
              </w:rPr>
            </w:pPr>
            <w:r w:rsidRPr="00BA4F7C">
              <w:rPr>
                <w:b/>
              </w:rPr>
              <w:t>учебных недель</w:t>
            </w:r>
          </w:p>
        </w:tc>
      </w:tr>
      <w:tr w:rsidR="001029C9" w:rsidRPr="00BA4F7C" w:rsidTr="001029C9">
        <w:tc>
          <w:tcPr>
            <w:tcW w:w="2392" w:type="dxa"/>
          </w:tcPr>
          <w:p w:rsidR="001029C9" w:rsidRPr="00BA4F7C" w:rsidRDefault="001029C9" w:rsidP="001029C9">
            <w:pPr>
              <w:jc w:val="both"/>
            </w:pPr>
            <w:r w:rsidRPr="00BA4F7C">
              <w:t xml:space="preserve">1 четверть  </w:t>
            </w:r>
          </w:p>
        </w:tc>
        <w:tc>
          <w:tcPr>
            <w:tcW w:w="2393" w:type="dxa"/>
          </w:tcPr>
          <w:p w:rsidR="001029C9" w:rsidRPr="00BA4F7C" w:rsidRDefault="001029C9" w:rsidP="001029C9">
            <w:pPr>
              <w:jc w:val="both"/>
            </w:pPr>
            <w:r w:rsidRPr="00BA4F7C">
              <w:t xml:space="preserve">01.09.2016  </w:t>
            </w:r>
          </w:p>
        </w:tc>
        <w:tc>
          <w:tcPr>
            <w:tcW w:w="2393" w:type="dxa"/>
          </w:tcPr>
          <w:p w:rsidR="001029C9" w:rsidRPr="00BA4F7C" w:rsidRDefault="001029C9" w:rsidP="001029C9">
            <w:pPr>
              <w:jc w:val="both"/>
            </w:pPr>
            <w:r w:rsidRPr="00BA4F7C">
              <w:t xml:space="preserve">02.11.2016  </w:t>
            </w:r>
          </w:p>
        </w:tc>
        <w:tc>
          <w:tcPr>
            <w:tcW w:w="2393" w:type="dxa"/>
          </w:tcPr>
          <w:p w:rsidR="001029C9" w:rsidRPr="00BA4F7C" w:rsidRDefault="001029C9" w:rsidP="001029C9">
            <w:pPr>
              <w:jc w:val="both"/>
            </w:pPr>
            <w:r w:rsidRPr="00BA4F7C">
              <w:t>9 недель</w:t>
            </w:r>
          </w:p>
        </w:tc>
      </w:tr>
      <w:tr w:rsidR="001029C9" w:rsidRPr="00BA4F7C" w:rsidTr="001029C9">
        <w:tc>
          <w:tcPr>
            <w:tcW w:w="2392" w:type="dxa"/>
          </w:tcPr>
          <w:p w:rsidR="001029C9" w:rsidRPr="00BA4F7C" w:rsidRDefault="001029C9" w:rsidP="001029C9">
            <w:pPr>
              <w:jc w:val="both"/>
            </w:pPr>
            <w:r w:rsidRPr="00BA4F7C">
              <w:t xml:space="preserve">2 четверть  </w:t>
            </w:r>
          </w:p>
        </w:tc>
        <w:tc>
          <w:tcPr>
            <w:tcW w:w="2393" w:type="dxa"/>
          </w:tcPr>
          <w:p w:rsidR="001029C9" w:rsidRPr="00BA4F7C" w:rsidRDefault="001029C9" w:rsidP="001029C9">
            <w:pPr>
              <w:jc w:val="both"/>
            </w:pPr>
            <w:r w:rsidRPr="00BA4F7C">
              <w:t xml:space="preserve">10.11.2016  </w:t>
            </w:r>
          </w:p>
        </w:tc>
        <w:tc>
          <w:tcPr>
            <w:tcW w:w="2393" w:type="dxa"/>
          </w:tcPr>
          <w:p w:rsidR="001029C9" w:rsidRPr="00BA4F7C" w:rsidRDefault="001029C9" w:rsidP="001029C9">
            <w:pPr>
              <w:jc w:val="both"/>
            </w:pPr>
            <w:r w:rsidRPr="00BA4F7C">
              <w:t xml:space="preserve">28.12.2016  </w:t>
            </w:r>
          </w:p>
        </w:tc>
        <w:tc>
          <w:tcPr>
            <w:tcW w:w="2393" w:type="dxa"/>
          </w:tcPr>
          <w:p w:rsidR="001029C9" w:rsidRPr="00BA4F7C" w:rsidRDefault="001029C9" w:rsidP="001029C9">
            <w:pPr>
              <w:jc w:val="both"/>
            </w:pPr>
            <w:r w:rsidRPr="00BA4F7C">
              <w:t>7 недель</w:t>
            </w:r>
          </w:p>
        </w:tc>
      </w:tr>
      <w:tr w:rsidR="001029C9" w:rsidRPr="00BA4F7C" w:rsidTr="001029C9">
        <w:tc>
          <w:tcPr>
            <w:tcW w:w="2392" w:type="dxa"/>
          </w:tcPr>
          <w:p w:rsidR="001029C9" w:rsidRPr="00BA4F7C" w:rsidRDefault="001029C9" w:rsidP="001029C9">
            <w:pPr>
              <w:jc w:val="both"/>
            </w:pPr>
            <w:r w:rsidRPr="00BA4F7C">
              <w:t xml:space="preserve">3 четверть  </w:t>
            </w:r>
          </w:p>
        </w:tc>
        <w:tc>
          <w:tcPr>
            <w:tcW w:w="2393" w:type="dxa"/>
          </w:tcPr>
          <w:p w:rsidR="001029C9" w:rsidRPr="00BA4F7C" w:rsidRDefault="001029C9" w:rsidP="001029C9">
            <w:pPr>
              <w:jc w:val="both"/>
            </w:pPr>
            <w:r w:rsidRPr="00BA4F7C">
              <w:t>1</w:t>
            </w:r>
            <w:r>
              <w:t>2</w:t>
            </w:r>
            <w:r w:rsidRPr="00BA4F7C">
              <w:t xml:space="preserve">.01.2017  </w:t>
            </w:r>
          </w:p>
        </w:tc>
        <w:tc>
          <w:tcPr>
            <w:tcW w:w="2393" w:type="dxa"/>
          </w:tcPr>
          <w:p w:rsidR="001029C9" w:rsidRPr="00BA4F7C" w:rsidRDefault="001029C9" w:rsidP="001029C9">
            <w:pPr>
              <w:jc w:val="both"/>
            </w:pPr>
            <w:r w:rsidRPr="00BA4F7C">
              <w:t>2</w:t>
            </w:r>
            <w:r>
              <w:t>3</w:t>
            </w:r>
            <w:r w:rsidRPr="00BA4F7C">
              <w:t xml:space="preserve">.03.2017  </w:t>
            </w:r>
          </w:p>
        </w:tc>
        <w:tc>
          <w:tcPr>
            <w:tcW w:w="2393" w:type="dxa"/>
          </w:tcPr>
          <w:p w:rsidR="001029C9" w:rsidRPr="00BA4F7C" w:rsidRDefault="001029C9" w:rsidP="001029C9">
            <w:pPr>
              <w:jc w:val="both"/>
            </w:pPr>
            <w:r w:rsidRPr="00BA4F7C">
              <w:t>10 недель</w:t>
            </w:r>
          </w:p>
        </w:tc>
      </w:tr>
      <w:tr w:rsidR="001029C9" w:rsidRPr="00BA4F7C" w:rsidTr="001029C9">
        <w:tc>
          <w:tcPr>
            <w:tcW w:w="2392" w:type="dxa"/>
          </w:tcPr>
          <w:p w:rsidR="001029C9" w:rsidRPr="00BA4F7C" w:rsidRDefault="001029C9" w:rsidP="001029C9">
            <w:pPr>
              <w:jc w:val="both"/>
            </w:pPr>
            <w:r w:rsidRPr="00BA4F7C">
              <w:t xml:space="preserve">4 четверть  </w:t>
            </w:r>
          </w:p>
        </w:tc>
        <w:tc>
          <w:tcPr>
            <w:tcW w:w="2393" w:type="dxa"/>
          </w:tcPr>
          <w:p w:rsidR="001029C9" w:rsidRPr="00BA4F7C" w:rsidRDefault="001029C9" w:rsidP="001029C9">
            <w:pPr>
              <w:jc w:val="both"/>
            </w:pPr>
            <w:r w:rsidRPr="00BA4F7C">
              <w:t>0</w:t>
            </w:r>
            <w:r>
              <w:t>2</w:t>
            </w:r>
            <w:r w:rsidRPr="00BA4F7C">
              <w:t xml:space="preserve">.04.2017  </w:t>
            </w:r>
          </w:p>
        </w:tc>
        <w:tc>
          <w:tcPr>
            <w:tcW w:w="2393" w:type="dxa"/>
          </w:tcPr>
          <w:p w:rsidR="001029C9" w:rsidRPr="00BA4F7C" w:rsidRDefault="001029C9" w:rsidP="001029C9">
            <w:pPr>
              <w:jc w:val="both"/>
            </w:pPr>
            <w:r w:rsidRPr="00BA4F7C">
              <w:t xml:space="preserve">31.05.2017  </w:t>
            </w:r>
          </w:p>
        </w:tc>
        <w:tc>
          <w:tcPr>
            <w:tcW w:w="2393" w:type="dxa"/>
          </w:tcPr>
          <w:p w:rsidR="001029C9" w:rsidRPr="00BA4F7C" w:rsidRDefault="001029C9" w:rsidP="001029C9">
            <w:pPr>
              <w:jc w:val="both"/>
            </w:pPr>
            <w:r>
              <w:t>10</w:t>
            </w:r>
            <w:r w:rsidRPr="00BA4F7C">
              <w:t xml:space="preserve">  недель</w:t>
            </w:r>
          </w:p>
        </w:tc>
      </w:tr>
      <w:tr w:rsidR="001029C9" w:rsidRPr="00BA4F7C" w:rsidTr="001029C9">
        <w:tc>
          <w:tcPr>
            <w:tcW w:w="2392" w:type="dxa"/>
          </w:tcPr>
          <w:p w:rsidR="001029C9" w:rsidRPr="00BA4F7C" w:rsidRDefault="001029C9" w:rsidP="001029C9">
            <w:pPr>
              <w:jc w:val="both"/>
              <w:rPr>
                <w:b/>
              </w:rPr>
            </w:pPr>
            <w:r w:rsidRPr="00BA4F7C">
              <w:rPr>
                <w:b/>
              </w:rPr>
              <w:t xml:space="preserve">Год   </w:t>
            </w:r>
          </w:p>
        </w:tc>
        <w:tc>
          <w:tcPr>
            <w:tcW w:w="2393" w:type="dxa"/>
          </w:tcPr>
          <w:p w:rsidR="001029C9" w:rsidRPr="00BA4F7C" w:rsidRDefault="001029C9" w:rsidP="001029C9">
            <w:pPr>
              <w:jc w:val="both"/>
              <w:rPr>
                <w:b/>
              </w:rPr>
            </w:pPr>
            <w:r w:rsidRPr="00BA4F7C">
              <w:rPr>
                <w:b/>
              </w:rPr>
              <w:t xml:space="preserve">01.09.2016  </w:t>
            </w:r>
          </w:p>
        </w:tc>
        <w:tc>
          <w:tcPr>
            <w:tcW w:w="2393" w:type="dxa"/>
          </w:tcPr>
          <w:p w:rsidR="001029C9" w:rsidRPr="00BA4F7C" w:rsidRDefault="001029C9" w:rsidP="001029C9">
            <w:pPr>
              <w:jc w:val="both"/>
              <w:rPr>
                <w:b/>
              </w:rPr>
            </w:pPr>
            <w:r w:rsidRPr="00BA4F7C">
              <w:rPr>
                <w:b/>
              </w:rPr>
              <w:t xml:space="preserve">31.05.2017  </w:t>
            </w:r>
          </w:p>
        </w:tc>
        <w:tc>
          <w:tcPr>
            <w:tcW w:w="2393" w:type="dxa"/>
          </w:tcPr>
          <w:p w:rsidR="001029C9" w:rsidRPr="00BA4F7C" w:rsidRDefault="001029C9" w:rsidP="001029C9">
            <w:pPr>
              <w:jc w:val="both"/>
              <w:rPr>
                <w:b/>
              </w:rPr>
            </w:pPr>
            <w:r w:rsidRPr="00BA4F7C">
              <w:rPr>
                <w:b/>
              </w:rPr>
              <w:t>35 недел</w:t>
            </w:r>
            <w:r>
              <w:rPr>
                <w:b/>
              </w:rPr>
              <w:t>ь</w:t>
            </w:r>
          </w:p>
        </w:tc>
      </w:tr>
    </w:tbl>
    <w:p w:rsidR="001029C9" w:rsidRDefault="001029C9" w:rsidP="001029C9">
      <w:pPr>
        <w:jc w:val="both"/>
      </w:pPr>
    </w:p>
    <w:p w:rsidR="001029C9" w:rsidRPr="00535F1E" w:rsidRDefault="001029C9" w:rsidP="001029C9">
      <w:pPr>
        <w:jc w:val="center"/>
        <w:rPr>
          <w:b/>
        </w:rPr>
      </w:pPr>
      <w:r>
        <w:rPr>
          <w:b/>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029C9" w:rsidRPr="00BA4F7C" w:rsidTr="001029C9">
        <w:tc>
          <w:tcPr>
            <w:tcW w:w="2392" w:type="dxa"/>
          </w:tcPr>
          <w:p w:rsidR="001029C9" w:rsidRPr="00BA4F7C" w:rsidRDefault="001029C9" w:rsidP="001029C9">
            <w:pPr>
              <w:jc w:val="both"/>
              <w:rPr>
                <w:b/>
              </w:rPr>
            </w:pPr>
            <w:r w:rsidRPr="00BA4F7C">
              <w:rPr>
                <w:b/>
              </w:rPr>
              <w:t xml:space="preserve">Период    </w:t>
            </w:r>
          </w:p>
        </w:tc>
        <w:tc>
          <w:tcPr>
            <w:tcW w:w="2393" w:type="dxa"/>
          </w:tcPr>
          <w:p w:rsidR="001029C9" w:rsidRPr="00BA4F7C" w:rsidRDefault="001029C9" w:rsidP="001029C9">
            <w:pPr>
              <w:jc w:val="center"/>
              <w:rPr>
                <w:b/>
              </w:rPr>
            </w:pPr>
            <w:r w:rsidRPr="00BA4F7C">
              <w:rPr>
                <w:b/>
              </w:rPr>
              <w:t>Начало</w:t>
            </w:r>
          </w:p>
        </w:tc>
        <w:tc>
          <w:tcPr>
            <w:tcW w:w="2393" w:type="dxa"/>
          </w:tcPr>
          <w:p w:rsidR="001029C9" w:rsidRPr="00BA4F7C" w:rsidRDefault="001029C9" w:rsidP="001029C9">
            <w:pPr>
              <w:jc w:val="center"/>
              <w:rPr>
                <w:b/>
              </w:rPr>
            </w:pPr>
            <w:r w:rsidRPr="00BA4F7C">
              <w:rPr>
                <w:b/>
              </w:rPr>
              <w:t>Окончание</w:t>
            </w:r>
          </w:p>
        </w:tc>
        <w:tc>
          <w:tcPr>
            <w:tcW w:w="2393" w:type="dxa"/>
          </w:tcPr>
          <w:p w:rsidR="001029C9" w:rsidRPr="00BA4F7C" w:rsidRDefault="001029C9" w:rsidP="001029C9">
            <w:pPr>
              <w:jc w:val="both"/>
              <w:rPr>
                <w:b/>
              </w:rPr>
            </w:pPr>
            <w:r w:rsidRPr="00BA4F7C">
              <w:rPr>
                <w:b/>
              </w:rPr>
              <w:t>Количество</w:t>
            </w:r>
          </w:p>
          <w:p w:rsidR="001029C9" w:rsidRPr="00BA4F7C" w:rsidRDefault="001029C9" w:rsidP="001029C9">
            <w:pPr>
              <w:jc w:val="both"/>
              <w:rPr>
                <w:b/>
              </w:rPr>
            </w:pPr>
            <w:r w:rsidRPr="00BA4F7C">
              <w:rPr>
                <w:b/>
              </w:rPr>
              <w:t>учебных недель</w:t>
            </w:r>
          </w:p>
        </w:tc>
      </w:tr>
      <w:tr w:rsidR="001029C9" w:rsidRPr="00BA4F7C" w:rsidTr="001029C9">
        <w:tc>
          <w:tcPr>
            <w:tcW w:w="2392" w:type="dxa"/>
          </w:tcPr>
          <w:p w:rsidR="001029C9" w:rsidRPr="00BA4F7C" w:rsidRDefault="001029C9" w:rsidP="001029C9">
            <w:pPr>
              <w:jc w:val="both"/>
            </w:pPr>
            <w:r w:rsidRPr="00BA4F7C">
              <w:t xml:space="preserve">1 четверть  </w:t>
            </w:r>
          </w:p>
        </w:tc>
        <w:tc>
          <w:tcPr>
            <w:tcW w:w="2393" w:type="dxa"/>
          </w:tcPr>
          <w:p w:rsidR="001029C9" w:rsidRPr="00BA4F7C" w:rsidRDefault="001029C9" w:rsidP="001029C9">
            <w:pPr>
              <w:jc w:val="center"/>
            </w:pPr>
            <w:r w:rsidRPr="00BA4F7C">
              <w:t>01.09.2016</w:t>
            </w:r>
          </w:p>
        </w:tc>
        <w:tc>
          <w:tcPr>
            <w:tcW w:w="2393" w:type="dxa"/>
          </w:tcPr>
          <w:p w:rsidR="001029C9" w:rsidRPr="00BA4F7C" w:rsidRDefault="001029C9" w:rsidP="001029C9">
            <w:pPr>
              <w:jc w:val="center"/>
            </w:pPr>
            <w:r w:rsidRPr="00BA4F7C">
              <w:t>02.11.2016</w:t>
            </w:r>
          </w:p>
        </w:tc>
        <w:tc>
          <w:tcPr>
            <w:tcW w:w="2393" w:type="dxa"/>
          </w:tcPr>
          <w:p w:rsidR="001029C9" w:rsidRPr="00BA4F7C" w:rsidRDefault="001029C9" w:rsidP="001029C9">
            <w:pPr>
              <w:jc w:val="both"/>
            </w:pPr>
            <w:r w:rsidRPr="00BA4F7C">
              <w:t>9 недель</w:t>
            </w:r>
          </w:p>
        </w:tc>
      </w:tr>
      <w:tr w:rsidR="001029C9" w:rsidRPr="00BA4F7C" w:rsidTr="001029C9">
        <w:tc>
          <w:tcPr>
            <w:tcW w:w="2392" w:type="dxa"/>
          </w:tcPr>
          <w:p w:rsidR="001029C9" w:rsidRPr="00BA4F7C" w:rsidRDefault="001029C9" w:rsidP="001029C9">
            <w:pPr>
              <w:jc w:val="both"/>
            </w:pPr>
            <w:r w:rsidRPr="00BA4F7C">
              <w:t xml:space="preserve">2 четверть  </w:t>
            </w:r>
          </w:p>
        </w:tc>
        <w:tc>
          <w:tcPr>
            <w:tcW w:w="2393" w:type="dxa"/>
          </w:tcPr>
          <w:p w:rsidR="001029C9" w:rsidRPr="00BA4F7C" w:rsidRDefault="001029C9" w:rsidP="001029C9">
            <w:pPr>
              <w:jc w:val="center"/>
            </w:pPr>
            <w:r w:rsidRPr="00BA4F7C">
              <w:t>10.11.2016</w:t>
            </w:r>
          </w:p>
        </w:tc>
        <w:tc>
          <w:tcPr>
            <w:tcW w:w="2393" w:type="dxa"/>
          </w:tcPr>
          <w:p w:rsidR="001029C9" w:rsidRPr="00BA4F7C" w:rsidRDefault="001029C9" w:rsidP="001029C9">
            <w:pPr>
              <w:jc w:val="center"/>
            </w:pPr>
            <w:r w:rsidRPr="00BA4F7C">
              <w:t>28.12.2016</w:t>
            </w:r>
          </w:p>
        </w:tc>
        <w:tc>
          <w:tcPr>
            <w:tcW w:w="2393" w:type="dxa"/>
          </w:tcPr>
          <w:p w:rsidR="001029C9" w:rsidRPr="00BA4F7C" w:rsidRDefault="001029C9" w:rsidP="001029C9">
            <w:pPr>
              <w:jc w:val="both"/>
            </w:pPr>
            <w:r w:rsidRPr="00BA4F7C">
              <w:t>7 недель</w:t>
            </w:r>
          </w:p>
        </w:tc>
      </w:tr>
      <w:tr w:rsidR="001029C9" w:rsidRPr="00BA4F7C" w:rsidTr="001029C9">
        <w:tc>
          <w:tcPr>
            <w:tcW w:w="2392" w:type="dxa"/>
          </w:tcPr>
          <w:p w:rsidR="001029C9" w:rsidRPr="00BA4F7C" w:rsidRDefault="001029C9" w:rsidP="001029C9">
            <w:pPr>
              <w:jc w:val="both"/>
            </w:pPr>
            <w:r w:rsidRPr="00BA4F7C">
              <w:t xml:space="preserve">3 четверть  </w:t>
            </w:r>
          </w:p>
        </w:tc>
        <w:tc>
          <w:tcPr>
            <w:tcW w:w="2393" w:type="dxa"/>
          </w:tcPr>
          <w:p w:rsidR="001029C9" w:rsidRPr="00BA4F7C" w:rsidRDefault="001029C9" w:rsidP="001029C9">
            <w:pPr>
              <w:jc w:val="center"/>
            </w:pPr>
            <w:r w:rsidRPr="00BA4F7C">
              <w:t>1</w:t>
            </w:r>
            <w:r>
              <w:t>2</w:t>
            </w:r>
            <w:r w:rsidRPr="00BA4F7C">
              <w:t>.01.2017</w:t>
            </w:r>
          </w:p>
        </w:tc>
        <w:tc>
          <w:tcPr>
            <w:tcW w:w="2393" w:type="dxa"/>
          </w:tcPr>
          <w:p w:rsidR="001029C9" w:rsidRPr="00BA4F7C" w:rsidRDefault="001029C9" w:rsidP="001029C9">
            <w:pPr>
              <w:jc w:val="center"/>
            </w:pPr>
            <w:r w:rsidRPr="00BA4F7C">
              <w:t>2</w:t>
            </w:r>
            <w:r>
              <w:t>3</w:t>
            </w:r>
            <w:r w:rsidRPr="00BA4F7C">
              <w:t>.03.2017</w:t>
            </w:r>
          </w:p>
        </w:tc>
        <w:tc>
          <w:tcPr>
            <w:tcW w:w="2393" w:type="dxa"/>
          </w:tcPr>
          <w:p w:rsidR="001029C9" w:rsidRPr="00BA4F7C" w:rsidRDefault="001029C9" w:rsidP="001029C9">
            <w:pPr>
              <w:jc w:val="both"/>
            </w:pPr>
            <w:r w:rsidRPr="00BA4F7C">
              <w:t>10 недель</w:t>
            </w:r>
          </w:p>
        </w:tc>
      </w:tr>
      <w:tr w:rsidR="001029C9" w:rsidRPr="00BA4F7C" w:rsidTr="001029C9">
        <w:tc>
          <w:tcPr>
            <w:tcW w:w="2392" w:type="dxa"/>
          </w:tcPr>
          <w:p w:rsidR="001029C9" w:rsidRPr="00BA4F7C" w:rsidRDefault="001029C9" w:rsidP="001029C9">
            <w:pPr>
              <w:jc w:val="both"/>
            </w:pPr>
            <w:r w:rsidRPr="00BA4F7C">
              <w:t xml:space="preserve">4 четверть  </w:t>
            </w:r>
          </w:p>
        </w:tc>
        <w:tc>
          <w:tcPr>
            <w:tcW w:w="2393" w:type="dxa"/>
          </w:tcPr>
          <w:p w:rsidR="001029C9" w:rsidRPr="00BA4F7C" w:rsidRDefault="001029C9" w:rsidP="001029C9">
            <w:pPr>
              <w:jc w:val="center"/>
            </w:pPr>
            <w:r w:rsidRPr="00BA4F7C">
              <w:t>0</w:t>
            </w:r>
            <w:r>
              <w:t>2</w:t>
            </w:r>
            <w:r w:rsidRPr="00BA4F7C">
              <w:t>.04.2017</w:t>
            </w:r>
          </w:p>
        </w:tc>
        <w:tc>
          <w:tcPr>
            <w:tcW w:w="2393" w:type="dxa"/>
          </w:tcPr>
          <w:p w:rsidR="001029C9" w:rsidRPr="00BA4F7C" w:rsidRDefault="001029C9" w:rsidP="001029C9">
            <w:pPr>
              <w:jc w:val="center"/>
            </w:pPr>
            <w:r>
              <w:t>25</w:t>
            </w:r>
            <w:r w:rsidRPr="00BA4F7C">
              <w:t>.05.2017</w:t>
            </w:r>
          </w:p>
        </w:tc>
        <w:tc>
          <w:tcPr>
            <w:tcW w:w="2393" w:type="dxa"/>
          </w:tcPr>
          <w:p w:rsidR="001029C9" w:rsidRPr="00BA4F7C" w:rsidRDefault="001029C9" w:rsidP="001029C9">
            <w:pPr>
              <w:jc w:val="both"/>
            </w:pPr>
            <w:r w:rsidRPr="00BA4F7C">
              <w:t>8  недель</w:t>
            </w:r>
          </w:p>
        </w:tc>
      </w:tr>
      <w:tr w:rsidR="001029C9" w:rsidRPr="00BA4F7C" w:rsidTr="001029C9">
        <w:tc>
          <w:tcPr>
            <w:tcW w:w="2392" w:type="dxa"/>
          </w:tcPr>
          <w:p w:rsidR="001029C9" w:rsidRPr="00BA4F7C" w:rsidRDefault="001029C9" w:rsidP="001029C9">
            <w:pPr>
              <w:jc w:val="both"/>
              <w:rPr>
                <w:b/>
              </w:rPr>
            </w:pPr>
            <w:r w:rsidRPr="00BA4F7C">
              <w:rPr>
                <w:b/>
              </w:rPr>
              <w:t xml:space="preserve">Год   </w:t>
            </w:r>
          </w:p>
        </w:tc>
        <w:tc>
          <w:tcPr>
            <w:tcW w:w="2393" w:type="dxa"/>
          </w:tcPr>
          <w:p w:rsidR="001029C9" w:rsidRPr="00BA4F7C" w:rsidRDefault="001029C9" w:rsidP="001029C9">
            <w:pPr>
              <w:jc w:val="center"/>
              <w:rPr>
                <w:b/>
              </w:rPr>
            </w:pPr>
            <w:r w:rsidRPr="00BA4F7C">
              <w:rPr>
                <w:b/>
              </w:rPr>
              <w:t>01.09.2016</w:t>
            </w:r>
          </w:p>
        </w:tc>
        <w:tc>
          <w:tcPr>
            <w:tcW w:w="2393" w:type="dxa"/>
          </w:tcPr>
          <w:p w:rsidR="001029C9" w:rsidRPr="00BA4F7C" w:rsidRDefault="001029C9" w:rsidP="001029C9">
            <w:pPr>
              <w:jc w:val="center"/>
              <w:rPr>
                <w:b/>
              </w:rPr>
            </w:pPr>
            <w:r>
              <w:rPr>
                <w:b/>
              </w:rPr>
              <w:t>25</w:t>
            </w:r>
            <w:r w:rsidRPr="00BA4F7C">
              <w:rPr>
                <w:b/>
              </w:rPr>
              <w:t>.05.2017</w:t>
            </w:r>
          </w:p>
        </w:tc>
        <w:tc>
          <w:tcPr>
            <w:tcW w:w="2393" w:type="dxa"/>
          </w:tcPr>
          <w:p w:rsidR="001029C9" w:rsidRPr="00BA4F7C" w:rsidRDefault="001029C9" w:rsidP="001029C9">
            <w:pPr>
              <w:jc w:val="both"/>
              <w:rPr>
                <w:b/>
              </w:rPr>
            </w:pPr>
            <w:r w:rsidRPr="00BA4F7C">
              <w:rPr>
                <w:b/>
              </w:rPr>
              <w:t>34 недели</w:t>
            </w:r>
          </w:p>
        </w:tc>
      </w:tr>
    </w:tbl>
    <w:p w:rsidR="001029C9" w:rsidRPr="009B68FE" w:rsidRDefault="001029C9" w:rsidP="001029C9">
      <w:pPr>
        <w:jc w:val="both"/>
      </w:pPr>
    </w:p>
    <w:p w:rsidR="001029C9" w:rsidRDefault="001029C9" w:rsidP="001029C9">
      <w:pPr>
        <w:jc w:val="center"/>
        <w:rPr>
          <w:b/>
        </w:rPr>
      </w:pPr>
      <w:r>
        <w:rPr>
          <w:b/>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029C9" w:rsidRPr="00BA4F7C" w:rsidTr="001029C9">
        <w:tc>
          <w:tcPr>
            <w:tcW w:w="2392" w:type="dxa"/>
          </w:tcPr>
          <w:p w:rsidR="001029C9" w:rsidRPr="00BA4F7C" w:rsidRDefault="001029C9" w:rsidP="001029C9">
            <w:pPr>
              <w:jc w:val="both"/>
              <w:rPr>
                <w:b/>
              </w:rPr>
            </w:pPr>
            <w:r w:rsidRPr="00BA4F7C">
              <w:rPr>
                <w:b/>
              </w:rPr>
              <w:t xml:space="preserve">Период     </w:t>
            </w:r>
          </w:p>
        </w:tc>
        <w:tc>
          <w:tcPr>
            <w:tcW w:w="2393" w:type="dxa"/>
          </w:tcPr>
          <w:p w:rsidR="001029C9" w:rsidRPr="00BA4F7C" w:rsidRDefault="001029C9" w:rsidP="001029C9">
            <w:pPr>
              <w:jc w:val="center"/>
              <w:rPr>
                <w:b/>
              </w:rPr>
            </w:pPr>
            <w:r w:rsidRPr="00BA4F7C">
              <w:rPr>
                <w:b/>
              </w:rPr>
              <w:t>Начало</w:t>
            </w:r>
          </w:p>
        </w:tc>
        <w:tc>
          <w:tcPr>
            <w:tcW w:w="2393" w:type="dxa"/>
          </w:tcPr>
          <w:p w:rsidR="001029C9" w:rsidRPr="00BA4F7C" w:rsidRDefault="001029C9" w:rsidP="001029C9">
            <w:pPr>
              <w:jc w:val="center"/>
              <w:rPr>
                <w:b/>
              </w:rPr>
            </w:pPr>
            <w:r w:rsidRPr="00BA4F7C">
              <w:rPr>
                <w:b/>
              </w:rPr>
              <w:t>Окончание</w:t>
            </w:r>
          </w:p>
        </w:tc>
        <w:tc>
          <w:tcPr>
            <w:tcW w:w="2393" w:type="dxa"/>
          </w:tcPr>
          <w:p w:rsidR="001029C9" w:rsidRPr="00BA4F7C" w:rsidRDefault="001029C9" w:rsidP="001029C9">
            <w:pPr>
              <w:jc w:val="both"/>
              <w:rPr>
                <w:b/>
              </w:rPr>
            </w:pPr>
            <w:r w:rsidRPr="00BA4F7C">
              <w:rPr>
                <w:b/>
              </w:rPr>
              <w:t>Количество</w:t>
            </w:r>
          </w:p>
          <w:p w:rsidR="001029C9" w:rsidRPr="00BA4F7C" w:rsidRDefault="001029C9" w:rsidP="001029C9">
            <w:pPr>
              <w:jc w:val="both"/>
              <w:rPr>
                <w:b/>
              </w:rPr>
            </w:pPr>
            <w:r w:rsidRPr="00BA4F7C">
              <w:rPr>
                <w:b/>
              </w:rPr>
              <w:t>учебных недель</w:t>
            </w:r>
          </w:p>
        </w:tc>
      </w:tr>
      <w:tr w:rsidR="001029C9" w:rsidRPr="00BA4F7C" w:rsidTr="001029C9">
        <w:trPr>
          <w:trHeight w:val="157"/>
        </w:trPr>
        <w:tc>
          <w:tcPr>
            <w:tcW w:w="2392" w:type="dxa"/>
            <w:vMerge w:val="restart"/>
          </w:tcPr>
          <w:p w:rsidR="001029C9" w:rsidRPr="00BA4F7C" w:rsidRDefault="001029C9" w:rsidP="001029C9">
            <w:pPr>
              <w:jc w:val="both"/>
            </w:pPr>
            <w:r w:rsidRPr="00BA4F7C">
              <w:t xml:space="preserve">1 полугодие </w:t>
            </w:r>
          </w:p>
        </w:tc>
        <w:tc>
          <w:tcPr>
            <w:tcW w:w="2393" w:type="dxa"/>
          </w:tcPr>
          <w:p w:rsidR="001029C9" w:rsidRPr="00BA4F7C" w:rsidRDefault="001029C9" w:rsidP="001029C9">
            <w:pPr>
              <w:jc w:val="center"/>
            </w:pPr>
            <w:r w:rsidRPr="00BA4F7C">
              <w:t>01.09.2016</w:t>
            </w:r>
          </w:p>
        </w:tc>
        <w:tc>
          <w:tcPr>
            <w:tcW w:w="2393" w:type="dxa"/>
          </w:tcPr>
          <w:p w:rsidR="001029C9" w:rsidRPr="00BA4F7C" w:rsidRDefault="001029C9" w:rsidP="001029C9">
            <w:pPr>
              <w:jc w:val="center"/>
            </w:pPr>
            <w:r w:rsidRPr="00BA4F7C">
              <w:t>02.11.2016</w:t>
            </w:r>
          </w:p>
        </w:tc>
        <w:tc>
          <w:tcPr>
            <w:tcW w:w="2393" w:type="dxa"/>
            <w:vMerge w:val="restart"/>
          </w:tcPr>
          <w:p w:rsidR="001029C9" w:rsidRPr="00BA4F7C" w:rsidRDefault="001029C9" w:rsidP="001029C9">
            <w:pPr>
              <w:jc w:val="center"/>
            </w:pPr>
            <w:r w:rsidRPr="00BA4F7C">
              <w:t>16 недель</w:t>
            </w:r>
          </w:p>
        </w:tc>
      </w:tr>
      <w:tr w:rsidR="001029C9" w:rsidRPr="00BA4F7C" w:rsidTr="001029C9">
        <w:trPr>
          <w:trHeight w:val="327"/>
        </w:trPr>
        <w:tc>
          <w:tcPr>
            <w:tcW w:w="2392" w:type="dxa"/>
            <w:vMerge/>
          </w:tcPr>
          <w:p w:rsidR="001029C9" w:rsidRPr="00BA4F7C" w:rsidRDefault="001029C9" w:rsidP="001029C9">
            <w:pPr>
              <w:jc w:val="both"/>
            </w:pPr>
          </w:p>
        </w:tc>
        <w:tc>
          <w:tcPr>
            <w:tcW w:w="2393" w:type="dxa"/>
          </w:tcPr>
          <w:p w:rsidR="001029C9" w:rsidRPr="00BA4F7C" w:rsidRDefault="001029C9" w:rsidP="001029C9">
            <w:pPr>
              <w:jc w:val="center"/>
            </w:pPr>
            <w:r w:rsidRPr="00BA4F7C">
              <w:t>10.11.2016</w:t>
            </w:r>
          </w:p>
        </w:tc>
        <w:tc>
          <w:tcPr>
            <w:tcW w:w="2393" w:type="dxa"/>
          </w:tcPr>
          <w:p w:rsidR="001029C9" w:rsidRPr="00BA4F7C" w:rsidRDefault="001029C9" w:rsidP="001029C9">
            <w:pPr>
              <w:jc w:val="center"/>
            </w:pPr>
            <w:r w:rsidRPr="00BA4F7C">
              <w:t>28.12.2016</w:t>
            </w:r>
          </w:p>
        </w:tc>
        <w:tc>
          <w:tcPr>
            <w:tcW w:w="2393" w:type="dxa"/>
            <w:vMerge/>
          </w:tcPr>
          <w:p w:rsidR="001029C9" w:rsidRPr="00BA4F7C" w:rsidRDefault="001029C9" w:rsidP="001029C9">
            <w:pPr>
              <w:jc w:val="center"/>
            </w:pPr>
          </w:p>
        </w:tc>
      </w:tr>
      <w:tr w:rsidR="001029C9" w:rsidRPr="00BA4F7C" w:rsidTr="001029C9">
        <w:trPr>
          <w:trHeight w:val="275"/>
        </w:trPr>
        <w:tc>
          <w:tcPr>
            <w:tcW w:w="2392" w:type="dxa"/>
            <w:vMerge w:val="restart"/>
          </w:tcPr>
          <w:p w:rsidR="001029C9" w:rsidRPr="00BA4F7C" w:rsidRDefault="001029C9" w:rsidP="001029C9">
            <w:pPr>
              <w:jc w:val="both"/>
            </w:pPr>
            <w:r w:rsidRPr="00BA4F7C">
              <w:t xml:space="preserve">2 полугодие </w:t>
            </w:r>
          </w:p>
          <w:p w:rsidR="001029C9" w:rsidRPr="00BA4F7C" w:rsidRDefault="001029C9" w:rsidP="001029C9">
            <w:pPr>
              <w:jc w:val="center"/>
            </w:pPr>
          </w:p>
        </w:tc>
        <w:tc>
          <w:tcPr>
            <w:tcW w:w="2393" w:type="dxa"/>
          </w:tcPr>
          <w:p w:rsidR="001029C9" w:rsidRPr="00BA4F7C" w:rsidRDefault="001029C9" w:rsidP="001029C9">
            <w:pPr>
              <w:jc w:val="center"/>
            </w:pPr>
            <w:r w:rsidRPr="00BA4F7C">
              <w:t>1</w:t>
            </w:r>
            <w:r>
              <w:t>2</w:t>
            </w:r>
            <w:r w:rsidRPr="00BA4F7C">
              <w:t>.01.2017</w:t>
            </w:r>
          </w:p>
        </w:tc>
        <w:tc>
          <w:tcPr>
            <w:tcW w:w="2393" w:type="dxa"/>
          </w:tcPr>
          <w:p w:rsidR="001029C9" w:rsidRPr="00BA4F7C" w:rsidRDefault="001029C9" w:rsidP="001029C9">
            <w:pPr>
              <w:jc w:val="center"/>
            </w:pPr>
            <w:r w:rsidRPr="00BA4F7C">
              <w:t>2</w:t>
            </w:r>
            <w:r>
              <w:t>3</w:t>
            </w:r>
            <w:r w:rsidRPr="00BA4F7C">
              <w:t>.03.2017</w:t>
            </w:r>
          </w:p>
        </w:tc>
        <w:tc>
          <w:tcPr>
            <w:tcW w:w="2393" w:type="dxa"/>
            <w:vMerge w:val="restart"/>
          </w:tcPr>
          <w:p w:rsidR="001029C9" w:rsidRPr="00BA4F7C" w:rsidRDefault="001029C9" w:rsidP="001029C9">
            <w:pPr>
              <w:jc w:val="center"/>
            </w:pPr>
            <w:r w:rsidRPr="00BA4F7C">
              <w:t>1</w:t>
            </w:r>
            <w:r>
              <w:t>9</w:t>
            </w:r>
            <w:r w:rsidRPr="00BA4F7C">
              <w:t xml:space="preserve"> недель</w:t>
            </w:r>
          </w:p>
        </w:tc>
      </w:tr>
      <w:tr w:rsidR="001029C9" w:rsidRPr="00BA4F7C" w:rsidTr="001029C9">
        <w:trPr>
          <w:trHeight w:val="231"/>
        </w:trPr>
        <w:tc>
          <w:tcPr>
            <w:tcW w:w="2392" w:type="dxa"/>
            <w:vMerge/>
          </w:tcPr>
          <w:p w:rsidR="001029C9" w:rsidRPr="00BA4F7C" w:rsidRDefault="001029C9" w:rsidP="001029C9">
            <w:pPr>
              <w:jc w:val="both"/>
            </w:pPr>
          </w:p>
        </w:tc>
        <w:tc>
          <w:tcPr>
            <w:tcW w:w="2393" w:type="dxa"/>
          </w:tcPr>
          <w:p w:rsidR="001029C9" w:rsidRPr="00BA4F7C" w:rsidRDefault="001029C9" w:rsidP="001029C9">
            <w:pPr>
              <w:jc w:val="center"/>
            </w:pPr>
            <w:r w:rsidRPr="00BA4F7C">
              <w:t>0</w:t>
            </w:r>
            <w:r>
              <w:t>2</w:t>
            </w:r>
            <w:r w:rsidRPr="00BA4F7C">
              <w:t>.04.2017</w:t>
            </w:r>
          </w:p>
        </w:tc>
        <w:tc>
          <w:tcPr>
            <w:tcW w:w="2393" w:type="dxa"/>
          </w:tcPr>
          <w:p w:rsidR="001029C9" w:rsidRPr="00BA4F7C" w:rsidRDefault="001029C9" w:rsidP="001029C9">
            <w:pPr>
              <w:jc w:val="center"/>
            </w:pPr>
            <w:r w:rsidRPr="00BA4F7C">
              <w:t>31.05.2017</w:t>
            </w:r>
          </w:p>
        </w:tc>
        <w:tc>
          <w:tcPr>
            <w:tcW w:w="2393" w:type="dxa"/>
            <w:vMerge/>
          </w:tcPr>
          <w:p w:rsidR="001029C9" w:rsidRPr="00BA4F7C" w:rsidRDefault="001029C9" w:rsidP="001029C9">
            <w:pPr>
              <w:jc w:val="center"/>
            </w:pPr>
          </w:p>
        </w:tc>
      </w:tr>
      <w:tr w:rsidR="001029C9" w:rsidRPr="00BA4F7C" w:rsidTr="001029C9">
        <w:tc>
          <w:tcPr>
            <w:tcW w:w="2392" w:type="dxa"/>
          </w:tcPr>
          <w:p w:rsidR="001029C9" w:rsidRPr="00BA4F7C" w:rsidRDefault="001029C9" w:rsidP="001029C9">
            <w:pPr>
              <w:jc w:val="center"/>
              <w:rPr>
                <w:b/>
              </w:rPr>
            </w:pPr>
            <w:r w:rsidRPr="00BA4F7C">
              <w:rPr>
                <w:b/>
              </w:rPr>
              <w:t>Год</w:t>
            </w:r>
          </w:p>
        </w:tc>
        <w:tc>
          <w:tcPr>
            <w:tcW w:w="2393" w:type="dxa"/>
          </w:tcPr>
          <w:p w:rsidR="001029C9" w:rsidRPr="00BA4F7C" w:rsidRDefault="001029C9" w:rsidP="001029C9">
            <w:pPr>
              <w:jc w:val="center"/>
              <w:rPr>
                <w:b/>
              </w:rPr>
            </w:pPr>
            <w:r w:rsidRPr="00BA4F7C">
              <w:rPr>
                <w:b/>
              </w:rPr>
              <w:t>01.09.2016</w:t>
            </w:r>
          </w:p>
        </w:tc>
        <w:tc>
          <w:tcPr>
            <w:tcW w:w="2393" w:type="dxa"/>
          </w:tcPr>
          <w:p w:rsidR="001029C9" w:rsidRPr="00BA4F7C" w:rsidRDefault="001029C9" w:rsidP="001029C9">
            <w:pPr>
              <w:jc w:val="center"/>
              <w:rPr>
                <w:b/>
              </w:rPr>
            </w:pPr>
            <w:r w:rsidRPr="00BA4F7C">
              <w:rPr>
                <w:b/>
              </w:rPr>
              <w:t>31.05.2017</w:t>
            </w:r>
          </w:p>
        </w:tc>
        <w:tc>
          <w:tcPr>
            <w:tcW w:w="2393" w:type="dxa"/>
          </w:tcPr>
          <w:p w:rsidR="001029C9" w:rsidRPr="00BA4F7C" w:rsidRDefault="001029C9" w:rsidP="001029C9">
            <w:pPr>
              <w:jc w:val="center"/>
              <w:rPr>
                <w:b/>
              </w:rPr>
            </w:pPr>
            <w:r w:rsidRPr="00BA4F7C">
              <w:rPr>
                <w:b/>
              </w:rPr>
              <w:t>35 недель</w:t>
            </w:r>
          </w:p>
        </w:tc>
      </w:tr>
    </w:tbl>
    <w:p w:rsidR="001029C9" w:rsidRPr="00582531" w:rsidRDefault="001029C9" w:rsidP="001029C9">
      <w:pPr>
        <w:jc w:val="center"/>
      </w:pPr>
    </w:p>
    <w:p w:rsidR="001029C9" w:rsidRDefault="001029C9" w:rsidP="001029C9">
      <w:pPr>
        <w:jc w:val="center"/>
        <w:rPr>
          <w:b/>
        </w:rPr>
      </w:pPr>
      <w:r>
        <w:rPr>
          <w:b/>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029C9" w:rsidRPr="00BA4F7C" w:rsidTr="001029C9">
        <w:tc>
          <w:tcPr>
            <w:tcW w:w="2392" w:type="dxa"/>
          </w:tcPr>
          <w:p w:rsidR="001029C9" w:rsidRPr="00BA4F7C" w:rsidRDefault="001029C9" w:rsidP="001029C9">
            <w:pPr>
              <w:jc w:val="both"/>
              <w:rPr>
                <w:b/>
              </w:rPr>
            </w:pPr>
            <w:r w:rsidRPr="00BA4F7C">
              <w:rPr>
                <w:b/>
              </w:rPr>
              <w:t xml:space="preserve">Период     </w:t>
            </w:r>
          </w:p>
        </w:tc>
        <w:tc>
          <w:tcPr>
            <w:tcW w:w="2393" w:type="dxa"/>
          </w:tcPr>
          <w:p w:rsidR="001029C9" w:rsidRPr="00BA4F7C" w:rsidRDefault="001029C9" w:rsidP="001029C9">
            <w:pPr>
              <w:jc w:val="center"/>
              <w:rPr>
                <w:b/>
              </w:rPr>
            </w:pPr>
            <w:r w:rsidRPr="00BA4F7C">
              <w:rPr>
                <w:b/>
              </w:rPr>
              <w:t>Начало</w:t>
            </w:r>
          </w:p>
        </w:tc>
        <w:tc>
          <w:tcPr>
            <w:tcW w:w="2393" w:type="dxa"/>
          </w:tcPr>
          <w:p w:rsidR="001029C9" w:rsidRPr="00BA4F7C" w:rsidRDefault="001029C9" w:rsidP="001029C9">
            <w:pPr>
              <w:jc w:val="center"/>
              <w:rPr>
                <w:b/>
              </w:rPr>
            </w:pPr>
            <w:r w:rsidRPr="00BA4F7C">
              <w:rPr>
                <w:b/>
              </w:rPr>
              <w:t>Окончание</w:t>
            </w:r>
          </w:p>
        </w:tc>
        <w:tc>
          <w:tcPr>
            <w:tcW w:w="2393" w:type="dxa"/>
          </w:tcPr>
          <w:p w:rsidR="001029C9" w:rsidRPr="00BA4F7C" w:rsidRDefault="001029C9" w:rsidP="001029C9">
            <w:pPr>
              <w:jc w:val="both"/>
              <w:rPr>
                <w:b/>
              </w:rPr>
            </w:pPr>
            <w:r w:rsidRPr="00BA4F7C">
              <w:rPr>
                <w:b/>
              </w:rPr>
              <w:t>Количество</w:t>
            </w:r>
          </w:p>
          <w:p w:rsidR="001029C9" w:rsidRPr="00BA4F7C" w:rsidRDefault="001029C9" w:rsidP="001029C9">
            <w:pPr>
              <w:jc w:val="both"/>
              <w:rPr>
                <w:b/>
              </w:rPr>
            </w:pPr>
            <w:r w:rsidRPr="00BA4F7C">
              <w:rPr>
                <w:b/>
              </w:rPr>
              <w:t>учебных недель</w:t>
            </w:r>
          </w:p>
        </w:tc>
      </w:tr>
      <w:tr w:rsidR="001029C9" w:rsidRPr="00BA4F7C" w:rsidTr="001029C9">
        <w:trPr>
          <w:trHeight w:val="223"/>
        </w:trPr>
        <w:tc>
          <w:tcPr>
            <w:tcW w:w="2392" w:type="dxa"/>
            <w:vMerge w:val="restart"/>
          </w:tcPr>
          <w:p w:rsidR="001029C9" w:rsidRPr="00BA4F7C" w:rsidRDefault="001029C9" w:rsidP="001029C9">
            <w:pPr>
              <w:jc w:val="both"/>
            </w:pPr>
            <w:r w:rsidRPr="00BA4F7C">
              <w:t xml:space="preserve">1 полугодие </w:t>
            </w:r>
          </w:p>
        </w:tc>
        <w:tc>
          <w:tcPr>
            <w:tcW w:w="2393" w:type="dxa"/>
          </w:tcPr>
          <w:p w:rsidR="001029C9" w:rsidRPr="00BA4F7C" w:rsidRDefault="001029C9" w:rsidP="001029C9">
            <w:pPr>
              <w:jc w:val="center"/>
            </w:pPr>
            <w:r w:rsidRPr="00BA4F7C">
              <w:t>01.09.2016</w:t>
            </w:r>
          </w:p>
        </w:tc>
        <w:tc>
          <w:tcPr>
            <w:tcW w:w="2393" w:type="dxa"/>
          </w:tcPr>
          <w:p w:rsidR="001029C9" w:rsidRPr="00BA4F7C" w:rsidRDefault="001029C9" w:rsidP="001029C9">
            <w:pPr>
              <w:jc w:val="center"/>
            </w:pPr>
            <w:r w:rsidRPr="00BA4F7C">
              <w:t>02.11.2016</w:t>
            </w:r>
          </w:p>
        </w:tc>
        <w:tc>
          <w:tcPr>
            <w:tcW w:w="2393" w:type="dxa"/>
            <w:vMerge w:val="restart"/>
          </w:tcPr>
          <w:p w:rsidR="001029C9" w:rsidRPr="00BA4F7C" w:rsidRDefault="001029C9" w:rsidP="001029C9">
            <w:pPr>
              <w:jc w:val="center"/>
            </w:pPr>
            <w:r w:rsidRPr="00BA4F7C">
              <w:t>16 недель</w:t>
            </w:r>
          </w:p>
        </w:tc>
      </w:tr>
      <w:tr w:rsidR="001029C9" w:rsidRPr="00BA4F7C" w:rsidTr="001029C9">
        <w:trPr>
          <w:trHeight w:val="291"/>
        </w:trPr>
        <w:tc>
          <w:tcPr>
            <w:tcW w:w="2392" w:type="dxa"/>
            <w:vMerge/>
          </w:tcPr>
          <w:p w:rsidR="001029C9" w:rsidRPr="00BA4F7C" w:rsidRDefault="001029C9" w:rsidP="001029C9">
            <w:pPr>
              <w:jc w:val="both"/>
            </w:pPr>
          </w:p>
        </w:tc>
        <w:tc>
          <w:tcPr>
            <w:tcW w:w="2393" w:type="dxa"/>
          </w:tcPr>
          <w:p w:rsidR="001029C9" w:rsidRPr="00BA4F7C" w:rsidRDefault="001029C9" w:rsidP="001029C9">
            <w:pPr>
              <w:jc w:val="center"/>
            </w:pPr>
            <w:r w:rsidRPr="00BA4F7C">
              <w:t>10.11.2016</w:t>
            </w:r>
          </w:p>
        </w:tc>
        <w:tc>
          <w:tcPr>
            <w:tcW w:w="2393" w:type="dxa"/>
          </w:tcPr>
          <w:p w:rsidR="001029C9" w:rsidRPr="00BA4F7C" w:rsidRDefault="001029C9" w:rsidP="001029C9">
            <w:pPr>
              <w:jc w:val="center"/>
            </w:pPr>
            <w:r w:rsidRPr="00BA4F7C">
              <w:t>28.12.2016</w:t>
            </w:r>
          </w:p>
        </w:tc>
        <w:tc>
          <w:tcPr>
            <w:tcW w:w="2393" w:type="dxa"/>
            <w:vMerge/>
          </w:tcPr>
          <w:p w:rsidR="001029C9" w:rsidRPr="00BA4F7C" w:rsidRDefault="001029C9" w:rsidP="001029C9">
            <w:pPr>
              <w:jc w:val="center"/>
            </w:pPr>
          </w:p>
        </w:tc>
      </w:tr>
      <w:tr w:rsidR="001029C9" w:rsidRPr="00BA4F7C" w:rsidTr="001029C9">
        <w:trPr>
          <w:trHeight w:val="275"/>
        </w:trPr>
        <w:tc>
          <w:tcPr>
            <w:tcW w:w="2392" w:type="dxa"/>
            <w:vMerge w:val="restart"/>
          </w:tcPr>
          <w:p w:rsidR="001029C9" w:rsidRPr="00BA4F7C" w:rsidRDefault="001029C9" w:rsidP="001029C9">
            <w:pPr>
              <w:jc w:val="both"/>
            </w:pPr>
            <w:r w:rsidRPr="00BA4F7C">
              <w:t xml:space="preserve">2 полугодие </w:t>
            </w:r>
          </w:p>
          <w:p w:rsidR="001029C9" w:rsidRPr="00BA4F7C" w:rsidRDefault="001029C9" w:rsidP="001029C9">
            <w:pPr>
              <w:jc w:val="center"/>
            </w:pPr>
          </w:p>
        </w:tc>
        <w:tc>
          <w:tcPr>
            <w:tcW w:w="2393" w:type="dxa"/>
          </w:tcPr>
          <w:p w:rsidR="001029C9" w:rsidRPr="00BA4F7C" w:rsidRDefault="001029C9" w:rsidP="001029C9">
            <w:pPr>
              <w:jc w:val="center"/>
            </w:pPr>
            <w:r w:rsidRPr="00BA4F7C">
              <w:t>1</w:t>
            </w:r>
            <w:r>
              <w:t>2</w:t>
            </w:r>
            <w:r w:rsidRPr="00BA4F7C">
              <w:t>.01.2017</w:t>
            </w:r>
          </w:p>
        </w:tc>
        <w:tc>
          <w:tcPr>
            <w:tcW w:w="2393" w:type="dxa"/>
          </w:tcPr>
          <w:p w:rsidR="001029C9" w:rsidRPr="00BA4F7C" w:rsidRDefault="001029C9" w:rsidP="001029C9">
            <w:pPr>
              <w:jc w:val="center"/>
            </w:pPr>
            <w:r w:rsidRPr="00BA4F7C">
              <w:t>2</w:t>
            </w:r>
            <w:r>
              <w:t>3</w:t>
            </w:r>
            <w:r w:rsidRPr="00BA4F7C">
              <w:t>.03.2017</w:t>
            </w:r>
          </w:p>
        </w:tc>
        <w:tc>
          <w:tcPr>
            <w:tcW w:w="2393" w:type="dxa"/>
            <w:vMerge w:val="restart"/>
          </w:tcPr>
          <w:p w:rsidR="001029C9" w:rsidRPr="00BA4F7C" w:rsidRDefault="001029C9" w:rsidP="001029C9">
            <w:pPr>
              <w:jc w:val="center"/>
            </w:pPr>
            <w:r w:rsidRPr="00BA4F7C">
              <w:t>18 недель</w:t>
            </w:r>
          </w:p>
        </w:tc>
      </w:tr>
      <w:tr w:rsidR="001029C9" w:rsidRPr="00BA4F7C" w:rsidTr="001029C9">
        <w:trPr>
          <w:trHeight w:val="231"/>
        </w:trPr>
        <w:tc>
          <w:tcPr>
            <w:tcW w:w="2392" w:type="dxa"/>
            <w:vMerge/>
          </w:tcPr>
          <w:p w:rsidR="001029C9" w:rsidRPr="00BA4F7C" w:rsidRDefault="001029C9" w:rsidP="001029C9">
            <w:pPr>
              <w:jc w:val="both"/>
            </w:pPr>
          </w:p>
        </w:tc>
        <w:tc>
          <w:tcPr>
            <w:tcW w:w="2393" w:type="dxa"/>
          </w:tcPr>
          <w:p w:rsidR="001029C9" w:rsidRPr="00BA4F7C" w:rsidRDefault="001029C9" w:rsidP="001029C9">
            <w:pPr>
              <w:jc w:val="center"/>
            </w:pPr>
            <w:r w:rsidRPr="00BA4F7C">
              <w:t>0</w:t>
            </w:r>
            <w:r>
              <w:t>2</w:t>
            </w:r>
            <w:r w:rsidRPr="00BA4F7C">
              <w:t>.04.2017</w:t>
            </w:r>
          </w:p>
        </w:tc>
        <w:tc>
          <w:tcPr>
            <w:tcW w:w="2393" w:type="dxa"/>
          </w:tcPr>
          <w:p w:rsidR="001029C9" w:rsidRPr="00BA4F7C" w:rsidRDefault="001029C9" w:rsidP="001029C9">
            <w:pPr>
              <w:jc w:val="center"/>
            </w:pPr>
            <w:r>
              <w:t>25</w:t>
            </w:r>
            <w:r w:rsidRPr="00BA4F7C">
              <w:t>.05.2017</w:t>
            </w:r>
          </w:p>
        </w:tc>
        <w:tc>
          <w:tcPr>
            <w:tcW w:w="2393" w:type="dxa"/>
            <w:vMerge/>
          </w:tcPr>
          <w:p w:rsidR="001029C9" w:rsidRPr="00BA4F7C" w:rsidRDefault="001029C9" w:rsidP="001029C9">
            <w:pPr>
              <w:jc w:val="center"/>
            </w:pPr>
          </w:p>
        </w:tc>
      </w:tr>
      <w:tr w:rsidR="001029C9" w:rsidRPr="00BA4F7C" w:rsidTr="001029C9">
        <w:tc>
          <w:tcPr>
            <w:tcW w:w="2392" w:type="dxa"/>
          </w:tcPr>
          <w:p w:rsidR="001029C9" w:rsidRPr="00BA4F7C" w:rsidRDefault="001029C9" w:rsidP="001029C9">
            <w:pPr>
              <w:jc w:val="center"/>
              <w:rPr>
                <w:b/>
              </w:rPr>
            </w:pPr>
            <w:r w:rsidRPr="00BA4F7C">
              <w:rPr>
                <w:b/>
              </w:rPr>
              <w:t>Год</w:t>
            </w:r>
          </w:p>
        </w:tc>
        <w:tc>
          <w:tcPr>
            <w:tcW w:w="2393" w:type="dxa"/>
          </w:tcPr>
          <w:p w:rsidR="001029C9" w:rsidRPr="00BA4F7C" w:rsidRDefault="001029C9" w:rsidP="001029C9">
            <w:pPr>
              <w:jc w:val="center"/>
              <w:rPr>
                <w:b/>
              </w:rPr>
            </w:pPr>
            <w:r w:rsidRPr="00BA4F7C">
              <w:rPr>
                <w:b/>
              </w:rPr>
              <w:t>01.09.2016</w:t>
            </w:r>
          </w:p>
        </w:tc>
        <w:tc>
          <w:tcPr>
            <w:tcW w:w="2393" w:type="dxa"/>
          </w:tcPr>
          <w:p w:rsidR="001029C9" w:rsidRPr="00BA4F7C" w:rsidRDefault="001029C9" w:rsidP="001029C9">
            <w:pPr>
              <w:jc w:val="center"/>
              <w:rPr>
                <w:b/>
              </w:rPr>
            </w:pPr>
            <w:r>
              <w:rPr>
                <w:b/>
              </w:rPr>
              <w:t>25</w:t>
            </w:r>
            <w:r w:rsidRPr="00BA4F7C">
              <w:rPr>
                <w:b/>
              </w:rPr>
              <w:t>.05.2017</w:t>
            </w:r>
          </w:p>
        </w:tc>
        <w:tc>
          <w:tcPr>
            <w:tcW w:w="2393" w:type="dxa"/>
          </w:tcPr>
          <w:p w:rsidR="001029C9" w:rsidRPr="00BA4F7C" w:rsidRDefault="001029C9" w:rsidP="001029C9">
            <w:pPr>
              <w:jc w:val="center"/>
              <w:rPr>
                <w:b/>
              </w:rPr>
            </w:pPr>
            <w:r w:rsidRPr="00BA4F7C">
              <w:rPr>
                <w:b/>
              </w:rPr>
              <w:t>34 недели</w:t>
            </w:r>
          </w:p>
        </w:tc>
      </w:tr>
    </w:tbl>
    <w:p w:rsidR="001029C9" w:rsidRPr="009B68FE" w:rsidRDefault="001029C9" w:rsidP="001029C9">
      <w:pPr>
        <w:jc w:val="both"/>
      </w:pPr>
    </w:p>
    <w:p w:rsidR="001029C9" w:rsidRDefault="001029C9" w:rsidP="001029C9">
      <w:pPr>
        <w:rPr>
          <w:b/>
        </w:rPr>
      </w:pPr>
      <w:r w:rsidRPr="00D1238C">
        <w:rPr>
          <w:b/>
        </w:rPr>
        <w:t>2.3. 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110"/>
        <w:gridCol w:w="1346"/>
      </w:tblGrid>
      <w:tr w:rsidR="001029C9" w:rsidRPr="00BA4F7C" w:rsidTr="001029C9">
        <w:tc>
          <w:tcPr>
            <w:tcW w:w="2802" w:type="dxa"/>
          </w:tcPr>
          <w:p w:rsidR="001029C9" w:rsidRPr="00BA4F7C" w:rsidRDefault="001029C9" w:rsidP="001029C9">
            <w:pPr>
              <w:jc w:val="both"/>
              <w:rPr>
                <w:b/>
              </w:rPr>
            </w:pPr>
            <w:r w:rsidRPr="00BA4F7C">
              <w:rPr>
                <w:b/>
              </w:rPr>
              <w:t xml:space="preserve">Период  </w:t>
            </w:r>
          </w:p>
          <w:p w:rsidR="001029C9" w:rsidRPr="00BA4F7C" w:rsidRDefault="001029C9" w:rsidP="001029C9">
            <w:pPr>
              <w:jc w:val="both"/>
              <w:rPr>
                <w:b/>
              </w:rPr>
            </w:pPr>
          </w:p>
        </w:tc>
        <w:tc>
          <w:tcPr>
            <w:tcW w:w="4110" w:type="dxa"/>
          </w:tcPr>
          <w:p w:rsidR="001029C9" w:rsidRPr="00BA4F7C" w:rsidRDefault="001029C9" w:rsidP="001029C9">
            <w:pPr>
              <w:jc w:val="both"/>
              <w:rPr>
                <w:b/>
              </w:rPr>
            </w:pPr>
            <w:r w:rsidRPr="00BA4F7C">
              <w:rPr>
                <w:b/>
              </w:rPr>
              <w:t>Даты начала и окончания</w:t>
            </w:r>
          </w:p>
        </w:tc>
        <w:tc>
          <w:tcPr>
            <w:tcW w:w="1346" w:type="dxa"/>
          </w:tcPr>
          <w:p w:rsidR="001029C9" w:rsidRPr="00BA4F7C" w:rsidRDefault="001029C9" w:rsidP="001029C9">
            <w:pPr>
              <w:jc w:val="both"/>
              <w:rPr>
                <w:b/>
              </w:rPr>
            </w:pPr>
            <w:r w:rsidRPr="00BA4F7C">
              <w:rPr>
                <w:b/>
              </w:rPr>
              <w:t>Классы</w:t>
            </w:r>
          </w:p>
          <w:p w:rsidR="001029C9" w:rsidRPr="00BA4F7C" w:rsidRDefault="001029C9" w:rsidP="001029C9">
            <w:pPr>
              <w:jc w:val="both"/>
              <w:rPr>
                <w:b/>
              </w:rPr>
            </w:pPr>
          </w:p>
        </w:tc>
      </w:tr>
      <w:tr w:rsidR="001029C9" w:rsidRPr="00BA4F7C" w:rsidTr="001029C9">
        <w:tc>
          <w:tcPr>
            <w:tcW w:w="2802" w:type="dxa"/>
          </w:tcPr>
          <w:p w:rsidR="001029C9" w:rsidRPr="00BA4F7C" w:rsidRDefault="001029C9" w:rsidP="001029C9">
            <w:pPr>
              <w:jc w:val="both"/>
              <w:rPr>
                <w:b/>
              </w:rPr>
            </w:pPr>
            <w:r w:rsidRPr="00BA4F7C">
              <w:t xml:space="preserve">Осенние каникулы  </w:t>
            </w:r>
          </w:p>
        </w:tc>
        <w:tc>
          <w:tcPr>
            <w:tcW w:w="4110" w:type="dxa"/>
          </w:tcPr>
          <w:p w:rsidR="001029C9" w:rsidRPr="00BA4F7C" w:rsidRDefault="001029C9" w:rsidP="001029C9">
            <w:pPr>
              <w:jc w:val="both"/>
              <w:rPr>
                <w:b/>
              </w:rPr>
            </w:pPr>
            <w:r w:rsidRPr="00BA4F7C">
              <w:t>с 03.11.2016  по 09.11.2016 (7 дней)</w:t>
            </w:r>
          </w:p>
        </w:tc>
        <w:tc>
          <w:tcPr>
            <w:tcW w:w="1346" w:type="dxa"/>
          </w:tcPr>
          <w:p w:rsidR="001029C9" w:rsidRPr="00BA4F7C" w:rsidRDefault="001029C9" w:rsidP="001029C9">
            <w:pPr>
              <w:jc w:val="center"/>
              <w:rPr>
                <w:b/>
              </w:rPr>
            </w:pPr>
            <w:r w:rsidRPr="00BA4F7C">
              <w:t>1-11</w:t>
            </w:r>
          </w:p>
        </w:tc>
      </w:tr>
      <w:tr w:rsidR="001029C9" w:rsidRPr="00BA4F7C" w:rsidTr="001029C9">
        <w:tc>
          <w:tcPr>
            <w:tcW w:w="2802" w:type="dxa"/>
          </w:tcPr>
          <w:p w:rsidR="001029C9" w:rsidRPr="00BA4F7C" w:rsidRDefault="001029C9" w:rsidP="001029C9">
            <w:pPr>
              <w:jc w:val="both"/>
              <w:rPr>
                <w:b/>
              </w:rPr>
            </w:pPr>
            <w:r w:rsidRPr="00BA4F7C">
              <w:t xml:space="preserve">Зимние каникулы  </w:t>
            </w:r>
          </w:p>
        </w:tc>
        <w:tc>
          <w:tcPr>
            <w:tcW w:w="4110" w:type="dxa"/>
          </w:tcPr>
          <w:p w:rsidR="001029C9" w:rsidRPr="00BA4F7C" w:rsidRDefault="001029C9" w:rsidP="001029C9">
            <w:pPr>
              <w:jc w:val="both"/>
              <w:rPr>
                <w:b/>
              </w:rPr>
            </w:pPr>
            <w:r>
              <w:t>с 29.12.2016 по 11</w:t>
            </w:r>
            <w:r w:rsidRPr="00BA4F7C">
              <w:t>.01.2017 (1</w:t>
            </w:r>
            <w:r>
              <w:t>4</w:t>
            </w:r>
            <w:r w:rsidRPr="00BA4F7C">
              <w:t xml:space="preserve"> дней)</w:t>
            </w:r>
          </w:p>
        </w:tc>
        <w:tc>
          <w:tcPr>
            <w:tcW w:w="1346" w:type="dxa"/>
          </w:tcPr>
          <w:p w:rsidR="001029C9" w:rsidRPr="00BA4F7C" w:rsidRDefault="001029C9" w:rsidP="001029C9">
            <w:pPr>
              <w:jc w:val="center"/>
              <w:rPr>
                <w:b/>
              </w:rPr>
            </w:pPr>
            <w:r w:rsidRPr="00BA4F7C">
              <w:t>1-11</w:t>
            </w:r>
          </w:p>
        </w:tc>
      </w:tr>
      <w:tr w:rsidR="001029C9" w:rsidRPr="00BA4F7C" w:rsidTr="001029C9">
        <w:trPr>
          <w:trHeight w:val="315"/>
        </w:trPr>
        <w:tc>
          <w:tcPr>
            <w:tcW w:w="2802" w:type="dxa"/>
          </w:tcPr>
          <w:p w:rsidR="001029C9" w:rsidRPr="00BA4F7C" w:rsidRDefault="001029C9" w:rsidP="001029C9">
            <w:pPr>
              <w:jc w:val="both"/>
              <w:rPr>
                <w:b/>
              </w:rPr>
            </w:pPr>
            <w:r w:rsidRPr="00BA4F7C">
              <w:t xml:space="preserve">Дополнительные каникулы  </w:t>
            </w:r>
          </w:p>
        </w:tc>
        <w:tc>
          <w:tcPr>
            <w:tcW w:w="4110" w:type="dxa"/>
          </w:tcPr>
          <w:p w:rsidR="001029C9" w:rsidRPr="00BA4F7C" w:rsidRDefault="001029C9" w:rsidP="001029C9">
            <w:pPr>
              <w:jc w:val="both"/>
              <w:rPr>
                <w:b/>
              </w:rPr>
            </w:pPr>
            <w:r w:rsidRPr="00BA4F7C">
              <w:t xml:space="preserve">с </w:t>
            </w:r>
            <w:r>
              <w:t>12</w:t>
            </w:r>
            <w:r w:rsidRPr="00BA4F7C">
              <w:t>.02.2017  по 1</w:t>
            </w:r>
            <w:r>
              <w:t>8.</w:t>
            </w:r>
            <w:r w:rsidRPr="00BA4F7C">
              <w:t>02.2017 (7 дней)</w:t>
            </w:r>
          </w:p>
        </w:tc>
        <w:tc>
          <w:tcPr>
            <w:tcW w:w="1346" w:type="dxa"/>
          </w:tcPr>
          <w:p w:rsidR="001029C9" w:rsidRPr="00FE57FA" w:rsidRDefault="001029C9" w:rsidP="001029C9">
            <w:pPr>
              <w:jc w:val="center"/>
            </w:pPr>
            <w:r w:rsidRPr="00BA4F7C">
              <w:t>1</w:t>
            </w:r>
          </w:p>
        </w:tc>
      </w:tr>
      <w:tr w:rsidR="001029C9" w:rsidRPr="00BA4F7C" w:rsidTr="001029C9">
        <w:tc>
          <w:tcPr>
            <w:tcW w:w="2802" w:type="dxa"/>
          </w:tcPr>
          <w:p w:rsidR="001029C9" w:rsidRPr="00BA4F7C" w:rsidRDefault="001029C9" w:rsidP="001029C9">
            <w:pPr>
              <w:jc w:val="both"/>
              <w:rPr>
                <w:b/>
              </w:rPr>
            </w:pPr>
            <w:r w:rsidRPr="00BA4F7C">
              <w:t xml:space="preserve">Весенние каникулы  </w:t>
            </w:r>
          </w:p>
        </w:tc>
        <w:tc>
          <w:tcPr>
            <w:tcW w:w="4110" w:type="dxa"/>
          </w:tcPr>
          <w:p w:rsidR="001029C9" w:rsidRPr="00BA4F7C" w:rsidRDefault="001029C9" w:rsidP="001029C9">
            <w:pPr>
              <w:jc w:val="both"/>
              <w:rPr>
                <w:b/>
              </w:rPr>
            </w:pPr>
            <w:r w:rsidRPr="00BA4F7C">
              <w:t>с 2</w:t>
            </w:r>
            <w:r>
              <w:t>4</w:t>
            </w:r>
            <w:r w:rsidRPr="00BA4F7C">
              <w:t>.03.2017  по 01.04.2017 (</w:t>
            </w:r>
            <w:r>
              <w:t>9</w:t>
            </w:r>
            <w:r w:rsidRPr="00BA4F7C">
              <w:t xml:space="preserve"> дней)</w:t>
            </w:r>
          </w:p>
        </w:tc>
        <w:tc>
          <w:tcPr>
            <w:tcW w:w="1346" w:type="dxa"/>
          </w:tcPr>
          <w:p w:rsidR="001029C9" w:rsidRPr="00FE57FA" w:rsidRDefault="001029C9" w:rsidP="001029C9">
            <w:pPr>
              <w:jc w:val="center"/>
            </w:pPr>
            <w:r w:rsidRPr="00BA4F7C">
              <w:t>1-11</w:t>
            </w:r>
          </w:p>
        </w:tc>
      </w:tr>
    </w:tbl>
    <w:p w:rsidR="001029C9" w:rsidRPr="009B68FE" w:rsidRDefault="001029C9" w:rsidP="001029C9">
      <w:pPr>
        <w:jc w:val="both"/>
      </w:pPr>
    </w:p>
    <w:p w:rsidR="001029C9" w:rsidRDefault="001029C9" w:rsidP="001029C9">
      <w:pPr>
        <w:rPr>
          <w:b/>
        </w:rPr>
      </w:pPr>
      <w:r w:rsidRPr="00D1238C">
        <w:rPr>
          <w:b/>
        </w:rPr>
        <w:t>2.4.Режим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392"/>
        <w:gridCol w:w="2392"/>
        <w:gridCol w:w="2392"/>
      </w:tblGrid>
      <w:tr w:rsidR="001029C9" w:rsidRPr="00BA4F7C" w:rsidTr="001029C9">
        <w:tc>
          <w:tcPr>
            <w:tcW w:w="2395" w:type="dxa"/>
          </w:tcPr>
          <w:p w:rsidR="001029C9" w:rsidRPr="00BA4F7C" w:rsidRDefault="001029C9" w:rsidP="001029C9">
            <w:pPr>
              <w:jc w:val="center"/>
              <w:rPr>
                <w:b/>
              </w:rPr>
            </w:pPr>
            <w:r w:rsidRPr="00BA4F7C">
              <w:rPr>
                <w:b/>
              </w:rPr>
              <w:t>День недели</w:t>
            </w:r>
          </w:p>
        </w:tc>
        <w:tc>
          <w:tcPr>
            <w:tcW w:w="7176" w:type="dxa"/>
            <w:gridSpan w:val="3"/>
            <w:tcBorders>
              <w:bottom w:val="single" w:sz="4" w:space="0" w:color="auto"/>
            </w:tcBorders>
          </w:tcPr>
          <w:p w:rsidR="001029C9" w:rsidRPr="00BA4F7C" w:rsidRDefault="001029C9" w:rsidP="001029C9">
            <w:pPr>
              <w:jc w:val="center"/>
              <w:rPr>
                <w:b/>
              </w:rPr>
            </w:pPr>
            <w:r w:rsidRPr="00BA4F7C">
              <w:rPr>
                <w:b/>
              </w:rPr>
              <w:t>Время работы</w:t>
            </w:r>
          </w:p>
        </w:tc>
      </w:tr>
      <w:tr w:rsidR="001029C9" w:rsidRPr="00BA4F7C" w:rsidTr="001029C9">
        <w:tc>
          <w:tcPr>
            <w:tcW w:w="2395" w:type="dxa"/>
          </w:tcPr>
          <w:p w:rsidR="001029C9" w:rsidRPr="00BA4F7C" w:rsidRDefault="001029C9" w:rsidP="001029C9">
            <w:pPr>
              <w:jc w:val="both"/>
              <w:rPr>
                <w:b/>
              </w:rPr>
            </w:pPr>
          </w:p>
        </w:tc>
        <w:tc>
          <w:tcPr>
            <w:tcW w:w="2392" w:type="dxa"/>
            <w:tcBorders>
              <w:top w:val="single" w:sz="4" w:space="0" w:color="auto"/>
            </w:tcBorders>
          </w:tcPr>
          <w:p w:rsidR="001029C9" w:rsidRPr="00BA4F7C" w:rsidRDefault="001029C9" w:rsidP="001029C9">
            <w:pPr>
              <w:jc w:val="both"/>
            </w:pPr>
            <w:r w:rsidRPr="00BA4F7C">
              <w:t xml:space="preserve">1 класс  </w:t>
            </w:r>
          </w:p>
          <w:p w:rsidR="001029C9" w:rsidRPr="00BA4F7C" w:rsidRDefault="001029C9" w:rsidP="001029C9">
            <w:pPr>
              <w:jc w:val="both"/>
              <w:rPr>
                <w:b/>
              </w:rPr>
            </w:pPr>
          </w:p>
        </w:tc>
        <w:tc>
          <w:tcPr>
            <w:tcW w:w="2392" w:type="dxa"/>
            <w:tcBorders>
              <w:top w:val="single" w:sz="4" w:space="0" w:color="auto"/>
            </w:tcBorders>
          </w:tcPr>
          <w:p w:rsidR="001029C9" w:rsidRPr="00BA4F7C" w:rsidRDefault="001029C9" w:rsidP="001029C9">
            <w:pPr>
              <w:jc w:val="both"/>
              <w:rPr>
                <w:b/>
              </w:rPr>
            </w:pPr>
            <w:r w:rsidRPr="00BA4F7C">
              <w:t xml:space="preserve">2-4 классы  </w:t>
            </w:r>
          </w:p>
        </w:tc>
        <w:tc>
          <w:tcPr>
            <w:tcW w:w="2392" w:type="dxa"/>
            <w:tcBorders>
              <w:top w:val="single" w:sz="4" w:space="0" w:color="auto"/>
            </w:tcBorders>
          </w:tcPr>
          <w:p w:rsidR="001029C9" w:rsidRPr="00BA4F7C" w:rsidRDefault="001029C9" w:rsidP="001029C9">
            <w:pPr>
              <w:jc w:val="both"/>
              <w:rPr>
                <w:b/>
              </w:rPr>
            </w:pPr>
            <w:r w:rsidRPr="00BA4F7C">
              <w:t>5-11 классы</w:t>
            </w:r>
          </w:p>
        </w:tc>
      </w:tr>
      <w:tr w:rsidR="001029C9" w:rsidRPr="00BA4F7C" w:rsidTr="001029C9">
        <w:trPr>
          <w:trHeight w:val="290"/>
        </w:trPr>
        <w:tc>
          <w:tcPr>
            <w:tcW w:w="2395" w:type="dxa"/>
          </w:tcPr>
          <w:p w:rsidR="001029C9" w:rsidRPr="00BA4F7C" w:rsidRDefault="001029C9" w:rsidP="001029C9">
            <w:pPr>
              <w:jc w:val="both"/>
              <w:rPr>
                <w:b/>
              </w:rPr>
            </w:pPr>
            <w:r w:rsidRPr="00BA4F7C">
              <w:t>Понедельник</w:t>
            </w:r>
          </w:p>
        </w:tc>
        <w:tc>
          <w:tcPr>
            <w:tcW w:w="2392" w:type="dxa"/>
          </w:tcPr>
          <w:p w:rsidR="001029C9" w:rsidRPr="00BA4F7C" w:rsidRDefault="001029C9" w:rsidP="001029C9">
            <w:pPr>
              <w:jc w:val="both"/>
            </w:pPr>
            <w:r w:rsidRPr="00BA4F7C">
              <w:t xml:space="preserve">   с 15.00 до 17.00 </w:t>
            </w:r>
          </w:p>
        </w:tc>
        <w:tc>
          <w:tcPr>
            <w:tcW w:w="2392" w:type="dxa"/>
          </w:tcPr>
          <w:p w:rsidR="001029C9" w:rsidRDefault="001029C9" w:rsidP="001029C9">
            <w:r w:rsidRPr="00BA4F7C">
              <w:t xml:space="preserve">с 15.00 до 17.00  </w:t>
            </w:r>
          </w:p>
        </w:tc>
        <w:tc>
          <w:tcPr>
            <w:tcW w:w="2392" w:type="dxa"/>
          </w:tcPr>
          <w:p w:rsidR="001029C9" w:rsidRPr="00BA4F7C" w:rsidRDefault="001029C9" w:rsidP="001029C9">
            <w:pPr>
              <w:jc w:val="both"/>
              <w:rPr>
                <w:b/>
              </w:rPr>
            </w:pPr>
            <w:r w:rsidRPr="00BA4F7C">
              <w:t>с 15.00 до 18.00</w:t>
            </w:r>
          </w:p>
        </w:tc>
      </w:tr>
      <w:tr w:rsidR="001029C9" w:rsidRPr="00BA4F7C" w:rsidTr="001029C9">
        <w:trPr>
          <w:trHeight w:val="355"/>
        </w:trPr>
        <w:tc>
          <w:tcPr>
            <w:tcW w:w="2395" w:type="dxa"/>
          </w:tcPr>
          <w:p w:rsidR="001029C9" w:rsidRPr="00BA4F7C" w:rsidRDefault="001029C9" w:rsidP="001029C9">
            <w:pPr>
              <w:jc w:val="both"/>
              <w:rPr>
                <w:b/>
              </w:rPr>
            </w:pPr>
            <w:r w:rsidRPr="00BA4F7C">
              <w:t>Вторник</w:t>
            </w:r>
          </w:p>
        </w:tc>
        <w:tc>
          <w:tcPr>
            <w:tcW w:w="2392" w:type="dxa"/>
          </w:tcPr>
          <w:p w:rsidR="001029C9" w:rsidRDefault="001029C9" w:rsidP="001029C9">
            <w:r w:rsidRPr="00BA4F7C">
              <w:t xml:space="preserve">с 15.00 до 17.00  </w:t>
            </w:r>
          </w:p>
        </w:tc>
        <w:tc>
          <w:tcPr>
            <w:tcW w:w="2392" w:type="dxa"/>
          </w:tcPr>
          <w:p w:rsidR="001029C9" w:rsidRDefault="001029C9" w:rsidP="001029C9">
            <w:r w:rsidRPr="00BA4F7C">
              <w:t xml:space="preserve">с 15.00 до 17.00  </w:t>
            </w:r>
          </w:p>
        </w:tc>
        <w:tc>
          <w:tcPr>
            <w:tcW w:w="2392" w:type="dxa"/>
          </w:tcPr>
          <w:p w:rsidR="001029C9" w:rsidRPr="00BA4F7C" w:rsidRDefault="001029C9" w:rsidP="001029C9">
            <w:pPr>
              <w:jc w:val="both"/>
              <w:rPr>
                <w:b/>
              </w:rPr>
            </w:pPr>
            <w:r w:rsidRPr="00BA4F7C">
              <w:t>с 15.00 до 18.00</w:t>
            </w:r>
          </w:p>
        </w:tc>
      </w:tr>
      <w:tr w:rsidR="001029C9" w:rsidRPr="00BA4F7C" w:rsidTr="001029C9">
        <w:trPr>
          <w:trHeight w:val="290"/>
        </w:trPr>
        <w:tc>
          <w:tcPr>
            <w:tcW w:w="2395" w:type="dxa"/>
          </w:tcPr>
          <w:p w:rsidR="001029C9" w:rsidRPr="00BA4F7C" w:rsidRDefault="001029C9" w:rsidP="001029C9">
            <w:pPr>
              <w:jc w:val="both"/>
              <w:rPr>
                <w:b/>
              </w:rPr>
            </w:pPr>
            <w:r w:rsidRPr="00BA4F7C">
              <w:t>Среда</w:t>
            </w:r>
          </w:p>
        </w:tc>
        <w:tc>
          <w:tcPr>
            <w:tcW w:w="2392" w:type="dxa"/>
          </w:tcPr>
          <w:p w:rsidR="001029C9" w:rsidRDefault="001029C9" w:rsidP="001029C9">
            <w:r w:rsidRPr="00BA4F7C">
              <w:t xml:space="preserve">с 15.00 до 17.00  </w:t>
            </w:r>
          </w:p>
        </w:tc>
        <w:tc>
          <w:tcPr>
            <w:tcW w:w="2392" w:type="dxa"/>
          </w:tcPr>
          <w:p w:rsidR="001029C9" w:rsidRDefault="001029C9" w:rsidP="001029C9">
            <w:r w:rsidRPr="00BA4F7C">
              <w:t xml:space="preserve">с 15.00 до 17.00  </w:t>
            </w:r>
          </w:p>
        </w:tc>
        <w:tc>
          <w:tcPr>
            <w:tcW w:w="2392" w:type="dxa"/>
          </w:tcPr>
          <w:p w:rsidR="001029C9" w:rsidRPr="00BA4F7C" w:rsidRDefault="001029C9" w:rsidP="001029C9">
            <w:pPr>
              <w:jc w:val="both"/>
              <w:rPr>
                <w:b/>
              </w:rPr>
            </w:pPr>
            <w:r w:rsidRPr="00BA4F7C">
              <w:t>с 15.00 до 18.00</w:t>
            </w:r>
          </w:p>
        </w:tc>
      </w:tr>
      <w:tr w:rsidR="001029C9" w:rsidRPr="00BA4F7C" w:rsidTr="001029C9">
        <w:trPr>
          <w:trHeight w:val="212"/>
        </w:trPr>
        <w:tc>
          <w:tcPr>
            <w:tcW w:w="2395" w:type="dxa"/>
          </w:tcPr>
          <w:p w:rsidR="001029C9" w:rsidRPr="00BA4F7C" w:rsidRDefault="001029C9" w:rsidP="001029C9">
            <w:pPr>
              <w:jc w:val="both"/>
              <w:rPr>
                <w:b/>
              </w:rPr>
            </w:pPr>
            <w:r w:rsidRPr="00BA4F7C">
              <w:t>Четверг</w:t>
            </w:r>
          </w:p>
        </w:tc>
        <w:tc>
          <w:tcPr>
            <w:tcW w:w="2392" w:type="dxa"/>
          </w:tcPr>
          <w:p w:rsidR="001029C9" w:rsidRDefault="001029C9" w:rsidP="001029C9">
            <w:r w:rsidRPr="00BA4F7C">
              <w:t xml:space="preserve">с 15.00 до 17.00  </w:t>
            </w:r>
          </w:p>
        </w:tc>
        <w:tc>
          <w:tcPr>
            <w:tcW w:w="2392" w:type="dxa"/>
          </w:tcPr>
          <w:p w:rsidR="001029C9" w:rsidRDefault="001029C9" w:rsidP="001029C9">
            <w:r w:rsidRPr="00BA4F7C">
              <w:t xml:space="preserve">с 15.00 до 17.00  </w:t>
            </w:r>
          </w:p>
        </w:tc>
        <w:tc>
          <w:tcPr>
            <w:tcW w:w="2392" w:type="dxa"/>
          </w:tcPr>
          <w:p w:rsidR="001029C9" w:rsidRPr="00BA4F7C" w:rsidRDefault="001029C9" w:rsidP="001029C9">
            <w:pPr>
              <w:jc w:val="both"/>
              <w:rPr>
                <w:b/>
              </w:rPr>
            </w:pPr>
            <w:r w:rsidRPr="00BA4F7C">
              <w:t>с 15.00 до 18.00</w:t>
            </w:r>
          </w:p>
        </w:tc>
      </w:tr>
      <w:tr w:rsidR="001029C9" w:rsidRPr="00BA4F7C" w:rsidTr="001029C9">
        <w:tc>
          <w:tcPr>
            <w:tcW w:w="2395" w:type="dxa"/>
          </w:tcPr>
          <w:p w:rsidR="001029C9" w:rsidRPr="00BA4F7C" w:rsidRDefault="001029C9" w:rsidP="001029C9">
            <w:pPr>
              <w:jc w:val="both"/>
              <w:rPr>
                <w:b/>
              </w:rPr>
            </w:pPr>
            <w:r w:rsidRPr="00BA4F7C">
              <w:t>Пятница</w:t>
            </w:r>
          </w:p>
        </w:tc>
        <w:tc>
          <w:tcPr>
            <w:tcW w:w="2392" w:type="dxa"/>
          </w:tcPr>
          <w:p w:rsidR="001029C9" w:rsidRDefault="001029C9" w:rsidP="001029C9">
            <w:r w:rsidRPr="00BA4F7C">
              <w:t xml:space="preserve">с 15.00 до 17.00  </w:t>
            </w:r>
          </w:p>
        </w:tc>
        <w:tc>
          <w:tcPr>
            <w:tcW w:w="2392" w:type="dxa"/>
          </w:tcPr>
          <w:p w:rsidR="001029C9" w:rsidRDefault="001029C9" w:rsidP="001029C9">
            <w:r w:rsidRPr="00BA4F7C">
              <w:t xml:space="preserve">с 15.00 до 17.00  </w:t>
            </w:r>
          </w:p>
        </w:tc>
        <w:tc>
          <w:tcPr>
            <w:tcW w:w="2392" w:type="dxa"/>
          </w:tcPr>
          <w:p w:rsidR="001029C9" w:rsidRPr="00BA4F7C" w:rsidRDefault="001029C9" w:rsidP="001029C9">
            <w:pPr>
              <w:jc w:val="both"/>
              <w:rPr>
                <w:b/>
              </w:rPr>
            </w:pPr>
            <w:r w:rsidRPr="00BA4F7C">
              <w:t>с 15.00 до 18.00</w:t>
            </w:r>
          </w:p>
        </w:tc>
      </w:tr>
    </w:tbl>
    <w:p w:rsidR="001029C9" w:rsidRPr="009B68FE" w:rsidRDefault="001029C9" w:rsidP="001029C9">
      <w:pPr>
        <w:jc w:val="both"/>
      </w:pPr>
    </w:p>
    <w:p w:rsidR="001029C9" w:rsidRDefault="001029C9" w:rsidP="001029C9">
      <w:pPr>
        <w:jc w:val="both"/>
        <w:rPr>
          <w:b/>
        </w:rPr>
      </w:pPr>
      <w:r w:rsidRPr="00D1238C">
        <w:rPr>
          <w:b/>
        </w:rPr>
        <w:t xml:space="preserve">2.5. Режим работы </w:t>
      </w:r>
      <w:r>
        <w:rPr>
          <w:b/>
        </w:rPr>
        <w:t>школы</w:t>
      </w:r>
    </w:p>
    <w:p w:rsidR="001029C9" w:rsidRPr="00D1238C" w:rsidRDefault="001029C9" w:rsidP="001029C9">
      <w:pPr>
        <w:pStyle w:val="af3"/>
        <w:numPr>
          <w:ilvl w:val="0"/>
          <w:numId w:val="23"/>
        </w:numPr>
        <w:contextualSpacing/>
        <w:rPr>
          <w:b/>
        </w:rPr>
      </w:pPr>
      <w:r w:rsidRPr="00D1238C">
        <w:t>Понедельник - суббота:  9.00 – 20.00</w:t>
      </w:r>
    </w:p>
    <w:p w:rsidR="001029C9" w:rsidRPr="00ED1CB7" w:rsidRDefault="001029C9" w:rsidP="001029C9">
      <w:pPr>
        <w:pStyle w:val="af3"/>
        <w:numPr>
          <w:ilvl w:val="0"/>
          <w:numId w:val="23"/>
        </w:numPr>
        <w:contextualSpacing/>
        <w:rPr>
          <w:lang w:val="ru-RU"/>
        </w:rPr>
      </w:pPr>
      <w:r w:rsidRPr="00ED1CB7">
        <w:rPr>
          <w:lang w:val="ru-RU"/>
        </w:rPr>
        <w:t>В  воскресенье  и  в  праздничные  дни  образовательное  учреждение  не работает.</w:t>
      </w:r>
    </w:p>
    <w:p w:rsidR="001029C9" w:rsidRPr="00ED1CB7" w:rsidRDefault="001029C9" w:rsidP="001029C9">
      <w:pPr>
        <w:pStyle w:val="af3"/>
        <w:numPr>
          <w:ilvl w:val="0"/>
          <w:numId w:val="24"/>
        </w:numPr>
        <w:contextualSpacing/>
        <w:rPr>
          <w:lang w:val="ru-RU"/>
        </w:rPr>
      </w:pPr>
      <w:r w:rsidRPr="00ED1CB7">
        <w:rPr>
          <w:lang w:val="ru-RU"/>
        </w:rPr>
        <w:t>На период школьных каникул приказом директора устанавливается особый график работы образовательного учреждения.</w:t>
      </w:r>
    </w:p>
    <w:p w:rsidR="001029C9" w:rsidRPr="00ED1CB7" w:rsidRDefault="001029C9" w:rsidP="001029C9">
      <w:pPr>
        <w:pStyle w:val="af3"/>
        <w:ind w:left="775"/>
        <w:rPr>
          <w:lang w:val="ru-RU"/>
        </w:rPr>
      </w:pPr>
    </w:p>
    <w:p w:rsidR="001029C9" w:rsidRPr="00D1238C" w:rsidRDefault="001029C9" w:rsidP="001029C9">
      <w:pPr>
        <w:jc w:val="both"/>
        <w:rPr>
          <w:b/>
        </w:rPr>
      </w:pPr>
      <w:r w:rsidRPr="00D1238C">
        <w:rPr>
          <w:b/>
        </w:rPr>
        <w:t>2.6.Продолжительность учебной недели:</w:t>
      </w:r>
    </w:p>
    <w:p w:rsidR="001029C9" w:rsidRPr="00ED1CB7" w:rsidRDefault="001029C9" w:rsidP="001029C9">
      <w:pPr>
        <w:pStyle w:val="af3"/>
        <w:numPr>
          <w:ilvl w:val="0"/>
          <w:numId w:val="24"/>
        </w:numPr>
        <w:contextualSpacing/>
        <w:rPr>
          <w:lang w:val="ru-RU"/>
        </w:rPr>
      </w:pPr>
      <w:r w:rsidRPr="00ED1CB7">
        <w:rPr>
          <w:lang w:val="ru-RU"/>
        </w:rPr>
        <w:t>5-дневная для 1 классов, обучающихся по общеобразовательным программам начального общего образования;</w:t>
      </w:r>
    </w:p>
    <w:p w:rsidR="001029C9" w:rsidRPr="00ED1CB7" w:rsidRDefault="001029C9" w:rsidP="001029C9">
      <w:pPr>
        <w:pStyle w:val="af3"/>
        <w:numPr>
          <w:ilvl w:val="0"/>
          <w:numId w:val="24"/>
        </w:numPr>
        <w:contextualSpacing/>
        <w:rPr>
          <w:lang w:val="ru-RU"/>
        </w:rPr>
      </w:pPr>
      <w:r w:rsidRPr="00ED1CB7">
        <w:rPr>
          <w:lang w:val="ru-RU"/>
        </w:rPr>
        <w:t>6-дневная для  2-7 классов (ФГОС), обучающихся по общеобразовательным программам основного общего образования;</w:t>
      </w:r>
    </w:p>
    <w:p w:rsidR="001029C9" w:rsidRPr="00ED1CB7" w:rsidRDefault="001029C9" w:rsidP="001029C9">
      <w:pPr>
        <w:pStyle w:val="af3"/>
        <w:numPr>
          <w:ilvl w:val="0"/>
          <w:numId w:val="24"/>
        </w:numPr>
        <w:contextualSpacing/>
        <w:rPr>
          <w:lang w:val="ru-RU"/>
        </w:rPr>
      </w:pPr>
      <w:r w:rsidRPr="00ED1CB7">
        <w:rPr>
          <w:lang w:val="ru-RU"/>
        </w:rPr>
        <w:t>6-дневная  для  8-11  классов, обучающихся  по  общеобразовательным программам основного общего образования и среднего общего образования.</w:t>
      </w:r>
    </w:p>
    <w:p w:rsidR="001029C9" w:rsidRPr="009B68FE" w:rsidRDefault="001029C9" w:rsidP="001029C9">
      <w:pPr>
        <w:jc w:val="both"/>
      </w:pPr>
      <w:r w:rsidRPr="009B68FE">
        <w:t>Начало занятий в 9 часов 00 минут.</w:t>
      </w:r>
    </w:p>
    <w:p w:rsidR="001029C9" w:rsidRPr="009B68FE" w:rsidRDefault="001029C9" w:rsidP="001029C9">
      <w:pPr>
        <w:jc w:val="both"/>
      </w:pPr>
      <w:r w:rsidRPr="009B68FE">
        <w:t>Обучение осуществляется в 1 смену.</w:t>
      </w:r>
    </w:p>
    <w:p w:rsidR="001029C9" w:rsidRPr="009B68FE" w:rsidRDefault="001029C9" w:rsidP="001029C9">
      <w:pPr>
        <w:jc w:val="both"/>
      </w:pPr>
      <w:r w:rsidRPr="009B68FE">
        <w:t>Занятия  в  рамках  внеурочной  деятельности  начинаются  не  ранее  чем  через  40минут после окончания уроков.</w:t>
      </w:r>
    </w:p>
    <w:p w:rsidR="001029C9" w:rsidRPr="009B68FE" w:rsidRDefault="001029C9" w:rsidP="001029C9">
      <w:pPr>
        <w:jc w:val="both"/>
      </w:pPr>
      <w:r w:rsidRPr="009B68FE">
        <w:t>Обучение  в  первом  классе  осуществляется  с  соблюдением  следующихдополнительных требований:</w:t>
      </w:r>
    </w:p>
    <w:p w:rsidR="001029C9" w:rsidRPr="00ED1CB7" w:rsidRDefault="001029C9" w:rsidP="001029C9">
      <w:pPr>
        <w:pStyle w:val="af3"/>
        <w:numPr>
          <w:ilvl w:val="0"/>
          <w:numId w:val="24"/>
        </w:numPr>
        <w:contextualSpacing/>
        <w:rPr>
          <w:lang w:val="ru-RU"/>
        </w:rPr>
      </w:pPr>
      <w:r w:rsidRPr="00ED1CB7">
        <w:rPr>
          <w:lang w:val="ru-RU"/>
        </w:rPr>
        <w:t>используется  «ступенчатый»  режим  обучения:  в  сентябре  –  октябре  по  3</w:t>
      </w:r>
    </w:p>
    <w:p w:rsidR="001029C9" w:rsidRPr="009B68FE" w:rsidRDefault="001029C9" w:rsidP="001029C9">
      <w:pPr>
        <w:jc w:val="both"/>
      </w:pPr>
      <w:r w:rsidRPr="009B68FE">
        <w:t>урока в день по 35 минут каждый, в ноябре  –  мае по 4 урока и один день в неделю пять</w:t>
      </w:r>
    </w:p>
    <w:p w:rsidR="001029C9" w:rsidRPr="009B68FE" w:rsidRDefault="001029C9" w:rsidP="001029C9">
      <w:pPr>
        <w:jc w:val="both"/>
      </w:pPr>
      <w:r w:rsidRPr="009B68FE">
        <w:t>уроков (последний урок – физкультура) по 40 минут каждый.</w:t>
      </w:r>
    </w:p>
    <w:p w:rsidR="001029C9" w:rsidRPr="00ED1CB7" w:rsidRDefault="001029C9" w:rsidP="001029C9">
      <w:pPr>
        <w:pStyle w:val="af3"/>
        <w:numPr>
          <w:ilvl w:val="0"/>
          <w:numId w:val="24"/>
        </w:numPr>
        <w:contextualSpacing/>
        <w:rPr>
          <w:lang w:val="ru-RU"/>
        </w:rPr>
      </w:pPr>
      <w:r w:rsidRPr="00ED1CB7">
        <w:rPr>
          <w:lang w:val="ru-RU"/>
        </w:rPr>
        <w:t>дополнительные недельные каникулы в 3-й четверти.</w:t>
      </w:r>
    </w:p>
    <w:p w:rsidR="001029C9" w:rsidRPr="00ED1CB7" w:rsidRDefault="001029C9" w:rsidP="001029C9">
      <w:pPr>
        <w:pStyle w:val="af3"/>
        <w:ind w:left="775"/>
        <w:rPr>
          <w:lang w:val="ru-RU"/>
        </w:rPr>
      </w:pPr>
    </w:p>
    <w:p w:rsidR="001029C9" w:rsidRDefault="001029C9" w:rsidP="001029C9">
      <w:pPr>
        <w:rPr>
          <w:b/>
        </w:rPr>
      </w:pPr>
      <w:r w:rsidRPr="00D1238C">
        <w:rPr>
          <w:b/>
        </w:rPr>
        <w:t>2.7. Продолжительность уроков, перемен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3119"/>
        <w:gridCol w:w="2126"/>
      </w:tblGrid>
      <w:tr w:rsidR="001029C9" w:rsidRPr="00BA4F7C" w:rsidTr="001029C9">
        <w:tc>
          <w:tcPr>
            <w:tcW w:w="1101" w:type="dxa"/>
          </w:tcPr>
          <w:p w:rsidR="001029C9" w:rsidRPr="00BA4F7C" w:rsidRDefault="001029C9" w:rsidP="001029C9">
            <w:pPr>
              <w:jc w:val="both"/>
              <w:rPr>
                <w:b/>
              </w:rPr>
            </w:pPr>
            <w:r w:rsidRPr="00BA4F7C">
              <w:rPr>
                <w:b/>
              </w:rPr>
              <w:t>№ урока</w:t>
            </w:r>
          </w:p>
          <w:p w:rsidR="001029C9" w:rsidRPr="00BA4F7C" w:rsidRDefault="001029C9" w:rsidP="001029C9">
            <w:pPr>
              <w:jc w:val="center"/>
              <w:rPr>
                <w:b/>
              </w:rPr>
            </w:pPr>
          </w:p>
        </w:tc>
        <w:tc>
          <w:tcPr>
            <w:tcW w:w="2976" w:type="dxa"/>
          </w:tcPr>
          <w:p w:rsidR="001029C9" w:rsidRPr="00BA4F7C" w:rsidRDefault="001029C9" w:rsidP="001029C9">
            <w:pPr>
              <w:jc w:val="both"/>
              <w:rPr>
                <w:b/>
              </w:rPr>
            </w:pPr>
            <w:r w:rsidRPr="00BA4F7C">
              <w:rPr>
                <w:b/>
              </w:rPr>
              <w:t>Время начала и</w:t>
            </w:r>
          </w:p>
          <w:p w:rsidR="001029C9" w:rsidRPr="00BA4F7C" w:rsidRDefault="001029C9" w:rsidP="001029C9">
            <w:pPr>
              <w:jc w:val="both"/>
              <w:rPr>
                <w:b/>
              </w:rPr>
            </w:pPr>
            <w:r w:rsidRPr="00BA4F7C">
              <w:rPr>
                <w:b/>
              </w:rPr>
              <w:t>окончания урока</w:t>
            </w:r>
          </w:p>
        </w:tc>
        <w:tc>
          <w:tcPr>
            <w:tcW w:w="3119" w:type="dxa"/>
          </w:tcPr>
          <w:p w:rsidR="001029C9" w:rsidRPr="00BA4F7C" w:rsidRDefault="001029C9" w:rsidP="001029C9">
            <w:pPr>
              <w:jc w:val="both"/>
              <w:rPr>
                <w:b/>
              </w:rPr>
            </w:pPr>
            <w:r w:rsidRPr="00BA4F7C">
              <w:rPr>
                <w:b/>
              </w:rPr>
              <w:t>Продолжительность</w:t>
            </w:r>
          </w:p>
          <w:p w:rsidR="001029C9" w:rsidRPr="00BA4F7C" w:rsidRDefault="001029C9" w:rsidP="001029C9">
            <w:pPr>
              <w:jc w:val="both"/>
              <w:rPr>
                <w:b/>
              </w:rPr>
            </w:pPr>
            <w:r w:rsidRPr="00BA4F7C">
              <w:rPr>
                <w:b/>
              </w:rPr>
              <w:t>перемены</w:t>
            </w:r>
          </w:p>
        </w:tc>
        <w:tc>
          <w:tcPr>
            <w:tcW w:w="2126" w:type="dxa"/>
          </w:tcPr>
          <w:p w:rsidR="001029C9" w:rsidRPr="00BA4F7C" w:rsidRDefault="001029C9" w:rsidP="001029C9">
            <w:pPr>
              <w:jc w:val="both"/>
              <w:rPr>
                <w:b/>
              </w:rPr>
            </w:pPr>
            <w:r w:rsidRPr="00BA4F7C">
              <w:rPr>
                <w:b/>
              </w:rPr>
              <w:t xml:space="preserve">Классы </w:t>
            </w:r>
          </w:p>
          <w:p w:rsidR="001029C9" w:rsidRPr="00BA4F7C" w:rsidRDefault="001029C9" w:rsidP="001029C9">
            <w:pPr>
              <w:rPr>
                <w:b/>
              </w:rPr>
            </w:pPr>
          </w:p>
        </w:tc>
      </w:tr>
      <w:tr w:rsidR="001029C9" w:rsidRPr="00BA4F7C" w:rsidTr="001029C9">
        <w:tc>
          <w:tcPr>
            <w:tcW w:w="1101" w:type="dxa"/>
          </w:tcPr>
          <w:p w:rsidR="001029C9" w:rsidRPr="00BA4F7C" w:rsidRDefault="001029C9" w:rsidP="001029C9">
            <w:pPr>
              <w:jc w:val="center"/>
              <w:rPr>
                <w:b/>
              </w:rPr>
            </w:pPr>
            <w:r w:rsidRPr="00BA4F7C">
              <w:t xml:space="preserve">1.  </w:t>
            </w:r>
          </w:p>
        </w:tc>
        <w:tc>
          <w:tcPr>
            <w:tcW w:w="2976" w:type="dxa"/>
          </w:tcPr>
          <w:p w:rsidR="001029C9" w:rsidRPr="00BA4F7C" w:rsidRDefault="001029C9" w:rsidP="001029C9">
            <w:pPr>
              <w:jc w:val="both"/>
            </w:pPr>
            <w:r w:rsidRPr="00BA4F7C">
              <w:t xml:space="preserve">9.00 – 9.45  </w:t>
            </w:r>
          </w:p>
        </w:tc>
        <w:tc>
          <w:tcPr>
            <w:tcW w:w="3119" w:type="dxa"/>
          </w:tcPr>
          <w:p w:rsidR="001029C9" w:rsidRPr="00BA4F7C" w:rsidRDefault="001029C9" w:rsidP="001029C9">
            <w:pPr>
              <w:jc w:val="center"/>
              <w:rPr>
                <w:b/>
              </w:rPr>
            </w:pPr>
            <w:r w:rsidRPr="00BA4F7C">
              <w:t xml:space="preserve">10 минут  </w:t>
            </w:r>
          </w:p>
        </w:tc>
        <w:tc>
          <w:tcPr>
            <w:tcW w:w="2126" w:type="dxa"/>
          </w:tcPr>
          <w:p w:rsidR="001029C9" w:rsidRPr="00BA4F7C" w:rsidRDefault="001029C9" w:rsidP="001029C9">
            <w:pPr>
              <w:jc w:val="center"/>
              <w:rPr>
                <w:b/>
              </w:rPr>
            </w:pPr>
            <w:r w:rsidRPr="00BA4F7C">
              <w:t>2-11</w:t>
            </w:r>
          </w:p>
        </w:tc>
      </w:tr>
      <w:tr w:rsidR="001029C9" w:rsidRPr="00BA4F7C" w:rsidTr="001029C9">
        <w:tc>
          <w:tcPr>
            <w:tcW w:w="1101" w:type="dxa"/>
          </w:tcPr>
          <w:p w:rsidR="001029C9" w:rsidRPr="00BA4F7C" w:rsidRDefault="001029C9" w:rsidP="001029C9">
            <w:pPr>
              <w:jc w:val="center"/>
              <w:rPr>
                <w:b/>
              </w:rPr>
            </w:pPr>
            <w:r w:rsidRPr="00BA4F7C">
              <w:t xml:space="preserve">2.  </w:t>
            </w:r>
          </w:p>
        </w:tc>
        <w:tc>
          <w:tcPr>
            <w:tcW w:w="2976" w:type="dxa"/>
          </w:tcPr>
          <w:p w:rsidR="001029C9" w:rsidRPr="00BA4F7C" w:rsidRDefault="001029C9" w:rsidP="001029C9">
            <w:pPr>
              <w:jc w:val="both"/>
            </w:pPr>
            <w:r w:rsidRPr="00BA4F7C">
              <w:t xml:space="preserve">9.55 - 10.40  </w:t>
            </w:r>
          </w:p>
        </w:tc>
        <w:tc>
          <w:tcPr>
            <w:tcW w:w="3119" w:type="dxa"/>
          </w:tcPr>
          <w:p w:rsidR="001029C9" w:rsidRPr="00BA4F7C" w:rsidRDefault="001029C9" w:rsidP="001029C9">
            <w:pPr>
              <w:jc w:val="center"/>
              <w:rPr>
                <w:b/>
              </w:rPr>
            </w:pPr>
            <w:r w:rsidRPr="00BA4F7C">
              <w:t xml:space="preserve">10 минут  </w:t>
            </w:r>
          </w:p>
        </w:tc>
        <w:tc>
          <w:tcPr>
            <w:tcW w:w="2126" w:type="dxa"/>
          </w:tcPr>
          <w:p w:rsidR="001029C9" w:rsidRPr="00BA4F7C" w:rsidRDefault="001029C9" w:rsidP="001029C9">
            <w:pPr>
              <w:jc w:val="center"/>
              <w:rPr>
                <w:b/>
              </w:rPr>
            </w:pPr>
            <w:r w:rsidRPr="00BA4F7C">
              <w:t>2-11</w:t>
            </w:r>
          </w:p>
        </w:tc>
      </w:tr>
      <w:tr w:rsidR="001029C9" w:rsidRPr="00BA4F7C" w:rsidTr="001029C9">
        <w:tc>
          <w:tcPr>
            <w:tcW w:w="1101" w:type="dxa"/>
          </w:tcPr>
          <w:p w:rsidR="001029C9" w:rsidRPr="00BA4F7C" w:rsidRDefault="001029C9" w:rsidP="001029C9">
            <w:pPr>
              <w:jc w:val="center"/>
              <w:rPr>
                <w:b/>
              </w:rPr>
            </w:pPr>
            <w:r w:rsidRPr="00BA4F7C">
              <w:t xml:space="preserve">3.  </w:t>
            </w:r>
          </w:p>
        </w:tc>
        <w:tc>
          <w:tcPr>
            <w:tcW w:w="2976" w:type="dxa"/>
          </w:tcPr>
          <w:p w:rsidR="001029C9" w:rsidRPr="00BA4F7C" w:rsidRDefault="001029C9" w:rsidP="001029C9">
            <w:pPr>
              <w:jc w:val="both"/>
            </w:pPr>
            <w:r w:rsidRPr="00BA4F7C">
              <w:t xml:space="preserve">10.50-11.35  </w:t>
            </w:r>
          </w:p>
        </w:tc>
        <w:tc>
          <w:tcPr>
            <w:tcW w:w="3119" w:type="dxa"/>
          </w:tcPr>
          <w:p w:rsidR="001029C9" w:rsidRPr="00BA4F7C" w:rsidRDefault="001029C9" w:rsidP="001029C9">
            <w:pPr>
              <w:jc w:val="center"/>
              <w:rPr>
                <w:b/>
              </w:rPr>
            </w:pPr>
            <w:r w:rsidRPr="00BA4F7C">
              <w:t xml:space="preserve">10 минут  </w:t>
            </w:r>
          </w:p>
        </w:tc>
        <w:tc>
          <w:tcPr>
            <w:tcW w:w="2126" w:type="dxa"/>
          </w:tcPr>
          <w:p w:rsidR="001029C9" w:rsidRPr="00BA4F7C" w:rsidRDefault="001029C9" w:rsidP="001029C9">
            <w:pPr>
              <w:jc w:val="center"/>
              <w:rPr>
                <w:b/>
              </w:rPr>
            </w:pPr>
            <w:r w:rsidRPr="00BA4F7C">
              <w:t>2-11</w:t>
            </w:r>
          </w:p>
        </w:tc>
      </w:tr>
      <w:tr w:rsidR="001029C9" w:rsidRPr="00BA4F7C" w:rsidTr="001029C9">
        <w:tc>
          <w:tcPr>
            <w:tcW w:w="1101" w:type="dxa"/>
          </w:tcPr>
          <w:p w:rsidR="001029C9" w:rsidRPr="00BA4F7C" w:rsidRDefault="001029C9" w:rsidP="001029C9">
            <w:pPr>
              <w:jc w:val="center"/>
              <w:rPr>
                <w:b/>
              </w:rPr>
            </w:pPr>
            <w:r w:rsidRPr="00BA4F7C">
              <w:t xml:space="preserve">4.  </w:t>
            </w:r>
          </w:p>
        </w:tc>
        <w:tc>
          <w:tcPr>
            <w:tcW w:w="2976" w:type="dxa"/>
          </w:tcPr>
          <w:p w:rsidR="001029C9" w:rsidRPr="00BA4F7C" w:rsidRDefault="001029C9" w:rsidP="001029C9">
            <w:pPr>
              <w:jc w:val="both"/>
            </w:pPr>
            <w:r w:rsidRPr="00BA4F7C">
              <w:t xml:space="preserve">11.55-12.40  </w:t>
            </w:r>
          </w:p>
        </w:tc>
        <w:tc>
          <w:tcPr>
            <w:tcW w:w="3119" w:type="dxa"/>
          </w:tcPr>
          <w:p w:rsidR="001029C9" w:rsidRPr="00BA4F7C" w:rsidRDefault="001029C9" w:rsidP="001029C9">
            <w:pPr>
              <w:jc w:val="center"/>
              <w:rPr>
                <w:b/>
              </w:rPr>
            </w:pPr>
            <w:r w:rsidRPr="00BA4F7C">
              <w:t xml:space="preserve">20 минут  </w:t>
            </w:r>
          </w:p>
        </w:tc>
        <w:tc>
          <w:tcPr>
            <w:tcW w:w="2126" w:type="dxa"/>
          </w:tcPr>
          <w:p w:rsidR="001029C9" w:rsidRPr="00BA4F7C" w:rsidRDefault="001029C9" w:rsidP="001029C9">
            <w:pPr>
              <w:jc w:val="center"/>
              <w:rPr>
                <w:b/>
              </w:rPr>
            </w:pPr>
            <w:r w:rsidRPr="00BA4F7C">
              <w:t>2-11</w:t>
            </w:r>
          </w:p>
        </w:tc>
      </w:tr>
      <w:tr w:rsidR="001029C9" w:rsidRPr="00BA4F7C" w:rsidTr="001029C9">
        <w:tc>
          <w:tcPr>
            <w:tcW w:w="1101" w:type="dxa"/>
          </w:tcPr>
          <w:p w:rsidR="001029C9" w:rsidRPr="00BA4F7C" w:rsidRDefault="001029C9" w:rsidP="001029C9">
            <w:pPr>
              <w:jc w:val="center"/>
              <w:rPr>
                <w:b/>
              </w:rPr>
            </w:pPr>
            <w:r w:rsidRPr="00BA4F7C">
              <w:t xml:space="preserve">5.  </w:t>
            </w:r>
          </w:p>
        </w:tc>
        <w:tc>
          <w:tcPr>
            <w:tcW w:w="2976" w:type="dxa"/>
          </w:tcPr>
          <w:p w:rsidR="001029C9" w:rsidRPr="00BA4F7C" w:rsidRDefault="001029C9" w:rsidP="001029C9">
            <w:pPr>
              <w:jc w:val="both"/>
            </w:pPr>
            <w:r w:rsidRPr="00BA4F7C">
              <w:t xml:space="preserve">13.00-13.45  </w:t>
            </w:r>
          </w:p>
        </w:tc>
        <w:tc>
          <w:tcPr>
            <w:tcW w:w="3119" w:type="dxa"/>
          </w:tcPr>
          <w:p w:rsidR="001029C9" w:rsidRPr="00BA4F7C" w:rsidRDefault="001029C9" w:rsidP="001029C9">
            <w:pPr>
              <w:jc w:val="center"/>
              <w:rPr>
                <w:b/>
              </w:rPr>
            </w:pPr>
            <w:r w:rsidRPr="00BA4F7C">
              <w:t xml:space="preserve">20 минут  </w:t>
            </w:r>
          </w:p>
        </w:tc>
        <w:tc>
          <w:tcPr>
            <w:tcW w:w="2126" w:type="dxa"/>
          </w:tcPr>
          <w:p w:rsidR="001029C9" w:rsidRPr="00BA4F7C" w:rsidRDefault="001029C9" w:rsidP="001029C9">
            <w:pPr>
              <w:jc w:val="center"/>
              <w:rPr>
                <w:b/>
              </w:rPr>
            </w:pPr>
            <w:r w:rsidRPr="00BA4F7C">
              <w:t>2-11</w:t>
            </w:r>
          </w:p>
        </w:tc>
      </w:tr>
      <w:tr w:rsidR="001029C9" w:rsidRPr="00BA4F7C" w:rsidTr="001029C9">
        <w:tc>
          <w:tcPr>
            <w:tcW w:w="1101" w:type="dxa"/>
          </w:tcPr>
          <w:p w:rsidR="001029C9" w:rsidRPr="00BA4F7C" w:rsidRDefault="001029C9" w:rsidP="001029C9">
            <w:pPr>
              <w:jc w:val="center"/>
              <w:rPr>
                <w:b/>
              </w:rPr>
            </w:pPr>
            <w:r w:rsidRPr="00BA4F7C">
              <w:t xml:space="preserve">6.  </w:t>
            </w:r>
          </w:p>
        </w:tc>
        <w:tc>
          <w:tcPr>
            <w:tcW w:w="2976" w:type="dxa"/>
          </w:tcPr>
          <w:p w:rsidR="001029C9" w:rsidRPr="00BA4F7C" w:rsidRDefault="001029C9" w:rsidP="001029C9">
            <w:pPr>
              <w:jc w:val="both"/>
            </w:pPr>
            <w:r w:rsidRPr="00BA4F7C">
              <w:t xml:space="preserve">13.50-14.35  </w:t>
            </w:r>
          </w:p>
        </w:tc>
        <w:tc>
          <w:tcPr>
            <w:tcW w:w="3119" w:type="dxa"/>
          </w:tcPr>
          <w:p w:rsidR="001029C9" w:rsidRPr="00BA4F7C" w:rsidRDefault="001029C9" w:rsidP="001029C9">
            <w:pPr>
              <w:jc w:val="center"/>
              <w:rPr>
                <w:b/>
              </w:rPr>
            </w:pPr>
            <w:r w:rsidRPr="00BA4F7C">
              <w:t xml:space="preserve">5  минут  </w:t>
            </w:r>
          </w:p>
        </w:tc>
        <w:tc>
          <w:tcPr>
            <w:tcW w:w="2126" w:type="dxa"/>
          </w:tcPr>
          <w:p w:rsidR="001029C9" w:rsidRPr="00BA4F7C" w:rsidRDefault="001029C9" w:rsidP="001029C9">
            <w:pPr>
              <w:jc w:val="center"/>
              <w:rPr>
                <w:b/>
              </w:rPr>
            </w:pPr>
            <w:r w:rsidRPr="00BA4F7C">
              <w:t>5-11</w:t>
            </w:r>
          </w:p>
        </w:tc>
      </w:tr>
      <w:tr w:rsidR="001029C9" w:rsidRPr="00BA4F7C" w:rsidTr="001029C9">
        <w:tc>
          <w:tcPr>
            <w:tcW w:w="1101" w:type="dxa"/>
          </w:tcPr>
          <w:p w:rsidR="001029C9" w:rsidRPr="00BA4F7C" w:rsidRDefault="001029C9" w:rsidP="001029C9">
            <w:pPr>
              <w:jc w:val="center"/>
              <w:rPr>
                <w:b/>
              </w:rPr>
            </w:pPr>
            <w:r w:rsidRPr="00BA4F7C">
              <w:t xml:space="preserve">7.  </w:t>
            </w:r>
          </w:p>
        </w:tc>
        <w:tc>
          <w:tcPr>
            <w:tcW w:w="2976" w:type="dxa"/>
          </w:tcPr>
          <w:p w:rsidR="001029C9" w:rsidRPr="00BA4F7C" w:rsidRDefault="001029C9" w:rsidP="001029C9">
            <w:pPr>
              <w:jc w:val="both"/>
            </w:pPr>
            <w:r w:rsidRPr="00BA4F7C">
              <w:t xml:space="preserve">14.40-15.25    </w:t>
            </w:r>
          </w:p>
        </w:tc>
        <w:tc>
          <w:tcPr>
            <w:tcW w:w="3119" w:type="dxa"/>
          </w:tcPr>
          <w:p w:rsidR="001029C9" w:rsidRPr="00BA4F7C" w:rsidRDefault="001029C9" w:rsidP="001029C9">
            <w:pPr>
              <w:jc w:val="center"/>
              <w:rPr>
                <w:b/>
              </w:rPr>
            </w:pPr>
          </w:p>
        </w:tc>
        <w:tc>
          <w:tcPr>
            <w:tcW w:w="2126" w:type="dxa"/>
          </w:tcPr>
          <w:p w:rsidR="001029C9" w:rsidRPr="00BA4F7C" w:rsidRDefault="001029C9" w:rsidP="001029C9">
            <w:pPr>
              <w:jc w:val="center"/>
              <w:rPr>
                <w:b/>
              </w:rPr>
            </w:pPr>
            <w:r>
              <w:t>10</w:t>
            </w:r>
            <w:r w:rsidRPr="00BA4F7C">
              <w:t>-11</w:t>
            </w:r>
          </w:p>
        </w:tc>
      </w:tr>
    </w:tbl>
    <w:p w:rsidR="001029C9" w:rsidRPr="00D1238C" w:rsidRDefault="001029C9" w:rsidP="001029C9">
      <w:pPr>
        <w:jc w:val="both"/>
        <w:rPr>
          <w:b/>
        </w:rPr>
      </w:pPr>
    </w:p>
    <w:p w:rsidR="001029C9" w:rsidRPr="004357B8" w:rsidRDefault="001029C9" w:rsidP="001029C9">
      <w:pPr>
        <w:jc w:val="both"/>
        <w:rPr>
          <w:b/>
        </w:rPr>
      </w:pPr>
      <w:r w:rsidRPr="004357B8">
        <w:rPr>
          <w:b/>
        </w:rPr>
        <w:t>2.8. Промежуточная аттестация обучающихся</w:t>
      </w:r>
    </w:p>
    <w:p w:rsidR="001029C9" w:rsidRPr="009B68FE" w:rsidRDefault="001029C9" w:rsidP="001029C9">
      <w:pPr>
        <w:jc w:val="both"/>
      </w:pPr>
      <w:r w:rsidRPr="009B68FE">
        <w:t>Промежуточная  аттестация  обучающихся  2-8,  10  классов  проводится  по  итогам</w:t>
      </w:r>
    </w:p>
    <w:p w:rsidR="001029C9" w:rsidRPr="009B68FE" w:rsidRDefault="001029C9" w:rsidP="001029C9">
      <w:pPr>
        <w:jc w:val="both"/>
      </w:pPr>
      <w:r w:rsidRPr="009B68FE">
        <w:t>освоения  общеобразовательной  программы:    на  уровне  начального  общего  за   учебный</w:t>
      </w:r>
    </w:p>
    <w:p w:rsidR="001029C9" w:rsidRPr="009B68FE" w:rsidRDefault="001029C9" w:rsidP="001029C9">
      <w:pPr>
        <w:jc w:val="both"/>
      </w:pPr>
      <w:r w:rsidRPr="009B68FE">
        <w:t>год,  на  уровне     основного  общего  образования  -  за  учебный  год,  на  уровне  среднего</w:t>
      </w:r>
    </w:p>
    <w:p w:rsidR="001029C9" w:rsidRPr="009B68FE" w:rsidRDefault="001029C9" w:rsidP="001029C9">
      <w:pPr>
        <w:jc w:val="both"/>
      </w:pPr>
      <w:r w:rsidRPr="009B68FE">
        <w:t>основного образования по полугодиям.</w:t>
      </w:r>
    </w:p>
    <w:p w:rsidR="001029C9" w:rsidRDefault="001029C9" w:rsidP="001029C9">
      <w:pPr>
        <w:jc w:val="center"/>
        <w:rPr>
          <w:b/>
        </w:rPr>
      </w:pPr>
    </w:p>
    <w:p w:rsidR="001029C9" w:rsidRDefault="001029C9" w:rsidP="001029C9">
      <w:pPr>
        <w:jc w:val="center"/>
        <w:rPr>
          <w:b/>
        </w:rPr>
      </w:pPr>
      <w:r w:rsidRPr="00E90E0E">
        <w:rPr>
          <w:b/>
        </w:rPr>
        <w:t>Формы и сроки проведения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029C9" w:rsidRPr="00BA4F7C" w:rsidTr="001029C9">
        <w:tc>
          <w:tcPr>
            <w:tcW w:w="2392" w:type="dxa"/>
          </w:tcPr>
          <w:p w:rsidR="001029C9" w:rsidRPr="00BA4F7C" w:rsidRDefault="001029C9" w:rsidP="001029C9">
            <w:pPr>
              <w:jc w:val="center"/>
              <w:rPr>
                <w:b/>
              </w:rPr>
            </w:pPr>
            <w:r w:rsidRPr="00BA4F7C">
              <w:lastRenderedPageBreak/>
              <w:t xml:space="preserve">Классы   </w:t>
            </w:r>
          </w:p>
        </w:tc>
        <w:tc>
          <w:tcPr>
            <w:tcW w:w="2393" w:type="dxa"/>
          </w:tcPr>
          <w:p w:rsidR="001029C9" w:rsidRPr="00BA4F7C" w:rsidRDefault="001029C9" w:rsidP="001029C9">
            <w:pPr>
              <w:jc w:val="center"/>
              <w:rPr>
                <w:b/>
              </w:rPr>
            </w:pPr>
            <w:r w:rsidRPr="00BA4F7C">
              <w:t xml:space="preserve">Сроки  </w:t>
            </w:r>
          </w:p>
        </w:tc>
        <w:tc>
          <w:tcPr>
            <w:tcW w:w="2393" w:type="dxa"/>
          </w:tcPr>
          <w:p w:rsidR="001029C9" w:rsidRPr="00BA4F7C" w:rsidRDefault="001029C9" w:rsidP="001029C9">
            <w:pPr>
              <w:jc w:val="center"/>
              <w:rPr>
                <w:b/>
              </w:rPr>
            </w:pPr>
            <w:r w:rsidRPr="00BA4F7C">
              <w:t>Предмет</w:t>
            </w:r>
          </w:p>
        </w:tc>
        <w:tc>
          <w:tcPr>
            <w:tcW w:w="2393" w:type="dxa"/>
          </w:tcPr>
          <w:p w:rsidR="001029C9" w:rsidRPr="00BA4F7C" w:rsidRDefault="001029C9" w:rsidP="001029C9">
            <w:pPr>
              <w:jc w:val="center"/>
              <w:rPr>
                <w:b/>
              </w:rPr>
            </w:pPr>
            <w:r w:rsidRPr="00BA4F7C">
              <w:t>Форма аттестации</w:t>
            </w:r>
          </w:p>
        </w:tc>
      </w:tr>
      <w:tr w:rsidR="001029C9" w:rsidRPr="00BA4F7C" w:rsidTr="001029C9">
        <w:tc>
          <w:tcPr>
            <w:tcW w:w="2392" w:type="dxa"/>
          </w:tcPr>
          <w:p w:rsidR="001029C9" w:rsidRPr="00BA4F7C" w:rsidRDefault="001029C9" w:rsidP="001029C9">
            <w:r w:rsidRPr="00BA4F7C">
              <w:t xml:space="preserve">10-11 классы  </w:t>
            </w:r>
          </w:p>
          <w:p w:rsidR="001029C9" w:rsidRPr="00BA4F7C" w:rsidRDefault="001029C9" w:rsidP="001029C9">
            <w:pPr>
              <w:rPr>
                <w:b/>
              </w:rPr>
            </w:pPr>
          </w:p>
        </w:tc>
        <w:tc>
          <w:tcPr>
            <w:tcW w:w="2393" w:type="dxa"/>
          </w:tcPr>
          <w:p w:rsidR="001029C9" w:rsidRPr="00BA4F7C" w:rsidRDefault="001029C9" w:rsidP="001029C9">
            <w:pPr>
              <w:rPr>
                <w:b/>
              </w:rPr>
            </w:pPr>
            <w:r w:rsidRPr="00BA4F7C">
              <w:t xml:space="preserve">22-27 декабря  </w:t>
            </w:r>
          </w:p>
        </w:tc>
        <w:tc>
          <w:tcPr>
            <w:tcW w:w="2393" w:type="dxa"/>
          </w:tcPr>
          <w:p w:rsidR="001029C9" w:rsidRPr="00BA4F7C" w:rsidRDefault="001029C9" w:rsidP="001029C9">
            <w:pPr>
              <w:rPr>
                <w:b/>
              </w:rPr>
            </w:pPr>
            <w:r w:rsidRPr="00BA4F7C">
              <w:t xml:space="preserve">русский язык  </w:t>
            </w:r>
          </w:p>
        </w:tc>
        <w:tc>
          <w:tcPr>
            <w:tcW w:w="2393" w:type="dxa"/>
          </w:tcPr>
          <w:p w:rsidR="001029C9" w:rsidRPr="00BA4F7C" w:rsidRDefault="001029C9" w:rsidP="001029C9">
            <w:r w:rsidRPr="00BA4F7C">
              <w:t>письменная работа в</w:t>
            </w:r>
          </w:p>
          <w:p w:rsidR="001029C9" w:rsidRPr="00BA4F7C" w:rsidRDefault="001029C9" w:rsidP="001029C9">
            <w:r w:rsidRPr="00BA4F7C">
              <w:t>формате  ЕГЭ</w:t>
            </w:r>
          </w:p>
        </w:tc>
      </w:tr>
      <w:tr w:rsidR="001029C9" w:rsidRPr="00BA4F7C" w:rsidTr="001029C9">
        <w:tc>
          <w:tcPr>
            <w:tcW w:w="2392" w:type="dxa"/>
          </w:tcPr>
          <w:p w:rsidR="001029C9" w:rsidRPr="00BA4F7C" w:rsidRDefault="001029C9" w:rsidP="001029C9">
            <w:pPr>
              <w:rPr>
                <w:b/>
              </w:rPr>
            </w:pPr>
            <w:r w:rsidRPr="00BA4F7C">
              <w:t xml:space="preserve">10-11 классы  </w:t>
            </w:r>
          </w:p>
        </w:tc>
        <w:tc>
          <w:tcPr>
            <w:tcW w:w="2393" w:type="dxa"/>
          </w:tcPr>
          <w:p w:rsidR="001029C9" w:rsidRPr="00BA4F7C" w:rsidRDefault="001029C9" w:rsidP="001029C9">
            <w:pPr>
              <w:rPr>
                <w:b/>
              </w:rPr>
            </w:pPr>
            <w:r w:rsidRPr="00BA4F7C">
              <w:t xml:space="preserve">22-27 декабря  </w:t>
            </w:r>
          </w:p>
        </w:tc>
        <w:tc>
          <w:tcPr>
            <w:tcW w:w="2393" w:type="dxa"/>
          </w:tcPr>
          <w:p w:rsidR="001029C9" w:rsidRPr="00BA4F7C" w:rsidRDefault="001029C9" w:rsidP="001029C9">
            <w:pPr>
              <w:rPr>
                <w:b/>
              </w:rPr>
            </w:pPr>
            <w:r w:rsidRPr="00BA4F7C">
              <w:t>математика</w:t>
            </w:r>
          </w:p>
        </w:tc>
        <w:tc>
          <w:tcPr>
            <w:tcW w:w="2393" w:type="dxa"/>
          </w:tcPr>
          <w:p w:rsidR="001029C9" w:rsidRPr="00BA4F7C" w:rsidRDefault="001029C9" w:rsidP="001029C9">
            <w:r w:rsidRPr="00BA4F7C">
              <w:t>письменная работа в</w:t>
            </w:r>
          </w:p>
          <w:p w:rsidR="001029C9" w:rsidRPr="00BA4F7C" w:rsidRDefault="001029C9" w:rsidP="001029C9">
            <w:r w:rsidRPr="00BA4F7C">
              <w:t>формате  ЕГЭ</w:t>
            </w:r>
          </w:p>
        </w:tc>
      </w:tr>
      <w:tr w:rsidR="001029C9" w:rsidRPr="00BA4F7C" w:rsidTr="001029C9">
        <w:tc>
          <w:tcPr>
            <w:tcW w:w="2392" w:type="dxa"/>
          </w:tcPr>
          <w:p w:rsidR="001029C9" w:rsidRPr="00BA4F7C" w:rsidRDefault="001029C9" w:rsidP="001029C9">
            <w:pPr>
              <w:rPr>
                <w:b/>
              </w:rPr>
            </w:pPr>
            <w:r w:rsidRPr="00BA4F7C">
              <w:t xml:space="preserve">10-11 классы  </w:t>
            </w:r>
          </w:p>
        </w:tc>
        <w:tc>
          <w:tcPr>
            <w:tcW w:w="2393" w:type="dxa"/>
          </w:tcPr>
          <w:p w:rsidR="001029C9" w:rsidRPr="00BA4F7C" w:rsidRDefault="001029C9" w:rsidP="001029C9">
            <w:pPr>
              <w:rPr>
                <w:b/>
              </w:rPr>
            </w:pPr>
            <w:r w:rsidRPr="00BA4F7C">
              <w:t xml:space="preserve">22-27 декабря  </w:t>
            </w:r>
          </w:p>
        </w:tc>
        <w:tc>
          <w:tcPr>
            <w:tcW w:w="2393" w:type="dxa"/>
          </w:tcPr>
          <w:p w:rsidR="001029C9" w:rsidRPr="00BA4F7C" w:rsidRDefault="001029C9" w:rsidP="001029C9">
            <w:r w:rsidRPr="00BA4F7C">
              <w:t>один предмет по</w:t>
            </w:r>
          </w:p>
          <w:p w:rsidR="001029C9" w:rsidRPr="00BA4F7C" w:rsidRDefault="001029C9" w:rsidP="001029C9">
            <w:r w:rsidRPr="00BA4F7C">
              <w:t>выбору учащегося</w:t>
            </w:r>
          </w:p>
        </w:tc>
        <w:tc>
          <w:tcPr>
            <w:tcW w:w="2393" w:type="dxa"/>
          </w:tcPr>
          <w:p w:rsidR="001029C9" w:rsidRPr="00BA4F7C" w:rsidRDefault="001029C9" w:rsidP="001029C9">
            <w:r w:rsidRPr="00BA4F7C">
              <w:t>письменная работа в</w:t>
            </w:r>
          </w:p>
          <w:p w:rsidR="001029C9" w:rsidRPr="00BA4F7C" w:rsidRDefault="001029C9" w:rsidP="001029C9">
            <w:r w:rsidRPr="00BA4F7C">
              <w:t>формате  ЕГЭ</w:t>
            </w:r>
          </w:p>
        </w:tc>
      </w:tr>
      <w:tr w:rsidR="001029C9" w:rsidRPr="00BA4F7C" w:rsidTr="001029C9">
        <w:tc>
          <w:tcPr>
            <w:tcW w:w="2392" w:type="dxa"/>
          </w:tcPr>
          <w:p w:rsidR="001029C9" w:rsidRPr="00BA4F7C" w:rsidRDefault="001029C9" w:rsidP="001029C9">
            <w:pPr>
              <w:rPr>
                <w:b/>
              </w:rPr>
            </w:pPr>
            <w:r w:rsidRPr="00BA4F7C">
              <w:t xml:space="preserve">1-4 классы  </w:t>
            </w:r>
          </w:p>
        </w:tc>
        <w:tc>
          <w:tcPr>
            <w:tcW w:w="2393" w:type="dxa"/>
          </w:tcPr>
          <w:p w:rsidR="001029C9" w:rsidRPr="00BA4F7C" w:rsidRDefault="001029C9" w:rsidP="001029C9">
            <w:pPr>
              <w:rPr>
                <w:b/>
              </w:rPr>
            </w:pPr>
            <w:r w:rsidRPr="00BA4F7C">
              <w:t>2</w:t>
            </w:r>
            <w:r>
              <w:t>1</w:t>
            </w:r>
            <w:r w:rsidRPr="00BA4F7C">
              <w:t xml:space="preserve">-24 мая  </w:t>
            </w:r>
          </w:p>
        </w:tc>
        <w:tc>
          <w:tcPr>
            <w:tcW w:w="2393" w:type="dxa"/>
          </w:tcPr>
          <w:p w:rsidR="001029C9" w:rsidRPr="00BA4F7C" w:rsidRDefault="001029C9" w:rsidP="001029C9">
            <w:r w:rsidRPr="00BA4F7C">
              <w:t>русский язык,</w:t>
            </w:r>
          </w:p>
          <w:p w:rsidR="001029C9" w:rsidRPr="00BA4F7C" w:rsidRDefault="001029C9" w:rsidP="001029C9">
            <w:r w:rsidRPr="00BA4F7C">
              <w:t>математика,</w:t>
            </w:r>
          </w:p>
          <w:p w:rsidR="001029C9" w:rsidRPr="00BA4F7C" w:rsidRDefault="001029C9" w:rsidP="001029C9">
            <w:r w:rsidRPr="00BA4F7C">
              <w:t>окружающий мир</w:t>
            </w:r>
          </w:p>
        </w:tc>
        <w:tc>
          <w:tcPr>
            <w:tcW w:w="2393" w:type="dxa"/>
          </w:tcPr>
          <w:p w:rsidR="001029C9" w:rsidRPr="00BA4F7C" w:rsidRDefault="001029C9" w:rsidP="001029C9">
            <w:r w:rsidRPr="00BA4F7C">
              <w:t>комплексная</w:t>
            </w:r>
          </w:p>
          <w:p w:rsidR="001029C9" w:rsidRPr="00BA4F7C" w:rsidRDefault="001029C9" w:rsidP="001029C9">
            <w:r w:rsidRPr="00BA4F7C">
              <w:t>диагностическая</w:t>
            </w:r>
          </w:p>
          <w:p w:rsidR="001029C9" w:rsidRPr="00BA4F7C" w:rsidRDefault="001029C9" w:rsidP="001029C9">
            <w:r w:rsidRPr="00BA4F7C">
              <w:t>работа</w:t>
            </w:r>
          </w:p>
        </w:tc>
      </w:tr>
      <w:tr w:rsidR="001029C9" w:rsidRPr="00BA4F7C" w:rsidTr="001029C9">
        <w:tc>
          <w:tcPr>
            <w:tcW w:w="2392" w:type="dxa"/>
          </w:tcPr>
          <w:p w:rsidR="001029C9" w:rsidRPr="00BA4F7C" w:rsidRDefault="001029C9" w:rsidP="001029C9">
            <w:pPr>
              <w:rPr>
                <w:b/>
              </w:rPr>
            </w:pPr>
            <w:r w:rsidRPr="00BA4F7C">
              <w:t xml:space="preserve">5 – 7 классы  </w:t>
            </w:r>
          </w:p>
        </w:tc>
        <w:tc>
          <w:tcPr>
            <w:tcW w:w="2393" w:type="dxa"/>
          </w:tcPr>
          <w:p w:rsidR="001029C9" w:rsidRPr="00BA4F7C" w:rsidRDefault="001029C9" w:rsidP="001029C9">
            <w:pPr>
              <w:rPr>
                <w:b/>
              </w:rPr>
            </w:pPr>
            <w:r>
              <w:t>24</w:t>
            </w:r>
            <w:r w:rsidRPr="00BA4F7C">
              <w:t xml:space="preserve">-31 мая  </w:t>
            </w:r>
          </w:p>
        </w:tc>
        <w:tc>
          <w:tcPr>
            <w:tcW w:w="2393" w:type="dxa"/>
          </w:tcPr>
          <w:p w:rsidR="001029C9" w:rsidRPr="00BA4F7C" w:rsidRDefault="001029C9" w:rsidP="001029C9">
            <w:pPr>
              <w:rPr>
                <w:b/>
              </w:rPr>
            </w:pPr>
            <w:r w:rsidRPr="00BA4F7C">
              <w:t xml:space="preserve">русский язык  </w:t>
            </w:r>
          </w:p>
        </w:tc>
        <w:tc>
          <w:tcPr>
            <w:tcW w:w="2393" w:type="dxa"/>
          </w:tcPr>
          <w:p w:rsidR="001029C9" w:rsidRPr="00BA4F7C" w:rsidRDefault="001029C9" w:rsidP="001029C9">
            <w:r w:rsidRPr="00BA4F7C">
              <w:t>диктант  с</w:t>
            </w:r>
          </w:p>
          <w:p w:rsidR="001029C9" w:rsidRPr="00BA4F7C" w:rsidRDefault="001029C9" w:rsidP="001029C9">
            <w:r w:rsidRPr="00BA4F7C">
              <w:t>грамматическим</w:t>
            </w:r>
          </w:p>
          <w:p w:rsidR="001029C9" w:rsidRPr="00BA4F7C" w:rsidRDefault="001029C9" w:rsidP="001029C9">
            <w:r w:rsidRPr="00BA4F7C">
              <w:t>заданием</w:t>
            </w:r>
          </w:p>
        </w:tc>
      </w:tr>
      <w:tr w:rsidR="001029C9" w:rsidRPr="00BA4F7C" w:rsidTr="001029C9">
        <w:tc>
          <w:tcPr>
            <w:tcW w:w="2392" w:type="dxa"/>
          </w:tcPr>
          <w:p w:rsidR="001029C9" w:rsidRPr="00BA4F7C" w:rsidRDefault="001029C9" w:rsidP="001029C9">
            <w:pPr>
              <w:rPr>
                <w:b/>
              </w:rPr>
            </w:pPr>
            <w:r w:rsidRPr="00BA4F7C">
              <w:t xml:space="preserve">8 класс  </w:t>
            </w:r>
          </w:p>
        </w:tc>
        <w:tc>
          <w:tcPr>
            <w:tcW w:w="2393" w:type="dxa"/>
          </w:tcPr>
          <w:p w:rsidR="001029C9" w:rsidRPr="00BA4F7C" w:rsidRDefault="001029C9" w:rsidP="001029C9">
            <w:pPr>
              <w:rPr>
                <w:b/>
              </w:rPr>
            </w:pPr>
            <w:r w:rsidRPr="00BA4F7C">
              <w:t>2</w:t>
            </w:r>
            <w:r>
              <w:t>4</w:t>
            </w:r>
            <w:r w:rsidRPr="00BA4F7C">
              <w:t xml:space="preserve">-31 мая  </w:t>
            </w:r>
          </w:p>
        </w:tc>
        <w:tc>
          <w:tcPr>
            <w:tcW w:w="2393" w:type="dxa"/>
          </w:tcPr>
          <w:p w:rsidR="001029C9" w:rsidRPr="00BA4F7C" w:rsidRDefault="001029C9" w:rsidP="001029C9">
            <w:r w:rsidRPr="00BA4F7C">
              <w:t>русский язык,</w:t>
            </w:r>
          </w:p>
          <w:p w:rsidR="001029C9" w:rsidRPr="00BA4F7C" w:rsidRDefault="001029C9" w:rsidP="001029C9">
            <w:r w:rsidRPr="00BA4F7C">
              <w:t>математика</w:t>
            </w:r>
          </w:p>
        </w:tc>
        <w:tc>
          <w:tcPr>
            <w:tcW w:w="2393" w:type="dxa"/>
          </w:tcPr>
          <w:p w:rsidR="001029C9" w:rsidRPr="00BA4F7C" w:rsidRDefault="001029C9" w:rsidP="001029C9">
            <w:r w:rsidRPr="00BA4F7C">
              <w:t>письменная работа в</w:t>
            </w:r>
          </w:p>
          <w:p w:rsidR="001029C9" w:rsidRPr="00BA4F7C" w:rsidRDefault="001029C9" w:rsidP="001029C9">
            <w:r w:rsidRPr="00BA4F7C">
              <w:t>формате ОГЭ</w:t>
            </w:r>
          </w:p>
        </w:tc>
      </w:tr>
      <w:tr w:rsidR="001029C9" w:rsidRPr="00BA4F7C" w:rsidTr="001029C9">
        <w:tc>
          <w:tcPr>
            <w:tcW w:w="2392" w:type="dxa"/>
          </w:tcPr>
          <w:p w:rsidR="001029C9" w:rsidRPr="00BA4F7C" w:rsidRDefault="001029C9" w:rsidP="001029C9">
            <w:pPr>
              <w:rPr>
                <w:b/>
              </w:rPr>
            </w:pPr>
            <w:r w:rsidRPr="00BA4F7C">
              <w:t xml:space="preserve">10 класс  </w:t>
            </w:r>
          </w:p>
        </w:tc>
        <w:tc>
          <w:tcPr>
            <w:tcW w:w="2393" w:type="dxa"/>
          </w:tcPr>
          <w:p w:rsidR="001029C9" w:rsidRPr="00BA4F7C" w:rsidRDefault="001029C9" w:rsidP="001029C9">
            <w:pPr>
              <w:rPr>
                <w:b/>
              </w:rPr>
            </w:pPr>
            <w:r w:rsidRPr="00BA4F7C">
              <w:t>2</w:t>
            </w:r>
            <w:r>
              <w:t>4</w:t>
            </w:r>
            <w:r w:rsidRPr="00BA4F7C">
              <w:t xml:space="preserve">-31 мая  </w:t>
            </w:r>
          </w:p>
        </w:tc>
        <w:tc>
          <w:tcPr>
            <w:tcW w:w="2393" w:type="dxa"/>
          </w:tcPr>
          <w:p w:rsidR="001029C9" w:rsidRPr="00BA4F7C" w:rsidRDefault="001029C9" w:rsidP="001029C9">
            <w:r w:rsidRPr="00BA4F7C">
              <w:t>русский язык,</w:t>
            </w:r>
          </w:p>
          <w:p w:rsidR="001029C9" w:rsidRPr="00BA4F7C" w:rsidRDefault="001029C9" w:rsidP="001029C9">
            <w:r w:rsidRPr="00BA4F7C">
              <w:t>математика, один</w:t>
            </w:r>
          </w:p>
          <w:p w:rsidR="001029C9" w:rsidRPr="00BA4F7C" w:rsidRDefault="001029C9" w:rsidP="001029C9">
            <w:r w:rsidRPr="00BA4F7C">
              <w:t>предмет по выбору</w:t>
            </w:r>
          </w:p>
          <w:p w:rsidR="001029C9" w:rsidRPr="00BA4F7C" w:rsidRDefault="001029C9" w:rsidP="001029C9">
            <w:pPr>
              <w:rPr>
                <w:b/>
              </w:rPr>
            </w:pPr>
            <w:r w:rsidRPr="00BA4F7C">
              <w:t>учащегося</w:t>
            </w:r>
          </w:p>
        </w:tc>
        <w:tc>
          <w:tcPr>
            <w:tcW w:w="2393" w:type="dxa"/>
          </w:tcPr>
          <w:p w:rsidR="001029C9" w:rsidRPr="00BA4F7C" w:rsidRDefault="001029C9" w:rsidP="001029C9">
            <w:r w:rsidRPr="00BA4F7C">
              <w:t>письменная работа в</w:t>
            </w:r>
          </w:p>
          <w:p w:rsidR="001029C9" w:rsidRPr="00BA4F7C" w:rsidRDefault="001029C9" w:rsidP="001029C9">
            <w:r w:rsidRPr="00BA4F7C">
              <w:t>формате ЕГЭ</w:t>
            </w:r>
          </w:p>
          <w:p w:rsidR="001029C9" w:rsidRPr="00BA4F7C" w:rsidRDefault="001029C9" w:rsidP="001029C9">
            <w:pPr>
              <w:rPr>
                <w:b/>
              </w:rPr>
            </w:pPr>
          </w:p>
        </w:tc>
      </w:tr>
    </w:tbl>
    <w:p w:rsidR="001029C9" w:rsidRPr="00E90E0E" w:rsidRDefault="001029C9" w:rsidP="001029C9">
      <w:pPr>
        <w:jc w:val="center"/>
        <w:rPr>
          <w:b/>
        </w:rPr>
      </w:pPr>
    </w:p>
    <w:p w:rsidR="001029C9" w:rsidRDefault="001029C9" w:rsidP="001029C9">
      <w:pPr>
        <w:rPr>
          <w:b/>
        </w:rPr>
      </w:pPr>
      <w:r w:rsidRPr="00AC427B">
        <w:rPr>
          <w:b/>
        </w:rPr>
        <w:t>2.9.Государственная (итоговая) аттестация обучающихся</w:t>
      </w:r>
    </w:p>
    <w:p w:rsidR="001029C9" w:rsidRPr="009B68FE" w:rsidRDefault="001029C9" w:rsidP="001029C9">
      <w:pPr>
        <w:jc w:val="both"/>
      </w:pPr>
      <w:r w:rsidRPr="009B68FE">
        <w:t>Государственная  (итоговая)  аттестация  обучающихся  9,  11  классов,  освоивших</w:t>
      </w:r>
      <w:r w:rsidR="004A7E38">
        <w:t xml:space="preserve"> </w:t>
      </w:r>
      <w:r w:rsidRPr="009B68FE">
        <w:t>программы  основного  и  среднего  общего  образования,  проводится  в  соответствии  с</w:t>
      </w:r>
      <w:r w:rsidR="004A7E38">
        <w:t xml:space="preserve"> </w:t>
      </w:r>
      <w:r w:rsidRPr="009B68FE">
        <w:t>Федеральным  законом  №273-ФЗ  «Об  образовании  в  Российской  Федерации»,</w:t>
      </w:r>
      <w:r w:rsidR="004A7E38">
        <w:t xml:space="preserve"> </w:t>
      </w:r>
      <w:r w:rsidRPr="009B68FE">
        <w:t>документами  Министерства  образования  и  науки  РФ,  Министерства  образования</w:t>
      </w:r>
      <w:r w:rsidR="004A7E38">
        <w:t xml:space="preserve"> </w:t>
      </w:r>
      <w:r w:rsidRPr="009B68FE">
        <w:t>Республики Саха (Якутия).</w:t>
      </w:r>
    </w:p>
    <w:p w:rsidR="001029C9" w:rsidRPr="009B68FE" w:rsidRDefault="001029C9" w:rsidP="001029C9">
      <w:pPr>
        <w:jc w:val="both"/>
      </w:pPr>
      <w:r w:rsidRPr="009B68FE">
        <w:t>Сроки  проведения  государственной  итоговой  аттестации  ежегодно</w:t>
      </w:r>
      <w:r w:rsidR="004A7E38">
        <w:t xml:space="preserve"> </w:t>
      </w:r>
      <w:r w:rsidRPr="009B68FE">
        <w:t>устанавливаются  Приказами  Федеральной  службы  по  надзору  в  сфере  образования  и</w:t>
      </w:r>
      <w:r w:rsidR="004A7E38">
        <w:t xml:space="preserve"> </w:t>
      </w:r>
      <w:r w:rsidRPr="009B68FE">
        <w:t>науки Российской Федерации.</w:t>
      </w:r>
    </w:p>
    <w:p w:rsidR="001029C9" w:rsidRDefault="001029C9" w:rsidP="001029C9">
      <w:pPr>
        <w:pStyle w:val="a3"/>
        <w:spacing w:before="0" w:beforeAutospacing="0" w:after="0" w:afterAutospacing="0"/>
        <w:ind w:firstLine="567"/>
        <w:jc w:val="both"/>
      </w:pPr>
    </w:p>
    <w:p w:rsidR="009D01DF" w:rsidRPr="001029C9" w:rsidRDefault="009D01DF" w:rsidP="001029C9">
      <w:pPr>
        <w:pStyle w:val="a3"/>
        <w:spacing w:before="0" w:beforeAutospacing="0" w:after="0" w:afterAutospacing="0"/>
        <w:ind w:firstLine="567"/>
        <w:jc w:val="both"/>
      </w:pPr>
    </w:p>
    <w:p w:rsidR="004A7E38" w:rsidRDefault="004A7E38" w:rsidP="004A7E38">
      <w:pPr>
        <w:pStyle w:val="a3"/>
        <w:numPr>
          <w:ilvl w:val="1"/>
          <w:numId w:val="5"/>
        </w:numPr>
        <w:spacing w:before="0" w:beforeAutospacing="0" w:after="0" w:afterAutospacing="0" w:line="276" w:lineRule="auto"/>
        <w:jc w:val="center"/>
        <w:rPr>
          <w:b/>
          <w:sz w:val="28"/>
          <w:szCs w:val="28"/>
        </w:rPr>
      </w:pPr>
      <w:r>
        <w:rPr>
          <w:b/>
          <w:sz w:val="28"/>
          <w:szCs w:val="28"/>
        </w:rPr>
        <w:t>ПЛАН ВНЕУРОЧНОЙ ДЕЯТЕЛЬНОСТИ</w:t>
      </w:r>
    </w:p>
    <w:p w:rsidR="004A7E38" w:rsidRPr="004A7E38" w:rsidRDefault="004A7E38" w:rsidP="004A7E38">
      <w:pPr>
        <w:pStyle w:val="a3"/>
        <w:spacing w:before="0" w:beforeAutospacing="0" w:after="0" w:afterAutospacing="0"/>
        <w:ind w:left="1440"/>
        <w:jc w:val="both"/>
        <w:rPr>
          <w:sz w:val="28"/>
          <w:szCs w:val="28"/>
        </w:rPr>
      </w:pPr>
    </w:p>
    <w:p w:rsidR="004A7E38" w:rsidRPr="007B2A4D" w:rsidRDefault="004A7E38" w:rsidP="004A7E38">
      <w:pPr>
        <w:pStyle w:val="ConsPlusNormal"/>
        <w:widowControl/>
        <w:tabs>
          <w:tab w:val="left" w:pos="993"/>
        </w:tabs>
        <w:ind w:firstLine="709"/>
        <w:jc w:val="both"/>
        <w:rPr>
          <w:rFonts w:ascii="Times New Roman" w:hAnsi="Times New Roman" w:cs="Times New Roman"/>
          <w:b/>
          <w:sz w:val="24"/>
          <w:szCs w:val="24"/>
        </w:rPr>
      </w:pPr>
      <w:r w:rsidRPr="007B2A4D">
        <w:rPr>
          <w:rFonts w:ascii="Times New Roman" w:hAnsi="Times New Roman" w:cs="Times New Roman"/>
          <w:b/>
          <w:sz w:val="24"/>
          <w:szCs w:val="24"/>
        </w:rPr>
        <w:t>Общие положения</w:t>
      </w:r>
    </w:p>
    <w:p w:rsidR="004A7E38" w:rsidRPr="007B2A4D" w:rsidRDefault="004A7E38" w:rsidP="004A7E38">
      <w:pPr>
        <w:pStyle w:val="ConsPlusNormal"/>
        <w:widowControl/>
        <w:tabs>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t xml:space="preserve">1. В соответствии с 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и ФГОС основного общего образования, утвержденным приказом Министерства образования и науки Российской Федерации от 17.12.2010 № 1897,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 правил и нормативов. </w:t>
      </w:r>
    </w:p>
    <w:p w:rsidR="004A7E38" w:rsidRPr="007B2A4D" w:rsidRDefault="004A7E38" w:rsidP="004A7E38">
      <w:pPr>
        <w:pStyle w:val="ConsPlusNormal"/>
        <w:widowControl/>
        <w:tabs>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t>План внеурочной деятельности МБОУ «</w:t>
      </w:r>
      <w:r w:rsidR="00407E7B">
        <w:rPr>
          <w:rFonts w:ascii="Times New Roman" w:hAnsi="Times New Roman" w:cs="Times New Roman"/>
          <w:sz w:val="24"/>
          <w:szCs w:val="24"/>
        </w:rPr>
        <w:t>Быковская СОШ</w:t>
      </w:r>
      <w:r w:rsidRPr="007B2A4D">
        <w:rPr>
          <w:rFonts w:ascii="Times New Roman" w:hAnsi="Times New Roman" w:cs="Times New Roman"/>
          <w:sz w:val="24"/>
          <w:szCs w:val="24"/>
        </w:rPr>
        <w:t>» (далее - образовательной организации) на 2016/2017 учебный год составлен на основании следующих нормативных документов:</w:t>
      </w:r>
    </w:p>
    <w:p w:rsidR="004A7E38" w:rsidRPr="007B2A4D" w:rsidRDefault="004A7E38" w:rsidP="004A7E38">
      <w:pPr>
        <w:pStyle w:val="aff"/>
        <w:tabs>
          <w:tab w:val="left" w:pos="709"/>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t>Федеральный Закон от 29.12.2012 №  273-ФЗ  «Об образовании в Российской Федерации»;</w:t>
      </w:r>
    </w:p>
    <w:p w:rsidR="004A7E38" w:rsidRPr="007B2A4D" w:rsidRDefault="004A7E38" w:rsidP="004A7E38">
      <w:pPr>
        <w:pStyle w:val="aff"/>
        <w:tabs>
          <w:tab w:val="left" w:pos="709"/>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4A7E38" w:rsidRPr="007B2A4D" w:rsidRDefault="00713965" w:rsidP="004A7E38">
      <w:pPr>
        <w:pStyle w:val="aff"/>
        <w:tabs>
          <w:tab w:val="left" w:pos="709"/>
          <w:tab w:val="left" w:pos="993"/>
        </w:tabs>
        <w:ind w:firstLine="709"/>
        <w:jc w:val="both"/>
        <w:rPr>
          <w:rFonts w:ascii="Times New Roman" w:hAnsi="Times New Roman" w:cs="Times New Roman"/>
          <w:sz w:val="24"/>
          <w:szCs w:val="24"/>
        </w:rPr>
      </w:pPr>
      <w:hyperlink r:id="rId8" w:history="1">
        <w:r w:rsidR="004A7E38" w:rsidRPr="007B2A4D">
          <w:rPr>
            <w:rFonts w:ascii="Times New Roman" w:hAnsi="Times New Roman" w:cs="Times New Roman"/>
            <w:sz w:val="24"/>
            <w:szCs w:val="24"/>
          </w:rPr>
          <w:t>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r w:rsidR="004A7E38" w:rsidRPr="007B2A4D">
        <w:rPr>
          <w:rFonts w:ascii="Times New Roman" w:hAnsi="Times New Roman" w:cs="Times New Roman"/>
          <w:sz w:val="24"/>
          <w:szCs w:val="24"/>
        </w:rPr>
        <w:t>;</w:t>
      </w:r>
    </w:p>
    <w:p w:rsidR="004A7E38" w:rsidRPr="007B2A4D" w:rsidRDefault="004A7E38" w:rsidP="004A7E38">
      <w:pPr>
        <w:pStyle w:val="aff"/>
        <w:tabs>
          <w:tab w:val="left" w:pos="709"/>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lastRenderedPageBreak/>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w:t>
      </w:r>
    </w:p>
    <w:p w:rsidR="004A7E38" w:rsidRPr="007B2A4D" w:rsidRDefault="00713965" w:rsidP="004A7E38">
      <w:pPr>
        <w:pStyle w:val="aff"/>
        <w:tabs>
          <w:tab w:val="left" w:pos="709"/>
          <w:tab w:val="left" w:pos="993"/>
        </w:tabs>
        <w:ind w:firstLine="709"/>
        <w:jc w:val="both"/>
        <w:rPr>
          <w:rFonts w:ascii="Times New Roman" w:hAnsi="Times New Roman" w:cs="Times New Roman"/>
          <w:sz w:val="24"/>
          <w:szCs w:val="24"/>
        </w:rPr>
      </w:pPr>
      <w:hyperlink r:id="rId9" w:history="1">
        <w:r w:rsidR="004A7E38" w:rsidRPr="007B2A4D">
          <w:rPr>
            <w:rFonts w:ascii="Times New Roman" w:hAnsi="Times New Roman" w:cs="Times New Roman"/>
            <w:sz w:val="24"/>
            <w:szCs w:val="24"/>
          </w:rPr>
          <w:t>Приказ Министерства образования и науки РФ "О внесении изменений в приказ Министерства образования и науки РФ от 17 декабря 2010 г. № 1897 "Об утверждении и введении в действие федерального государственного стандарта основного общего образования" от 29.12.2014 № 1644</w:t>
        </w:r>
      </w:hyperlink>
      <w:r w:rsidR="004A7E38" w:rsidRPr="007B2A4D">
        <w:rPr>
          <w:rFonts w:ascii="Times New Roman" w:hAnsi="Times New Roman" w:cs="Times New Roman"/>
          <w:sz w:val="24"/>
          <w:szCs w:val="24"/>
        </w:rPr>
        <w:t>;</w:t>
      </w:r>
    </w:p>
    <w:p w:rsidR="004A7E38" w:rsidRPr="007B2A4D" w:rsidRDefault="004A7E38" w:rsidP="004A7E38">
      <w:pPr>
        <w:pStyle w:val="aff"/>
        <w:tabs>
          <w:tab w:val="left" w:pos="709"/>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t>Примерные ООП НОО, ООП ООО, одобренные Федеральным учебно-методическим объединением по общему образованию (протокол заседания от 8 апреля 2015г. №1/15);</w:t>
      </w:r>
    </w:p>
    <w:p w:rsidR="004A7E38" w:rsidRPr="007B2A4D" w:rsidRDefault="004A7E38" w:rsidP="004A7E38">
      <w:pPr>
        <w:pStyle w:val="aff"/>
        <w:tabs>
          <w:tab w:val="left" w:pos="709"/>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t>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4A7E38" w:rsidRPr="007B2A4D" w:rsidRDefault="004A7E38" w:rsidP="004A7E38">
      <w:pPr>
        <w:pStyle w:val="ConsPlusNormal"/>
        <w:widowControl/>
        <w:tabs>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t xml:space="preserve">2. Под внеурочной деятельностью при реализации ФГОС начального общего </w:t>
      </w:r>
      <w:r w:rsidRPr="007B2A4D">
        <w:rPr>
          <w:rFonts w:ascii="Times New Roman" w:hAnsi="Times New Roman" w:cs="Times New Roman"/>
          <w:sz w:val="24"/>
          <w:szCs w:val="24"/>
        </w:rPr>
        <w:br/>
        <w:t>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образовательных программ начального общего и основного общего образования.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4A7E38" w:rsidRPr="007B2A4D" w:rsidRDefault="004A7E38" w:rsidP="004A7E38">
      <w:pPr>
        <w:pStyle w:val="ConsPlusNormal"/>
        <w:widowControl/>
        <w:tabs>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t>3.</w:t>
      </w:r>
      <w:r w:rsidRPr="007B2A4D">
        <w:rPr>
          <w:rStyle w:val="12pt127"/>
          <w:rFonts w:ascii="Times New Roman" w:eastAsiaTheme="majorEastAsia" w:hAnsi="Times New Roman" w:cs="Times New Roman"/>
          <w:szCs w:val="24"/>
        </w:rPr>
        <w:t xml:space="preserve"> </w:t>
      </w:r>
      <w:r w:rsidRPr="007B2A4D">
        <w:rPr>
          <w:rFonts w:ascii="Times New Roman" w:hAnsi="Times New Roman" w:cs="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p>
    <w:p w:rsidR="004A7E38" w:rsidRPr="007B2A4D" w:rsidRDefault="004A7E38" w:rsidP="004A7E38">
      <w:pPr>
        <w:ind w:firstLine="567"/>
        <w:jc w:val="both"/>
      </w:pPr>
      <w:r w:rsidRPr="007B2A4D">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4A7E38" w:rsidRPr="007B2A4D" w:rsidRDefault="004A7E38" w:rsidP="004A7E38">
      <w:pPr>
        <w:ind w:firstLine="567"/>
        <w:jc w:val="both"/>
      </w:pPr>
      <w:r w:rsidRPr="007B2A4D">
        <w:t>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w:t>
      </w:r>
    </w:p>
    <w:p w:rsidR="004A7E38" w:rsidRPr="007B2A4D" w:rsidRDefault="004A7E38" w:rsidP="004A7E38">
      <w:pPr>
        <w:ind w:firstLine="567"/>
        <w:jc w:val="both"/>
      </w:pPr>
      <w:r w:rsidRPr="007B2A4D">
        <w:t>Требование образовательной организацией обязательного посещения обучающимися максимального количества занятий внеурочной деятельности недопустимо.</w:t>
      </w:r>
    </w:p>
    <w:p w:rsidR="004A7E38" w:rsidRPr="007B2A4D" w:rsidRDefault="004A7E38" w:rsidP="004A7E38">
      <w:pPr>
        <w:autoSpaceDE w:val="0"/>
        <w:autoSpaceDN w:val="0"/>
        <w:adjustRightInd w:val="0"/>
        <w:ind w:firstLine="567"/>
        <w:jc w:val="both"/>
      </w:pPr>
      <w:r w:rsidRPr="007B2A4D">
        <w:t>4. Образовательная организация осуществляет обязательное ознакомление всех участников образовательных отношений с образовательной программой образовательной организации, в том числе учебным планом и планом внеурочной деятельности.</w:t>
      </w:r>
    </w:p>
    <w:p w:rsidR="004A7E38" w:rsidRPr="007B2A4D" w:rsidRDefault="004A7E38" w:rsidP="004A7E38">
      <w:pPr>
        <w:autoSpaceDE w:val="0"/>
        <w:autoSpaceDN w:val="0"/>
        <w:adjustRightInd w:val="0"/>
        <w:ind w:firstLine="567"/>
        <w:jc w:val="both"/>
      </w:pPr>
      <w:r w:rsidRPr="007B2A4D">
        <w:t xml:space="preserve">5. Формы организации образовательной деятельности, чередование учебной </w:t>
      </w:r>
      <w:r w:rsidRPr="007B2A4D">
        <w:br/>
        <w:t>и внеурочной деятельности в рамках реализации основных образовательных программ начального общего и основного общего образования определяет образовательная организация.</w:t>
      </w:r>
    </w:p>
    <w:p w:rsidR="004A7E38" w:rsidRPr="007B2A4D" w:rsidRDefault="004A7E38" w:rsidP="004A7E38">
      <w:pPr>
        <w:autoSpaceDE w:val="0"/>
        <w:autoSpaceDN w:val="0"/>
        <w:adjustRightInd w:val="0"/>
        <w:ind w:firstLine="567"/>
        <w:jc w:val="both"/>
      </w:pPr>
      <w:r w:rsidRPr="007B2A4D">
        <w:t>Чередование учебной и внеурочной деятельности устанавливается календарным учебным графиком образовательной организации. Время, отведённое на внеурочную деятельность, не учитывается при определении максимально допустимой недельной нагрузки обучающихся.</w:t>
      </w:r>
    </w:p>
    <w:p w:rsidR="004A7E38" w:rsidRPr="007B2A4D" w:rsidRDefault="004A7E38" w:rsidP="004A7E38">
      <w:pPr>
        <w:autoSpaceDE w:val="0"/>
        <w:autoSpaceDN w:val="0"/>
        <w:adjustRightInd w:val="0"/>
        <w:ind w:firstLine="567"/>
        <w:jc w:val="both"/>
      </w:pPr>
      <w:r w:rsidRPr="007B2A4D">
        <w:t>6. Образовательная организация самостоятельно разрабатывает и утверждает:</w:t>
      </w:r>
    </w:p>
    <w:p w:rsidR="004A7E38" w:rsidRPr="007B2A4D" w:rsidRDefault="004A7E38" w:rsidP="004A7E38">
      <w:pPr>
        <w:autoSpaceDE w:val="0"/>
        <w:autoSpaceDN w:val="0"/>
        <w:adjustRightInd w:val="0"/>
        <w:ind w:firstLine="567"/>
        <w:jc w:val="both"/>
      </w:pPr>
      <w:r w:rsidRPr="007B2A4D">
        <w:t>- план внеурочной деятельности;</w:t>
      </w:r>
    </w:p>
    <w:p w:rsidR="004A7E38" w:rsidRPr="007B2A4D" w:rsidRDefault="004A7E38" w:rsidP="004A7E38">
      <w:pPr>
        <w:autoSpaceDE w:val="0"/>
        <w:autoSpaceDN w:val="0"/>
        <w:adjustRightInd w:val="0"/>
        <w:ind w:firstLine="567"/>
        <w:jc w:val="both"/>
      </w:pPr>
      <w:r w:rsidRPr="007B2A4D">
        <w:t>- режим внеурочной деятельности;</w:t>
      </w:r>
    </w:p>
    <w:p w:rsidR="004A7E38" w:rsidRPr="007B2A4D" w:rsidRDefault="004A7E38" w:rsidP="004A7E38">
      <w:pPr>
        <w:autoSpaceDE w:val="0"/>
        <w:autoSpaceDN w:val="0"/>
        <w:adjustRightInd w:val="0"/>
        <w:ind w:firstLine="567"/>
        <w:jc w:val="both"/>
      </w:pPr>
      <w:r w:rsidRPr="007B2A4D">
        <w:t>- рабочие программы внеурочной деятельности;</w:t>
      </w:r>
    </w:p>
    <w:p w:rsidR="004A7E38" w:rsidRPr="007B2A4D" w:rsidRDefault="004A7E38" w:rsidP="004A7E38">
      <w:pPr>
        <w:autoSpaceDE w:val="0"/>
        <w:autoSpaceDN w:val="0"/>
        <w:adjustRightInd w:val="0"/>
        <w:ind w:firstLine="567"/>
        <w:jc w:val="both"/>
      </w:pPr>
      <w:r w:rsidRPr="007B2A4D">
        <w:t>- расписание занятий внеурочной деятельности.</w:t>
      </w:r>
    </w:p>
    <w:p w:rsidR="004A7E38" w:rsidRPr="007B2A4D" w:rsidRDefault="004A7E38" w:rsidP="004A7E38">
      <w:pPr>
        <w:autoSpaceDE w:val="0"/>
        <w:autoSpaceDN w:val="0"/>
        <w:adjustRightInd w:val="0"/>
        <w:ind w:firstLine="567"/>
        <w:jc w:val="both"/>
      </w:pPr>
      <w:r w:rsidRPr="007B2A4D">
        <w:t>7. План внеурочной деятельности является организационным механизмом реализации основных образовательных программ начального общего и основного общего образования.</w:t>
      </w:r>
    </w:p>
    <w:p w:rsidR="004A7E38" w:rsidRPr="007B2A4D" w:rsidRDefault="004A7E38" w:rsidP="004A7E38">
      <w:pPr>
        <w:autoSpaceDE w:val="0"/>
        <w:autoSpaceDN w:val="0"/>
        <w:adjustRightInd w:val="0"/>
        <w:ind w:firstLine="567"/>
        <w:jc w:val="both"/>
      </w:pPr>
      <w:r w:rsidRPr="007B2A4D">
        <w:t xml:space="preserve">План внеурочной деятельности обеспечивает учет индивидуальных особенностей </w:t>
      </w:r>
      <w:r w:rsidRPr="007B2A4D">
        <w:br/>
        <w:t>и потребностей обучающихся через организацию внеурочной деятельности.</w:t>
      </w:r>
    </w:p>
    <w:p w:rsidR="004A7E38" w:rsidRPr="007B2A4D" w:rsidRDefault="004A7E38" w:rsidP="004A7E38">
      <w:pPr>
        <w:autoSpaceDE w:val="0"/>
        <w:autoSpaceDN w:val="0"/>
        <w:adjustRightInd w:val="0"/>
        <w:ind w:firstLine="567"/>
        <w:jc w:val="both"/>
      </w:pPr>
      <w:r w:rsidRPr="007B2A4D">
        <w:t xml:space="preserve">8. При проведении занятий внеурочной деятельности допускается деление класса </w:t>
      </w:r>
      <w:r w:rsidRPr="007B2A4D">
        <w:br/>
        <w:t xml:space="preserve">на группы. Минимальное количество обучающихся в группе при проведении занятий внеурочной деятельности составляет 8 человек. </w:t>
      </w:r>
    </w:p>
    <w:p w:rsidR="004A7E38" w:rsidRPr="007B2A4D" w:rsidRDefault="004A7E38" w:rsidP="004A7E38">
      <w:pPr>
        <w:autoSpaceDE w:val="0"/>
        <w:autoSpaceDN w:val="0"/>
        <w:adjustRightInd w:val="0"/>
        <w:ind w:firstLine="567"/>
        <w:jc w:val="both"/>
      </w:pPr>
      <w:r w:rsidRPr="007B2A4D">
        <w:lastRenderedPageBreak/>
        <w:t>9. При разработке и утверждении режима внеурочной деятельности образовательной организации учитываются требования государственных санитарно-эпидемиологических правил и нормативов.</w:t>
      </w:r>
    </w:p>
    <w:p w:rsidR="004A7E38" w:rsidRPr="007B2A4D" w:rsidRDefault="004A7E38" w:rsidP="004A7E38">
      <w:pPr>
        <w:autoSpaceDE w:val="0"/>
        <w:autoSpaceDN w:val="0"/>
        <w:adjustRightInd w:val="0"/>
        <w:ind w:firstLine="567"/>
        <w:jc w:val="both"/>
      </w:pPr>
      <w:r w:rsidRPr="007B2A4D">
        <w:t xml:space="preserve">10. Расписание занятий внеурочной деятельности формируется отдельно </w:t>
      </w:r>
      <w:r w:rsidRPr="007B2A4D">
        <w:br/>
        <w:t>от расписания уроков образовательной организации. Продолжительность занятия внеурочной деятельности составляет 40 минут. Между занятиями внеурочной деятельности предусматривается перерыв от 10 до 20 минут в зависимости от расписания. Перерыв после окончания учебных занятий и до начала занятий внеурочной деятельности составляет не менее 40 минут.</w:t>
      </w:r>
    </w:p>
    <w:p w:rsidR="004A7E38" w:rsidRPr="007B2A4D" w:rsidRDefault="004A7E38" w:rsidP="004A7E38">
      <w:pPr>
        <w:autoSpaceDE w:val="0"/>
        <w:autoSpaceDN w:val="0"/>
        <w:adjustRightInd w:val="0"/>
        <w:ind w:firstLine="567"/>
        <w:jc w:val="both"/>
      </w:pPr>
      <w:r w:rsidRPr="007B2A4D">
        <w:t xml:space="preserve"> 11. Обязательной частью рабочей программы внеурочной деятельности является описание планируемых результатов освоения программы внеурочной деятельности и форм их учета. Реализация внеурочной деятельности осуществляется без балльного оценивания результатов освоения курса.</w:t>
      </w:r>
    </w:p>
    <w:p w:rsidR="004A7E38" w:rsidRPr="007B2A4D" w:rsidRDefault="004A7E38" w:rsidP="004A7E38">
      <w:pPr>
        <w:autoSpaceDE w:val="0"/>
        <w:autoSpaceDN w:val="0"/>
        <w:adjustRightInd w:val="0"/>
        <w:ind w:firstLine="567"/>
        <w:jc w:val="both"/>
      </w:pPr>
      <w:r w:rsidRPr="007B2A4D">
        <w:t>12. Для обеспечения реализации плана внеурочной деятельности в образовательной организации обеспечено прохождение повышения квалификации по реализации ФГОС начального общего и (или) основного общего образования всеми педагогическими работниками, ведущими занятия в рамках внеурочной деятельности.</w:t>
      </w:r>
    </w:p>
    <w:p w:rsidR="004A7E38" w:rsidRPr="007B2A4D" w:rsidRDefault="004A7E38" w:rsidP="004A7E38">
      <w:pPr>
        <w:autoSpaceDE w:val="0"/>
        <w:autoSpaceDN w:val="0"/>
        <w:adjustRightInd w:val="0"/>
        <w:ind w:firstLine="567"/>
        <w:jc w:val="both"/>
      </w:pPr>
      <w:r w:rsidRPr="007B2A4D">
        <w:t>13. Учет занятий внеурочной деятельности осуществляется педагогическими работниками, ведущими занятия. Для этого в образовательной организации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4A7E38" w:rsidRPr="007B2A4D" w:rsidRDefault="004A7E38" w:rsidP="004A7E38">
      <w:pPr>
        <w:autoSpaceDE w:val="0"/>
        <w:autoSpaceDN w:val="0"/>
        <w:adjustRightInd w:val="0"/>
        <w:ind w:firstLine="567"/>
        <w:jc w:val="both"/>
      </w:pPr>
      <w:r w:rsidRPr="007B2A4D">
        <w:t>14. Контроль за реализацией образовательной программы в соответствии с ФГОС начального общего и основного общего образования, в том числе за организацией внеурочной деятельности, осуществляется заместителем руководителя образовательной организации в соответствии с должностной инструкцией.</w:t>
      </w:r>
    </w:p>
    <w:p w:rsidR="004A7E38" w:rsidRPr="007B2A4D" w:rsidRDefault="004A7E38" w:rsidP="004A7E38">
      <w:pPr>
        <w:autoSpaceDE w:val="0"/>
        <w:autoSpaceDN w:val="0"/>
        <w:adjustRightInd w:val="0"/>
        <w:ind w:firstLine="567"/>
        <w:jc w:val="both"/>
      </w:pPr>
      <w:r w:rsidRPr="007B2A4D">
        <w:rPr>
          <w:b/>
        </w:rPr>
        <w:t>Особенности организации внеурочной деятельности при реализации основной общеобразовательной программы основного общего образования</w:t>
      </w:r>
    </w:p>
    <w:p w:rsidR="004A7E38" w:rsidRPr="007B2A4D" w:rsidRDefault="004A7E38" w:rsidP="004A7E38">
      <w:pPr>
        <w:tabs>
          <w:tab w:val="left" w:pos="993"/>
        </w:tabs>
        <w:autoSpaceDE w:val="0"/>
        <w:autoSpaceDN w:val="0"/>
        <w:adjustRightInd w:val="0"/>
        <w:ind w:firstLine="709"/>
        <w:jc w:val="both"/>
      </w:pPr>
      <w:r w:rsidRPr="007B2A4D">
        <w:t xml:space="preserve">1. </w:t>
      </w:r>
      <w:r w:rsidRPr="007B2A4D">
        <w:rPr>
          <w:bCs/>
          <w:spacing w:val="2"/>
        </w:rPr>
        <w:t>Формы организации внеурочной деятельности</w:t>
      </w:r>
      <w:r w:rsidRPr="007B2A4D">
        <w:rPr>
          <w:spacing w:val="2"/>
        </w:rPr>
        <w:t>, как и в целом образовательной деятельности, в рамках реализации основной образовательной программы основного общего</w:t>
      </w:r>
      <w:r w:rsidRPr="007B2A4D">
        <w:t xml:space="preserve"> образования определяет образовательная организация.</w:t>
      </w:r>
    </w:p>
    <w:p w:rsidR="004A7E38" w:rsidRPr="007B2A4D" w:rsidRDefault="004A7E38" w:rsidP="004A7E38">
      <w:pPr>
        <w:tabs>
          <w:tab w:val="left" w:pos="993"/>
        </w:tabs>
        <w:autoSpaceDE w:val="0"/>
        <w:autoSpaceDN w:val="0"/>
        <w:adjustRightInd w:val="0"/>
        <w:ind w:firstLine="709"/>
        <w:jc w:val="both"/>
      </w:pPr>
      <w:r w:rsidRPr="007B2A4D">
        <w:t>Содер</w:t>
      </w:r>
      <w:r w:rsidRPr="007B2A4D">
        <w:rPr>
          <w:spacing w:val="2"/>
        </w:rPr>
        <w:t xml:space="preserve">жание занятий, предусмотренных во внеурочной деятельности, осуществляется </w:t>
      </w:r>
      <w:r w:rsidRPr="007B2A4D">
        <w:t>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а также других формах, отличных от урочной.</w:t>
      </w:r>
    </w:p>
    <w:p w:rsidR="004A7E38" w:rsidRPr="007B2A4D" w:rsidRDefault="004A7E38" w:rsidP="004A7E38">
      <w:pPr>
        <w:tabs>
          <w:tab w:val="left" w:pos="993"/>
        </w:tabs>
        <w:autoSpaceDE w:val="0"/>
        <w:autoSpaceDN w:val="0"/>
        <w:adjustRightInd w:val="0"/>
        <w:ind w:firstLine="709"/>
        <w:jc w:val="both"/>
      </w:pPr>
      <w:r w:rsidRPr="007B2A4D">
        <w:t>2. 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4A7E38" w:rsidRDefault="004A7E38" w:rsidP="004A7E38">
      <w:pPr>
        <w:tabs>
          <w:tab w:val="left" w:pos="993"/>
        </w:tabs>
        <w:autoSpaceDE w:val="0"/>
        <w:autoSpaceDN w:val="0"/>
        <w:adjustRightInd w:val="0"/>
        <w:ind w:firstLine="709"/>
        <w:jc w:val="both"/>
      </w:pPr>
      <w:r w:rsidRPr="007B2A4D">
        <w:t>Соотношение обязательной части учебного плана основного общего образования, части, формируемой участниками образовательных отношений, и плана внеурочной деятельности представлено в таблице:</w:t>
      </w:r>
    </w:p>
    <w:p w:rsidR="009638D1" w:rsidRPr="007B2A4D" w:rsidRDefault="009638D1" w:rsidP="004A7E38">
      <w:pPr>
        <w:tabs>
          <w:tab w:val="left" w:pos="993"/>
        </w:tabs>
        <w:autoSpaceDE w:val="0"/>
        <w:autoSpaceDN w:val="0"/>
        <w:adjustRightInd w:val="0"/>
        <w:ind w:firstLine="709"/>
        <w:jc w:val="both"/>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710"/>
        <w:gridCol w:w="709"/>
        <w:gridCol w:w="850"/>
        <w:gridCol w:w="850"/>
        <w:gridCol w:w="850"/>
        <w:gridCol w:w="1276"/>
      </w:tblGrid>
      <w:tr w:rsidR="009638D1" w:rsidRPr="00CF14AF" w:rsidTr="00713965">
        <w:tc>
          <w:tcPr>
            <w:tcW w:w="4927" w:type="dxa"/>
            <w:vMerge w:val="restart"/>
          </w:tcPr>
          <w:p w:rsidR="009638D1" w:rsidRPr="007B2A4D" w:rsidRDefault="009638D1" w:rsidP="009638D1">
            <w:pPr>
              <w:jc w:val="both"/>
              <w:rPr>
                <w:b/>
              </w:rPr>
            </w:pPr>
          </w:p>
        </w:tc>
        <w:tc>
          <w:tcPr>
            <w:tcW w:w="3969" w:type="dxa"/>
            <w:gridSpan w:val="5"/>
          </w:tcPr>
          <w:p w:rsidR="009638D1" w:rsidRPr="007B2A4D" w:rsidRDefault="009638D1" w:rsidP="009638D1">
            <w:pPr>
              <w:tabs>
                <w:tab w:val="left" w:pos="993"/>
              </w:tabs>
              <w:jc w:val="center"/>
              <w:rPr>
                <w:b/>
                <w:lang w:val="en-US"/>
              </w:rPr>
            </w:pPr>
            <w:r w:rsidRPr="007B2A4D">
              <w:rPr>
                <w:b/>
              </w:rPr>
              <w:t>Количество часов</w:t>
            </w:r>
          </w:p>
        </w:tc>
        <w:tc>
          <w:tcPr>
            <w:tcW w:w="1276" w:type="dxa"/>
          </w:tcPr>
          <w:p w:rsidR="009638D1" w:rsidRPr="007B2A4D" w:rsidRDefault="009638D1" w:rsidP="009638D1">
            <w:pPr>
              <w:jc w:val="center"/>
            </w:pPr>
          </w:p>
        </w:tc>
      </w:tr>
      <w:tr w:rsidR="009638D1" w:rsidRPr="00CF14AF" w:rsidTr="00713965">
        <w:tc>
          <w:tcPr>
            <w:tcW w:w="4927" w:type="dxa"/>
            <w:vMerge/>
          </w:tcPr>
          <w:p w:rsidR="009638D1" w:rsidRDefault="009638D1" w:rsidP="009638D1">
            <w:pPr>
              <w:jc w:val="both"/>
              <w:rPr>
                <w:b/>
              </w:rPr>
            </w:pPr>
          </w:p>
        </w:tc>
        <w:tc>
          <w:tcPr>
            <w:tcW w:w="710" w:type="dxa"/>
            <w:vAlign w:val="center"/>
          </w:tcPr>
          <w:p w:rsidR="009638D1" w:rsidRPr="007B2A4D" w:rsidRDefault="009638D1" w:rsidP="009638D1">
            <w:pPr>
              <w:tabs>
                <w:tab w:val="left" w:pos="993"/>
              </w:tabs>
              <w:jc w:val="center"/>
              <w:rPr>
                <w:b/>
                <w:lang w:val="en-US"/>
              </w:rPr>
            </w:pPr>
            <w:r w:rsidRPr="007B2A4D">
              <w:rPr>
                <w:b/>
                <w:lang w:val="en-US"/>
              </w:rPr>
              <w:t>V</w:t>
            </w:r>
          </w:p>
        </w:tc>
        <w:tc>
          <w:tcPr>
            <w:tcW w:w="709" w:type="dxa"/>
            <w:vAlign w:val="center"/>
          </w:tcPr>
          <w:p w:rsidR="009638D1" w:rsidRPr="007B2A4D" w:rsidRDefault="009638D1" w:rsidP="009638D1">
            <w:pPr>
              <w:tabs>
                <w:tab w:val="left" w:pos="993"/>
              </w:tabs>
              <w:jc w:val="center"/>
              <w:rPr>
                <w:b/>
                <w:lang w:val="en-US"/>
              </w:rPr>
            </w:pPr>
            <w:r w:rsidRPr="007B2A4D">
              <w:rPr>
                <w:b/>
                <w:lang w:val="en-US"/>
              </w:rPr>
              <w:t>VI</w:t>
            </w:r>
          </w:p>
        </w:tc>
        <w:tc>
          <w:tcPr>
            <w:tcW w:w="850" w:type="dxa"/>
            <w:vAlign w:val="center"/>
          </w:tcPr>
          <w:p w:rsidR="009638D1" w:rsidRPr="007B2A4D" w:rsidRDefault="009638D1" w:rsidP="009638D1">
            <w:pPr>
              <w:tabs>
                <w:tab w:val="left" w:pos="993"/>
              </w:tabs>
              <w:jc w:val="center"/>
              <w:rPr>
                <w:b/>
                <w:lang w:val="en-US"/>
              </w:rPr>
            </w:pPr>
            <w:r w:rsidRPr="007B2A4D">
              <w:rPr>
                <w:b/>
                <w:lang w:val="en-US"/>
              </w:rPr>
              <w:t>VII</w:t>
            </w:r>
          </w:p>
        </w:tc>
        <w:tc>
          <w:tcPr>
            <w:tcW w:w="850" w:type="dxa"/>
            <w:vAlign w:val="center"/>
          </w:tcPr>
          <w:p w:rsidR="009638D1" w:rsidRPr="007B2A4D" w:rsidRDefault="009638D1" w:rsidP="009638D1">
            <w:pPr>
              <w:tabs>
                <w:tab w:val="left" w:pos="993"/>
              </w:tabs>
              <w:jc w:val="center"/>
              <w:rPr>
                <w:b/>
                <w:lang w:val="en-US"/>
              </w:rPr>
            </w:pPr>
            <w:r w:rsidRPr="007B2A4D">
              <w:rPr>
                <w:b/>
                <w:lang w:val="en-US"/>
              </w:rPr>
              <w:t>VIII</w:t>
            </w:r>
          </w:p>
        </w:tc>
        <w:tc>
          <w:tcPr>
            <w:tcW w:w="850" w:type="dxa"/>
            <w:vAlign w:val="center"/>
          </w:tcPr>
          <w:p w:rsidR="009638D1" w:rsidRPr="007B2A4D" w:rsidRDefault="009638D1" w:rsidP="009638D1">
            <w:pPr>
              <w:tabs>
                <w:tab w:val="left" w:pos="993"/>
              </w:tabs>
              <w:jc w:val="center"/>
              <w:rPr>
                <w:b/>
              </w:rPr>
            </w:pPr>
            <w:r w:rsidRPr="007B2A4D">
              <w:rPr>
                <w:b/>
                <w:lang w:val="en-US"/>
              </w:rPr>
              <w:t>IX</w:t>
            </w:r>
          </w:p>
        </w:tc>
        <w:tc>
          <w:tcPr>
            <w:tcW w:w="1276" w:type="dxa"/>
          </w:tcPr>
          <w:p w:rsidR="009638D1" w:rsidRDefault="009638D1" w:rsidP="009638D1">
            <w:pPr>
              <w:jc w:val="center"/>
              <w:rPr>
                <w:b/>
              </w:rPr>
            </w:pPr>
            <w:r w:rsidRPr="007B2A4D">
              <w:t>Всего</w:t>
            </w:r>
          </w:p>
        </w:tc>
      </w:tr>
      <w:tr w:rsidR="009638D1" w:rsidRPr="00CF14AF" w:rsidTr="00713965">
        <w:tc>
          <w:tcPr>
            <w:tcW w:w="4927" w:type="dxa"/>
          </w:tcPr>
          <w:p w:rsidR="009638D1" w:rsidRPr="00CF14AF" w:rsidRDefault="009638D1" w:rsidP="009638D1">
            <w:pPr>
              <w:jc w:val="both"/>
              <w:rPr>
                <w:b/>
              </w:rPr>
            </w:pPr>
            <w:r>
              <w:rPr>
                <w:b/>
              </w:rPr>
              <w:t>Обязательная часть</w:t>
            </w:r>
          </w:p>
        </w:tc>
        <w:tc>
          <w:tcPr>
            <w:tcW w:w="710" w:type="dxa"/>
          </w:tcPr>
          <w:p w:rsidR="009638D1" w:rsidRPr="00CF14AF" w:rsidRDefault="009638D1" w:rsidP="009638D1">
            <w:pPr>
              <w:jc w:val="center"/>
              <w:rPr>
                <w:b/>
              </w:rPr>
            </w:pPr>
            <w:r w:rsidRPr="00CF14AF">
              <w:rPr>
                <w:b/>
              </w:rPr>
              <w:t>30</w:t>
            </w:r>
          </w:p>
        </w:tc>
        <w:tc>
          <w:tcPr>
            <w:tcW w:w="709" w:type="dxa"/>
          </w:tcPr>
          <w:p w:rsidR="009638D1" w:rsidRPr="00CF14AF" w:rsidRDefault="009638D1" w:rsidP="009638D1">
            <w:pPr>
              <w:jc w:val="center"/>
              <w:rPr>
                <w:b/>
              </w:rPr>
            </w:pPr>
            <w:r w:rsidRPr="00CF14AF">
              <w:rPr>
                <w:b/>
              </w:rPr>
              <w:t>32</w:t>
            </w:r>
          </w:p>
        </w:tc>
        <w:tc>
          <w:tcPr>
            <w:tcW w:w="850" w:type="dxa"/>
          </w:tcPr>
          <w:p w:rsidR="009638D1" w:rsidRPr="00CF14AF" w:rsidRDefault="009638D1" w:rsidP="009638D1">
            <w:pPr>
              <w:jc w:val="center"/>
              <w:rPr>
                <w:b/>
              </w:rPr>
            </w:pPr>
            <w:r w:rsidRPr="00CF14AF">
              <w:rPr>
                <w:b/>
              </w:rPr>
              <w:t>33</w:t>
            </w:r>
          </w:p>
        </w:tc>
        <w:tc>
          <w:tcPr>
            <w:tcW w:w="850" w:type="dxa"/>
          </w:tcPr>
          <w:p w:rsidR="009638D1" w:rsidRPr="00CF14AF" w:rsidRDefault="009638D1" w:rsidP="009638D1">
            <w:pPr>
              <w:jc w:val="center"/>
              <w:rPr>
                <w:b/>
              </w:rPr>
            </w:pPr>
            <w:r>
              <w:rPr>
                <w:b/>
              </w:rPr>
              <w:t>34</w:t>
            </w:r>
          </w:p>
        </w:tc>
        <w:tc>
          <w:tcPr>
            <w:tcW w:w="850" w:type="dxa"/>
          </w:tcPr>
          <w:p w:rsidR="009638D1" w:rsidRPr="00CF14AF" w:rsidRDefault="009638D1" w:rsidP="009638D1">
            <w:pPr>
              <w:jc w:val="center"/>
              <w:rPr>
                <w:b/>
              </w:rPr>
            </w:pPr>
            <w:r>
              <w:rPr>
                <w:b/>
              </w:rPr>
              <w:t>34</w:t>
            </w:r>
          </w:p>
        </w:tc>
        <w:tc>
          <w:tcPr>
            <w:tcW w:w="1276" w:type="dxa"/>
          </w:tcPr>
          <w:p w:rsidR="009638D1" w:rsidRPr="00CF14AF" w:rsidRDefault="009638D1" w:rsidP="009638D1">
            <w:pPr>
              <w:jc w:val="center"/>
              <w:rPr>
                <w:b/>
              </w:rPr>
            </w:pPr>
            <w:r>
              <w:rPr>
                <w:b/>
              </w:rPr>
              <w:t>163</w:t>
            </w:r>
          </w:p>
        </w:tc>
      </w:tr>
      <w:tr w:rsidR="009638D1" w:rsidRPr="00CF14AF" w:rsidTr="00713965">
        <w:tc>
          <w:tcPr>
            <w:tcW w:w="4927" w:type="dxa"/>
          </w:tcPr>
          <w:p w:rsidR="009638D1" w:rsidRPr="00CF14AF" w:rsidRDefault="009638D1" w:rsidP="009638D1">
            <w:pPr>
              <w:jc w:val="center"/>
              <w:rPr>
                <w:b/>
                <w:iCs/>
              </w:rPr>
            </w:pPr>
            <w:r w:rsidRPr="00CF14AF">
              <w:rPr>
                <w:b/>
                <w:iCs/>
              </w:rPr>
              <w:t>Часть, формируемая участниками образовательных отношений</w:t>
            </w:r>
          </w:p>
        </w:tc>
        <w:tc>
          <w:tcPr>
            <w:tcW w:w="710" w:type="dxa"/>
          </w:tcPr>
          <w:p w:rsidR="009638D1" w:rsidRPr="00CF14AF" w:rsidRDefault="009638D1" w:rsidP="009638D1">
            <w:pPr>
              <w:jc w:val="center"/>
            </w:pPr>
            <w:r w:rsidRPr="00CF14AF">
              <w:t>2</w:t>
            </w:r>
          </w:p>
        </w:tc>
        <w:tc>
          <w:tcPr>
            <w:tcW w:w="709" w:type="dxa"/>
          </w:tcPr>
          <w:p w:rsidR="009638D1" w:rsidRPr="00CF14AF" w:rsidRDefault="009638D1" w:rsidP="009638D1">
            <w:pPr>
              <w:jc w:val="center"/>
            </w:pPr>
            <w:r w:rsidRPr="00CF14AF">
              <w:t>1</w:t>
            </w:r>
          </w:p>
        </w:tc>
        <w:tc>
          <w:tcPr>
            <w:tcW w:w="850" w:type="dxa"/>
          </w:tcPr>
          <w:p w:rsidR="009638D1" w:rsidRPr="00CF14AF" w:rsidRDefault="009638D1" w:rsidP="009638D1">
            <w:pPr>
              <w:jc w:val="center"/>
              <w:rPr>
                <w:iCs/>
              </w:rPr>
            </w:pPr>
            <w:r w:rsidRPr="00CF14AF">
              <w:rPr>
                <w:iCs/>
              </w:rPr>
              <w:t>2</w:t>
            </w:r>
          </w:p>
        </w:tc>
        <w:tc>
          <w:tcPr>
            <w:tcW w:w="850" w:type="dxa"/>
          </w:tcPr>
          <w:p w:rsidR="009638D1" w:rsidRPr="00CF14AF" w:rsidRDefault="009638D1" w:rsidP="009638D1">
            <w:pPr>
              <w:jc w:val="center"/>
              <w:rPr>
                <w:iCs/>
              </w:rPr>
            </w:pPr>
            <w:r>
              <w:rPr>
                <w:iCs/>
              </w:rPr>
              <w:t>2</w:t>
            </w:r>
          </w:p>
        </w:tc>
        <w:tc>
          <w:tcPr>
            <w:tcW w:w="850" w:type="dxa"/>
          </w:tcPr>
          <w:p w:rsidR="009638D1" w:rsidRPr="00CF14AF" w:rsidRDefault="009638D1" w:rsidP="009638D1">
            <w:pPr>
              <w:jc w:val="center"/>
              <w:rPr>
                <w:iCs/>
              </w:rPr>
            </w:pPr>
            <w:r>
              <w:rPr>
                <w:iCs/>
              </w:rPr>
              <w:t>2</w:t>
            </w:r>
          </w:p>
        </w:tc>
        <w:tc>
          <w:tcPr>
            <w:tcW w:w="1276" w:type="dxa"/>
          </w:tcPr>
          <w:p w:rsidR="009638D1" w:rsidRPr="00CF14AF" w:rsidRDefault="009638D1" w:rsidP="009638D1">
            <w:pPr>
              <w:jc w:val="center"/>
              <w:rPr>
                <w:iCs/>
              </w:rPr>
            </w:pPr>
            <w:r>
              <w:rPr>
                <w:iCs/>
              </w:rPr>
              <w:t>9</w:t>
            </w:r>
          </w:p>
        </w:tc>
      </w:tr>
      <w:tr w:rsidR="009638D1" w:rsidRPr="00CF14AF" w:rsidTr="00713965">
        <w:tc>
          <w:tcPr>
            <w:tcW w:w="4927" w:type="dxa"/>
          </w:tcPr>
          <w:p w:rsidR="009638D1" w:rsidRPr="00CF14AF" w:rsidRDefault="009638D1" w:rsidP="009638D1">
            <w:pPr>
              <w:rPr>
                <w:b/>
              </w:rPr>
            </w:pPr>
            <w:r w:rsidRPr="00CF14AF">
              <w:rPr>
                <w:b/>
              </w:rPr>
              <w:t>Максимально допустимая недельная нагрузка при 6-дневной учебной неделе</w:t>
            </w:r>
          </w:p>
        </w:tc>
        <w:tc>
          <w:tcPr>
            <w:tcW w:w="710" w:type="dxa"/>
          </w:tcPr>
          <w:p w:rsidR="009638D1" w:rsidRPr="00CF14AF" w:rsidRDefault="009638D1" w:rsidP="009638D1">
            <w:pPr>
              <w:jc w:val="center"/>
              <w:rPr>
                <w:b/>
              </w:rPr>
            </w:pPr>
            <w:r w:rsidRPr="00CF14AF">
              <w:rPr>
                <w:b/>
              </w:rPr>
              <w:t>32</w:t>
            </w:r>
          </w:p>
        </w:tc>
        <w:tc>
          <w:tcPr>
            <w:tcW w:w="709" w:type="dxa"/>
          </w:tcPr>
          <w:p w:rsidR="009638D1" w:rsidRPr="00CF14AF" w:rsidRDefault="009638D1" w:rsidP="009638D1">
            <w:pPr>
              <w:jc w:val="center"/>
              <w:rPr>
                <w:b/>
              </w:rPr>
            </w:pPr>
            <w:r w:rsidRPr="00CF14AF">
              <w:rPr>
                <w:b/>
              </w:rPr>
              <w:t>33</w:t>
            </w:r>
          </w:p>
        </w:tc>
        <w:tc>
          <w:tcPr>
            <w:tcW w:w="850" w:type="dxa"/>
          </w:tcPr>
          <w:p w:rsidR="009638D1" w:rsidRPr="00CF14AF" w:rsidRDefault="009638D1" w:rsidP="009638D1">
            <w:pPr>
              <w:jc w:val="center"/>
              <w:rPr>
                <w:b/>
              </w:rPr>
            </w:pPr>
            <w:r w:rsidRPr="00CF14AF">
              <w:rPr>
                <w:b/>
              </w:rPr>
              <w:t>35</w:t>
            </w:r>
          </w:p>
        </w:tc>
        <w:tc>
          <w:tcPr>
            <w:tcW w:w="850" w:type="dxa"/>
          </w:tcPr>
          <w:p w:rsidR="009638D1" w:rsidRPr="00CF14AF" w:rsidRDefault="009638D1" w:rsidP="009638D1">
            <w:pPr>
              <w:jc w:val="center"/>
              <w:rPr>
                <w:b/>
              </w:rPr>
            </w:pPr>
            <w:r>
              <w:rPr>
                <w:b/>
              </w:rPr>
              <w:t>36</w:t>
            </w:r>
          </w:p>
        </w:tc>
        <w:tc>
          <w:tcPr>
            <w:tcW w:w="850" w:type="dxa"/>
          </w:tcPr>
          <w:p w:rsidR="009638D1" w:rsidRPr="00CF14AF" w:rsidRDefault="009638D1" w:rsidP="009638D1">
            <w:pPr>
              <w:jc w:val="center"/>
              <w:rPr>
                <w:b/>
              </w:rPr>
            </w:pPr>
            <w:r>
              <w:rPr>
                <w:b/>
              </w:rPr>
              <w:t>36</w:t>
            </w:r>
          </w:p>
        </w:tc>
        <w:tc>
          <w:tcPr>
            <w:tcW w:w="1276" w:type="dxa"/>
          </w:tcPr>
          <w:p w:rsidR="009638D1" w:rsidRPr="00CF14AF" w:rsidRDefault="009638D1" w:rsidP="009638D1">
            <w:pPr>
              <w:jc w:val="center"/>
              <w:rPr>
                <w:b/>
              </w:rPr>
            </w:pPr>
            <w:r>
              <w:rPr>
                <w:b/>
              </w:rPr>
              <w:t>172</w:t>
            </w:r>
          </w:p>
        </w:tc>
      </w:tr>
      <w:tr w:rsidR="009638D1" w:rsidRPr="00CF14AF" w:rsidTr="00713965">
        <w:tc>
          <w:tcPr>
            <w:tcW w:w="4927" w:type="dxa"/>
          </w:tcPr>
          <w:p w:rsidR="009638D1" w:rsidRPr="00CF14AF" w:rsidRDefault="009638D1" w:rsidP="009638D1">
            <w:pPr>
              <w:rPr>
                <w:b/>
              </w:rPr>
            </w:pPr>
            <w:r w:rsidRPr="00CF14AF">
              <w:rPr>
                <w:b/>
              </w:rPr>
              <w:t>Внеурочная деятельность (кружки, секции, проектная деятельность и др.)*</w:t>
            </w:r>
          </w:p>
        </w:tc>
        <w:tc>
          <w:tcPr>
            <w:tcW w:w="710" w:type="dxa"/>
          </w:tcPr>
          <w:p w:rsidR="009638D1" w:rsidRPr="00CF14AF" w:rsidRDefault="009638D1" w:rsidP="009638D1">
            <w:pPr>
              <w:jc w:val="center"/>
              <w:rPr>
                <w:b/>
              </w:rPr>
            </w:pPr>
            <w:r w:rsidRPr="00CF14AF">
              <w:rPr>
                <w:b/>
              </w:rPr>
              <w:t>10</w:t>
            </w:r>
          </w:p>
        </w:tc>
        <w:tc>
          <w:tcPr>
            <w:tcW w:w="709" w:type="dxa"/>
          </w:tcPr>
          <w:p w:rsidR="009638D1" w:rsidRPr="00CF14AF" w:rsidRDefault="009638D1" w:rsidP="009638D1">
            <w:pPr>
              <w:jc w:val="center"/>
              <w:rPr>
                <w:b/>
              </w:rPr>
            </w:pPr>
            <w:r w:rsidRPr="00CF14AF">
              <w:rPr>
                <w:b/>
              </w:rPr>
              <w:t>10</w:t>
            </w:r>
          </w:p>
        </w:tc>
        <w:tc>
          <w:tcPr>
            <w:tcW w:w="850" w:type="dxa"/>
          </w:tcPr>
          <w:p w:rsidR="009638D1" w:rsidRPr="00CF14AF" w:rsidRDefault="009638D1" w:rsidP="009638D1">
            <w:pPr>
              <w:jc w:val="center"/>
              <w:rPr>
                <w:b/>
              </w:rPr>
            </w:pPr>
            <w:r w:rsidRPr="00CF14AF">
              <w:rPr>
                <w:b/>
              </w:rPr>
              <w:t>10</w:t>
            </w:r>
          </w:p>
        </w:tc>
        <w:tc>
          <w:tcPr>
            <w:tcW w:w="850" w:type="dxa"/>
          </w:tcPr>
          <w:p w:rsidR="009638D1" w:rsidRPr="00CF14AF" w:rsidRDefault="009638D1" w:rsidP="009638D1">
            <w:pPr>
              <w:jc w:val="center"/>
              <w:rPr>
                <w:b/>
              </w:rPr>
            </w:pPr>
            <w:r>
              <w:rPr>
                <w:b/>
              </w:rPr>
              <w:t>10</w:t>
            </w:r>
          </w:p>
        </w:tc>
        <w:tc>
          <w:tcPr>
            <w:tcW w:w="850" w:type="dxa"/>
          </w:tcPr>
          <w:p w:rsidR="009638D1" w:rsidRPr="00CF14AF" w:rsidRDefault="009638D1" w:rsidP="009638D1">
            <w:pPr>
              <w:jc w:val="center"/>
              <w:rPr>
                <w:b/>
              </w:rPr>
            </w:pPr>
            <w:r>
              <w:rPr>
                <w:b/>
              </w:rPr>
              <w:t>10</w:t>
            </w:r>
          </w:p>
        </w:tc>
        <w:tc>
          <w:tcPr>
            <w:tcW w:w="1276" w:type="dxa"/>
          </w:tcPr>
          <w:p w:rsidR="009638D1" w:rsidRPr="00CF14AF" w:rsidRDefault="009638D1" w:rsidP="009638D1">
            <w:pPr>
              <w:jc w:val="center"/>
              <w:rPr>
                <w:b/>
              </w:rPr>
            </w:pPr>
            <w:r>
              <w:rPr>
                <w:b/>
              </w:rPr>
              <w:t>50</w:t>
            </w:r>
          </w:p>
        </w:tc>
      </w:tr>
      <w:tr w:rsidR="009638D1" w:rsidRPr="00CF14AF" w:rsidTr="00713965">
        <w:tc>
          <w:tcPr>
            <w:tcW w:w="4927" w:type="dxa"/>
          </w:tcPr>
          <w:p w:rsidR="009638D1" w:rsidRPr="00CF14AF" w:rsidRDefault="009638D1" w:rsidP="009638D1">
            <w:pPr>
              <w:rPr>
                <w:b/>
              </w:rPr>
            </w:pPr>
            <w:r w:rsidRPr="00CF14AF">
              <w:rPr>
                <w:b/>
              </w:rPr>
              <w:lastRenderedPageBreak/>
              <w:t>Всего часов к финансированию</w:t>
            </w:r>
          </w:p>
        </w:tc>
        <w:tc>
          <w:tcPr>
            <w:tcW w:w="710" w:type="dxa"/>
          </w:tcPr>
          <w:p w:rsidR="009638D1" w:rsidRPr="00CF14AF" w:rsidRDefault="009638D1" w:rsidP="009638D1">
            <w:pPr>
              <w:jc w:val="center"/>
              <w:rPr>
                <w:b/>
              </w:rPr>
            </w:pPr>
            <w:r w:rsidRPr="00CF14AF">
              <w:rPr>
                <w:b/>
              </w:rPr>
              <w:t>42</w:t>
            </w:r>
          </w:p>
        </w:tc>
        <w:tc>
          <w:tcPr>
            <w:tcW w:w="709" w:type="dxa"/>
          </w:tcPr>
          <w:p w:rsidR="009638D1" w:rsidRPr="00CF14AF" w:rsidRDefault="009638D1" w:rsidP="009638D1">
            <w:pPr>
              <w:jc w:val="center"/>
              <w:rPr>
                <w:b/>
              </w:rPr>
            </w:pPr>
            <w:r w:rsidRPr="00CF14AF">
              <w:rPr>
                <w:b/>
              </w:rPr>
              <w:t>43</w:t>
            </w:r>
          </w:p>
        </w:tc>
        <w:tc>
          <w:tcPr>
            <w:tcW w:w="850" w:type="dxa"/>
          </w:tcPr>
          <w:p w:rsidR="009638D1" w:rsidRPr="00CF14AF" w:rsidRDefault="009638D1" w:rsidP="009638D1">
            <w:pPr>
              <w:jc w:val="center"/>
              <w:rPr>
                <w:b/>
              </w:rPr>
            </w:pPr>
            <w:r w:rsidRPr="00CF14AF">
              <w:rPr>
                <w:b/>
              </w:rPr>
              <w:t>45</w:t>
            </w:r>
          </w:p>
        </w:tc>
        <w:tc>
          <w:tcPr>
            <w:tcW w:w="850" w:type="dxa"/>
          </w:tcPr>
          <w:p w:rsidR="009638D1" w:rsidRPr="00CF14AF" w:rsidRDefault="009638D1" w:rsidP="009638D1">
            <w:pPr>
              <w:jc w:val="center"/>
              <w:rPr>
                <w:b/>
              </w:rPr>
            </w:pPr>
            <w:r>
              <w:rPr>
                <w:b/>
              </w:rPr>
              <w:t>46</w:t>
            </w:r>
          </w:p>
        </w:tc>
        <w:tc>
          <w:tcPr>
            <w:tcW w:w="850" w:type="dxa"/>
          </w:tcPr>
          <w:p w:rsidR="009638D1" w:rsidRPr="00CF14AF" w:rsidRDefault="009638D1" w:rsidP="009638D1">
            <w:pPr>
              <w:jc w:val="center"/>
              <w:rPr>
                <w:b/>
              </w:rPr>
            </w:pPr>
            <w:r>
              <w:rPr>
                <w:b/>
              </w:rPr>
              <w:t>46</w:t>
            </w:r>
          </w:p>
        </w:tc>
        <w:tc>
          <w:tcPr>
            <w:tcW w:w="1276" w:type="dxa"/>
          </w:tcPr>
          <w:p w:rsidR="009638D1" w:rsidRPr="00CF14AF" w:rsidRDefault="009638D1" w:rsidP="009638D1">
            <w:pPr>
              <w:jc w:val="center"/>
              <w:rPr>
                <w:b/>
              </w:rPr>
            </w:pPr>
            <w:r>
              <w:rPr>
                <w:b/>
              </w:rPr>
              <w:t>222</w:t>
            </w:r>
          </w:p>
        </w:tc>
      </w:tr>
    </w:tbl>
    <w:p w:rsidR="009638D1" w:rsidRDefault="009638D1" w:rsidP="009638D1">
      <w:pPr>
        <w:pStyle w:val="Heading"/>
        <w:tabs>
          <w:tab w:val="left" w:pos="993"/>
        </w:tabs>
        <w:jc w:val="both"/>
        <w:rPr>
          <w:rFonts w:ascii="Times New Roman" w:hAnsi="Times New Roman" w:cs="Times New Roman"/>
          <w:b w:val="0"/>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453"/>
        <w:gridCol w:w="2650"/>
      </w:tblGrid>
      <w:tr w:rsidR="009638D1" w:rsidRPr="00D904F9" w:rsidTr="00713965">
        <w:tc>
          <w:tcPr>
            <w:tcW w:w="4678" w:type="dxa"/>
            <w:vMerge w:val="restart"/>
            <w:tcBorders>
              <w:top w:val="single" w:sz="4" w:space="0" w:color="auto"/>
              <w:left w:val="single" w:sz="4" w:space="0" w:color="auto"/>
              <w:right w:val="single" w:sz="4" w:space="0" w:color="auto"/>
            </w:tcBorders>
          </w:tcPr>
          <w:p w:rsidR="009638D1" w:rsidRPr="00D904F9" w:rsidRDefault="009638D1" w:rsidP="009638D1"/>
        </w:tc>
        <w:tc>
          <w:tcPr>
            <w:tcW w:w="5103" w:type="dxa"/>
            <w:gridSpan w:val="2"/>
            <w:tcBorders>
              <w:top w:val="single" w:sz="4" w:space="0" w:color="auto"/>
              <w:left w:val="single" w:sz="4" w:space="0" w:color="auto"/>
              <w:bottom w:val="single" w:sz="4" w:space="0" w:color="auto"/>
            </w:tcBorders>
          </w:tcPr>
          <w:p w:rsidR="009638D1" w:rsidRPr="007B2A4D" w:rsidRDefault="009638D1" w:rsidP="009638D1">
            <w:pPr>
              <w:tabs>
                <w:tab w:val="left" w:pos="993"/>
              </w:tabs>
              <w:jc w:val="center"/>
              <w:rPr>
                <w:b/>
                <w:lang w:val="en-US"/>
              </w:rPr>
            </w:pPr>
            <w:r w:rsidRPr="007B2A4D">
              <w:rPr>
                <w:b/>
              </w:rPr>
              <w:t>Количество часов</w:t>
            </w:r>
          </w:p>
        </w:tc>
      </w:tr>
      <w:tr w:rsidR="009638D1" w:rsidRPr="00D904F9" w:rsidTr="00713965">
        <w:tc>
          <w:tcPr>
            <w:tcW w:w="4678" w:type="dxa"/>
            <w:vMerge/>
            <w:tcBorders>
              <w:left w:val="single" w:sz="4" w:space="0" w:color="auto"/>
              <w:bottom w:val="single" w:sz="4" w:space="0" w:color="auto"/>
              <w:right w:val="single" w:sz="4" w:space="0" w:color="auto"/>
            </w:tcBorders>
          </w:tcPr>
          <w:p w:rsidR="009638D1" w:rsidRPr="00D904F9" w:rsidRDefault="009638D1" w:rsidP="009638D1"/>
        </w:tc>
        <w:tc>
          <w:tcPr>
            <w:tcW w:w="2453" w:type="dxa"/>
            <w:tcBorders>
              <w:top w:val="single" w:sz="4" w:space="0" w:color="auto"/>
              <w:left w:val="single" w:sz="4" w:space="0" w:color="auto"/>
              <w:bottom w:val="single" w:sz="4" w:space="0" w:color="auto"/>
              <w:right w:val="single" w:sz="4" w:space="0" w:color="auto"/>
            </w:tcBorders>
            <w:vAlign w:val="center"/>
          </w:tcPr>
          <w:p w:rsidR="009638D1" w:rsidRPr="007B2A4D" w:rsidRDefault="009638D1" w:rsidP="009638D1">
            <w:pPr>
              <w:tabs>
                <w:tab w:val="left" w:pos="993"/>
              </w:tabs>
              <w:jc w:val="center"/>
              <w:rPr>
                <w:b/>
                <w:lang w:val="en-US"/>
              </w:rPr>
            </w:pPr>
            <w:r w:rsidRPr="007B2A4D">
              <w:rPr>
                <w:b/>
                <w:lang w:val="en-US"/>
              </w:rPr>
              <w:t>VIII</w:t>
            </w:r>
          </w:p>
        </w:tc>
        <w:tc>
          <w:tcPr>
            <w:tcW w:w="2650" w:type="dxa"/>
            <w:tcBorders>
              <w:top w:val="single" w:sz="4" w:space="0" w:color="auto"/>
              <w:left w:val="single" w:sz="4" w:space="0" w:color="auto"/>
              <w:bottom w:val="single" w:sz="4" w:space="0" w:color="auto"/>
            </w:tcBorders>
            <w:vAlign w:val="center"/>
          </w:tcPr>
          <w:p w:rsidR="009638D1" w:rsidRPr="007B2A4D" w:rsidRDefault="009638D1" w:rsidP="009638D1">
            <w:pPr>
              <w:tabs>
                <w:tab w:val="left" w:pos="993"/>
              </w:tabs>
              <w:jc w:val="center"/>
              <w:rPr>
                <w:b/>
              </w:rPr>
            </w:pPr>
            <w:r w:rsidRPr="007B2A4D">
              <w:rPr>
                <w:b/>
                <w:lang w:val="en-US"/>
              </w:rPr>
              <w:t>IX</w:t>
            </w:r>
          </w:p>
        </w:tc>
      </w:tr>
      <w:tr w:rsidR="009638D1" w:rsidRPr="00D904F9" w:rsidTr="00713965">
        <w:tc>
          <w:tcPr>
            <w:tcW w:w="4678" w:type="dxa"/>
            <w:tcBorders>
              <w:top w:val="single" w:sz="4" w:space="0" w:color="auto"/>
            </w:tcBorders>
          </w:tcPr>
          <w:p w:rsidR="009638D1" w:rsidRPr="00D904F9" w:rsidRDefault="009638D1" w:rsidP="009638D1">
            <w:pPr>
              <w:jc w:val="center"/>
            </w:pPr>
            <w:r>
              <w:t>Федеральный компонент</w:t>
            </w:r>
          </w:p>
        </w:tc>
        <w:tc>
          <w:tcPr>
            <w:tcW w:w="2453" w:type="dxa"/>
            <w:tcBorders>
              <w:top w:val="single" w:sz="4" w:space="0" w:color="auto"/>
            </w:tcBorders>
          </w:tcPr>
          <w:p w:rsidR="009638D1" w:rsidRPr="00D904F9" w:rsidRDefault="009638D1" w:rsidP="009638D1">
            <w:pPr>
              <w:jc w:val="center"/>
            </w:pPr>
            <w:r w:rsidRPr="00D904F9">
              <w:t>31</w:t>
            </w:r>
          </w:p>
        </w:tc>
        <w:tc>
          <w:tcPr>
            <w:tcW w:w="2650" w:type="dxa"/>
            <w:tcBorders>
              <w:top w:val="single" w:sz="4" w:space="0" w:color="auto"/>
            </w:tcBorders>
          </w:tcPr>
          <w:p w:rsidR="009638D1" w:rsidRPr="00D904F9" w:rsidRDefault="009638D1" w:rsidP="009638D1">
            <w:pPr>
              <w:jc w:val="center"/>
            </w:pPr>
            <w:r w:rsidRPr="00D904F9">
              <w:t>30</w:t>
            </w:r>
          </w:p>
        </w:tc>
      </w:tr>
      <w:tr w:rsidR="009D01DF" w:rsidRPr="00D904F9" w:rsidTr="00713965">
        <w:tc>
          <w:tcPr>
            <w:tcW w:w="4678" w:type="dxa"/>
            <w:tcBorders>
              <w:top w:val="single" w:sz="4" w:space="0" w:color="auto"/>
            </w:tcBorders>
          </w:tcPr>
          <w:p w:rsidR="009D01DF" w:rsidRDefault="009D01DF" w:rsidP="009638D1">
            <w:pPr>
              <w:jc w:val="center"/>
            </w:pPr>
            <w:r w:rsidRPr="00D904F9">
              <w:t>Региональный компонент</w:t>
            </w:r>
          </w:p>
        </w:tc>
        <w:tc>
          <w:tcPr>
            <w:tcW w:w="2453" w:type="dxa"/>
            <w:tcBorders>
              <w:top w:val="single" w:sz="4" w:space="0" w:color="auto"/>
            </w:tcBorders>
          </w:tcPr>
          <w:p w:rsidR="009D01DF" w:rsidRPr="00D904F9" w:rsidRDefault="009D01DF" w:rsidP="009638D1">
            <w:pPr>
              <w:jc w:val="center"/>
            </w:pPr>
            <w:r>
              <w:t>2</w:t>
            </w:r>
          </w:p>
        </w:tc>
        <w:tc>
          <w:tcPr>
            <w:tcW w:w="2650" w:type="dxa"/>
            <w:tcBorders>
              <w:top w:val="single" w:sz="4" w:space="0" w:color="auto"/>
            </w:tcBorders>
          </w:tcPr>
          <w:p w:rsidR="009D01DF" w:rsidRPr="00D904F9" w:rsidRDefault="009D01DF" w:rsidP="009638D1">
            <w:pPr>
              <w:jc w:val="center"/>
            </w:pPr>
            <w:r>
              <w:t>2</w:t>
            </w:r>
          </w:p>
        </w:tc>
      </w:tr>
      <w:tr w:rsidR="009D01DF" w:rsidRPr="00D904F9" w:rsidTr="00713965">
        <w:tc>
          <w:tcPr>
            <w:tcW w:w="4678" w:type="dxa"/>
            <w:tcBorders>
              <w:top w:val="single" w:sz="4" w:space="0" w:color="auto"/>
            </w:tcBorders>
          </w:tcPr>
          <w:p w:rsidR="009D01DF" w:rsidRPr="00D904F9" w:rsidRDefault="009D01DF" w:rsidP="009638D1">
            <w:pPr>
              <w:jc w:val="center"/>
            </w:pPr>
            <w:r w:rsidRPr="00D904F9">
              <w:t>Компонент ОУ</w:t>
            </w:r>
          </w:p>
        </w:tc>
        <w:tc>
          <w:tcPr>
            <w:tcW w:w="2453" w:type="dxa"/>
            <w:tcBorders>
              <w:top w:val="single" w:sz="4" w:space="0" w:color="auto"/>
            </w:tcBorders>
          </w:tcPr>
          <w:p w:rsidR="009D01DF" w:rsidRDefault="009D01DF" w:rsidP="009638D1">
            <w:pPr>
              <w:jc w:val="center"/>
            </w:pPr>
            <w:r>
              <w:t>3</w:t>
            </w:r>
          </w:p>
        </w:tc>
        <w:tc>
          <w:tcPr>
            <w:tcW w:w="2650" w:type="dxa"/>
            <w:tcBorders>
              <w:top w:val="single" w:sz="4" w:space="0" w:color="auto"/>
            </w:tcBorders>
          </w:tcPr>
          <w:p w:rsidR="009D01DF" w:rsidRDefault="009D01DF" w:rsidP="009638D1">
            <w:pPr>
              <w:jc w:val="center"/>
            </w:pPr>
            <w:r>
              <w:t>4</w:t>
            </w:r>
          </w:p>
        </w:tc>
      </w:tr>
      <w:tr w:rsidR="009D01DF" w:rsidRPr="00D904F9" w:rsidTr="00713965">
        <w:trPr>
          <w:trHeight w:val="562"/>
        </w:trPr>
        <w:tc>
          <w:tcPr>
            <w:tcW w:w="4678" w:type="dxa"/>
          </w:tcPr>
          <w:p w:rsidR="009D01DF" w:rsidRPr="00D904F9" w:rsidRDefault="009D01DF" w:rsidP="009638D1">
            <w:pPr>
              <w:jc w:val="center"/>
            </w:pPr>
            <w:r w:rsidRPr="00D904F9">
              <w:t>Аудиторная нагрузка</w:t>
            </w:r>
          </w:p>
          <w:p w:rsidR="009D01DF" w:rsidRPr="00D904F9" w:rsidRDefault="009D01DF" w:rsidP="009638D1">
            <w:pPr>
              <w:jc w:val="center"/>
            </w:pPr>
            <w:r w:rsidRPr="00D904F9">
              <w:t>Максимальный объем учебной нагрузки</w:t>
            </w:r>
          </w:p>
        </w:tc>
        <w:tc>
          <w:tcPr>
            <w:tcW w:w="2453" w:type="dxa"/>
          </w:tcPr>
          <w:p w:rsidR="009D01DF" w:rsidRPr="00D904F9" w:rsidRDefault="009D01DF" w:rsidP="009638D1">
            <w:pPr>
              <w:jc w:val="center"/>
            </w:pPr>
            <w:r w:rsidRPr="00D904F9">
              <w:rPr>
                <w:b/>
              </w:rPr>
              <w:t>36</w:t>
            </w:r>
          </w:p>
        </w:tc>
        <w:tc>
          <w:tcPr>
            <w:tcW w:w="2650" w:type="dxa"/>
          </w:tcPr>
          <w:p w:rsidR="009D01DF" w:rsidRPr="00D904F9" w:rsidRDefault="009D01DF" w:rsidP="009638D1">
            <w:pPr>
              <w:jc w:val="center"/>
            </w:pPr>
            <w:r w:rsidRPr="00D904F9">
              <w:rPr>
                <w:b/>
              </w:rPr>
              <w:t>36</w:t>
            </w:r>
          </w:p>
        </w:tc>
      </w:tr>
      <w:tr w:rsidR="009638D1" w:rsidRPr="00D904F9" w:rsidTr="00713965">
        <w:tc>
          <w:tcPr>
            <w:tcW w:w="9781" w:type="dxa"/>
            <w:gridSpan w:val="3"/>
          </w:tcPr>
          <w:p w:rsidR="009638D1" w:rsidRPr="00D904F9" w:rsidRDefault="009638D1" w:rsidP="009638D1">
            <w:pPr>
              <w:jc w:val="center"/>
            </w:pPr>
            <w:r w:rsidRPr="00D904F9">
              <w:t>Внеаудиторная деятельность</w:t>
            </w:r>
          </w:p>
        </w:tc>
      </w:tr>
      <w:tr w:rsidR="009638D1" w:rsidRPr="00D904F9" w:rsidTr="00713965">
        <w:tc>
          <w:tcPr>
            <w:tcW w:w="4678" w:type="dxa"/>
          </w:tcPr>
          <w:p w:rsidR="009638D1" w:rsidRPr="00D904F9" w:rsidRDefault="009638D1" w:rsidP="009638D1">
            <w:pPr>
              <w:jc w:val="center"/>
            </w:pPr>
            <w:r w:rsidRPr="00D904F9">
              <w:t>По выбору (для ОУ с русским</w:t>
            </w:r>
          </w:p>
          <w:p w:rsidR="009638D1" w:rsidRPr="00D904F9" w:rsidRDefault="009638D1" w:rsidP="009638D1">
            <w:pPr>
              <w:jc w:val="center"/>
            </w:pPr>
            <w:r w:rsidRPr="00D904F9">
              <w:t>языком обучения)</w:t>
            </w:r>
          </w:p>
        </w:tc>
        <w:tc>
          <w:tcPr>
            <w:tcW w:w="2453" w:type="dxa"/>
          </w:tcPr>
          <w:p w:rsidR="009638D1" w:rsidRPr="00D904F9" w:rsidRDefault="009D01DF" w:rsidP="009D01DF">
            <w:pPr>
              <w:jc w:val="center"/>
            </w:pPr>
            <w:r>
              <w:t>1</w:t>
            </w:r>
          </w:p>
        </w:tc>
        <w:tc>
          <w:tcPr>
            <w:tcW w:w="2650" w:type="dxa"/>
          </w:tcPr>
          <w:p w:rsidR="009638D1" w:rsidRPr="00D904F9" w:rsidRDefault="009D01DF" w:rsidP="009D01DF">
            <w:pPr>
              <w:jc w:val="center"/>
            </w:pPr>
            <w:r>
              <w:t>2</w:t>
            </w:r>
          </w:p>
        </w:tc>
      </w:tr>
      <w:tr w:rsidR="009638D1" w:rsidRPr="00D904F9" w:rsidTr="00713965">
        <w:tc>
          <w:tcPr>
            <w:tcW w:w="4678" w:type="dxa"/>
          </w:tcPr>
          <w:p w:rsidR="009638D1" w:rsidRPr="00D904F9" w:rsidRDefault="009638D1" w:rsidP="009638D1">
            <w:pPr>
              <w:jc w:val="center"/>
            </w:pPr>
            <w:r w:rsidRPr="00D904F9">
              <w:t xml:space="preserve">Проектная деятельность/ </w:t>
            </w:r>
            <w:r w:rsidRPr="00D904F9">
              <w:rPr>
                <w:b/>
              </w:rPr>
              <w:t>элективные курсы</w:t>
            </w:r>
          </w:p>
        </w:tc>
        <w:tc>
          <w:tcPr>
            <w:tcW w:w="2453" w:type="dxa"/>
          </w:tcPr>
          <w:p w:rsidR="009638D1" w:rsidRPr="00D904F9" w:rsidRDefault="009D01DF" w:rsidP="009D01DF">
            <w:pPr>
              <w:jc w:val="center"/>
            </w:pPr>
            <w:r>
              <w:t>3</w:t>
            </w:r>
          </w:p>
        </w:tc>
        <w:tc>
          <w:tcPr>
            <w:tcW w:w="2650" w:type="dxa"/>
          </w:tcPr>
          <w:p w:rsidR="009638D1" w:rsidRPr="00D904F9" w:rsidRDefault="009D01DF" w:rsidP="009D01DF">
            <w:pPr>
              <w:jc w:val="center"/>
            </w:pPr>
            <w:r>
              <w:t>3</w:t>
            </w:r>
          </w:p>
        </w:tc>
      </w:tr>
      <w:tr w:rsidR="009638D1" w:rsidRPr="00D904F9" w:rsidTr="00713965">
        <w:tc>
          <w:tcPr>
            <w:tcW w:w="4678" w:type="dxa"/>
          </w:tcPr>
          <w:p w:rsidR="009638D1" w:rsidRPr="00D904F9" w:rsidRDefault="009638D1" w:rsidP="009638D1">
            <w:pPr>
              <w:jc w:val="center"/>
            </w:pPr>
            <w:r w:rsidRPr="00D904F9">
              <w:t>Консультации</w:t>
            </w:r>
          </w:p>
        </w:tc>
        <w:tc>
          <w:tcPr>
            <w:tcW w:w="2453" w:type="dxa"/>
          </w:tcPr>
          <w:p w:rsidR="009638D1" w:rsidRPr="00D904F9" w:rsidRDefault="009638D1" w:rsidP="009638D1">
            <w:pPr>
              <w:jc w:val="center"/>
            </w:pPr>
            <w:r w:rsidRPr="00D904F9">
              <w:t>-</w:t>
            </w:r>
          </w:p>
        </w:tc>
        <w:tc>
          <w:tcPr>
            <w:tcW w:w="2650" w:type="dxa"/>
          </w:tcPr>
          <w:p w:rsidR="009638D1" w:rsidRPr="00D904F9" w:rsidRDefault="009D01DF" w:rsidP="009D01DF">
            <w:pPr>
              <w:jc w:val="center"/>
            </w:pPr>
            <w:r>
              <w:t>3</w:t>
            </w:r>
            <w:r w:rsidR="009638D1" w:rsidRPr="00D904F9">
              <w:t xml:space="preserve"> </w:t>
            </w:r>
          </w:p>
        </w:tc>
      </w:tr>
      <w:tr w:rsidR="009638D1" w:rsidRPr="00D904F9" w:rsidTr="00713965">
        <w:trPr>
          <w:trHeight w:val="392"/>
        </w:trPr>
        <w:tc>
          <w:tcPr>
            <w:tcW w:w="4678" w:type="dxa"/>
          </w:tcPr>
          <w:p w:rsidR="009638D1" w:rsidRPr="00D904F9" w:rsidRDefault="009638D1" w:rsidP="009638D1">
            <w:pPr>
              <w:jc w:val="center"/>
              <w:rPr>
                <w:b/>
              </w:rPr>
            </w:pPr>
            <w:r w:rsidRPr="00D904F9">
              <w:rPr>
                <w:b/>
              </w:rPr>
              <w:t>Всего часов для финансирования</w:t>
            </w:r>
          </w:p>
        </w:tc>
        <w:tc>
          <w:tcPr>
            <w:tcW w:w="2453" w:type="dxa"/>
          </w:tcPr>
          <w:p w:rsidR="009638D1" w:rsidRPr="00D904F9" w:rsidRDefault="009638D1" w:rsidP="009638D1">
            <w:pPr>
              <w:jc w:val="center"/>
              <w:rPr>
                <w:b/>
              </w:rPr>
            </w:pPr>
            <w:r w:rsidRPr="00D904F9">
              <w:rPr>
                <w:b/>
              </w:rPr>
              <w:t>40</w:t>
            </w:r>
          </w:p>
        </w:tc>
        <w:tc>
          <w:tcPr>
            <w:tcW w:w="2650" w:type="dxa"/>
          </w:tcPr>
          <w:p w:rsidR="009638D1" w:rsidRPr="00D904F9" w:rsidRDefault="009638D1" w:rsidP="009638D1">
            <w:pPr>
              <w:jc w:val="center"/>
              <w:rPr>
                <w:b/>
              </w:rPr>
            </w:pPr>
            <w:r w:rsidRPr="00D904F9">
              <w:rPr>
                <w:b/>
              </w:rPr>
              <w:t>44</w:t>
            </w:r>
          </w:p>
        </w:tc>
      </w:tr>
      <w:tr w:rsidR="009638D1" w:rsidRPr="00D904F9" w:rsidTr="00713965">
        <w:tc>
          <w:tcPr>
            <w:tcW w:w="4678" w:type="dxa"/>
          </w:tcPr>
          <w:p w:rsidR="009638D1" w:rsidRPr="00D904F9" w:rsidRDefault="009638D1" w:rsidP="009638D1">
            <w:pPr>
              <w:jc w:val="center"/>
            </w:pPr>
            <w:r w:rsidRPr="00D904F9">
              <w:t>Практика (в днях)</w:t>
            </w:r>
          </w:p>
        </w:tc>
        <w:tc>
          <w:tcPr>
            <w:tcW w:w="2453" w:type="dxa"/>
          </w:tcPr>
          <w:p w:rsidR="009638D1" w:rsidRPr="00D904F9" w:rsidRDefault="009638D1" w:rsidP="009638D1">
            <w:pPr>
              <w:jc w:val="center"/>
            </w:pPr>
            <w:r w:rsidRPr="00D904F9">
              <w:t>12</w:t>
            </w:r>
          </w:p>
        </w:tc>
        <w:tc>
          <w:tcPr>
            <w:tcW w:w="2650" w:type="dxa"/>
          </w:tcPr>
          <w:p w:rsidR="009638D1" w:rsidRPr="00D904F9" w:rsidRDefault="009638D1" w:rsidP="009638D1">
            <w:pPr>
              <w:jc w:val="center"/>
            </w:pPr>
            <w:r w:rsidRPr="00D904F9">
              <w:t>-</w:t>
            </w:r>
          </w:p>
        </w:tc>
      </w:tr>
    </w:tbl>
    <w:p w:rsidR="009638D1" w:rsidRPr="007B2A4D" w:rsidRDefault="009638D1" w:rsidP="009638D1">
      <w:pPr>
        <w:pStyle w:val="Heading"/>
        <w:tabs>
          <w:tab w:val="left" w:pos="993"/>
        </w:tabs>
        <w:jc w:val="both"/>
        <w:rPr>
          <w:rFonts w:ascii="Times New Roman" w:hAnsi="Times New Roman" w:cs="Times New Roman"/>
          <w:b w:val="0"/>
          <w:sz w:val="24"/>
          <w:szCs w:val="24"/>
        </w:rPr>
      </w:pPr>
    </w:p>
    <w:p w:rsidR="004A7E38" w:rsidRDefault="004A7E38" w:rsidP="009638D1">
      <w:pPr>
        <w:pStyle w:val="ConsPlusNormal"/>
        <w:widowControl/>
        <w:numPr>
          <w:ilvl w:val="0"/>
          <w:numId w:val="4"/>
        </w:numPr>
        <w:tabs>
          <w:tab w:val="left" w:pos="993"/>
        </w:tabs>
        <w:jc w:val="both"/>
        <w:rPr>
          <w:rFonts w:ascii="Times New Roman" w:hAnsi="Times New Roman" w:cs="Times New Roman"/>
          <w:sz w:val="24"/>
          <w:szCs w:val="24"/>
        </w:rPr>
      </w:pPr>
      <w:r w:rsidRPr="007B2A4D">
        <w:rPr>
          <w:rFonts w:ascii="Times New Roman" w:hAnsi="Times New Roman" w:cs="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 с учетом интересов обучающихся и возможностей образовательной организации. </w:t>
      </w:r>
    </w:p>
    <w:p w:rsidR="009638D1" w:rsidRPr="009638D1" w:rsidRDefault="009638D1" w:rsidP="009638D1">
      <w:pPr>
        <w:pStyle w:val="af3"/>
        <w:ind w:left="450" w:firstLine="0"/>
        <w:jc w:val="center"/>
        <w:rPr>
          <w:b/>
        </w:rPr>
      </w:pPr>
      <w:r w:rsidRPr="009638D1">
        <w:rPr>
          <w:b/>
        </w:rPr>
        <w:t>Внеурочная деятельность.</w:t>
      </w:r>
    </w:p>
    <w:p w:rsidR="009638D1" w:rsidRPr="009638D1" w:rsidRDefault="009638D1" w:rsidP="009638D1">
      <w:pPr>
        <w:pStyle w:val="af3"/>
        <w:numPr>
          <w:ilvl w:val="0"/>
          <w:numId w:val="4"/>
        </w:numPr>
        <w:jc w:val="center"/>
        <w:rPr>
          <w:b/>
          <w:u w:val="single"/>
        </w:rPr>
      </w:pPr>
      <w:r w:rsidRPr="009638D1">
        <w:rPr>
          <w:b/>
          <w:u w:val="single"/>
        </w:rPr>
        <w:t>5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348"/>
        <w:gridCol w:w="4457"/>
        <w:gridCol w:w="1512"/>
      </w:tblGrid>
      <w:tr w:rsidR="009638D1" w:rsidTr="00713965">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п/п</w:t>
            </w: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Направления</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Названия курсов</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Кол-во часов.</w:t>
            </w:r>
          </w:p>
        </w:tc>
      </w:tr>
      <w:tr w:rsidR="009638D1" w:rsidTr="00713965">
        <w:trPr>
          <w:jc w:val="center"/>
        </w:trPr>
        <w:tc>
          <w:tcPr>
            <w:tcW w:w="648" w:type="dxa"/>
            <w:tcBorders>
              <w:top w:val="single" w:sz="4" w:space="0" w:color="auto"/>
              <w:left w:val="single" w:sz="4" w:space="0" w:color="auto"/>
              <w:right w:val="single" w:sz="4" w:space="0" w:color="auto"/>
            </w:tcBorders>
            <w:shd w:val="clear" w:color="auto" w:fill="auto"/>
          </w:tcPr>
          <w:p w:rsidR="009638D1" w:rsidRDefault="009638D1" w:rsidP="00713965">
            <w:pPr>
              <w:jc w:val="center"/>
            </w:pPr>
            <w:r>
              <w:t>1.</w:t>
            </w:r>
          </w:p>
        </w:tc>
        <w:tc>
          <w:tcPr>
            <w:tcW w:w="3348" w:type="dxa"/>
            <w:tcBorders>
              <w:top w:val="single" w:sz="4" w:space="0" w:color="auto"/>
              <w:left w:val="single" w:sz="4" w:space="0" w:color="auto"/>
              <w:right w:val="single" w:sz="4" w:space="0" w:color="auto"/>
            </w:tcBorders>
            <w:shd w:val="clear" w:color="auto" w:fill="auto"/>
          </w:tcPr>
          <w:p w:rsidR="009638D1" w:rsidRDefault="009638D1" w:rsidP="00713965">
            <w:pPr>
              <w:jc w:val="center"/>
            </w:pPr>
            <w:r>
              <w:t>Духовно-нравственное</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Игравун дэткит – узоры тундры</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tcBorders>
              <w:top w:val="single" w:sz="4" w:space="0" w:color="auto"/>
              <w:left w:val="single" w:sz="4" w:space="0" w:color="auto"/>
              <w:right w:val="single" w:sz="4" w:space="0" w:color="auto"/>
            </w:tcBorders>
            <w:shd w:val="clear" w:color="auto" w:fill="auto"/>
          </w:tcPr>
          <w:p w:rsidR="009638D1" w:rsidRDefault="009638D1" w:rsidP="00713965">
            <w:pPr>
              <w:jc w:val="center"/>
            </w:pPr>
            <w:r>
              <w:t>2.</w:t>
            </w:r>
          </w:p>
        </w:tc>
        <w:tc>
          <w:tcPr>
            <w:tcW w:w="3348" w:type="dxa"/>
            <w:tcBorders>
              <w:top w:val="single" w:sz="4" w:space="0" w:color="auto"/>
              <w:left w:val="single" w:sz="4" w:space="0" w:color="auto"/>
              <w:right w:val="single" w:sz="4" w:space="0" w:color="auto"/>
            </w:tcBorders>
            <w:shd w:val="clear" w:color="auto" w:fill="auto"/>
          </w:tcPr>
          <w:p w:rsidR="009638D1" w:rsidRDefault="009638D1" w:rsidP="00713965">
            <w:pPr>
              <w:jc w:val="center"/>
            </w:pPr>
            <w:r>
              <w:t xml:space="preserve">Общекультурное </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Мастерская творчества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3.</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Спортивно-оздоровительное</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Подвижные игры</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Основы безопасности жизнедеятельности</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4.</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 xml:space="preserve">Общеинтеллектуальное </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Лингвистика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top w:val="single" w:sz="4" w:space="0" w:color="auto"/>
              <w:left w:val="single" w:sz="4" w:space="0" w:color="auto"/>
              <w:right w:val="single" w:sz="4" w:space="0" w:color="auto"/>
            </w:tcBorders>
            <w:shd w:val="clear" w:color="auto" w:fill="auto"/>
          </w:tcPr>
          <w:p w:rsidR="009638D1" w:rsidRDefault="009638D1" w:rsidP="00713965">
            <w:pPr>
              <w:jc w:val="center"/>
            </w:pPr>
          </w:p>
        </w:tc>
        <w:tc>
          <w:tcPr>
            <w:tcW w:w="3348" w:type="dxa"/>
            <w:vMerge/>
            <w:tcBorders>
              <w:top w:val="single" w:sz="4" w:space="0" w:color="auto"/>
              <w:left w:val="single" w:sz="4" w:space="0" w:color="auto"/>
              <w:right w:val="single" w:sz="4" w:space="0" w:color="auto"/>
            </w:tcBorders>
            <w:shd w:val="clear" w:color="auto" w:fill="auto"/>
          </w:tcPr>
          <w:p w:rsidR="009638D1" w:rsidRDefault="009638D1" w:rsidP="00713965">
            <w:pPr>
              <w:jc w:val="cente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Робототехника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right w:val="single" w:sz="4" w:space="0" w:color="auto"/>
            </w:tcBorders>
            <w:shd w:val="clear" w:color="auto" w:fill="auto"/>
          </w:tcPr>
          <w:p w:rsidR="009638D1" w:rsidRDefault="009638D1" w:rsidP="00713965">
            <w:pPr>
              <w:jc w:val="cente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Математический практикум</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5.</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Социальное</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Информатика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top w:val="single" w:sz="4" w:space="0" w:color="auto"/>
              <w:left w:val="single" w:sz="4" w:space="0" w:color="auto"/>
              <w:right w:val="single" w:sz="4" w:space="0" w:color="auto"/>
            </w:tcBorders>
            <w:shd w:val="clear" w:color="auto" w:fill="auto"/>
          </w:tcPr>
          <w:p w:rsidR="009638D1" w:rsidRDefault="009638D1" w:rsidP="00713965">
            <w:pPr>
              <w:jc w:val="center"/>
            </w:pPr>
          </w:p>
        </w:tc>
        <w:tc>
          <w:tcPr>
            <w:tcW w:w="3348" w:type="dxa"/>
            <w:vMerge/>
            <w:tcBorders>
              <w:top w:val="single" w:sz="4" w:space="0" w:color="auto"/>
              <w:left w:val="single" w:sz="4" w:space="0" w:color="auto"/>
              <w:right w:val="single" w:sz="4" w:space="0" w:color="auto"/>
            </w:tcBorders>
            <w:shd w:val="clear" w:color="auto" w:fill="auto"/>
          </w:tcPr>
          <w:p w:rsidR="009638D1" w:rsidRDefault="009638D1" w:rsidP="00713965">
            <w:pPr>
              <w:jc w:val="cente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Экология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Юный предприниматель</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9638D1" w:rsidRPr="00423FC1" w:rsidRDefault="009638D1" w:rsidP="00713965">
            <w:pPr>
              <w:jc w:val="center"/>
              <w:rPr>
                <w:b/>
              </w:rPr>
            </w:pPr>
            <w:r w:rsidRPr="00423FC1">
              <w:rPr>
                <w:b/>
              </w:rPr>
              <w:t>ИТОГО:</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Pr="00423FC1" w:rsidRDefault="009638D1" w:rsidP="00713965">
            <w:pPr>
              <w:jc w:val="center"/>
              <w:rPr>
                <w:b/>
              </w:rPr>
            </w:pPr>
            <w:r w:rsidRPr="00423FC1">
              <w:rPr>
                <w:b/>
              </w:rPr>
              <w:t>10 часов</w:t>
            </w:r>
          </w:p>
        </w:tc>
      </w:tr>
    </w:tbl>
    <w:p w:rsidR="009638D1" w:rsidRPr="009638D1" w:rsidRDefault="009638D1" w:rsidP="009638D1">
      <w:pPr>
        <w:pStyle w:val="af3"/>
        <w:ind w:left="450" w:firstLine="0"/>
        <w:rPr>
          <w:b/>
        </w:rPr>
      </w:pPr>
    </w:p>
    <w:p w:rsidR="009638D1" w:rsidRPr="009638D1" w:rsidRDefault="009638D1" w:rsidP="009638D1">
      <w:pPr>
        <w:pStyle w:val="af3"/>
        <w:ind w:left="450" w:firstLine="0"/>
        <w:jc w:val="center"/>
        <w:rPr>
          <w:b/>
          <w:u w:val="single"/>
        </w:rPr>
      </w:pPr>
      <w:r w:rsidRPr="009638D1">
        <w:rPr>
          <w:b/>
          <w:u w:val="single"/>
        </w:rPr>
        <w:t>6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348"/>
        <w:gridCol w:w="4247"/>
        <w:gridCol w:w="1512"/>
      </w:tblGrid>
      <w:tr w:rsidR="009638D1" w:rsidTr="00713965">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п/п</w:t>
            </w: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Направления</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Названия курсов</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Кол-во часов.</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1.</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Духовно-нравственное</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Игравун дэткит – узоры тундры</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right w:val="single" w:sz="4" w:space="0" w:color="auto"/>
            </w:tcBorders>
            <w:shd w:val="clear" w:color="auto" w:fill="auto"/>
          </w:tcPr>
          <w:p w:rsidR="009638D1" w:rsidRDefault="009638D1" w:rsidP="00713965">
            <w:pPr>
              <w:jc w:val="center"/>
            </w:pP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Моя речь-мое достоинство</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tcBorders>
              <w:left w:val="single" w:sz="4" w:space="0" w:color="auto"/>
              <w:bottom w:val="single" w:sz="4" w:space="0" w:color="auto"/>
              <w:right w:val="single" w:sz="4" w:space="0" w:color="auto"/>
            </w:tcBorders>
            <w:shd w:val="clear" w:color="auto" w:fill="auto"/>
          </w:tcPr>
          <w:p w:rsidR="009638D1" w:rsidRDefault="009638D1" w:rsidP="00713965">
            <w:pPr>
              <w:jc w:val="center"/>
            </w:pPr>
            <w:r>
              <w:t>2.</w:t>
            </w:r>
          </w:p>
        </w:tc>
        <w:tc>
          <w:tcPr>
            <w:tcW w:w="3348" w:type="dxa"/>
            <w:tcBorders>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Общекультурное </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Мастерская творчества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3.</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Спортивно-оздоровительное</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Подвижные игры</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right w:val="single" w:sz="4" w:space="0" w:color="auto"/>
            </w:tcBorders>
            <w:shd w:val="clear" w:color="auto" w:fill="auto"/>
          </w:tcPr>
          <w:p w:rsidR="009638D1" w:rsidRDefault="009638D1" w:rsidP="00713965">
            <w:pPr>
              <w:jc w:val="center"/>
            </w:pP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Основы безопасности жизнедеятельности</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4.</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 xml:space="preserve">Общеинтеллектуальное </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Лингвистика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Робототехника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5.</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p>
          <w:p w:rsidR="009638D1" w:rsidRDefault="009638D1" w:rsidP="00713965">
            <w:pPr>
              <w:jc w:val="center"/>
            </w:pPr>
            <w:r>
              <w:lastRenderedPageBreak/>
              <w:t>Социальное</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lastRenderedPageBreak/>
              <w:t>Математический практикум</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right w:val="single" w:sz="4" w:space="0" w:color="auto"/>
            </w:tcBorders>
            <w:shd w:val="clear" w:color="auto" w:fill="auto"/>
          </w:tcPr>
          <w:p w:rsidR="009638D1" w:rsidRDefault="009638D1" w:rsidP="00713965">
            <w:pPr>
              <w:jc w:val="center"/>
            </w:pP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Информатика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Юный предприниматель</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9638D1" w:rsidRPr="00423FC1" w:rsidRDefault="009638D1" w:rsidP="00713965">
            <w:pPr>
              <w:jc w:val="center"/>
              <w:rPr>
                <w:b/>
              </w:rPr>
            </w:pPr>
            <w:r w:rsidRPr="00423FC1">
              <w:rPr>
                <w:b/>
              </w:rPr>
              <w:t>ИТОГО:</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Pr="00423FC1" w:rsidRDefault="009638D1" w:rsidP="00713965">
            <w:pPr>
              <w:jc w:val="center"/>
              <w:rPr>
                <w:b/>
              </w:rPr>
            </w:pPr>
            <w:r w:rsidRPr="00423FC1">
              <w:rPr>
                <w:b/>
              </w:rPr>
              <w:t>10 часов</w:t>
            </w:r>
          </w:p>
        </w:tc>
      </w:tr>
    </w:tbl>
    <w:p w:rsidR="009638D1" w:rsidRPr="009638D1" w:rsidRDefault="009638D1" w:rsidP="009638D1">
      <w:pPr>
        <w:pStyle w:val="af3"/>
        <w:ind w:left="450" w:firstLine="0"/>
        <w:jc w:val="center"/>
        <w:rPr>
          <w:b/>
          <w:u w:val="single"/>
        </w:rPr>
      </w:pPr>
      <w:r w:rsidRPr="009638D1">
        <w:rPr>
          <w:b/>
          <w:u w:val="single"/>
        </w:rPr>
        <w:t>7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348"/>
        <w:gridCol w:w="4173"/>
        <w:gridCol w:w="1512"/>
      </w:tblGrid>
      <w:tr w:rsidR="009638D1" w:rsidTr="00713965">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п/п</w:t>
            </w: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Направления</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Названия курсов</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Кол-во часов.</w:t>
            </w:r>
          </w:p>
        </w:tc>
      </w:tr>
      <w:tr w:rsidR="009638D1" w:rsidTr="00713965">
        <w:trPr>
          <w:jc w:val="center"/>
        </w:trPr>
        <w:tc>
          <w:tcPr>
            <w:tcW w:w="648" w:type="dxa"/>
            <w:tcBorders>
              <w:top w:val="single" w:sz="4" w:space="0" w:color="auto"/>
              <w:left w:val="single" w:sz="4" w:space="0" w:color="auto"/>
              <w:right w:val="single" w:sz="4" w:space="0" w:color="auto"/>
            </w:tcBorders>
            <w:shd w:val="clear" w:color="auto" w:fill="auto"/>
          </w:tcPr>
          <w:p w:rsidR="009638D1" w:rsidRDefault="009638D1" w:rsidP="00713965">
            <w:pPr>
              <w:jc w:val="center"/>
            </w:pPr>
            <w:r>
              <w:t>1.</w:t>
            </w:r>
          </w:p>
        </w:tc>
        <w:tc>
          <w:tcPr>
            <w:tcW w:w="3348" w:type="dxa"/>
            <w:tcBorders>
              <w:top w:val="single" w:sz="4" w:space="0" w:color="auto"/>
              <w:left w:val="single" w:sz="4" w:space="0" w:color="auto"/>
              <w:right w:val="single" w:sz="4" w:space="0" w:color="auto"/>
            </w:tcBorders>
            <w:shd w:val="clear" w:color="auto" w:fill="auto"/>
          </w:tcPr>
          <w:p w:rsidR="009638D1" w:rsidRDefault="009638D1" w:rsidP="00713965">
            <w:pPr>
              <w:jc w:val="center"/>
            </w:pPr>
            <w:r>
              <w:t>Духовно-нравственное</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Языкознание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2.</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 xml:space="preserve">Общекультурное </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Юный мастер</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top w:val="single" w:sz="4" w:space="0" w:color="auto"/>
              <w:left w:val="single" w:sz="4" w:space="0" w:color="auto"/>
              <w:right w:val="single" w:sz="4" w:space="0" w:color="auto"/>
            </w:tcBorders>
            <w:shd w:val="clear" w:color="auto" w:fill="auto"/>
          </w:tcPr>
          <w:p w:rsidR="009638D1" w:rsidRDefault="009638D1" w:rsidP="00713965">
            <w:pPr>
              <w:jc w:val="center"/>
            </w:pPr>
          </w:p>
        </w:tc>
        <w:tc>
          <w:tcPr>
            <w:tcW w:w="3348" w:type="dxa"/>
            <w:vMerge/>
            <w:tcBorders>
              <w:top w:val="single" w:sz="4" w:space="0" w:color="auto"/>
              <w:left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ИЗО</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Мастерская творчества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3.</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Спортивно-оздоровительное</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Подвижные игры</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Основы безопасности жизнедеятельности</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4.</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Общеинтеллектуальное</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Робототехника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Математический практикум</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5.</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Социальное</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Юный предприниматель</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Экология</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Pr="00423FC1" w:rsidRDefault="009638D1" w:rsidP="00713965">
            <w:pPr>
              <w:jc w:val="center"/>
              <w:rPr>
                <w:b/>
              </w:rPr>
            </w:pPr>
            <w:r w:rsidRPr="00423FC1">
              <w:rPr>
                <w:b/>
              </w:rPr>
              <w:t>ИТОГО:</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Pr="009638D1" w:rsidRDefault="009638D1" w:rsidP="009638D1">
            <w:pPr>
              <w:pStyle w:val="af3"/>
              <w:numPr>
                <w:ilvl w:val="0"/>
                <w:numId w:val="25"/>
              </w:numPr>
              <w:jc w:val="center"/>
              <w:rPr>
                <w:b/>
              </w:rPr>
            </w:pPr>
            <w:r w:rsidRPr="009638D1">
              <w:rPr>
                <w:b/>
              </w:rPr>
              <w:t>асов</w:t>
            </w:r>
          </w:p>
        </w:tc>
      </w:tr>
    </w:tbl>
    <w:p w:rsidR="009638D1" w:rsidRDefault="009638D1" w:rsidP="009638D1">
      <w:pPr>
        <w:pStyle w:val="af3"/>
        <w:ind w:left="450" w:firstLine="0"/>
        <w:rPr>
          <w:b/>
          <w:u w:val="single"/>
        </w:rPr>
      </w:pPr>
    </w:p>
    <w:p w:rsidR="009638D1" w:rsidRPr="009638D1" w:rsidRDefault="009638D1" w:rsidP="009638D1">
      <w:pPr>
        <w:pStyle w:val="af3"/>
        <w:ind w:left="450" w:firstLine="0"/>
        <w:jc w:val="center"/>
        <w:rPr>
          <w:b/>
          <w:u w:val="single"/>
        </w:rPr>
      </w:pPr>
      <w:r w:rsidRPr="009638D1">
        <w:rPr>
          <w:b/>
          <w:u w:val="single"/>
        </w:rPr>
        <w:t>8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348"/>
        <w:gridCol w:w="4173"/>
        <w:gridCol w:w="1512"/>
      </w:tblGrid>
      <w:tr w:rsidR="009638D1" w:rsidTr="00713965">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п/п</w:t>
            </w: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Направления</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Названия курсов</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Кол-во часов.</w:t>
            </w:r>
          </w:p>
        </w:tc>
      </w:tr>
      <w:tr w:rsidR="009638D1" w:rsidTr="00713965">
        <w:trPr>
          <w:jc w:val="center"/>
        </w:trPr>
        <w:tc>
          <w:tcPr>
            <w:tcW w:w="648" w:type="dxa"/>
            <w:tcBorders>
              <w:top w:val="single" w:sz="4" w:space="0" w:color="auto"/>
              <w:left w:val="single" w:sz="4" w:space="0" w:color="auto"/>
              <w:right w:val="single" w:sz="4" w:space="0" w:color="auto"/>
            </w:tcBorders>
            <w:shd w:val="clear" w:color="auto" w:fill="auto"/>
          </w:tcPr>
          <w:p w:rsidR="009638D1" w:rsidRDefault="009638D1" w:rsidP="00713965">
            <w:pPr>
              <w:jc w:val="center"/>
            </w:pPr>
            <w:r>
              <w:t>1.</w:t>
            </w:r>
          </w:p>
        </w:tc>
        <w:tc>
          <w:tcPr>
            <w:tcW w:w="3348" w:type="dxa"/>
            <w:tcBorders>
              <w:top w:val="single" w:sz="4" w:space="0" w:color="auto"/>
              <w:left w:val="single" w:sz="4" w:space="0" w:color="auto"/>
              <w:right w:val="single" w:sz="4" w:space="0" w:color="auto"/>
            </w:tcBorders>
            <w:shd w:val="clear" w:color="auto" w:fill="auto"/>
          </w:tcPr>
          <w:p w:rsidR="009638D1" w:rsidRDefault="009638D1" w:rsidP="00713965">
            <w:pPr>
              <w:jc w:val="center"/>
            </w:pPr>
            <w:r>
              <w:t>Духовно-нравственное</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Русский язык</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2.</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 xml:space="preserve">Общекультурное </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Обществознание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top w:val="single" w:sz="4" w:space="0" w:color="auto"/>
              <w:left w:val="single" w:sz="4" w:space="0" w:color="auto"/>
              <w:right w:val="single" w:sz="4" w:space="0" w:color="auto"/>
            </w:tcBorders>
            <w:shd w:val="clear" w:color="auto" w:fill="auto"/>
          </w:tcPr>
          <w:p w:rsidR="009638D1" w:rsidRDefault="009638D1" w:rsidP="00713965">
            <w:pPr>
              <w:jc w:val="center"/>
            </w:pPr>
          </w:p>
        </w:tc>
        <w:tc>
          <w:tcPr>
            <w:tcW w:w="3348" w:type="dxa"/>
            <w:vMerge/>
            <w:tcBorders>
              <w:top w:val="single" w:sz="4" w:space="0" w:color="auto"/>
              <w:left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Английский язык</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p>
        </w:tc>
      </w:tr>
      <w:tr w:rsidR="009638D1" w:rsidTr="00713965">
        <w:trPr>
          <w:jc w:val="center"/>
        </w:trPr>
        <w:tc>
          <w:tcPr>
            <w:tcW w:w="648" w:type="dxa"/>
            <w:vMerge/>
            <w:tcBorders>
              <w:left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Мастерская творчества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3.</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Спортивно-оздоровительное</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Национальные виды спорта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Биология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4.</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Общеинтеллектуальное</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Робототехника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Математический практикум</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5.</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Социальное</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Юный предприниматель</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Экология</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Pr="00423FC1" w:rsidRDefault="009638D1" w:rsidP="00713965">
            <w:pPr>
              <w:jc w:val="center"/>
              <w:rPr>
                <w:b/>
              </w:rPr>
            </w:pPr>
            <w:r w:rsidRPr="00423FC1">
              <w:rPr>
                <w:b/>
              </w:rPr>
              <w:t>ИТОГО:</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Pr="009638D1" w:rsidRDefault="009638D1" w:rsidP="009638D1">
            <w:pPr>
              <w:pStyle w:val="af3"/>
              <w:numPr>
                <w:ilvl w:val="0"/>
                <w:numId w:val="26"/>
              </w:numPr>
              <w:jc w:val="center"/>
              <w:rPr>
                <w:b/>
              </w:rPr>
            </w:pPr>
            <w:r w:rsidRPr="009638D1">
              <w:rPr>
                <w:b/>
              </w:rPr>
              <w:t>асов</w:t>
            </w:r>
          </w:p>
        </w:tc>
      </w:tr>
    </w:tbl>
    <w:p w:rsidR="009638D1" w:rsidRDefault="009638D1" w:rsidP="009638D1">
      <w:pPr>
        <w:pStyle w:val="af3"/>
        <w:ind w:left="450" w:firstLine="0"/>
        <w:rPr>
          <w:b/>
          <w:u w:val="single"/>
        </w:rPr>
      </w:pPr>
    </w:p>
    <w:p w:rsidR="009638D1" w:rsidRPr="009638D1" w:rsidRDefault="009638D1" w:rsidP="009638D1">
      <w:pPr>
        <w:pStyle w:val="af3"/>
        <w:ind w:left="450" w:firstLine="0"/>
        <w:jc w:val="center"/>
        <w:rPr>
          <w:b/>
          <w:u w:val="single"/>
        </w:rPr>
      </w:pPr>
      <w:r w:rsidRPr="009638D1">
        <w:rPr>
          <w:b/>
          <w:u w:val="single"/>
        </w:rPr>
        <w:t>9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348"/>
        <w:gridCol w:w="4173"/>
        <w:gridCol w:w="1512"/>
      </w:tblGrid>
      <w:tr w:rsidR="009638D1" w:rsidTr="00713965">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п/п</w:t>
            </w: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Направления</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Названия курсов</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Кол-во часов.</w:t>
            </w:r>
          </w:p>
        </w:tc>
      </w:tr>
      <w:tr w:rsidR="009638D1" w:rsidTr="00713965">
        <w:trPr>
          <w:jc w:val="center"/>
        </w:trPr>
        <w:tc>
          <w:tcPr>
            <w:tcW w:w="648" w:type="dxa"/>
            <w:tcBorders>
              <w:top w:val="single" w:sz="4" w:space="0" w:color="auto"/>
              <w:left w:val="single" w:sz="4" w:space="0" w:color="auto"/>
              <w:right w:val="single" w:sz="4" w:space="0" w:color="auto"/>
            </w:tcBorders>
            <w:shd w:val="clear" w:color="auto" w:fill="auto"/>
          </w:tcPr>
          <w:p w:rsidR="009638D1" w:rsidRDefault="009638D1" w:rsidP="00713965">
            <w:pPr>
              <w:jc w:val="center"/>
            </w:pPr>
            <w:r>
              <w:t>1.</w:t>
            </w:r>
          </w:p>
        </w:tc>
        <w:tc>
          <w:tcPr>
            <w:tcW w:w="3348" w:type="dxa"/>
            <w:tcBorders>
              <w:top w:val="single" w:sz="4" w:space="0" w:color="auto"/>
              <w:left w:val="single" w:sz="4" w:space="0" w:color="auto"/>
              <w:right w:val="single" w:sz="4" w:space="0" w:color="auto"/>
            </w:tcBorders>
            <w:shd w:val="clear" w:color="auto" w:fill="auto"/>
          </w:tcPr>
          <w:p w:rsidR="009638D1" w:rsidRDefault="009638D1" w:rsidP="00713965">
            <w:pPr>
              <w:jc w:val="center"/>
            </w:pPr>
            <w:r>
              <w:t>Духовно-нравственное</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Русский язык</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2.</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 xml:space="preserve">Общекультурное </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Обществознание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top w:val="single" w:sz="4" w:space="0" w:color="auto"/>
              <w:left w:val="single" w:sz="4" w:space="0" w:color="auto"/>
              <w:right w:val="single" w:sz="4" w:space="0" w:color="auto"/>
            </w:tcBorders>
            <w:shd w:val="clear" w:color="auto" w:fill="auto"/>
          </w:tcPr>
          <w:p w:rsidR="009638D1" w:rsidRDefault="009638D1" w:rsidP="00713965">
            <w:pPr>
              <w:jc w:val="center"/>
            </w:pPr>
          </w:p>
        </w:tc>
        <w:tc>
          <w:tcPr>
            <w:tcW w:w="3348" w:type="dxa"/>
            <w:vMerge/>
            <w:tcBorders>
              <w:top w:val="single" w:sz="4" w:space="0" w:color="auto"/>
              <w:left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Английский язык</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Мастерская творчества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3.</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Спортивно-оздоровительное</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Национальные виды спорта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Биология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4.</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Общеинтеллектуальное</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 xml:space="preserve">Робототехника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Математический практикум</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5.</w:t>
            </w:r>
          </w:p>
        </w:tc>
        <w:tc>
          <w:tcPr>
            <w:tcW w:w="3348" w:type="dxa"/>
            <w:vMerge w:val="restart"/>
            <w:tcBorders>
              <w:top w:val="single" w:sz="4" w:space="0" w:color="auto"/>
              <w:left w:val="single" w:sz="4" w:space="0" w:color="auto"/>
              <w:right w:val="single" w:sz="4" w:space="0" w:color="auto"/>
            </w:tcBorders>
            <w:shd w:val="clear" w:color="auto" w:fill="auto"/>
          </w:tcPr>
          <w:p w:rsidR="009638D1" w:rsidRDefault="009638D1" w:rsidP="00713965">
            <w:pPr>
              <w:jc w:val="center"/>
            </w:pPr>
            <w:r>
              <w:t>Социальное</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Юный предприниматель</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vMerge/>
            <w:tcBorders>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Экология</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r>
              <w:t>1</w:t>
            </w:r>
          </w:p>
        </w:tc>
      </w:tr>
      <w:tr w:rsidR="009638D1" w:rsidTr="00713965">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9638D1" w:rsidRDefault="009638D1" w:rsidP="00713965">
            <w:pPr>
              <w:jc w:val="center"/>
            </w:pP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9638D1" w:rsidRPr="00423FC1" w:rsidRDefault="009638D1" w:rsidP="00713965">
            <w:pPr>
              <w:jc w:val="center"/>
              <w:rPr>
                <w:b/>
              </w:rPr>
            </w:pPr>
            <w:r w:rsidRPr="00423FC1">
              <w:rPr>
                <w:b/>
              </w:rPr>
              <w:t>ИТОГО:</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638D1" w:rsidRPr="00423FC1" w:rsidRDefault="009638D1" w:rsidP="00713965">
            <w:pPr>
              <w:jc w:val="center"/>
              <w:rPr>
                <w:b/>
              </w:rPr>
            </w:pPr>
            <w:r w:rsidRPr="00423FC1">
              <w:rPr>
                <w:b/>
              </w:rPr>
              <w:t>10 часов</w:t>
            </w:r>
          </w:p>
        </w:tc>
      </w:tr>
    </w:tbl>
    <w:p w:rsidR="009638D1" w:rsidRDefault="009638D1" w:rsidP="009638D1">
      <w:pPr>
        <w:pStyle w:val="ConsPlusNormal"/>
        <w:widowControl/>
        <w:tabs>
          <w:tab w:val="left" w:pos="993"/>
        </w:tabs>
        <w:ind w:left="450" w:firstLine="0"/>
        <w:jc w:val="both"/>
        <w:rPr>
          <w:rFonts w:ascii="Times New Roman" w:hAnsi="Times New Roman" w:cs="Times New Roman"/>
          <w:sz w:val="24"/>
          <w:szCs w:val="24"/>
        </w:rPr>
      </w:pPr>
    </w:p>
    <w:p w:rsidR="009D01DF" w:rsidRPr="00FA43A9" w:rsidRDefault="009D01DF" w:rsidP="009D01DF">
      <w:pPr>
        <w:numPr>
          <w:ilvl w:val="1"/>
          <w:numId w:val="6"/>
        </w:numPr>
        <w:rPr>
          <w:b/>
        </w:rPr>
      </w:pPr>
      <w:r w:rsidRPr="00FA43A9">
        <w:rPr>
          <w:b/>
        </w:rPr>
        <w:t>Предметы по выбору:</w:t>
      </w: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4320"/>
      </w:tblGrid>
      <w:tr w:rsidR="009D01DF" w:rsidRPr="006F76EB" w:rsidTr="00713965">
        <w:trPr>
          <w:jc w:val="center"/>
        </w:trPr>
        <w:tc>
          <w:tcPr>
            <w:tcW w:w="3909" w:type="dxa"/>
          </w:tcPr>
          <w:p w:rsidR="009D01DF" w:rsidRPr="005630F3" w:rsidRDefault="009D01DF" w:rsidP="00713965">
            <w:pPr>
              <w:jc w:val="center"/>
              <w:rPr>
                <w:b/>
              </w:rPr>
            </w:pPr>
            <w:r w:rsidRPr="005630F3">
              <w:rPr>
                <w:b/>
              </w:rPr>
              <w:t>8 класс-3ч</w:t>
            </w:r>
          </w:p>
          <w:p w:rsidR="009D01DF" w:rsidRDefault="009D01DF" w:rsidP="00713965">
            <w:pPr>
              <w:jc w:val="center"/>
            </w:pPr>
            <w:r>
              <w:lastRenderedPageBreak/>
              <w:t>Эвенкийский язык</w:t>
            </w:r>
          </w:p>
          <w:p w:rsidR="009D01DF" w:rsidRDefault="009D01DF" w:rsidP="00713965">
            <w:pPr>
              <w:jc w:val="center"/>
            </w:pPr>
            <w:r>
              <w:t>Эвенкийский язык</w:t>
            </w:r>
          </w:p>
          <w:p w:rsidR="009D01DF" w:rsidRPr="006F76EB" w:rsidRDefault="009D01DF" w:rsidP="00713965">
            <w:pPr>
              <w:jc w:val="center"/>
            </w:pPr>
            <w:r>
              <w:t xml:space="preserve">Математика </w:t>
            </w:r>
          </w:p>
        </w:tc>
        <w:tc>
          <w:tcPr>
            <w:tcW w:w="4320" w:type="dxa"/>
          </w:tcPr>
          <w:p w:rsidR="009D01DF" w:rsidRDefault="009D01DF" w:rsidP="00713965">
            <w:pPr>
              <w:jc w:val="center"/>
              <w:rPr>
                <w:b/>
              </w:rPr>
            </w:pPr>
            <w:r>
              <w:rPr>
                <w:b/>
              </w:rPr>
              <w:lastRenderedPageBreak/>
              <w:t>9 класс-4ч</w:t>
            </w:r>
          </w:p>
          <w:p w:rsidR="009D01DF" w:rsidRDefault="009D01DF" w:rsidP="00713965">
            <w:pPr>
              <w:jc w:val="center"/>
            </w:pPr>
            <w:r>
              <w:lastRenderedPageBreak/>
              <w:t>Русский язык</w:t>
            </w:r>
          </w:p>
          <w:p w:rsidR="009D01DF" w:rsidRDefault="009D01DF" w:rsidP="00713965">
            <w:pPr>
              <w:jc w:val="center"/>
            </w:pPr>
            <w:r>
              <w:t>Математика</w:t>
            </w:r>
          </w:p>
          <w:p w:rsidR="009D01DF" w:rsidRDefault="009D01DF" w:rsidP="00713965">
            <w:pPr>
              <w:jc w:val="center"/>
            </w:pPr>
            <w:r>
              <w:t>Эвенкийский язык</w:t>
            </w:r>
          </w:p>
          <w:p w:rsidR="009D01DF" w:rsidRPr="008A598C" w:rsidRDefault="009D01DF" w:rsidP="00713965">
            <w:pPr>
              <w:jc w:val="center"/>
            </w:pPr>
            <w:r>
              <w:t>Эвенкийский язык</w:t>
            </w:r>
          </w:p>
        </w:tc>
      </w:tr>
    </w:tbl>
    <w:p w:rsidR="009D01DF" w:rsidRDefault="009D01DF" w:rsidP="009D01DF">
      <w:pPr>
        <w:ind w:left="2160"/>
        <w:rPr>
          <w:b/>
        </w:rPr>
      </w:pPr>
      <w:r w:rsidRPr="00FA43A9">
        <w:rPr>
          <w:b/>
        </w:rPr>
        <w:lastRenderedPageBreak/>
        <w:t xml:space="preserve">               </w:t>
      </w:r>
    </w:p>
    <w:p w:rsidR="009D01DF" w:rsidRPr="00FA43A9" w:rsidRDefault="009D01DF" w:rsidP="009D01DF">
      <w:pPr>
        <w:ind w:left="2160"/>
        <w:rPr>
          <w:b/>
        </w:rPr>
      </w:pPr>
      <w:r w:rsidRPr="00FA43A9">
        <w:rPr>
          <w:b/>
        </w:rPr>
        <w:t xml:space="preserve">  Внеаудиторная деятельность</w:t>
      </w:r>
    </w:p>
    <w:p w:rsidR="009D01DF" w:rsidRPr="00FA43A9" w:rsidRDefault="009D01DF" w:rsidP="009D01DF">
      <w:pPr>
        <w:jc w:val="both"/>
      </w:pPr>
      <w:r>
        <w:t xml:space="preserve">    </w:t>
      </w:r>
      <w:r w:rsidRPr="00FA43A9">
        <w:t xml:space="preserve">Часы, отведенные на проектную деятельность, используются для  </w:t>
      </w:r>
      <w:r>
        <w:t>факультативных</w:t>
      </w:r>
      <w:r w:rsidRPr="00FA43A9">
        <w:t xml:space="preserve"> и элективных курсов:</w:t>
      </w:r>
    </w:p>
    <w:tbl>
      <w:tblPr>
        <w:tblW w:w="8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4284"/>
      </w:tblGrid>
      <w:tr w:rsidR="009D01DF" w:rsidRPr="006F76EB" w:rsidTr="00713965">
        <w:trPr>
          <w:jc w:val="center"/>
        </w:trPr>
        <w:tc>
          <w:tcPr>
            <w:tcW w:w="3873" w:type="dxa"/>
          </w:tcPr>
          <w:p w:rsidR="009D01DF" w:rsidRPr="005630F3" w:rsidRDefault="009D01DF" w:rsidP="00713965">
            <w:pPr>
              <w:jc w:val="center"/>
              <w:rPr>
                <w:b/>
              </w:rPr>
            </w:pPr>
            <w:r w:rsidRPr="005630F3">
              <w:rPr>
                <w:b/>
              </w:rPr>
              <w:t>8 класс-</w:t>
            </w:r>
            <w:r>
              <w:rPr>
                <w:b/>
              </w:rPr>
              <w:t>4</w:t>
            </w:r>
            <w:r w:rsidRPr="005630F3">
              <w:rPr>
                <w:b/>
              </w:rPr>
              <w:t>ч</w:t>
            </w:r>
          </w:p>
          <w:p w:rsidR="009D01DF" w:rsidRDefault="009D01DF" w:rsidP="00713965">
            <w:pPr>
              <w:jc w:val="center"/>
            </w:pPr>
            <w:r>
              <w:t>ФОЗ</w:t>
            </w:r>
          </w:p>
          <w:p w:rsidR="009D01DF" w:rsidRDefault="009D01DF" w:rsidP="00713965">
            <w:pPr>
              <w:jc w:val="center"/>
            </w:pPr>
            <w:r>
              <w:t>Математика</w:t>
            </w:r>
          </w:p>
          <w:p w:rsidR="009D01DF" w:rsidRDefault="009D01DF" w:rsidP="00713965">
            <w:pPr>
              <w:jc w:val="center"/>
            </w:pPr>
            <w:r>
              <w:t xml:space="preserve">Роботехника </w:t>
            </w:r>
          </w:p>
          <w:p w:rsidR="009D01DF" w:rsidRPr="006F76EB" w:rsidRDefault="009D01DF" w:rsidP="00713965">
            <w:pPr>
              <w:jc w:val="center"/>
            </w:pPr>
            <w:r>
              <w:t xml:space="preserve"> Обществознание </w:t>
            </w:r>
          </w:p>
        </w:tc>
        <w:tc>
          <w:tcPr>
            <w:tcW w:w="4284" w:type="dxa"/>
          </w:tcPr>
          <w:p w:rsidR="009D01DF" w:rsidRDefault="009D01DF" w:rsidP="00713965">
            <w:pPr>
              <w:jc w:val="center"/>
              <w:rPr>
                <w:b/>
              </w:rPr>
            </w:pPr>
            <w:r>
              <w:rPr>
                <w:b/>
              </w:rPr>
              <w:t>9 класс-4ч</w:t>
            </w:r>
          </w:p>
          <w:p w:rsidR="009D01DF" w:rsidRDefault="009D01DF" w:rsidP="00713965">
            <w:pPr>
              <w:jc w:val="center"/>
            </w:pPr>
            <w:r>
              <w:t>ФОЗ</w:t>
            </w:r>
          </w:p>
          <w:p w:rsidR="009D01DF" w:rsidRDefault="009D01DF" w:rsidP="00713965">
            <w:pPr>
              <w:jc w:val="center"/>
            </w:pPr>
            <w:r>
              <w:t>ОБЖ</w:t>
            </w:r>
          </w:p>
          <w:p w:rsidR="009D01DF" w:rsidRDefault="009D01DF" w:rsidP="00713965">
            <w:pPr>
              <w:jc w:val="center"/>
            </w:pPr>
            <w:r>
              <w:t>История</w:t>
            </w:r>
          </w:p>
          <w:p w:rsidR="009D01DF" w:rsidRDefault="009D01DF" w:rsidP="00713965">
            <w:pPr>
              <w:jc w:val="center"/>
            </w:pPr>
            <w:r>
              <w:t xml:space="preserve">Информатика </w:t>
            </w:r>
          </w:p>
          <w:p w:rsidR="009D01DF" w:rsidRPr="00940FF9" w:rsidRDefault="009D01DF" w:rsidP="00713965">
            <w:pPr>
              <w:jc w:val="center"/>
            </w:pPr>
            <w:r>
              <w:t xml:space="preserve">Физика </w:t>
            </w:r>
          </w:p>
        </w:tc>
      </w:tr>
    </w:tbl>
    <w:p w:rsidR="009D01DF" w:rsidRDefault="009D01DF" w:rsidP="009D01DF">
      <w:pPr>
        <w:rPr>
          <w:b/>
          <w:u w:val="single"/>
        </w:rPr>
      </w:pPr>
    </w:p>
    <w:p w:rsidR="009D01DF" w:rsidRPr="00037DA7" w:rsidRDefault="009D01DF" w:rsidP="009D01DF">
      <w:pPr>
        <w:jc w:val="center"/>
        <w:rPr>
          <w:b/>
        </w:rPr>
      </w:pPr>
      <w:r w:rsidRPr="00037DA7">
        <w:rPr>
          <w:b/>
        </w:rPr>
        <w:t>Консультации</w:t>
      </w:r>
    </w:p>
    <w:p w:rsidR="009D01DF" w:rsidRPr="00FA43A9" w:rsidRDefault="009D01DF" w:rsidP="009D01DF">
      <w:r>
        <w:t xml:space="preserve">           Консультации проводятся для подготовки к  ОГЭ обучающихся 9 класса по предметам: Русский язык, математика обществознание.</w:t>
      </w:r>
    </w:p>
    <w:p w:rsidR="009D01DF" w:rsidRPr="00D904F9" w:rsidRDefault="009D01DF" w:rsidP="009D01DF">
      <w:pPr>
        <w:ind w:firstLine="567"/>
        <w:jc w:val="both"/>
      </w:pPr>
      <w:r>
        <w:t>Все  элективные  курсы  ведутся  по  авторским  программам  учителей</w:t>
      </w:r>
      <w:r w:rsidRPr="00D904F9">
        <w:t xml:space="preserve"> –  предметников  школы, рассмотренным  на  заседании  </w:t>
      </w:r>
      <w:r>
        <w:t xml:space="preserve">методического объединения школы </w:t>
      </w:r>
      <w:r w:rsidRPr="00D904F9">
        <w:t>и</w:t>
      </w:r>
      <w:r>
        <w:t xml:space="preserve"> </w:t>
      </w:r>
      <w:r w:rsidRPr="00D904F9">
        <w:t>утверждённым директором школы.</w:t>
      </w:r>
    </w:p>
    <w:p w:rsidR="009D01DF" w:rsidRPr="00746139" w:rsidRDefault="009D01DF" w:rsidP="009D01DF">
      <w:pPr>
        <w:ind w:firstLine="567"/>
        <w:jc w:val="center"/>
        <w:rPr>
          <w:b/>
        </w:rPr>
      </w:pPr>
      <w:r w:rsidRPr="00746139">
        <w:rPr>
          <w:b/>
        </w:rPr>
        <w:t>Дополнительное образование (кружки)</w:t>
      </w:r>
    </w:p>
    <w:p w:rsidR="009D01DF" w:rsidRDefault="009D01DF" w:rsidP="009D01DF">
      <w:pPr>
        <w:ind w:firstLine="567"/>
        <w:jc w:val="both"/>
      </w:pPr>
      <w:r>
        <w:t xml:space="preserve">В МБОУ «Быковская СОШ» работают кружки: «Рукодельница», школьный театр «Вдохновенье», фольклорный кружок «Мэвэндэт», экологический кружок, </w:t>
      </w:r>
      <w:r w:rsidRPr="00D904F9">
        <w:t xml:space="preserve"> </w:t>
      </w:r>
      <w:r>
        <w:t>«Национальные виды спорта», «Игровые виды спорта», клуб экстремального туризма «Чысхаан», «Гимнастика»;</w:t>
      </w:r>
    </w:p>
    <w:p w:rsidR="009D01DF" w:rsidRPr="007B2A4D" w:rsidRDefault="009D01DF" w:rsidP="009638D1">
      <w:pPr>
        <w:pStyle w:val="ConsPlusNormal"/>
        <w:widowControl/>
        <w:tabs>
          <w:tab w:val="left" w:pos="993"/>
        </w:tabs>
        <w:ind w:left="450" w:firstLine="0"/>
        <w:jc w:val="both"/>
        <w:rPr>
          <w:rFonts w:ascii="Times New Roman" w:hAnsi="Times New Roman" w:cs="Times New Roman"/>
          <w:sz w:val="24"/>
          <w:szCs w:val="24"/>
        </w:rPr>
      </w:pPr>
    </w:p>
    <w:p w:rsidR="004A7E38" w:rsidRPr="007B2A4D" w:rsidRDefault="004A7E38" w:rsidP="004A7E38">
      <w:pPr>
        <w:pStyle w:val="ConsPlusNormal"/>
        <w:widowControl/>
        <w:tabs>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t>4. Внеурочная деятельность в МБОУ «</w:t>
      </w:r>
      <w:r w:rsidR="009638D1">
        <w:rPr>
          <w:rFonts w:ascii="Times New Roman" w:hAnsi="Times New Roman" w:cs="Times New Roman"/>
          <w:sz w:val="24"/>
          <w:szCs w:val="24"/>
        </w:rPr>
        <w:t>Быковская СОШ</w:t>
      </w:r>
      <w:r w:rsidRPr="007B2A4D">
        <w:rPr>
          <w:rFonts w:ascii="Times New Roman" w:hAnsi="Times New Roman" w:cs="Times New Roman"/>
          <w:sz w:val="24"/>
          <w:szCs w:val="24"/>
        </w:rPr>
        <w:t>» осуществляется непосредственно в образовательной организации.</w:t>
      </w:r>
    </w:p>
    <w:p w:rsidR="004A7E38" w:rsidRPr="007B2A4D" w:rsidRDefault="004A7E38" w:rsidP="004A7E38">
      <w:pPr>
        <w:pStyle w:val="ConsPlusNormal"/>
        <w:widowControl/>
        <w:tabs>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t>5. 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4A7E38" w:rsidRPr="007B2A4D" w:rsidRDefault="004A7E38" w:rsidP="004A7E38">
      <w:pPr>
        <w:pStyle w:val="ConsPlusNormal"/>
        <w:widowControl/>
        <w:tabs>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t>6. Образовательная организация самостоятельно разрабатывает и утверждает рабочие программы курсов внеурочной деятельности. Обязательной частью рабочей программы курса внеурочной деятельности является описание планируемых результатов освоения курса и форм их учета. Реализация курсов внеурочной деятельности проводится без балльного оценивания результатов освоения курса.</w:t>
      </w:r>
    </w:p>
    <w:p w:rsidR="004A7E38" w:rsidRPr="007B2A4D" w:rsidRDefault="004A7E38" w:rsidP="004A7E38">
      <w:pPr>
        <w:pStyle w:val="ConsPlusNormal"/>
        <w:widowControl/>
        <w:tabs>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t>7. При организации внеурочной деятельности используются программы линейных (тематических) курсов. В рамках реализации основной образовательной программы основного общего образования предусмотрено проведение тематических мероприятий по всем направлениям внеурочной деятельности.</w:t>
      </w:r>
    </w:p>
    <w:p w:rsidR="004A7E38" w:rsidRPr="007B2A4D" w:rsidRDefault="004A7E38" w:rsidP="004A7E38">
      <w:pPr>
        <w:pStyle w:val="ConsPlusNormal"/>
        <w:widowControl/>
        <w:tabs>
          <w:tab w:val="left" w:pos="993"/>
        </w:tabs>
        <w:ind w:firstLine="709"/>
        <w:jc w:val="both"/>
        <w:rPr>
          <w:rFonts w:ascii="Times New Roman" w:hAnsi="Times New Roman" w:cs="Times New Roman"/>
          <w:sz w:val="24"/>
          <w:szCs w:val="24"/>
        </w:rPr>
      </w:pPr>
      <w:r w:rsidRPr="007B2A4D">
        <w:rPr>
          <w:rFonts w:ascii="Times New Roman" w:hAnsi="Times New Roman" w:cs="Times New Roman"/>
          <w:sz w:val="24"/>
          <w:szCs w:val="24"/>
        </w:rPr>
        <w:t>Формы организации внеурочной деятельности по линейным (тематическим) курсам представлены спортивными секциями и кружками, культурологической  и художественной студиями, культурологическим и научно-познавательным кружками.</w:t>
      </w:r>
    </w:p>
    <w:p w:rsidR="004A7E38" w:rsidRPr="007B2A4D" w:rsidRDefault="004A7E38" w:rsidP="009D01DF">
      <w:pPr>
        <w:tabs>
          <w:tab w:val="left" w:pos="993"/>
        </w:tabs>
        <w:ind w:firstLine="709"/>
        <w:jc w:val="both"/>
        <w:rPr>
          <w:rFonts w:eastAsia="BatangChe"/>
          <w:iCs/>
          <w:noProof/>
        </w:rPr>
      </w:pPr>
      <w:r w:rsidRPr="007B2A4D">
        <w:rPr>
          <w:rFonts w:eastAsia="BatangChe"/>
        </w:rPr>
        <w:t>8.</w:t>
      </w:r>
      <w:r w:rsidRPr="007B2A4D">
        <w:rPr>
          <w:rFonts w:eastAsia="BatangChe"/>
          <w:iCs/>
          <w:noProof/>
        </w:rPr>
        <w:t xml:space="preserve"> Во внеурочную деятельность не включаются занятия в рамках отделения </w:t>
      </w:r>
      <w:r w:rsidR="009D01DF">
        <w:rPr>
          <w:rFonts w:eastAsia="BatangChe"/>
          <w:iCs/>
          <w:noProof/>
        </w:rPr>
        <w:t>д</w:t>
      </w:r>
      <w:r w:rsidRPr="007B2A4D">
        <w:rPr>
          <w:rFonts w:eastAsia="BatangChe"/>
          <w:iCs/>
          <w:noProof/>
        </w:rPr>
        <w:t>ополнительного образования детей школы.</w:t>
      </w:r>
    </w:p>
    <w:p w:rsidR="004A7E38" w:rsidRPr="004A7E38" w:rsidRDefault="004A7E38" w:rsidP="004A7E38">
      <w:pPr>
        <w:pStyle w:val="af3"/>
        <w:tabs>
          <w:tab w:val="left" w:pos="567"/>
          <w:tab w:val="left" w:pos="993"/>
        </w:tabs>
        <w:ind w:left="0"/>
        <w:rPr>
          <w:rFonts w:eastAsia="BatangChe"/>
          <w:iCs/>
          <w:lang w:val="ru-RU"/>
        </w:rPr>
      </w:pPr>
      <w:r w:rsidRPr="004A7E38">
        <w:rPr>
          <w:rFonts w:eastAsia="BatangChe"/>
          <w:iCs/>
          <w:lang w:val="ru-RU"/>
        </w:rPr>
        <w:t xml:space="preserve">9. </w:t>
      </w:r>
      <w:r w:rsidRPr="004A7E38">
        <w:rPr>
          <w:rFonts w:eastAsia="BatangChe"/>
          <w:lang w:val="ru-RU"/>
        </w:rPr>
        <w:t xml:space="preserve">Внеурочная деятельность в общеобразовательной организации реализуется по оптимизационной модели, представленной в программе внеурочной деятельности основного общего образования образовательной организации. Модель предполагает, что в ее реализации принимают участие все педагогические работники гимназии. </w:t>
      </w:r>
    </w:p>
    <w:p w:rsidR="004A7E38" w:rsidRPr="007B2A4D" w:rsidRDefault="004A7E38" w:rsidP="004A7E38">
      <w:pPr>
        <w:jc w:val="both"/>
      </w:pPr>
      <w:r w:rsidRPr="007B2A4D">
        <w:tab/>
      </w:r>
    </w:p>
    <w:p w:rsidR="004A7E38" w:rsidRPr="007B2A4D" w:rsidRDefault="004A7E38" w:rsidP="004A7E38">
      <w:pPr>
        <w:tabs>
          <w:tab w:val="left" w:pos="993"/>
        </w:tabs>
        <w:ind w:firstLine="709"/>
        <w:jc w:val="both"/>
      </w:pPr>
      <w:r w:rsidRPr="007B2A4D">
        <w:rPr>
          <w:b/>
        </w:rPr>
        <w:t>Финансово-экономические условия организации внеурочной деятельности</w:t>
      </w:r>
    </w:p>
    <w:p w:rsidR="004A7E38" w:rsidRPr="007B2A4D" w:rsidRDefault="004A7E38" w:rsidP="004A7E38">
      <w:pPr>
        <w:autoSpaceDE w:val="0"/>
        <w:autoSpaceDN w:val="0"/>
        <w:adjustRightInd w:val="0"/>
        <w:ind w:firstLine="709"/>
        <w:jc w:val="both"/>
      </w:pPr>
      <w:r w:rsidRPr="007B2A4D">
        <w:lastRenderedPageBreak/>
        <w:t>1. Финансово-экономические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 в том числе в части внеурочной деятельности.</w:t>
      </w:r>
    </w:p>
    <w:p w:rsidR="004A7E38" w:rsidRPr="007B2A4D" w:rsidRDefault="004A7E38" w:rsidP="004A7E38">
      <w:pPr>
        <w:autoSpaceDE w:val="0"/>
        <w:autoSpaceDN w:val="0"/>
        <w:adjustRightInd w:val="0"/>
        <w:ind w:firstLine="709"/>
        <w:jc w:val="both"/>
      </w:pPr>
      <w:r w:rsidRPr="007B2A4D">
        <w:t>2. При расчете нормативов финансового обеспечения реализации государственных услуг образовательной организацией в соответствии с ФГОС начального общего и основного общего образования в норматив включены затраты рабочего времени педагогических работников образовательной организации на внеурочную деятельность.</w:t>
      </w:r>
    </w:p>
    <w:p w:rsidR="004A7E38" w:rsidRPr="007B2A4D" w:rsidRDefault="004A7E38" w:rsidP="004A7E38">
      <w:pPr>
        <w:autoSpaceDE w:val="0"/>
        <w:autoSpaceDN w:val="0"/>
        <w:adjustRightInd w:val="0"/>
        <w:ind w:firstLine="709"/>
        <w:jc w:val="both"/>
      </w:pPr>
      <w:r w:rsidRPr="007B2A4D">
        <w:t>3.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A7E38" w:rsidRPr="007B2A4D" w:rsidRDefault="004A7E38" w:rsidP="004A7E38">
      <w:pPr>
        <w:autoSpaceDE w:val="0"/>
        <w:autoSpaceDN w:val="0"/>
        <w:adjustRightInd w:val="0"/>
        <w:ind w:firstLine="709"/>
        <w:jc w:val="both"/>
      </w:pPr>
      <w:r w:rsidRPr="007B2A4D">
        <w:t>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4A7E38" w:rsidRPr="004A7E38" w:rsidRDefault="004A7E38" w:rsidP="004A7E38">
      <w:pPr>
        <w:pStyle w:val="a3"/>
        <w:spacing w:before="0" w:beforeAutospacing="0" w:after="0" w:afterAutospacing="0"/>
        <w:ind w:left="1440"/>
        <w:jc w:val="both"/>
        <w:rPr>
          <w:sz w:val="28"/>
          <w:szCs w:val="28"/>
        </w:rPr>
      </w:pPr>
    </w:p>
    <w:p w:rsidR="004A7E38" w:rsidRPr="004A7E38" w:rsidRDefault="004A7E38" w:rsidP="004A7E38">
      <w:pPr>
        <w:pStyle w:val="a3"/>
        <w:spacing w:before="0" w:beforeAutospacing="0" w:after="0" w:afterAutospacing="0"/>
        <w:ind w:left="1440"/>
        <w:jc w:val="both"/>
        <w:rPr>
          <w:sz w:val="28"/>
          <w:szCs w:val="28"/>
        </w:rPr>
      </w:pPr>
    </w:p>
    <w:p w:rsidR="00ED1CB7" w:rsidRDefault="00ED1CB7" w:rsidP="00432DD0">
      <w:pPr>
        <w:pStyle w:val="a3"/>
        <w:numPr>
          <w:ilvl w:val="1"/>
          <w:numId w:val="5"/>
        </w:numPr>
        <w:spacing w:before="0" w:beforeAutospacing="0" w:after="0" w:afterAutospacing="0"/>
        <w:jc w:val="center"/>
        <w:rPr>
          <w:b/>
          <w:sz w:val="28"/>
          <w:szCs w:val="28"/>
        </w:rPr>
      </w:pPr>
      <w:r>
        <w:rPr>
          <w:b/>
          <w:sz w:val="28"/>
          <w:szCs w:val="28"/>
        </w:rPr>
        <w:t>СИСТЕМА УСЛОВИЙ РЕАЛИЗАЦИИ ОСНОВНОЙ ОБРАЗОВАТЕЛЬНОЙ ПРОГРАММЫ</w:t>
      </w:r>
    </w:p>
    <w:p w:rsidR="00ED1CB7" w:rsidRDefault="00ED1CB7" w:rsidP="00432DD0">
      <w:pPr>
        <w:pStyle w:val="a3"/>
        <w:spacing w:before="0" w:beforeAutospacing="0" w:after="0" w:afterAutospacing="0"/>
        <w:jc w:val="center"/>
        <w:rPr>
          <w:b/>
          <w:sz w:val="28"/>
          <w:szCs w:val="28"/>
        </w:rPr>
      </w:pPr>
    </w:p>
    <w:p w:rsidR="00836D57" w:rsidRDefault="00836D57" w:rsidP="00432DD0">
      <w:pPr>
        <w:pStyle w:val="a3"/>
        <w:spacing w:before="0" w:beforeAutospacing="0" w:after="0" w:afterAutospacing="0"/>
        <w:jc w:val="center"/>
        <w:rPr>
          <w:b/>
          <w:sz w:val="28"/>
          <w:szCs w:val="28"/>
        </w:rPr>
      </w:pPr>
    </w:p>
    <w:p w:rsidR="00B54BEE" w:rsidRDefault="00694662" w:rsidP="00432DD0">
      <w:pPr>
        <w:pStyle w:val="a3"/>
        <w:spacing w:before="0" w:beforeAutospacing="0" w:after="0" w:afterAutospacing="0"/>
        <w:ind w:firstLine="567"/>
        <w:jc w:val="both"/>
      </w:pPr>
      <w: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94662" w:rsidRDefault="00694662" w:rsidP="00432DD0">
      <w:pPr>
        <w:pStyle w:val="a3"/>
        <w:spacing w:before="0" w:beforeAutospacing="0" w:after="0" w:afterAutospacing="0"/>
        <w:jc w:val="center"/>
        <w:rPr>
          <w:b/>
          <w:sz w:val="28"/>
          <w:szCs w:val="28"/>
        </w:rPr>
      </w:pPr>
    </w:p>
    <w:p w:rsidR="00B54BEE" w:rsidRPr="00B54BEE" w:rsidRDefault="00B54BEE" w:rsidP="00432DD0">
      <w:pPr>
        <w:pStyle w:val="a3"/>
        <w:spacing w:before="0" w:beforeAutospacing="0" w:after="0" w:afterAutospacing="0"/>
        <w:ind w:firstLine="567"/>
        <w:jc w:val="center"/>
        <w:rPr>
          <w:b/>
          <w:sz w:val="28"/>
          <w:szCs w:val="28"/>
        </w:rPr>
      </w:pPr>
      <w:r w:rsidRPr="00B54BEE">
        <w:rPr>
          <w:b/>
          <w:sz w:val="28"/>
          <w:szCs w:val="28"/>
        </w:rPr>
        <w:t>1. Описание  кадровых  условий  реализации  основной</w:t>
      </w:r>
    </w:p>
    <w:p w:rsidR="00B54BEE" w:rsidRPr="00B54BEE" w:rsidRDefault="00B54BEE" w:rsidP="00432DD0">
      <w:pPr>
        <w:pStyle w:val="a3"/>
        <w:spacing w:before="0" w:beforeAutospacing="0" w:after="0" w:afterAutospacing="0"/>
        <w:ind w:firstLine="567"/>
        <w:jc w:val="center"/>
        <w:rPr>
          <w:b/>
          <w:sz w:val="28"/>
          <w:szCs w:val="28"/>
        </w:rPr>
      </w:pPr>
      <w:r w:rsidRPr="00B54BEE">
        <w:rPr>
          <w:b/>
          <w:sz w:val="28"/>
          <w:szCs w:val="28"/>
        </w:rPr>
        <w:t>образовательной программы основного общего образования включает:</w:t>
      </w:r>
    </w:p>
    <w:p w:rsidR="00836D57" w:rsidRDefault="00836D57" w:rsidP="00432DD0">
      <w:pPr>
        <w:pStyle w:val="a3"/>
        <w:spacing w:before="0" w:beforeAutospacing="0" w:after="0" w:afterAutospacing="0"/>
        <w:ind w:firstLine="567"/>
        <w:jc w:val="both"/>
      </w:pPr>
    </w:p>
    <w:p w:rsidR="00836D57" w:rsidRDefault="009B38EB" w:rsidP="00432DD0">
      <w:pPr>
        <w:pStyle w:val="a3"/>
        <w:spacing w:before="0" w:beforeAutospacing="0" w:after="0" w:afterAutospacing="0"/>
        <w:ind w:firstLine="567"/>
        <w:jc w:val="both"/>
      </w:pPr>
      <w:r>
        <w:t xml:space="preserve">МБОУ «Быковская СОШ»  полностью укомплектовано кадрами, имеющими необходимую квалификацию. </w:t>
      </w:r>
      <w:r w:rsidR="00836D57">
        <w:t>Уровень  квалификации  педагогов,  их  готовность  участвовать   в  реализуемых программах,  профессиональное  самосовершенствование  являются  одним  из важнейших  условий   успешной  реализации  основной   образовательной программы.</w:t>
      </w:r>
    </w:p>
    <w:p w:rsidR="00F7274A" w:rsidRDefault="00F7274A" w:rsidP="00432DD0">
      <w:pPr>
        <w:pStyle w:val="a3"/>
        <w:spacing w:before="0" w:beforeAutospacing="0" w:after="0" w:afterAutospacing="0"/>
        <w:ind w:firstLine="567"/>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7"/>
        <w:gridCol w:w="1559"/>
        <w:gridCol w:w="2562"/>
        <w:gridCol w:w="33"/>
        <w:gridCol w:w="34"/>
        <w:gridCol w:w="773"/>
      </w:tblGrid>
      <w:tr w:rsidR="001421EB" w:rsidRPr="00D23F8F" w:rsidTr="00FC420A">
        <w:trPr>
          <w:trHeight w:val="854"/>
        </w:trPr>
        <w:tc>
          <w:tcPr>
            <w:tcW w:w="2093" w:type="dxa"/>
            <w:vMerge w:val="restart"/>
          </w:tcPr>
          <w:p w:rsidR="001421EB" w:rsidRPr="00D23F8F" w:rsidRDefault="001421EB" w:rsidP="00432DD0">
            <w:pPr>
              <w:pStyle w:val="a3"/>
              <w:spacing w:before="0" w:beforeAutospacing="0" w:after="0" w:afterAutospacing="0"/>
              <w:jc w:val="center"/>
              <w:rPr>
                <w:b/>
              </w:rPr>
            </w:pPr>
            <w:r>
              <w:rPr>
                <w:b/>
              </w:rPr>
              <w:t xml:space="preserve">Должность </w:t>
            </w:r>
          </w:p>
        </w:tc>
        <w:tc>
          <w:tcPr>
            <w:tcW w:w="2977" w:type="dxa"/>
            <w:vMerge w:val="restart"/>
          </w:tcPr>
          <w:p w:rsidR="001421EB" w:rsidRDefault="001421EB" w:rsidP="00432DD0">
            <w:pPr>
              <w:pStyle w:val="a3"/>
              <w:spacing w:before="0" w:beforeAutospacing="0" w:after="0" w:afterAutospacing="0"/>
              <w:jc w:val="center"/>
              <w:rPr>
                <w:b/>
              </w:rPr>
            </w:pPr>
            <w:r>
              <w:rPr>
                <w:b/>
              </w:rPr>
              <w:t>Должностные обязанности</w:t>
            </w:r>
          </w:p>
        </w:tc>
        <w:tc>
          <w:tcPr>
            <w:tcW w:w="1559" w:type="dxa"/>
            <w:vMerge w:val="restart"/>
          </w:tcPr>
          <w:p w:rsidR="001421EB" w:rsidRPr="00D23F8F" w:rsidRDefault="001421EB" w:rsidP="00432DD0">
            <w:pPr>
              <w:pStyle w:val="a3"/>
              <w:spacing w:before="0" w:beforeAutospacing="0" w:after="0" w:afterAutospacing="0"/>
              <w:jc w:val="center"/>
              <w:rPr>
                <w:b/>
              </w:rPr>
            </w:pPr>
            <w:r>
              <w:rPr>
                <w:b/>
              </w:rPr>
              <w:t>Количество работников в ОУ (требуется/имеется)</w:t>
            </w:r>
          </w:p>
        </w:tc>
        <w:tc>
          <w:tcPr>
            <w:tcW w:w="3402" w:type="dxa"/>
            <w:gridSpan w:val="4"/>
          </w:tcPr>
          <w:p w:rsidR="001421EB" w:rsidRDefault="001421EB" w:rsidP="00432DD0">
            <w:pPr>
              <w:pStyle w:val="a3"/>
              <w:spacing w:before="0" w:beforeAutospacing="0" w:after="0" w:afterAutospacing="0"/>
              <w:jc w:val="center"/>
              <w:rPr>
                <w:b/>
              </w:rPr>
            </w:pPr>
            <w:r>
              <w:rPr>
                <w:b/>
              </w:rPr>
              <w:t>Уровень квалификации работников ОУ</w:t>
            </w:r>
          </w:p>
        </w:tc>
      </w:tr>
      <w:tr w:rsidR="001421EB" w:rsidRPr="00D23F8F" w:rsidTr="00FC420A">
        <w:trPr>
          <w:trHeight w:val="737"/>
        </w:trPr>
        <w:tc>
          <w:tcPr>
            <w:tcW w:w="2093" w:type="dxa"/>
            <w:vMerge/>
          </w:tcPr>
          <w:p w:rsidR="001421EB" w:rsidRDefault="001421EB" w:rsidP="00432DD0">
            <w:pPr>
              <w:pStyle w:val="a3"/>
              <w:spacing w:before="0" w:beforeAutospacing="0" w:after="0" w:afterAutospacing="0"/>
              <w:jc w:val="center"/>
              <w:rPr>
                <w:b/>
              </w:rPr>
            </w:pPr>
          </w:p>
        </w:tc>
        <w:tc>
          <w:tcPr>
            <w:tcW w:w="2977" w:type="dxa"/>
            <w:vMerge/>
          </w:tcPr>
          <w:p w:rsidR="001421EB" w:rsidRDefault="001421EB" w:rsidP="00432DD0">
            <w:pPr>
              <w:pStyle w:val="a3"/>
              <w:spacing w:before="0" w:beforeAutospacing="0" w:after="0" w:afterAutospacing="0"/>
              <w:jc w:val="center"/>
              <w:rPr>
                <w:b/>
              </w:rPr>
            </w:pPr>
          </w:p>
        </w:tc>
        <w:tc>
          <w:tcPr>
            <w:tcW w:w="1559" w:type="dxa"/>
            <w:vMerge/>
          </w:tcPr>
          <w:p w:rsidR="001421EB" w:rsidRDefault="001421EB" w:rsidP="00432DD0">
            <w:pPr>
              <w:pStyle w:val="a3"/>
              <w:spacing w:before="0" w:beforeAutospacing="0" w:after="0" w:afterAutospacing="0"/>
              <w:jc w:val="center"/>
              <w:rPr>
                <w:b/>
              </w:rPr>
            </w:pPr>
          </w:p>
        </w:tc>
        <w:tc>
          <w:tcPr>
            <w:tcW w:w="2562" w:type="dxa"/>
          </w:tcPr>
          <w:p w:rsidR="001421EB" w:rsidRDefault="001421EB" w:rsidP="00432DD0">
            <w:pPr>
              <w:pStyle w:val="a3"/>
              <w:spacing w:after="0"/>
              <w:jc w:val="center"/>
              <w:rPr>
                <w:b/>
              </w:rPr>
            </w:pPr>
            <w:r>
              <w:rPr>
                <w:b/>
              </w:rPr>
              <w:t>Требования к уровню квалификации</w:t>
            </w:r>
          </w:p>
        </w:tc>
        <w:tc>
          <w:tcPr>
            <w:tcW w:w="840" w:type="dxa"/>
            <w:gridSpan w:val="3"/>
          </w:tcPr>
          <w:p w:rsidR="001421EB" w:rsidRDefault="001421EB" w:rsidP="00432DD0">
            <w:pPr>
              <w:pStyle w:val="a3"/>
              <w:spacing w:after="0"/>
              <w:jc w:val="center"/>
              <w:rPr>
                <w:b/>
              </w:rPr>
            </w:pPr>
            <w:r>
              <w:rPr>
                <w:b/>
              </w:rPr>
              <w:t>Фактический</w:t>
            </w:r>
          </w:p>
        </w:tc>
      </w:tr>
      <w:tr w:rsidR="001421EB" w:rsidRPr="00D23F8F" w:rsidTr="00FC420A">
        <w:tc>
          <w:tcPr>
            <w:tcW w:w="2093" w:type="dxa"/>
          </w:tcPr>
          <w:p w:rsidR="001421EB" w:rsidRPr="00D23F8F" w:rsidRDefault="001421EB" w:rsidP="00432DD0">
            <w:pPr>
              <w:pStyle w:val="a3"/>
              <w:spacing w:before="0" w:beforeAutospacing="0" w:after="0" w:afterAutospacing="0"/>
              <w:jc w:val="both"/>
            </w:pPr>
            <w:r>
              <w:t>Руководитель ОУ</w:t>
            </w:r>
          </w:p>
        </w:tc>
        <w:tc>
          <w:tcPr>
            <w:tcW w:w="2977" w:type="dxa"/>
          </w:tcPr>
          <w:p w:rsidR="001421EB" w:rsidRDefault="001421EB" w:rsidP="00432DD0">
            <w:pPr>
              <w:pStyle w:val="a3"/>
              <w:jc w:val="center"/>
            </w:pPr>
            <w:r>
              <w:t xml:space="preserve">обеспечивает системную образовательную и административно-хозяйственную работу </w:t>
            </w:r>
            <w:r>
              <w:lastRenderedPageBreak/>
              <w:t>образовательного учреждения.</w:t>
            </w:r>
          </w:p>
        </w:tc>
        <w:tc>
          <w:tcPr>
            <w:tcW w:w="1559" w:type="dxa"/>
          </w:tcPr>
          <w:p w:rsidR="001421EB" w:rsidRPr="00D23F8F" w:rsidRDefault="001421EB" w:rsidP="00432DD0">
            <w:pPr>
              <w:pStyle w:val="a3"/>
              <w:spacing w:before="0" w:beforeAutospacing="0" w:after="0" w:afterAutospacing="0"/>
              <w:jc w:val="center"/>
            </w:pPr>
            <w:r>
              <w:lastRenderedPageBreak/>
              <w:t>1/1</w:t>
            </w:r>
          </w:p>
        </w:tc>
        <w:tc>
          <w:tcPr>
            <w:tcW w:w="2595" w:type="dxa"/>
            <w:gridSpan w:val="2"/>
          </w:tcPr>
          <w:p w:rsidR="001421EB" w:rsidRDefault="001421EB" w:rsidP="00432DD0">
            <w:pPr>
              <w:pStyle w:val="a3"/>
              <w:jc w:val="center"/>
            </w:pPr>
            <w:r>
              <w:t xml:space="preserve">  высшее профессиональное  образование,   дополнительное  профессиональное </w:t>
            </w:r>
            <w:r>
              <w:lastRenderedPageBreak/>
              <w:t>образование в области государственного и муниципального управления,  стаж  работы  на  руководящей должности не менее 5 лет.</w:t>
            </w:r>
          </w:p>
        </w:tc>
        <w:tc>
          <w:tcPr>
            <w:tcW w:w="807" w:type="dxa"/>
            <w:gridSpan w:val="2"/>
          </w:tcPr>
          <w:p w:rsidR="001421EB" w:rsidRDefault="001421EB" w:rsidP="00432DD0">
            <w:pPr>
              <w:pStyle w:val="a3"/>
              <w:jc w:val="center"/>
            </w:pPr>
            <w:r>
              <w:lastRenderedPageBreak/>
              <w:t>соответствует</w:t>
            </w:r>
          </w:p>
        </w:tc>
      </w:tr>
      <w:tr w:rsidR="001421EB" w:rsidRPr="00D23F8F" w:rsidTr="00FC420A">
        <w:tc>
          <w:tcPr>
            <w:tcW w:w="2093" w:type="dxa"/>
          </w:tcPr>
          <w:p w:rsidR="001421EB" w:rsidRPr="00D23F8F" w:rsidRDefault="001421EB" w:rsidP="00432DD0">
            <w:pPr>
              <w:pStyle w:val="a3"/>
              <w:spacing w:before="0" w:beforeAutospacing="0" w:after="0" w:afterAutospacing="0"/>
              <w:jc w:val="both"/>
            </w:pPr>
            <w:r>
              <w:lastRenderedPageBreak/>
              <w:t>Зам.директора по УВР</w:t>
            </w:r>
          </w:p>
        </w:tc>
        <w:tc>
          <w:tcPr>
            <w:tcW w:w="2977" w:type="dxa"/>
          </w:tcPr>
          <w:p w:rsidR="001421EB" w:rsidRDefault="001421EB" w:rsidP="00432DD0">
            <w:pPr>
              <w:pStyle w:val="a3"/>
              <w:jc w:val="center"/>
            </w:pPr>
            <w: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59" w:type="dxa"/>
          </w:tcPr>
          <w:p w:rsidR="001421EB" w:rsidRPr="00D23F8F" w:rsidRDefault="001421EB" w:rsidP="00432DD0">
            <w:pPr>
              <w:pStyle w:val="a3"/>
              <w:spacing w:before="0" w:beforeAutospacing="0" w:after="0" w:afterAutospacing="0"/>
              <w:jc w:val="center"/>
            </w:pPr>
            <w:r>
              <w:t>1/1</w:t>
            </w:r>
          </w:p>
        </w:tc>
        <w:tc>
          <w:tcPr>
            <w:tcW w:w="2595" w:type="dxa"/>
            <w:gridSpan w:val="2"/>
          </w:tcPr>
          <w:p w:rsidR="001421EB" w:rsidRDefault="001421EB" w:rsidP="00432DD0">
            <w:pPr>
              <w:pStyle w:val="a3"/>
              <w:jc w:val="center"/>
            </w:pPr>
            <w:r>
              <w:t>высшее профессиональное  образование,  дополнительное  профессиональное образование менеджмента,  стаж  работы  на  педагогических  должностях не менее 5 лет.</w:t>
            </w:r>
          </w:p>
        </w:tc>
        <w:tc>
          <w:tcPr>
            <w:tcW w:w="807" w:type="dxa"/>
            <w:gridSpan w:val="2"/>
          </w:tcPr>
          <w:p w:rsidR="001421EB" w:rsidRDefault="001421EB" w:rsidP="00432DD0">
            <w:pPr>
              <w:pStyle w:val="a3"/>
              <w:jc w:val="center"/>
            </w:pPr>
            <w:r>
              <w:t>соответствует</w:t>
            </w:r>
          </w:p>
        </w:tc>
      </w:tr>
      <w:tr w:rsidR="001421EB" w:rsidRPr="00D23F8F" w:rsidTr="00FC420A">
        <w:tc>
          <w:tcPr>
            <w:tcW w:w="2093" w:type="dxa"/>
          </w:tcPr>
          <w:p w:rsidR="001421EB" w:rsidRPr="00D23F8F" w:rsidRDefault="001421EB" w:rsidP="00432DD0">
            <w:pPr>
              <w:pStyle w:val="a3"/>
              <w:spacing w:before="0" w:beforeAutospacing="0" w:after="0" w:afterAutospacing="0"/>
              <w:jc w:val="both"/>
            </w:pPr>
            <w:r>
              <w:t>Зам.директора по ВР</w:t>
            </w:r>
          </w:p>
        </w:tc>
        <w:tc>
          <w:tcPr>
            <w:tcW w:w="2977" w:type="dxa"/>
          </w:tcPr>
          <w:p w:rsidR="001421EB" w:rsidRDefault="001421EB" w:rsidP="00432DD0">
            <w:pPr>
              <w:pStyle w:val="a3"/>
              <w:jc w:val="center"/>
            </w:pPr>
            <w: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59" w:type="dxa"/>
          </w:tcPr>
          <w:p w:rsidR="001421EB" w:rsidRPr="00D23F8F" w:rsidRDefault="001421EB" w:rsidP="00432DD0">
            <w:pPr>
              <w:pStyle w:val="a3"/>
              <w:spacing w:before="0" w:beforeAutospacing="0" w:after="0" w:afterAutospacing="0"/>
              <w:jc w:val="center"/>
            </w:pPr>
            <w:r>
              <w:t>1/1</w:t>
            </w:r>
          </w:p>
        </w:tc>
        <w:tc>
          <w:tcPr>
            <w:tcW w:w="2629" w:type="dxa"/>
            <w:gridSpan w:val="3"/>
          </w:tcPr>
          <w:p w:rsidR="001421EB" w:rsidRDefault="001421EB" w:rsidP="00432DD0">
            <w:pPr>
              <w:pStyle w:val="a3"/>
              <w:jc w:val="center"/>
            </w:pPr>
            <w:r>
              <w:t>высшее профессиональное  образование,  дополнительное  профессиональное образование менеджмента,  стаж  работы  на  педагогических  должностях не менее 5 лет.</w:t>
            </w:r>
          </w:p>
        </w:tc>
        <w:tc>
          <w:tcPr>
            <w:tcW w:w="773" w:type="dxa"/>
          </w:tcPr>
          <w:p w:rsidR="001421EB" w:rsidRDefault="001421EB" w:rsidP="00432DD0">
            <w:pPr>
              <w:pStyle w:val="a3"/>
              <w:jc w:val="center"/>
            </w:pPr>
            <w:r>
              <w:t>соответствует</w:t>
            </w:r>
          </w:p>
        </w:tc>
      </w:tr>
      <w:tr w:rsidR="001421EB" w:rsidRPr="00D23F8F" w:rsidTr="00FC420A">
        <w:tc>
          <w:tcPr>
            <w:tcW w:w="2093" w:type="dxa"/>
          </w:tcPr>
          <w:p w:rsidR="001421EB" w:rsidRPr="00D23F8F" w:rsidRDefault="001421EB" w:rsidP="00432DD0">
            <w:pPr>
              <w:pStyle w:val="a3"/>
              <w:spacing w:before="0" w:beforeAutospacing="0" w:after="0" w:afterAutospacing="0"/>
              <w:jc w:val="both"/>
            </w:pPr>
            <w:r>
              <w:t xml:space="preserve">Учитель </w:t>
            </w:r>
          </w:p>
        </w:tc>
        <w:tc>
          <w:tcPr>
            <w:tcW w:w="2977" w:type="dxa"/>
          </w:tcPr>
          <w:p w:rsidR="001421EB" w:rsidRDefault="001421EB" w:rsidP="00432DD0">
            <w:pPr>
              <w:pStyle w:val="a3"/>
              <w:jc w:val="center"/>
            </w:pPr>
            <w: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59" w:type="dxa"/>
          </w:tcPr>
          <w:p w:rsidR="001421EB" w:rsidRPr="00D23F8F" w:rsidRDefault="001421EB" w:rsidP="00432DD0">
            <w:pPr>
              <w:pStyle w:val="a3"/>
              <w:spacing w:before="0" w:beforeAutospacing="0" w:after="0" w:afterAutospacing="0"/>
              <w:jc w:val="center"/>
            </w:pPr>
            <w:r>
              <w:t>12/12</w:t>
            </w:r>
          </w:p>
        </w:tc>
        <w:tc>
          <w:tcPr>
            <w:tcW w:w="2629" w:type="dxa"/>
            <w:gridSpan w:val="3"/>
          </w:tcPr>
          <w:p w:rsidR="001421EB" w:rsidRDefault="001421EB" w:rsidP="00432DD0">
            <w:pPr>
              <w:pStyle w:val="a3"/>
              <w:jc w:val="center"/>
            </w:pPr>
            <w: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высшее профессиональное </w:t>
            </w:r>
            <w:r>
              <w:lastRenderedPageBreak/>
              <w:t>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773" w:type="dxa"/>
          </w:tcPr>
          <w:p w:rsidR="001421EB" w:rsidRDefault="001421EB" w:rsidP="00432DD0">
            <w:pPr>
              <w:pStyle w:val="a3"/>
              <w:jc w:val="center"/>
            </w:pPr>
            <w:r>
              <w:lastRenderedPageBreak/>
              <w:t>соответствует</w:t>
            </w:r>
          </w:p>
        </w:tc>
      </w:tr>
      <w:tr w:rsidR="001421EB" w:rsidRPr="00D23F8F" w:rsidTr="00FC420A">
        <w:tc>
          <w:tcPr>
            <w:tcW w:w="2093" w:type="dxa"/>
          </w:tcPr>
          <w:p w:rsidR="001421EB" w:rsidRPr="00D23F8F" w:rsidRDefault="001421EB" w:rsidP="00432DD0">
            <w:pPr>
              <w:pStyle w:val="a3"/>
              <w:spacing w:before="0" w:beforeAutospacing="0" w:after="0" w:afterAutospacing="0"/>
              <w:jc w:val="both"/>
            </w:pPr>
            <w:r>
              <w:lastRenderedPageBreak/>
              <w:t>Педагог-психолог</w:t>
            </w:r>
          </w:p>
        </w:tc>
        <w:tc>
          <w:tcPr>
            <w:tcW w:w="2977" w:type="dxa"/>
          </w:tcPr>
          <w:p w:rsidR="001421EB" w:rsidRDefault="001421EB" w:rsidP="00432DD0">
            <w:pPr>
              <w:pStyle w:val="a3"/>
              <w:jc w:val="center"/>
            </w:pPr>
            <w: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559" w:type="dxa"/>
          </w:tcPr>
          <w:p w:rsidR="001421EB" w:rsidRPr="00D23F8F" w:rsidRDefault="001421EB" w:rsidP="00432DD0">
            <w:pPr>
              <w:pStyle w:val="a3"/>
              <w:spacing w:before="0" w:beforeAutospacing="0" w:after="0" w:afterAutospacing="0"/>
              <w:jc w:val="center"/>
            </w:pPr>
            <w:r>
              <w:t>1/1</w:t>
            </w:r>
          </w:p>
        </w:tc>
        <w:tc>
          <w:tcPr>
            <w:tcW w:w="2629" w:type="dxa"/>
            <w:gridSpan w:val="3"/>
          </w:tcPr>
          <w:p w:rsidR="001421EB" w:rsidRDefault="001421EB" w:rsidP="00432DD0">
            <w:pPr>
              <w:pStyle w:val="a3"/>
              <w:jc w:val="center"/>
            </w:pPr>
            <w:r>
              <w:t>высшее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773" w:type="dxa"/>
          </w:tcPr>
          <w:p w:rsidR="001421EB" w:rsidRDefault="001421EB" w:rsidP="00432DD0">
            <w:pPr>
              <w:pStyle w:val="a3"/>
              <w:jc w:val="center"/>
            </w:pPr>
            <w:r>
              <w:t>соответствует</w:t>
            </w:r>
          </w:p>
        </w:tc>
      </w:tr>
      <w:tr w:rsidR="001421EB" w:rsidRPr="00D23F8F" w:rsidTr="00FC420A">
        <w:tc>
          <w:tcPr>
            <w:tcW w:w="2093" w:type="dxa"/>
          </w:tcPr>
          <w:p w:rsidR="001421EB" w:rsidRPr="00D23F8F" w:rsidRDefault="001421EB" w:rsidP="00432DD0">
            <w:pPr>
              <w:pStyle w:val="a3"/>
              <w:spacing w:before="0" w:beforeAutospacing="0" w:after="0" w:afterAutospacing="0"/>
              <w:jc w:val="both"/>
            </w:pPr>
            <w:r>
              <w:t>Социальный педагог</w:t>
            </w:r>
          </w:p>
        </w:tc>
        <w:tc>
          <w:tcPr>
            <w:tcW w:w="2977" w:type="dxa"/>
          </w:tcPr>
          <w:p w:rsidR="001421EB" w:rsidRDefault="001421EB" w:rsidP="00432DD0">
            <w:pPr>
              <w:pStyle w:val="a3"/>
              <w:jc w:val="center"/>
            </w:pPr>
            <w: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59" w:type="dxa"/>
          </w:tcPr>
          <w:p w:rsidR="001421EB" w:rsidRPr="00D23F8F" w:rsidRDefault="001421EB" w:rsidP="00432DD0">
            <w:pPr>
              <w:pStyle w:val="a3"/>
              <w:spacing w:before="0" w:beforeAutospacing="0" w:after="0" w:afterAutospacing="0"/>
              <w:jc w:val="center"/>
            </w:pPr>
            <w:r>
              <w:t>1/1</w:t>
            </w:r>
          </w:p>
        </w:tc>
        <w:tc>
          <w:tcPr>
            <w:tcW w:w="2629" w:type="dxa"/>
            <w:gridSpan w:val="3"/>
          </w:tcPr>
          <w:p w:rsidR="001421EB" w:rsidRDefault="001421EB" w:rsidP="00432DD0">
            <w:pPr>
              <w:pStyle w:val="a3"/>
              <w:jc w:val="center"/>
            </w:pPr>
            <w:r>
              <w:t>высшее  профессиональное образование  или  среднее  профессиональное  образование  по  направлениям подготовки  «Образование  и  педагогика», без предъявления требований к стажу работы.</w:t>
            </w:r>
          </w:p>
        </w:tc>
        <w:tc>
          <w:tcPr>
            <w:tcW w:w="773" w:type="dxa"/>
          </w:tcPr>
          <w:p w:rsidR="001421EB" w:rsidRDefault="001421EB" w:rsidP="00432DD0">
            <w:pPr>
              <w:pStyle w:val="a3"/>
              <w:jc w:val="center"/>
            </w:pPr>
            <w:r>
              <w:t>соответствует</w:t>
            </w:r>
          </w:p>
        </w:tc>
      </w:tr>
      <w:tr w:rsidR="001421EB" w:rsidRPr="00D23F8F" w:rsidTr="00FC420A">
        <w:tc>
          <w:tcPr>
            <w:tcW w:w="2093" w:type="dxa"/>
          </w:tcPr>
          <w:p w:rsidR="001421EB" w:rsidRPr="00D23F8F" w:rsidRDefault="001421EB" w:rsidP="00432DD0">
            <w:pPr>
              <w:pStyle w:val="a3"/>
              <w:spacing w:before="0" w:beforeAutospacing="0" w:after="0" w:afterAutospacing="0"/>
              <w:jc w:val="both"/>
            </w:pPr>
            <w:r>
              <w:t>Педагог-организатор</w:t>
            </w:r>
          </w:p>
        </w:tc>
        <w:tc>
          <w:tcPr>
            <w:tcW w:w="2977" w:type="dxa"/>
          </w:tcPr>
          <w:p w:rsidR="001421EB" w:rsidRDefault="001421EB" w:rsidP="00432DD0">
            <w:pPr>
              <w:pStyle w:val="a3"/>
              <w:jc w:val="center"/>
            </w:pPr>
            <w: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w:t>
            </w:r>
            <w:r>
              <w:lastRenderedPageBreak/>
              <w:t>объединений, разнообразную деятельность обучающихся и взрослых.</w:t>
            </w:r>
          </w:p>
        </w:tc>
        <w:tc>
          <w:tcPr>
            <w:tcW w:w="1559" w:type="dxa"/>
          </w:tcPr>
          <w:p w:rsidR="001421EB" w:rsidRPr="00D23F8F" w:rsidRDefault="001421EB" w:rsidP="00432DD0">
            <w:pPr>
              <w:pStyle w:val="a3"/>
              <w:spacing w:before="0" w:beforeAutospacing="0" w:after="0" w:afterAutospacing="0"/>
              <w:jc w:val="center"/>
            </w:pPr>
            <w:r>
              <w:lastRenderedPageBreak/>
              <w:t>1/1</w:t>
            </w:r>
          </w:p>
        </w:tc>
        <w:tc>
          <w:tcPr>
            <w:tcW w:w="2629" w:type="dxa"/>
            <w:gridSpan w:val="3"/>
          </w:tcPr>
          <w:p w:rsidR="001421EB" w:rsidRDefault="001421EB" w:rsidP="00432DD0">
            <w:pPr>
              <w:pStyle w:val="a3"/>
              <w:jc w:val="center"/>
            </w:pPr>
            <w:r>
              <w:t>высшее  профессиональное образование  по  направлению подготовки  «Образование  и  педагогика», без предъявления требований к стажу работы.</w:t>
            </w:r>
          </w:p>
        </w:tc>
        <w:tc>
          <w:tcPr>
            <w:tcW w:w="773" w:type="dxa"/>
          </w:tcPr>
          <w:p w:rsidR="001421EB" w:rsidRDefault="001421EB" w:rsidP="00432DD0">
            <w:pPr>
              <w:pStyle w:val="a3"/>
              <w:jc w:val="center"/>
            </w:pPr>
            <w:r>
              <w:t>соответствует</w:t>
            </w:r>
          </w:p>
        </w:tc>
      </w:tr>
      <w:tr w:rsidR="001421EB" w:rsidRPr="00D23F8F" w:rsidTr="00FC420A">
        <w:tc>
          <w:tcPr>
            <w:tcW w:w="2093" w:type="dxa"/>
          </w:tcPr>
          <w:p w:rsidR="001421EB" w:rsidRPr="00D23F8F" w:rsidRDefault="001421EB" w:rsidP="00432DD0">
            <w:pPr>
              <w:pStyle w:val="a3"/>
              <w:spacing w:before="0" w:beforeAutospacing="0" w:after="0" w:afterAutospacing="0"/>
              <w:jc w:val="both"/>
            </w:pPr>
            <w:r>
              <w:lastRenderedPageBreak/>
              <w:t xml:space="preserve">Библиотекарь </w:t>
            </w:r>
          </w:p>
        </w:tc>
        <w:tc>
          <w:tcPr>
            <w:tcW w:w="2977" w:type="dxa"/>
          </w:tcPr>
          <w:p w:rsidR="001421EB" w:rsidRDefault="001421EB" w:rsidP="00432DD0">
            <w:pPr>
              <w:pStyle w:val="a3"/>
              <w:jc w:val="center"/>
            </w:pPr>
            <w: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59" w:type="dxa"/>
          </w:tcPr>
          <w:p w:rsidR="001421EB" w:rsidRPr="00D23F8F" w:rsidRDefault="001421EB" w:rsidP="00432DD0">
            <w:pPr>
              <w:pStyle w:val="a3"/>
              <w:spacing w:before="0" w:beforeAutospacing="0" w:after="0" w:afterAutospacing="0"/>
              <w:jc w:val="center"/>
            </w:pPr>
            <w:r>
              <w:t>1/1</w:t>
            </w:r>
          </w:p>
        </w:tc>
        <w:tc>
          <w:tcPr>
            <w:tcW w:w="2629" w:type="dxa"/>
            <w:gridSpan w:val="3"/>
          </w:tcPr>
          <w:p w:rsidR="001421EB" w:rsidRDefault="001421EB" w:rsidP="00432DD0">
            <w:pPr>
              <w:pStyle w:val="a3"/>
              <w:jc w:val="center"/>
            </w:pPr>
            <w:r>
              <w:t>среднее профессиональное  образование  по  специальности  «Библиотечно-информационная деятельность».</w:t>
            </w:r>
          </w:p>
        </w:tc>
        <w:tc>
          <w:tcPr>
            <w:tcW w:w="773" w:type="dxa"/>
          </w:tcPr>
          <w:p w:rsidR="001421EB" w:rsidRDefault="001421EB" w:rsidP="00432DD0">
            <w:pPr>
              <w:pStyle w:val="a3"/>
              <w:jc w:val="center"/>
            </w:pPr>
            <w:r>
              <w:t>соответствует</w:t>
            </w:r>
          </w:p>
        </w:tc>
      </w:tr>
    </w:tbl>
    <w:p w:rsidR="009B38EB" w:rsidRDefault="009B38EB" w:rsidP="00432DD0">
      <w:pPr>
        <w:pStyle w:val="a3"/>
        <w:spacing w:before="0" w:beforeAutospacing="0" w:after="0" w:afterAutospacing="0"/>
        <w:ind w:firstLine="567"/>
        <w:jc w:val="both"/>
      </w:pPr>
    </w:p>
    <w:p w:rsidR="001421EB" w:rsidRPr="008560BD" w:rsidRDefault="001421EB" w:rsidP="00432DD0">
      <w:pPr>
        <w:pStyle w:val="a3"/>
        <w:spacing w:before="0" w:beforeAutospacing="0" w:after="0" w:afterAutospacing="0"/>
        <w:ind w:firstLine="567"/>
        <w:jc w:val="both"/>
        <w:rPr>
          <w:b/>
        </w:rPr>
      </w:pPr>
      <w:r>
        <w:rPr>
          <w:b/>
        </w:rPr>
        <w:t>Профессиональное развитие и повышение квалификации педагогических работников.</w:t>
      </w:r>
    </w:p>
    <w:p w:rsidR="001421EB" w:rsidRDefault="001421EB" w:rsidP="00432DD0">
      <w:pPr>
        <w:pStyle w:val="a3"/>
        <w:spacing w:before="0" w:beforeAutospacing="0" w:after="0" w:afterAutospacing="0"/>
        <w:ind w:firstLine="567"/>
        <w:jc w:val="both"/>
      </w:pPr>
      <w:r w:rsidRPr="003F0906">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421EB" w:rsidRPr="003F0906" w:rsidRDefault="001421EB" w:rsidP="00432DD0">
      <w:pPr>
        <w:ind w:firstLine="567"/>
        <w:jc w:val="both"/>
      </w:pPr>
      <w:r w:rsidRPr="003F0906">
        <w:t xml:space="preserve">В ООП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w:t>
      </w:r>
      <w:r w:rsidRPr="003F0906">
        <w:rPr>
          <w:b/>
        </w:rPr>
        <w:t>(см. приложение «Характеристика педагогических кадров»)</w:t>
      </w:r>
      <w:r w:rsidRPr="003F0906">
        <w:t xml:space="preserve">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1421EB" w:rsidRPr="003F0906" w:rsidRDefault="001421EB" w:rsidP="00432DD0">
      <w:pPr>
        <w:ind w:firstLine="567"/>
        <w:jc w:val="both"/>
      </w:pPr>
      <w:r w:rsidRPr="003F0906">
        <w:tab/>
        <w:t>При этом могут быть использованы различные образовательные организации, имеющие соответствующую лицензию.</w:t>
      </w:r>
    </w:p>
    <w:p w:rsidR="001421EB" w:rsidRPr="003F0906" w:rsidRDefault="001421EB" w:rsidP="00432DD0">
      <w:pPr>
        <w:ind w:firstLine="567"/>
        <w:jc w:val="both"/>
      </w:pPr>
      <w:r w:rsidRPr="003F0906">
        <w:tab/>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1421EB" w:rsidRPr="003F0906" w:rsidRDefault="001421EB" w:rsidP="00432DD0">
      <w:pPr>
        <w:ind w:firstLine="567"/>
        <w:jc w:val="both"/>
        <w:rPr>
          <w:rFonts w:eastAsia="BatangChe"/>
        </w:rPr>
      </w:pPr>
      <w:r w:rsidRPr="003F0906">
        <w:tab/>
      </w:r>
      <w:r w:rsidRPr="003F0906">
        <w:rPr>
          <w:rFonts w:eastAsia="BatangChe"/>
        </w:rPr>
        <w:t xml:space="preserve">Одним из условий готовности школы к введению ФГОС </w:t>
      </w:r>
      <w:r w:rsidR="009D01DF">
        <w:rPr>
          <w:rFonts w:eastAsia="BatangChe"/>
        </w:rPr>
        <w:t>О</w:t>
      </w:r>
      <w:r w:rsidRPr="003F0906">
        <w:rPr>
          <w:rFonts w:eastAsia="BatangChe"/>
        </w:rPr>
        <w:t xml:space="preserve">ОО является создание системы методической работы, обеспечивающей сопровождение деятельности педагогов на всех этапах реализации требований ФГОС </w:t>
      </w:r>
      <w:r w:rsidR="009D01DF">
        <w:rPr>
          <w:rFonts w:eastAsia="BatangChe"/>
        </w:rPr>
        <w:t>О</w:t>
      </w:r>
      <w:r w:rsidRPr="003F0906">
        <w:rPr>
          <w:rFonts w:eastAsia="BatangChe"/>
        </w:rPr>
        <w:t>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1421EB" w:rsidRPr="003F0906" w:rsidRDefault="001421EB" w:rsidP="00432DD0">
      <w:pPr>
        <w:ind w:firstLine="567"/>
        <w:jc w:val="both"/>
        <w:rPr>
          <w:rFonts w:eastAsia="BatangChe"/>
        </w:rPr>
      </w:pPr>
      <w:r w:rsidRPr="003F0906">
        <w:rPr>
          <w:rFonts w:eastAsia="BatangChe"/>
        </w:rPr>
        <w:tab/>
        <w:t>При этом могут быть использованы мероприятия:</w:t>
      </w:r>
    </w:p>
    <w:p w:rsidR="001421EB" w:rsidRPr="003F0906" w:rsidRDefault="001421EB" w:rsidP="00432DD0">
      <w:pPr>
        <w:ind w:firstLine="567"/>
        <w:jc w:val="both"/>
        <w:rPr>
          <w:rFonts w:eastAsia="BatangChe"/>
        </w:rPr>
      </w:pPr>
      <w:r w:rsidRPr="003F0906">
        <w:rPr>
          <w:rFonts w:eastAsia="BatangChe"/>
        </w:rPr>
        <w:tab/>
        <w:t xml:space="preserve">1. Семинары, посвященные содержанию и ключевым особенностям ФГОС </w:t>
      </w:r>
      <w:r>
        <w:rPr>
          <w:rFonts w:eastAsia="BatangChe"/>
        </w:rPr>
        <w:t>О</w:t>
      </w:r>
      <w:r w:rsidRPr="003F0906">
        <w:rPr>
          <w:rFonts w:eastAsia="BatangChe"/>
        </w:rPr>
        <w:t>ОО.</w:t>
      </w:r>
    </w:p>
    <w:p w:rsidR="001421EB" w:rsidRPr="003F0906" w:rsidRDefault="001421EB" w:rsidP="00432DD0">
      <w:pPr>
        <w:ind w:firstLine="567"/>
        <w:jc w:val="both"/>
        <w:rPr>
          <w:rFonts w:eastAsia="BatangChe"/>
        </w:rPr>
      </w:pPr>
      <w:r w:rsidRPr="003F0906">
        <w:rPr>
          <w:rFonts w:eastAsia="BatangChe"/>
        </w:rPr>
        <w:tab/>
        <w:t>2. Тренинги для педагогов с целью выявления и соотнесения собственной профессиональной по</w:t>
      </w:r>
      <w:r>
        <w:rPr>
          <w:rFonts w:eastAsia="BatangChe"/>
        </w:rPr>
        <w:t>зиции с целями и задачами ФГОС О</w:t>
      </w:r>
      <w:r w:rsidRPr="003F0906">
        <w:rPr>
          <w:rFonts w:eastAsia="BatangChe"/>
        </w:rPr>
        <w:t>ОО.</w:t>
      </w:r>
    </w:p>
    <w:p w:rsidR="001421EB" w:rsidRPr="003F0906" w:rsidRDefault="001421EB" w:rsidP="00432DD0">
      <w:pPr>
        <w:ind w:firstLine="567"/>
        <w:jc w:val="both"/>
        <w:rPr>
          <w:rFonts w:eastAsia="BatangChe"/>
        </w:rPr>
      </w:pPr>
      <w:r w:rsidRPr="003F0906">
        <w:rPr>
          <w:rFonts w:eastAsia="BatangChe"/>
        </w:rPr>
        <w:tab/>
        <w:t xml:space="preserve">3. Заседания методических объединений учителей, других педагогических работников по проблемам реализации ФГОС </w:t>
      </w:r>
      <w:r>
        <w:rPr>
          <w:rFonts w:eastAsia="BatangChe"/>
        </w:rPr>
        <w:t>О</w:t>
      </w:r>
      <w:r w:rsidRPr="003F0906">
        <w:rPr>
          <w:rFonts w:eastAsia="BatangChe"/>
        </w:rPr>
        <w:t>ОО.</w:t>
      </w:r>
    </w:p>
    <w:p w:rsidR="001421EB" w:rsidRPr="003F0906" w:rsidRDefault="001421EB" w:rsidP="00432DD0">
      <w:pPr>
        <w:ind w:firstLine="567"/>
        <w:jc w:val="both"/>
        <w:rPr>
          <w:rFonts w:eastAsia="BatangChe"/>
        </w:rPr>
      </w:pPr>
      <w:r w:rsidRPr="003F0906">
        <w:rPr>
          <w:rFonts w:eastAsia="BatangChe"/>
        </w:rPr>
        <w:tab/>
        <w:t>4. Конференции участников образовательного процесса и социальных партнеров гимназии по итогам разработки основной образовательной программы, ее отдельных разде</w:t>
      </w:r>
      <w:r>
        <w:rPr>
          <w:rFonts w:eastAsia="BatangChe"/>
        </w:rPr>
        <w:t>лов, проблемам реализации ФГОС О</w:t>
      </w:r>
      <w:r w:rsidRPr="003F0906">
        <w:rPr>
          <w:rFonts w:eastAsia="BatangChe"/>
        </w:rPr>
        <w:t>ОО.</w:t>
      </w:r>
    </w:p>
    <w:p w:rsidR="001421EB" w:rsidRPr="003F0906" w:rsidRDefault="001421EB" w:rsidP="00432DD0">
      <w:pPr>
        <w:ind w:firstLine="567"/>
        <w:jc w:val="both"/>
        <w:rPr>
          <w:rFonts w:eastAsia="BatangChe"/>
        </w:rPr>
      </w:pPr>
      <w:r w:rsidRPr="003F0906">
        <w:rPr>
          <w:rFonts w:eastAsia="BatangChe"/>
        </w:rPr>
        <w:lastRenderedPageBreak/>
        <w:tab/>
        <w:t>5. Участие педагогов в разработке разделов и компонентов основной образовательной программы школы.</w:t>
      </w:r>
    </w:p>
    <w:p w:rsidR="001421EB" w:rsidRPr="003F0906" w:rsidRDefault="001421EB" w:rsidP="00432DD0">
      <w:pPr>
        <w:ind w:firstLine="567"/>
        <w:jc w:val="both"/>
        <w:rPr>
          <w:rFonts w:eastAsia="BatangChe"/>
        </w:rPr>
      </w:pPr>
      <w:r w:rsidRPr="003F0906">
        <w:rPr>
          <w:rFonts w:eastAsia="BatangChe"/>
        </w:rPr>
        <w:tab/>
        <w:t xml:space="preserve">6. Участие педагогов в разработке и апробации оценки эффективности работы в условиях реализации ФГОС </w:t>
      </w:r>
      <w:r w:rsidR="009D01DF">
        <w:rPr>
          <w:rFonts w:eastAsia="BatangChe"/>
        </w:rPr>
        <w:t>О</w:t>
      </w:r>
      <w:r w:rsidRPr="003F0906">
        <w:rPr>
          <w:rFonts w:eastAsia="BatangChe"/>
        </w:rPr>
        <w:t>ОО и новой системы оплаты труда.</w:t>
      </w:r>
    </w:p>
    <w:p w:rsidR="001421EB" w:rsidRPr="003F0906" w:rsidRDefault="001421EB" w:rsidP="00432DD0">
      <w:pPr>
        <w:ind w:firstLine="567"/>
        <w:jc w:val="both"/>
        <w:rPr>
          <w:rFonts w:eastAsia="BatangChe"/>
        </w:rPr>
      </w:pPr>
      <w:r w:rsidRPr="003F0906">
        <w:rPr>
          <w:rFonts w:eastAsia="BatangChe"/>
        </w:rPr>
        <w:tab/>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ФГОС </w:t>
      </w:r>
      <w:r w:rsidR="009D01DF">
        <w:rPr>
          <w:rFonts w:eastAsia="BatangChe"/>
        </w:rPr>
        <w:t>О</w:t>
      </w:r>
      <w:r w:rsidRPr="003F0906">
        <w:rPr>
          <w:rFonts w:eastAsia="BatangChe"/>
        </w:rPr>
        <w:t xml:space="preserve">ОО. </w:t>
      </w:r>
    </w:p>
    <w:p w:rsidR="001421EB" w:rsidRPr="003F0906" w:rsidRDefault="001421EB" w:rsidP="00432DD0">
      <w:pPr>
        <w:ind w:firstLine="567"/>
        <w:jc w:val="both"/>
        <w:rPr>
          <w:rFonts w:eastAsia="BatangChe"/>
        </w:rPr>
      </w:pPr>
      <w:r w:rsidRPr="003F0906">
        <w:rPr>
          <w:rFonts w:eastAsia="BatangChe"/>
        </w:rPr>
        <w:tab/>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836D57" w:rsidRDefault="00836D57" w:rsidP="00432DD0">
      <w:pPr>
        <w:pStyle w:val="a3"/>
        <w:spacing w:before="0" w:beforeAutospacing="0" w:after="0" w:afterAutospacing="0"/>
        <w:ind w:firstLine="567"/>
        <w:jc w:val="both"/>
      </w:pPr>
      <w:r>
        <w:t>Ожидаемый  результат  повышения  квалификации  и  аттестации  – профессиональная готовность работников образования к реализации ФГОС:</w:t>
      </w:r>
    </w:p>
    <w:p w:rsidR="00836D57" w:rsidRDefault="00836D57" w:rsidP="00432DD0">
      <w:pPr>
        <w:pStyle w:val="a3"/>
        <w:numPr>
          <w:ilvl w:val="0"/>
          <w:numId w:val="7"/>
        </w:numPr>
        <w:spacing w:before="0" w:beforeAutospacing="0" w:after="0" w:afterAutospacing="0"/>
        <w:ind w:left="567"/>
        <w:jc w:val="both"/>
      </w:pPr>
      <w:r>
        <w:t>обеспечение  оптимального  вхождения  работников  образования  в  систему ценностей современного образования;</w:t>
      </w:r>
    </w:p>
    <w:p w:rsidR="00836D57" w:rsidRDefault="00836D57" w:rsidP="00432DD0">
      <w:pPr>
        <w:pStyle w:val="a3"/>
        <w:numPr>
          <w:ilvl w:val="0"/>
          <w:numId w:val="7"/>
        </w:numPr>
        <w:spacing w:before="0" w:beforeAutospacing="0" w:after="0" w:afterAutospacing="0"/>
        <w:ind w:left="567"/>
        <w:jc w:val="both"/>
      </w:pPr>
      <w:r>
        <w:t>принятие идеологии ФГОС общего образования;</w:t>
      </w:r>
    </w:p>
    <w:p w:rsidR="00836D57" w:rsidRDefault="00836D57" w:rsidP="00432DD0">
      <w:pPr>
        <w:pStyle w:val="a3"/>
        <w:numPr>
          <w:ilvl w:val="0"/>
          <w:numId w:val="7"/>
        </w:numPr>
        <w:spacing w:before="0" w:beforeAutospacing="0" w:after="0" w:afterAutospacing="0"/>
        <w:ind w:left="567"/>
        <w:jc w:val="both"/>
      </w:pPr>
      <w: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36D57" w:rsidRDefault="00836D57" w:rsidP="00432DD0">
      <w:pPr>
        <w:pStyle w:val="a3"/>
        <w:numPr>
          <w:ilvl w:val="0"/>
          <w:numId w:val="7"/>
        </w:numPr>
        <w:spacing w:before="0" w:beforeAutospacing="0" w:after="0" w:afterAutospacing="0"/>
        <w:ind w:left="567"/>
        <w:jc w:val="both"/>
      </w:pPr>
      <w:r>
        <w:t>овладение  учебно-методическими  и  информационно-методическими ресурсами, необходимыми для успешного решения задач ФГОС.</w:t>
      </w:r>
    </w:p>
    <w:p w:rsidR="00506802" w:rsidRDefault="00506802" w:rsidP="00506802">
      <w:pPr>
        <w:pStyle w:val="a3"/>
        <w:spacing w:before="0" w:beforeAutospacing="0" w:after="0" w:afterAutospacing="0" w:line="276" w:lineRule="auto"/>
        <w:ind w:firstLine="567"/>
        <w:jc w:val="both"/>
      </w:pPr>
      <w:r>
        <w:t>В целом муниципальное бюджетное общеобразовательное учреждение «Быковская средняя общеобразовательная школа» полностью укомплектована квалифицированными педагогическими кадрами - 18 педагогов, из них 1 педагог имеет ученую степень кандидата наук,  10 высшей и первой категории, 8 педагогов имеют соответствие занимаемой должности.</w:t>
      </w:r>
    </w:p>
    <w:p w:rsidR="00506802" w:rsidRDefault="00506802" w:rsidP="00506802">
      <w:pPr>
        <w:pStyle w:val="a3"/>
        <w:spacing w:before="0" w:beforeAutospacing="0" w:after="0" w:afterAutospacing="0" w:line="276" w:lineRule="auto"/>
        <w:ind w:firstLine="567"/>
        <w:jc w:val="both"/>
      </w:pPr>
      <w:r>
        <w:t xml:space="preserve">Все педагоги школы ежегодно проходят курсы повышения квалификации,  краткосрочные и фундаментальные, на базе ИПКРО г.Якутск, СВФУ г.Якутск. дистанционные курсы повышения квалификции, актвино проходят курсы переподготовки. Педагоги регулярно учатвуют в профессиональных конкурсах. </w:t>
      </w:r>
    </w:p>
    <w:p w:rsidR="00506802" w:rsidRDefault="00506802" w:rsidP="00506802">
      <w:pPr>
        <w:pStyle w:val="a3"/>
        <w:spacing w:before="0" w:beforeAutospacing="0" w:after="0" w:afterAutospacing="0" w:line="276" w:lineRule="auto"/>
        <w:ind w:firstLine="567"/>
        <w:jc w:val="both"/>
      </w:pPr>
      <w:r>
        <w:t>Педагоги МБОУ «Быковская СОШ» систематически распрострянют опыт своей работы: на муниципальном уровне, на республиканском уровне, в сети Интернет. Так на муниципальном уровне в 2017 году прошел методический семинар, на котором работы  педагогов Попова Е.Н., Мухоплевой Р.С., Кириллиной Т.Н.  были  рекомендованы  для распространения опыта в улусе.</w:t>
      </w:r>
    </w:p>
    <w:p w:rsidR="00506802" w:rsidRDefault="00506802" w:rsidP="00506802">
      <w:pPr>
        <w:pStyle w:val="a3"/>
        <w:spacing w:before="0" w:beforeAutospacing="0" w:after="0" w:afterAutospacing="0" w:line="276" w:lineRule="auto"/>
        <w:ind w:firstLine="567"/>
        <w:jc w:val="both"/>
      </w:pPr>
      <w:r>
        <w:t>Все педагоги Быковской школы владеют современными информационными технологиями, что позволяет активно внедрять в школе такие формы работы как электронные методические сборники, электронный журнал.</w:t>
      </w:r>
    </w:p>
    <w:p w:rsidR="00506802" w:rsidRDefault="00506802" w:rsidP="00506802">
      <w:pPr>
        <w:pStyle w:val="a3"/>
        <w:spacing w:before="0" w:beforeAutospacing="0" w:after="0" w:afterAutospacing="0" w:line="276" w:lineRule="auto"/>
        <w:ind w:firstLine="567"/>
        <w:jc w:val="both"/>
      </w:pPr>
      <w:r>
        <w:t>Несмотря на стабильный коллектив в школу приходят и молодые учителя, с 2014 года в коллектив влился молодой педагог Лукашенко И.Н., учитель физики и математики, молодой специалист был привлечен для работы в школу по программе «Жилище» на 5 лет.</w:t>
      </w:r>
    </w:p>
    <w:p w:rsidR="00506802" w:rsidRPr="00506802" w:rsidRDefault="00506802" w:rsidP="00506802">
      <w:pPr>
        <w:ind w:firstLine="567"/>
        <w:rPr>
          <w:b/>
          <w:bCs/>
          <w:sz w:val="20"/>
          <w:szCs w:val="20"/>
        </w:rPr>
      </w:pPr>
    </w:p>
    <w:p w:rsidR="00506802" w:rsidRDefault="00506802" w:rsidP="00506802">
      <w:pPr>
        <w:pStyle w:val="a3"/>
        <w:spacing w:before="0" w:beforeAutospacing="0" w:after="0" w:afterAutospacing="0" w:line="276" w:lineRule="auto"/>
        <w:ind w:firstLine="567"/>
        <w:jc w:val="both"/>
      </w:pPr>
      <w: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tbl>
      <w:tblPr>
        <w:tblW w:w="10612" w:type="dxa"/>
        <w:tblCellSpacing w:w="15" w:type="dxa"/>
        <w:tblInd w:w="-510" w:type="dxa"/>
        <w:shd w:val="clear" w:color="auto" w:fill="FFFFFF"/>
        <w:tblCellMar>
          <w:left w:w="0" w:type="dxa"/>
          <w:right w:w="0" w:type="dxa"/>
        </w:tblCellMar>
        <w:tblLook w:val="0000" w:firstRow="0" w:lastRow="0" w:firstColumn="0" w:lastColumn="0" w:noHBand="0" w:noVBand="0"/>
      </w:tblPr>
      <w:tblGrid>
        <w:gridCol w:w="10612"/>
      </w:tblGrid>
      <w:tr w:rsidR="00C95AF9" w:rsidRPr="0060796C" w:rsidTr="00506802">
        <w:trPr>
          <w:tblCellSpacing w:w="15" w:type="dxa"/>
        </w:trPr>
        <w:tc>
          <w:tcPr>
            <w:tcW w:w="10552" w:type="dxa"/>
            <w:shd w:val="clear" w:color="auto" w:fill="FFFFFF"/>
          </w:tcPr>
          <w:p w:rsidR="00C95AF9" w:rsidRPr="0060796C" w:rsidRDefault="00C95AF9" w:rsidP="00432DD0">
            <w:pPr>
              <w:jc w:val="center"/>
              <w:rPr>
                <w:color w:val="333333"/>
              </w:rPr>
            </w:pPr>
          </w:p>
          <w:p w:rsidR="00C95AF9" w:rsidRPr="0060796C" w:rsidRDefault="00C95AF9" w:rsidP="00432DD0">
            <w:pPr>
              <w:jc w:val="center"/>
              <w:rPr>
                <w:color w:val="333333"/>
              </w:rPr>
            </w:pPr>
            <w:r w:rsidRPr="0060796C">
              <w:rPr>
                <w:rStyle w:val="a4"/>
                <w:color w:val="333333"/>
              </w:rPr>
              <w:t>План методической работы школы на 2017-2018 учебный год</w:t>
            </w:r>
          </w:p>
          <w:p w:rsidR="00C95AF9" w:rsidRPr="0060796C" w:rsidRDefault="00C95AF9" w:rsidP="00432DD0">
            <w:pPr>
              <w:rPr>
                <w:rStyle w:val="a4"/>
                <w:color w:val="333333"/>
              </w:rPr>
            </w:pPr>
          </w:p>
          <w:p w:rsidR="00C95AF9" w:rsidRPr="0060796C" w:rsidRDefault="00C95AF9" w:rsidP="00432DD0">
            <w:pPr>
              <w:rPr>
                <w:color w:val="333333"/>
              </w:rPr>
            </w:pPr>
            <w:r w:rsidRPr="0060796C">
              <w:rPr>
                <w:rStyle w:val="a4"/>
                <w:color w:val="333333"/>
              </w:rPr>
              <w:t>Единая методическая тема</w:t>
            </w:r>
            <w:r w:rsidRPr="0060796C">
              <w:rPr>
                <w:color w:val="333333"/>
              </w:rPr>
              <w:t>: Совершенствование методической службы на основе интеграции учебной и внеурочной деятельности как средства развития творческой среды,</w:t>
            </w:r>
            <w:r w:rsidRPr="0060796C">
              <w:rPr>
                <w:rStyle w:val="apple-converted-space"/>
                <w:color w:val="333333"/>
              </w:rPr>
              <w:t> </w:t>
            </w:r>
            <w:r w:rsidRPr="0060796C">
              <w:rPr>
                <w:color w:val="333333"/>
              </w:rPr>
              <w:t>повышения профессионального мастерства педагогов, развития личности учащегося.</w:t>
            </w:r>
          </w:p>
          <w:p w:rsidR="00C95AF9" w:rsidRPr="0060796C" w:rsidRDefault="00C95AF9" w:rsidP="00432DD0">
            <w:pPr>
              <w:rPr>
                <w:color w:val="333333"/>
              </w:rPr>
            </w:pPr>
            <w:r w:rsidRPr="0060796C">
              <w:rPr>
                <w:color w:val="333333"/>
              </w:rPr>
              <w:t> </w:t>
            </w:r>
          </w:p>
          <w:p w:rsidR="00C95AF9" w:rsidRPr="0060796C" w:rsidRDefault="00C95AF9" w:rsidP="00432DD0">
            <w:pPr>
              <w:rPr>
                <w:color w:val="333333"/>
              </w:rPr>
            </w:pPr>
            <w:r w:rsidRPr="0060796C">
              <w:rPr>
                <w:rStyle w:val="a4"/>
                <w:color w:val="333333"/>
              </w:rPr>
              <w:lastRenderedPageBreak/>
              <w:t>Цель:</w:t>
            </w:r>
            <w:r w:rsidRPr="0060796C">
              <w:rPr>
                <w:rStyle w:val="apple-converted-space"/>
                <w:b/>
                <w:bCs/>
                <w:color w:val="333333"/>
              </w:rPr>
              <w:t> </w:t>
            </w:r>
            <w:r w:rsidRPr="0060796C">
              <w:rPr>
                <w:color w:val="333333"/>
              </w:rPr>
              <w:t>Создание условий для совершенствования</w:t>
            </w:r>
            <w:r w:rsidRPr="0060796C">
              <w:rPr>
                <w:rStyle w:val="apple-converted-space"/>
                <w:color w:val="333333"/>
              </w:rPr>
              <w:t> </w:t>
            </w:r>
            <w:r w:rsidRPr="0060796C">
              <w:rPr>
                <w:color w:val="333333"/>
              </w:rPr>
              <w:t>мастерства педагогов через интеграцию учебной и внеурочной</w:t>
            </w:r>
            <w:r w:rsidRPr="0060796C">
              <w:rPr>
                <w:rStyle w:val="apple-converted-space"/>
                <w:color w:val="333333"/>
              </w:rPr>
              <w:t> </w:t>
            </w:r>
            <w:r w:rsidRPr="0060796C">
              <w:rPr>
                <w:color w:val="333333"/>
              </w:rPr>
              <w:t>деятельности, внедрение и интеграция современных образовательных технологий.</w:t>
            </w:r>
          </w:p>
          <w:p w:rsidR="00C95AF9" w:rsidRPr="0060796C" w:rsidRDefault="00C95AF9" w:rsidP="00432DD0">
            <w:pPr>
              <w:jc w:val="both"/>
              <w:rPr>
                <w:color w:val="333333"/>
              </w:rPr>
            </w:pPr>
            <w:r w:rsidRPr="0060796C">
              <w:rPr>
                <w:rStyle w:val="ad"/>
                <w:b/>
                <w:bCs/>
                <w:color w:val="333333"/>
              </w:rPr>
              <w:t>Задачи:</w:t>
            </w:r>
          </w:p>
          <w:p w:rsidR="00C95AF9" w:rsidRPr="0060796C" w:rsidRDefault="00C95AF9" w:rsidP="00432DD0">
            <w:pPr>
              <w:numPr>
                <w:ilvl w:val="0"/>
                <w:numId w:val="10"/>
              </w:numPr>
              <w:jc w:val="both"/>
              <w:rPr>
                <w:color w:val="333333"/>
              </w:rPr>
            </w:pPr>
            <w:r w:rsidRPr="0060796C">
              <w:rPr>
                <w:color w:val="333333"/>
              </w:rPr>
              <w:t>Осуществлять координацию действий методических объединений</w:t>
            </w:r>
            <w:r w:rsidRPr="0060796C">
              <w:rPr>
                <w:rStyle w:val="apple-converted-space"/>
                <w:color w:val="333333"/>
              </w:rPr>
              <w:t> </w:t>
            </w:r>
            <w:r w:rsidRPr="0060796C">
              <w:rPr>
                <w:color w:val="333333"/>
              </w:rPr>
              <w:t>по различным инновационным направлениям.</w:t>
            </w:r>
          </w:p>
          <w:p w:rsidR="00C95AF9" w:rsidRPr="0060796C" w:rsidRDefault="00C95AF9" w:rsidP="00432DD0">
            <w:pPr>
              <w:numPr>
                <w:ilvl w:val="0"/>
                <w:numId w:val="10"/>
              </w:numPr>
              <w:jc w:val="both"/>
              <w:rPr>
                <w:color w:val="333333"/>
              </w:rPr>
            </w:pPr>
            <w:r w:rsidRPr="0060796C">
              <w:rPr>
                <w:color w:val="333333"/>
              </w:rPr>
              <w:t>Оказывать методическую помощь по составлению рабочих программ учебных дисциплин, элективных курсов.</w:t>
            </w:r>
          </w:p>
          <w:p w:rsidR="00C95AF9" w:rsidRPr="0060796C" w:rsidRDefault="00C95AF9" w:rsidP="00432DD0">
            <w:pPr>
              <w:numPr>
                <w:ilvl w:val="0"/>
                <w:numId w:val="10"/>
              </w:numPr>
              <w:jc w:val="both"/>
              <w:rPr>
                <w:color w:val="333333"/>
              </w:rPr>
            </w:pPr>
            <w:r w:rsidRPr="0060796C">
              <w:rPr>
                <w:color w:val="333333"/>
              </w:rPr>
              <w:t>Эффективно использовать образовательные и воспитательные</w:t>
            </w:r>
            <w:r w:rsidRPr="0060796C">
              <w:rPr>
                <w:rStyle w:val="apple-converted-space"/>
                <w:color w:val="333333"/>
              </w:rPr>
              <w:t> </w:t>
            </w:r>
            <w:r w:rsidRPr="0060796C">
              <w:rPr>
                <w:color w:val="333333"/>
              </w:rPr>
              <w:t>методики и технологии, связанные с внедрением новых образовательных стандартов.</w:t>
            </w:r>
          </w:p>
          <w:p w:rsidR="00C95AF9" w:rsidRPr="0060796C" w:rsidRDefault="00C95AF9" w:rsidP="00432DD0">
            <w:pPr>
              <w:numPr>
                <w:ilvl w:val="0"/>
                <w:numId w:val="10"/>
              </w:numPr>
              <w:jc w:val="both"/>
              <w:rPr>
                <w:color w:val="333333"/>
              </w:rPr>
            </w:pPr>
            <w:r w:rsidRPr="0060796C">
              <w:rPr>
                <w:color w:val="333333"/>
              </w:rPr>
              <w:t>Поддерживать культурно-образовательные инициативы коллектива, осуществлять сопровождение исследовательской, проектной иинновационной деятельности, стимулировать творческую инициативу педагогов.</w:t>
            </w:r>
          </w:p>
          <w:p w:rsidR="00C95AF9" w:rsidRPr="0060796C" w:rsidRDefault="00C95AF9" w:rsidP="00432DD0">
            <w:pPr>
              <w:numPr>
                <w:ilvl w:val="0"/>
                <w:numId w:val="10"/>
              </w:numPr>
              <w:jc w:val="both"/>
              <w:rPr>
                <w:color w:val="333333"/>
              </w:rPr>
            </w:pPr>
            <w:r w:rsidRPr="0060796C">
              <w:rPr>
                <w:color w:val="333333"/>
              </w:rPr>
              <w:t>Организовывать и осуществлять сопровождение аттестации педагогических кадров.</w:t>
            </w:r>
          </w:p>
          <w:p w:rsidR="00C95AF9" w:rsidRPr="0060796C" w:rsidRDefault="00C95AF9" w:rsidP="00432DD0">
            <w:pPr>
              <w:numPr>
                <w:ilvl w:val="0"/>
                <w:numId w:val="10"/>
              </w:numPr>
              <w:jc w:val="both"/>
              <w:rPr>
                <w:color w:val="333333"/>
              </w:rPr>
            </w:pPr>
            <w:r w:rsidRPr="0060796C">
              <w:rPr>
                <w:color w:val="333333"/>
              </w:rPr>
              <w:t>Мотивировать педагогов</w:t>
            </w:r>
            <w:r w:rsidRPr="0060796C">
              <w:rPr>
                <w:rStyle w:val="apple-converted-space"/>
                <w:color w:val="333333"/>
              </w:rPr>
              <w:t> </w:t>
            </w:r>
            <w:r w:rsidRPr="0060796C">
              <w:rPr>
                <w:color w:val="333333"/>
              </w:rPr>
              <w:t>к обмену и диссеминации передового педагогического опыта</w:t>
            </w:r>
          </w:p>
          <w:p w:rsidR="00C95AF9" w:rsidRPr="0060796C" w:rsidRDefault="00C95AF9" w:rsidP="00432DD0">
            <w:pPr>
              <w:numPr>
                <w:ilvl w:val="0"/>
                <w:numId w:val="10"/>
              </w:numPr>
              <w:jc w:val="both"/>
              <w:rPr>
                <w:color w:val="333333"/>
              </w:rPr>
            </w:pPr>
            <w:r w:rsidRPr="0060796C">
              <w:rPr>
                <w:color w:val="333333"/>
              </w:rPr>
              <w:t>Развивать творческие связи с</w:t>
            </w:r>
            <w:r w:rsidRPr="0060796C">
              <w:rPr>
                <w:rStyle w:val="apple-converted-space"/>
                <w:color w:val="333333"/>
              </w:rPr>
              <w:t> </w:t>
            </w:r>
            <w:r w:rsidRPr="0060796C">
              <w:rPr>
                <w:color w:val="333333"/>
              </w:rPr>
              <w:t>учреждениями дополнительного образования, с общественными организациями</w:t>
            </w:r>
            <w:r w:rsidRPr="0060796C">
              <w:rPr>
                <w:rStyle w:val="apple-converted-space"/>
                <w:color w:val="333333"/>
              </w:rPr>
              <w:t> </w:t>
            </w:r>
            <w:r w:rsidRPr="0060796C">
              <w:rPr>
                <w:color w:val="333333"/>
              </w:rPr>
              <w:t>для создания условий, способствующих успешной самореализации и социализации как педагогов, так и выявлению и развитию детской одаренности обучающихся.</w:t>
            </w:r>
          </w:p>
          <w:p w:rsidR="00C95AF9" w:rsidRPr="0060796C" w:rsidRDefault="00C95AF9" w:rsidP="00432DD0">
            <w:pPr>
              <w:jc w:val="both"/>
              <w:rPr>
                <w:color w:val="333333"/>
              </w:rPr>
            </w:pPr>
            <w:r w:rsidRPr="0060796C">
              <w:rPr>
                <w:rStyle w:val="a4"/>
                <w:color w:val="333333"/>
              </w:rPr>
              <w:t>Формы методической работы</w:t>
            </w:r>
          </w:p>
          <w:p w:rsidR="00C95AF9" w:rsidRPr="0060796C" w:rsidRDefault="00C95AF9" w:rsidP="00432DD0">
            <w:pPr>
              <w:numPr>
                <w:ilvl w:val="0"/>
                <w:numId w:val="9"/>
              </w:numPr>
              <w:jc w:val="both"/>
              <w:rPr>
                <w:color w:val="333333"/>
              </w:rPr>
            </w:pPr>
            <w:r w:rsidRPr="0060796C">
              <w:rPr>
                <w:color w:val="333333"/>
              </w:rPr>
              <w:t>Педагогический совет</w:t>
            </w:r>
          </w:p>
          <w:p w:rsidR="00C95AF9" w:rsidRPr="0060796C" w:rsidRDefault="00C95AF9" w:rsidP="00432DD0">
            <w:pPr>
              <w:numPr>
                <w:ilvl w:val="0"/>
                <w:numId w:val="9"/>
              </w:numPr>
              <w:jc w:val="both"/>
              <w:rPr>
                <w:color w:val="333333"/>
              </w:rPr>
            </w:pPr>
            <w:r w:rsidRPr="0060796C">
              <w:rPr>
                <w:color w:val="333333"/>
              </w:rPr>
              <w:t>Методический совет</w:t>
            </w:r>
          </w:p>
          <w:p w:rsidR="00C95AF9" w:rsidRPr="0060796C" w:rsidRDefault="00C95AF9" w:rsidP="00432DD0">
            <w:pPr>
              <w:numPr>
                <w:ilvl w:val="0"/>
                <w:numId w:val="9"/>
              </w:numPr>
              <w:jc w:val="both"/>
              <w:rPr>
                <w:color w:val="333333"/>
              </w:rPr>
            </w:pPr>
            <w:r w:rsidRPr="0060796C">
              <w:rPr>
                <w:color w:val="333333"/>
              </w:rPr>
              <w:t>Методические объединения</w:t>
            </w:r>
          </w:p>
          <w:p w:rsidR="00C95AF9" w:rsidRPr="0060796C" w:rsidRDefault="00C95AF9" w:rsidP="00432DD0">
            <w:pPr>
              <w:numPr>
                <w:ilvl w:val="0"/>
                <w:numId w:val="9"/>
              </w:numPr>
              <w:jc w:val="both"/>
              <w:rPr>
                <w:color w:val="333333"/>
              </w:rPr>
            </w:pPr>
            <w:r w:rsidRPr="0060796C">
              <w:rPr>
                <w:color w:val="333333"/>
              </w:rPr>
              <w:t>Методический семинар</w:t>
            </w:r>
          </w:p>
          <w:p w:rsidR="00C95AF9" w:rsidRPr="0060796C" w:rsidRDefault="00C95AF9" w:rsidP="00432DD0">
            <w:pPr>
              <w:numPr>
                <w:ilvl w:val="0"/>
                <w:numId w:val="9"/>
              </w:numPr>
              <w:jc w:val="both"/>
              <w:rPr>
                <w:color w:val="333333"/>
              </w:rPr>
            </w:pPr>
            <w:r w:rsidRPr="0060796C">
              <w:rPr>
                <w:color w:val="333333"/>
              </w:rPr>
              <w:t>Обобщение опыта работы.</w:t>
            </w:r>
          </w:p>
          <w:p w:rsidR="00C95AF9" w:rsidRPr="0060796C" w:rsidRDefault="00C95AF9" w:rsidP="00432DD0">
            <w:pPr>
              <w:numPr>
                <w:ilvl w:val="0"/>
                <w:numId w:val="9"/>
              </w:numPr>
              <w:jc w:val="both"/>
              <w:rPr>
                <w:color w:val="333333"/>
              </w:rPr>
            </w:pPr>
            <w:r w:rsidRPr="0060796C">
              <w:rPr>
                <w:color w:val="333333"/>
              </w:rPr>
              <w:t>Открытые уроки.</w:t>
            </w:r>
          </w:p>
          <w:p w:rsidR="00C95AF9" w:rsidRPr="0060796C" w:rsidRDefault="00C95AF9" w:rsidP="00432DD0">
            <w:pPr>
              <w:numPr>
                <w:ilvl w:val="0"/>
                <w:numId w:val="9"/>
              </w:numPr>
              <w:jc w:val="both"/>
              <w:rPr>
                <w:color w:val="333333"/>
              </w:rPr>
            </w:pPr>
            <w:r w:rsidRPr="0060796C">
              <w:rPr>
                <w:color w:val="333333"/>
              </w:rPr>
              <w:t>Научно-практические конференции по защите исследовательских работ учащихся.</w:t>
            </w:r>
          </w:p>
          <w:p w:rsidR="00C95AF9" w:rsidRPr="0060796C" w:rsidRDefault="00C95AF9" w:rsidP="00432DD0">
            <w:pPr>
              <w:numPr>
                <w:ilvl w:val="0"/>
                <w:numId w:val="9"/>
              </w:numPr>
              <w:jc w:val="both"/>
              <w:rPr>
                <w:color w:val="333333"/>
              </w:rPr>
            </w:pPr>
            <w:r w:rsidRPr="0060796C">
              <w:rPr>
                <w:color w:val="333333"/>
              </w:rPr>
              <w:t>Аттестационные мероприятия</w:t>
            </w:r>
          </w:p>
          <w:p w:rsidR="00C95AF9" w:rsidRPr="0060796C" w:rsidRDefault="00C95AF9" w:rsidP="00432DD0">
            <w:pPr>
              <w:numPr>
                <w:ilvl w:val="0"/>
                <w:numId w:val="9"/>
              </w:numPr>
              <w:jc w:val="both"/>
              <w:rPr>
                <w:color w:val="333333"/>
              </w:rPr>
            </w:pPr>
            <w:r w:rsidRPr="0060796C">
              <w:rPr>
                <w:color w:val="333333"/>
              </w:rPr>
              <w:t>Организация и контроль курсовой системы повышения квалификации</w:t>
            </w:r>
          </w:p>
          <w:p w:rsidR="00C95AF9" w:rsidRPr="0060796C" w:rsidRDefault="00C95AF9" w:rsidP="00432DD0">
            <w:pPr>
              <w:numPr>
                <w:ilvl w:val="0"/>
                <w:numId w:val="9"/>
              </w:numPr>
              <w:jc w:val="both"/>
              <w:rPr>
                <w:color w:val="333333"/>
              </w:rPr>
            </w:pPr>
            <w:r w:rsidRPr="0060796C">
              <w:rPr>
                <w:color w:val="333333"/>
              </w:rPr>
              <w:t>Предметные недели и декады</w:t>
            </w:r>
          </w:p>
          <w:p w:rsidR="00C95AF9" w:rsidRPr="0060796C" w:rsidRDefault="00C95AF9" w:rsidP="00432DD0">
            <w:pPr>
              <w:numPr>
                <w:ilvl w:val="0"/>
                <w:numId w:val="9"/>
              </w:numPr>
              <w:jc w:val="both"/>
              <w:rPr>
                <w:color w:val="333333"/>
              </w:rPr>
            </w:pPr>
            <w:r w:rsidRPr="0060796C">
              <w:rPr>
                <w:color w:val="333333"/>
              </w:rPr>
              <w:t>Педагогический мониторинг</w:t>
            </w:r>
          </w:p>
          <w:p w:rsidR="00C95AF9" w:rsidRPr="0060796C" w:rsidRDefault="00C95AF9" w:rsidP="00432DD0">
            <w:pPr>
              <w:ind w:left="1980"/>
              <w:jc w:val="both"/>
              <w:rPr>
                <w:color w:val="333333"/>
              </w:rPr>
            </w:pPr>
          </w:p>
          <w:p w:rsidR="00C95AF9" w:rsidRPr="0060796C" w:rsidRDefault="00C95AF9" w:rsidP="00432DD0">
            <w:pPr>
              <w:jc w:val="both"/>
              <w:rPr>
                <w:color w:val="333333"/>
              </w:rPr>
            </w:pPr>
            <w:r w:rsidRPr="0060796C">
              <w:rPr>
                <w:rStyle w:val="ad"/>
                <w:b/>
                <w:bCs/>
                <w:color w:val="333333"/>
              </w:rPr>
              <w:t>Приоритетные направления</w:t>
            </w:r>
            <w:r w:rsidRPr="0060796C">
              <w:rPr>
                <w:rStyle w:val="apple-converted-space"/>
                <w:b/>
                <w:bCs/>
                <w:i/>
                <w:iCs/>
                <w:color w:val="333333"/>
              </w:rPr>
              <w:t> </w:t>
            </w:r>
            <w:r w:rsidRPr="0060796C">
              <w:rPr>
                <w:rStyle w:val="ad"/>
                <w:b/>
                <w:bCs/>
                <w:color w:val="333333"/>
              </w:rPr>
              <w:t>методической работы школы на новый учебный год:</w:t>
            </w:r>
          </w:p>
          <w:p w:rsidR="00C95AF9" w:rsidRPr="0060796C" w:rsidRDefault="00C95AF9" w:rsidP="00432DD0">
            <w:pPr>
              <w:numPr>
                <w:ilvl w:val="0"/>
                <w:numId w:val="11"/>
              </w:numPr>
              <w:jc w:val="both"/>
              <w:rPr>
                <w:color w:val="333333"/>
              </w:rPr>
            </w:pPr>
            <w:r w:rsidRPr="0060796C">
              <w:rPr>
                <w:color w:val="333333"/>
              </w:rPr>
              <w:t>обеспечение условий для непрерывного совершенствования профессионального мастерства учителя с учетом методической темы учебного года;</w:t>
            </w:r>
          </w:p>
          <w:p w:rsidR="00C95AF9" w:rsidRPr="0060796C" w:rsidRDefault="00C95AF9" w:rsidP="00432DD0">
            <w:pPr>
              <w:numPr>
                <w:ilvl w:val="0"/>
                <w:numId w:val="11"/>
              </w:numPr>
              <w:jc w:val="both"/>
              <w:rPr>
                <w:color w:val="333333"/>
              </w:rPr>
            </w:pPr>
            <w:r w:rsidRPr="0060796C">
              <w:rPr>
                <w:color w:val="333333"/>
              </w:rPr>
              <w:t>информационное обеспечение образовательного процесса,</w:t>
            </w:r>
          </w:p>
          <w:p w:rsidR="00C95AF9" w:rsidRPr="0060796C" w:rsidRDefault="00C95AF9" w:rsidP="00432DD0">
            <w:pPr>
              <w:numPr>
                <w:ilvl w:val="0"/>
                <w:numId w:val="11"/>
              </w:numPr>
              <w:jc w:val="both"/>
              <w:rPr>
                <w:color w:val="333333"/>
              </w:rPr>
            </w:pPr>
            <w:r w:rsidRPr="0060796C">
              <w:rPr>
                <w:color w:val="333333"/>
              </w:rPr>
              <w:t>обеспечение условий для изучения, обобщения и распространения передового опыта;</w:t>
            </w:r>
          </w:p>
          <w:p w:rsidR="00C95AF9" w:rsidRPr="0060796C" w:rsidRDefault="00C95AF9" w:rsidP="00432DD0">
            <w:pPr>
              <w:numPr>
                <w:ilvl w:val="0"/>
                <w:numId w:val="11"/>
              </w:numPr>
              <w:jc w:val="both"/>
              <w:rPr>
                <w:color w:val="333333"/>
              </w:rPr>
            </w:pPr>
            <w:r w:rsidRPr="0060796C">
              <w:rPr>
                <w:color w:val="333333"/>
              </w:rPr>
              <w:t>обеспечение внеклассной работы по учебным предметам;</w:t>
            </w:r>
          </w:p>
          <w:p w:rsidR="00C95AF9" w:rsidRPr="0060796C" w:rsidRDefault="00C95AF9" w:rsidP="00432DD0">
            <w:pPr>
              <w:pStyle w:val="a3"/>
              <w:numPr>
                <w:ilvl w:val="0"/>
                <w:numId w:val="11"/>
              </w:numPr>
              <w:spacing w:before="0" w:beforeAutospacing="0" w:after="0" w:afterAutospacing="0"/>
              <w:jc w:val="both"/>
              <w:rPr>
                <w:color w:val="333333"/>
              </w:rPr>
            </w:pPr>
            <w:r w:rsidRPr="0060796C">
              <w:rPr>
                <w:color w:val="333333"/>
              </w:rPr>
              <w:t>совершенствование</w:t>
            </w:r>
            <w:r w:rsidRPr="0060796C">
              <w:rPr>
                <w:rStyle w:val="apple-converted-space"/>
                <w:color w:val="333333"/>
              </w:rPr>
              <w:t> </w:t>
            </w:r>
            <w:r w:rsidRPr="0060796C">
              <w:rPr>
                <w:color w:val="333333"/>
              </w:rPr>
              <w:t>методов отслеживания</w:t>
            </w:r>
            <w:r w:rsidRPr="0060796C">
              <w:rPr>
                <w:rStyle w:val="apple-converted-space"/>
                <w:color w:val="333333"/>
              </w:rPr>
              <w:t> </w:t>
            </w:r>
            <w:r w:rsidRPr="0060796C">
              <w:rPr>
                <w:color w:val="333333"/>
              </w:rPr>
              <w:t>качества образования;</w:t>
            </w:r>
          </w:p>
          <w:p w:rsidR="00C95AF9" w:rsidRPr="0060796C" w:rsidRDefault="00C95AF9" w:rsidP="00432DD0">
            <w:pPr>
              <w:pStyle w:val="a3"/>
              <w:numPr>
                <w:ilvl w:val="0"/>
                <w:numId w:val="12"/>
              </w:numPr>
              <w:spacing w:before="0" w:beforeAutospacing="0" w:after="0" w:afterAutospacing="0"/>
              <w:jc w:val="both"/>
              <w:rPr>
                <w:color w:val="333333"/>
              </w:rPr>
            </w:pPr>
            <w:r w:rsidRPr="0060796C">
              <w:rPr>
                <w:color w:val="333333"/>
              </w:rPr>
              <w:t>научно-исследовательская деятельность педагогов и учащихся</w:t>
            </w:r>
          </w:p>
          <w:p w:rsidR="00C95AF9" w:rsidRPr="0060796C" w:rsidRDefault="00C95AF9" w:rsidP="00432DD0">
            <w:pPr>
              <w:pStyle w:val="a3"/>
              <w:numPr>
                <w:ilvl w:val="0"/>
                <w:numId w:val="12"/>
              </w:numPr>
              <w:spacing w:before="0" w:beforeAutospacing="0" w:after="0" w:afterAutospacing="0"/>
              <w:jc w:val="both"/>
              <w:rPr>
                <w:color w:val="333333"/>
              </w:rPr>
            </w:pPr>
            <w:r w:rsidRPr="0060796C">
              <w:rPr>
                <w:color w:val="333333"/>
              </w:rPr>
              <w:t>работа над повышением профессионального</w:t>
            </w:r>
            <w:r w:rsidRPr="0060796C">
              <w:rPr>
                <w:rStyle w:val="apple-converted-space"/>
                <w:color w:val="333333"/>
              </w:rPr>
              <w:t> </w:t>
            </w:r>
            <w:r w:rsidRPr="0060796C">
              <w:rPr>
                <w:color w:val="333333"/>
              </w:rPr>
              <w:t>имиджа учителя и школы;</w:t>
            </w:r>
          </w:p>
          <w:p w:rsidR="00C95AF9" w:rsidRPr="0060796C" w:rsidRDefault="00C95AF9" w:rsidP="00432DD0">
            <w:pPr>
              <w:ind w:left="899"/>
              <w:jc w:val="both"/>
              <w:rPr>
                <w:color w:val="333333"/>
              </w:rPr>
            </w:pPr>
            <w:r w:rsidRPr="0060796C">
              <w:rPr>
                <w:color w:val="333333"/>
              </w:rPr>
              <w:t> </w:t>
            </w:r>
          </w:p>
          <w:p w:rsidR="00C95AF9" w:rsidRPr="0060796C" w:rsidRDefault="00C95AF9" w:rsidP="00432DD0">
            <w:pPr>
              <w:jc w:val="center"/>
              <w:rPr>
                <w:color w:val="333333"/>
              </w:rPr>
            </w:pPr>
            <w:r w:rsidRPr="0060796C">
              <w:rPr>
                <w:rStyle w:val="a4"/>
                <w:color w:val="333333"/>
              </w:rPr>
              <w:t>Основные направления деятельности</w:t>
            </w:r>
          </w:p>
          <w:tbl>
            <w:tblPr>
              <w:tblW w:w="10032" w:type="dxa"/>
              <w:tblInd w:w="500" w:type="dxa"/>
              <w:tblCellMar>
                <w:left w:w="0" w:type="dxa"/>
                <w:right w:w="0" w:type="dxa"/>
              </w:tblCellMar>
              <w:tblLook w:val="0000" w:firstRow="0" w:lastRow="0" w:firstColumn="0" w:lastColumn="0" w:noHBand="0" w:noVBand="0"/>
            </w:tblPr>
            <w:tblGrid>
              <w:gridCol w:w="5954"/>
              <w:gridCol w:w="1440"/>
              <w:gridCol w:w="2638"/>
            </w:tblGrid>
            <w:tr w:rsidR="00C95AF9" w:rsidRPr="0060796C" w:rsidTr="00E55145">
              <w:tc>
                <w:tcPr>
                  <w:tcW w:w="1003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pPr>
                    <w:jc w:val="center"/>
                  </w:pPr>
                  <w:r w:rsidRPr="0060796C">
                    <w:rPr>
                      <w:color w:val="333333"/>
                    </w:rPr>
                    <w:t> </w:t>
                  </w:r>
                  <w:r w:rsidRPr="0060796C">
                    <w:rPr>
                      <w:rStyle w:val="a4"/>
                    </w:rPr>
                    <w:t>Работа с кадрами</w:t>
                  </w:r>
                </w:p>
              </w:tc>
            </w:tr>
            <w:tr w:rsidR="00C95AF9" w:rsidRPr="0060796C" w:rsidTr="00E55145">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rPr>
                      <w:rStyle w:val="a4"/>
                    </w:rPr>
                    <w:t>1.Повышение квалификации</w:t>
                  </w:r>
                </w:p>
                <w:p w:rsidR="00C95AF9" w:rsidRPr="0060796C" w:rsidRDefault="00C95AF9" w:rsidP="00432DD0">
                  <w:r w:rsidRPr="0060796C">
                    <w:rPr>
                      <w:rStyle w:val="a4"/>
                    </w:rPr>
                    <w:t>Цель:</w:t>
                  </w:r>
                  <w:r w:rsidRPr="0060796C">
                    <w:rPr>
                      <w:rStyle w:val="apple-converted-space"/>
                      <w:b/>
                      <w:bCs/>
                    </w:rPr>
                    <w:t> </w:t>
                  </w:r>
                  <w:r w:rsidRPr="0060796C">
                    <w:t>совершенствование системы работы</w:t>
                  </w:r>
                  <w:r w:rsidRPr="0060796C">
                    <w:rPr>
                      <w:rStyle w:val="apple-converted-space"/>
                    </w:rPr>
                    <w:t> </w:t>
                  </w:r>
                  <w:r w:rsidRPr="0060796C">
                    <w:t>с педагогическими кадрами по самооценке деятельности</w:t>
                  </w:r>
                  <w:r w:rsidRPr="0060796C">
                    <w:rPr>
                      <w:rStyle w:val="apple-converted-space"/>
                    </w:rPr>
                    <w:t> </w:t>
                  </w:r>
                  <w:r w:rsidRPr="0060796C">
                    <w:t>и повышению профессиональной компетентности</w:t>
                  </w:r>
                </w:p>
              </w:tc>
            </w:tr>
            <w:tr w:rsidR="00C95AF9" w:rsidRPr="0060796C" w:rsidTr="00E55145">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1.1. Курсовая переподготовка</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rPr>
                      <w:rStyle w:val="a4"/>
                    </w:rPr>
                    <w:t>Содержание работы</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rPr>
                      <w:rStyle w:val="a4"/>
                    </w:rPr>
                    <w:t>Сроки</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rPr>
                      <w:rStyle w:val="a4"/>
                    </w:rPr>
                    <w:t>Кто привлекается</w:t>
                  </w:r>
                  <w:r w:rsidRPr="0060796C">
                    <w:t>, исполнители</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1) Составление плана прохождения курсов повышения квалификации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Май-сентябрь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Зам.директора по УВР, учителя</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lastRenderedPageBreak/>
                    <w:t>2)Составление заявок по прохождению курсов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Май - сентябрь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Зам.директора по УВР</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3)Самообразовательная работа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В течение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учителя</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4)Организация системы взаимопосещения уроков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В течение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Руководители МО</w:t>
                  </w:r>
                </w:p>
              </w:tc>
            </w:tr>
            <w:tr w:rsidR="00C95AF9" w:rsidRPr="0060796C" w:rsidTr="00E55145">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rPr>
                      <w:rStyle w:val="a4"/>
                    </w:rPr>
                    <w:t>2. Аттестация педагогических работников</w:t>
                  </w:r>
                </w:p>
                <w:p w:rsidR="00C95AF9" w:rsidRPr="0060796C" w:rsidRDefault="00C95AF9" w:rsidP="00432DD0">
                  <w:r w:rsidRPr="0060796C">
                    <w:rPr>
                      <w:rStyle w:val="a4"/>
                    </w:rPr>
                    <w:t>Цель:</w:t>
                  </w:r>
                  <w:r w:rsidRPr="0060796C">
                    <w:rPr>
                      <w:rStyle w:val="apple-converted-space"/>
                      <w:b/>
                      <w:bCs/>
                    </w:rPr>
                    <w:t> </w:t>
                  </w:r>
                  <w:r w:rsidRPr="0060796C">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1)Групповая консультация для аттестующихся педагогов «Нормативно-правовая база и методические рекомендации по вопросу аттестации»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Сентябрь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Зам.директора по УВР</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2)Индивидуальные консультации по заполнению заявлений и написанию самоанализа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ежемесячно</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 директора по УВР</w:t>
                  </w:r>
                </w:p>
                <w:p w:rsidR="00C95AF9" w:rsidRPr="0060796C" w:rsidRDefault="00C95AF9" w:rsidP="00432DD0">
                  <w:r w:rsidRPr="0060796C">
                    <w:t xml:space="preserve">Эксперты </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 xml:space="preserve">4)Приём заявлений на прохождение аттестации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Согласно графика аттестации</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 директора по УВР</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5)Изучение деятельности педагогов, оформление необходимых документов для прохождения аттестации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 директора по УВР</w:t>
                  </w:r>
                </w:p>
                <w:p w:rsidR="00C95AF9" w:rsidRPr="0060796C" w:rsidRDefault="00C95AF9" w:rsidP="00432DD0">
                  <w:r w:rsidRPr="0060796C">
                    <w:t xml:space="preserve">Эксперты </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6)Проведение открытых мероприятий для педагогов школы, представление собственного опыта работы аттестующимися педагогами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 xml:space="preserve">Октябрь-ноябрь </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Аттестующиеся педагоги</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7)создание и пополнение портфолио</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Октябрь-ноябрь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Аттестующиеся педагоги</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8)Посещение уроков аттестующихся педагогов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Октябрь-февраль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Зам.директора по УВР</w:t>
                  </w:r>
                </w:p>
              </w:tc>
            </w:tr>
            <w:tr w:rsidR="00C95AF9" w:rsidRPr="0060796C" w:rsidTr="00E55145">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rPr>
                      <w:rStyle w:val="a4"/>
                    </w:rPr>
                    <w:t>3. Обобщение и распространение опыта работы</w:t>
                  </w:r>
                </w:p>
                <w:p w:rsidR="00C95AF9" w:rsidRPr="0060796C" w:rsidRDefault="00C95AF9" w:rsidP="00432DD0">
                  <w:r w:rsidRPr="0060796C">
                    <w:rPr>
                      <w:rStyle w:val="a4"/>
                    </w:rPr>
                    <w:t>Цель:</w:t>
                  </w:r>
                  <w:r w:rsidRPr="0060796C">
                    <w:rPr>
                      <w:rStyle w:val="apple-converted-space"/>
                      <w:b/>
                      <w:bCs/>
                    </w:rPr>
                    <w:t> </w:t>
                  </w:r>
                  <w:r w:rsidRPr="0060796C">
                    <w:t>обобщение и распространение результатов творческой</w:t>
                  </w:r>
                  <w:r w:rsidRPr="0060796C">
                    <w:rPr>
                      <w:rStyle w:val="apple-converted-space"/>
                    </w:rPr>
                    <w:t> </w:t>
                  </w:r>
                  <w:r w:rsidRPr="0060796C">
                    <w:t>деятельности педагогов</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1) Описание передового опыта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Учителя -предметники</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2)Оформление методической копилки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Учителя -предметники</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3)Представление опыта на заседании МО, семинарах, конференциях.</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Руководители МО, учителя -предметники</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4)Подготовка материала для участия в районном конкурсе «Учитель года»</w:t>
                  </w:r>
                </w:p>
                <w:p w:rsidR="00C95AF9" w:rsidRPr="0060796C" w:rsidRDefault="00C95AF9" w:rsidP="00432DD0">
                  <w:pPr>
                    <w:numPr>
                      <w:ilvl w:val="0"/>
                      <w:numId w:val="8"/>
                    </w:numPr>
                  </w:pPr>
                  <w:r w:rsidRPr="0060796C">
                    <w:t>Представление</w:t>
                  </w:r>
                </w:p>
                <w:p w:rsidR="00C95AF9" w:rsidRPr="0060796C" w:rsidRDefault="00C95AF9" w:rsidP="00432DD0">
                  <w:pPr>
                    <w:numPr>
                      <w:ilvl w:val="0"/>
                      <w:numId w:val="8"/>
                    </w:numPr>
                  </w:pPr>
                  <w:r w:rsidRPr="0060796C">
                    <w:t>Описание опыта работы</w:t>
                  </w:r>
                </w:p>
                <w:p w:rsidR="00C95AF9" w:rsidRPr="0060796C" w:rsidRDefault="00C95AF9" w:rsidP="00432DD0">
                  <w:pPr>
                    <w:numPr>
                      <w:ilvl w:val="0"/>
                      <w:numId w:val="8"/>
                    </w:numPr>
                  </w:pPr>
                  <w:r w:rsidRPr="0060796C">
                    <w:t>Мастер-класс</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сентябрь-январь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Зам.директора по УВР</w:t>
                  </w:r>
                </w:p>
              </w:tc>
            </w:tr>
            <w:tr w:rsidR="00C95AF9" w:rsidRPr="0060796C" w:rsidTr="00E55145">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rPr>
                      <w:rStyle w:val="a4"/>
                    </w:rPr>
                    <w:t>4. Предметные олимпиады, конкурсы, НПК</w:t>
                  </w:r>
                </w:p>
                <w:p w:rsidR="00C95AF9" w:rsidRPr="0060796C" w:rsidRDefault="00C95AF9" w:rsidP="00432DD0">
                  <w:r w:rsidRPr="0060796C">
                    <w:rPr>
                      <w:rStyle w:val="a4"/>
                    </w:rPr>
                    <w:t>Цель:</w:t>
                  </w:r>
                  <w:r w:rsidRPr="0060796C">
                    <w:rPr>
                      <w:rStyle w:val="apple-converted-space"/>
                      <w:b/>
                      <w:bCs/>
                    </w:rPr>
                    <w:t> </w:t>
                  </w:r>
                  <w:r w:rsidRPr="0060796C">
                    <w:t>развитие интересов и раскрытие творческого потенциала учащихся</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1)Первый (школьный) этап Всероссийской олимпиады школьников и СВОШ</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 директора по УВР, учителя предметники</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2)Анализ результатов олимпиад первого (школьного) этапа Всероссийской олимпиады школьников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 директора по УВР</w:t>
                  </w:r>
                </w:p>
                <w:p w:rsidR="00C95AF9" w:rsidRPr="0060796C" w:rsidRDefault="00C95AF9" w:rsidP="00432DD0"/>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3)Организация и проведение школьной научно-практической конференции для начальной и основной школы</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Зам.директора по УВР</w:t>
                  </w:r>
                </w:p>
                <w:p w:rsidR="00C95AF9" w:rsidRPr="0060796C" w:rsidRDefault="00C95AF9" w:rsidP="00432DD0">
                  <w:r w:rsidRPr="0060796C">
                    <w:t>Руководители МО</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4) Второй (муниципальный) этап Всероссийской олимпиады школьников и СВОШ</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Ноябрь-декабрь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 директора по УВР</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lastRenderedPageBreak/>
                    <w:t>5)Анализ результатов олимпиад второго (муниципального) этапа Всероссийской олимпиады школьников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Декабрь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 директора по УВР</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6) Организация и проведение Дня Науки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 xml:space="preserve">Апрель </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Зам.директора по УВР</w:t>
                  </w:r>
                </w:p>
                <w:p w:rsidR="00C95AF9" w:rsidRPr="0060796C" w:rsidRDefault="00C95AF9" w:rsidP="00432DD0">
                  <w:r w:rsidRPr="0060796C">
                    <w:t>Руководители МО</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7) Участие</w:t>
                  </w:r>
                  <w:r w:rsidRPr="0060796C">
                    <w:rPr>
                      <w:rStyle w:val="apple-converted-space"/>
                    </w:rPr>
                    <w:t> </w:t>
                  </w:r>
                  <w:r w:rsidRPr="0060796C">
                    <w:t>в образовательных конкурсах для учащихся и педагогов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Зам.директора по УВР</w:t>
                  </w:r>
                </w:p>
              </w:tc>
            </w:tr>
            <w:tr w:rsidR="00C95AF9" w:rsidRPr="0060796C" w:rsidTr="00E55145">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rPr>
                      <w:rStyle w:val="a4"/>
                    </w:rPr>
                    <w:t>4.Методические семинары</w:t>
                  </w:r>
                </w:p>
                <w:p w:rsidR="00C95AF9" w:rsidRPr="0060796C" w:rsidRDefault="00C95AF9" w:rsidP="00432DD0">
                  <w:r w:rsidRPr="0060796C">
                    <w:rPr>
                      <w:rStyle w:val="a4"/>
                    </w:rPr>
                    <w:t>Цель:</w:t>
                  </w:r>
                  <w:r w:rsidRPr="0060796C">
                    <w:rPr>
                      <w:rStyle w:val="apple-converted-space"/>
                      <w:b/>
                      <w:bCs/>
                    </w:rPr>
                    <w:t> </w:t>
                  </w:r>
                  <w:r w:rsidRPr="0060796C">
                    <w:t>практическое</w:t>
                  </w:r>
                  <w:r w:rsidRPr="0060796C">
                    <w:rPr>
                      <w:rStyle w:val="apple-converted-space"/>
                    </w:rPr>
                    <w:t> </w:t>
                  </w:r>
                  <w:r w:rsidRPr="0060796C">
                    <w:t>изучение вопросов, являющихся проблемными для педагогов</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1) Формирование УУД у учащихся на уроках.</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2) Метапредметные знания в преподавании отдельных предметов.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март</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tc>
            </w:tr>
            <w:tr w:rsidR="00C95AF9" w:rsidRPr="0060796C" w:rsidTr="00E55145">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rPr>
                      <w:rStyle w:val="a4"/>
                    </w:rPr>
                    <w:t>5. Методические советы</w:t>
                  </w:r>
                </w:p>
                <w:p w:rsidR="00C95AF9" w:rsidRPr="0060796C" w:rsidRDefault="00C95AF9" w:rsidP="00432DD0">
                  <w:r w:rsidRPr="0060796C">
                    <w:rPr>
                      <w:rStyle w:val="a4"/>
                    </w:rPr>
                    <w:t>Цель:</w:t>
                  </w:r>
                  <w:r w:rsidRPr="0060796C">
                    <w:rPr>
                      <w:rStyle w:val="apple-converted-space"/>
                      <w:b/>
                      <w:bCs/>
                    </w:rPr>
                    <w:t> </w:t>
                  </w:r>
                  <w:r w:rsidRPr="0060796C">
                    <w:t>Реализация задач методической работы на текущий учебный год</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1)Утверждение плана методической работы на 2017-2018 учебный год</w:t>
                  </w:r>
                </w:p>
                <w:p w:rsidR="00C95AF9" w:rsidRPr="0060796C" w:rsidRDefault="00C95AF9" w:rsidP="00432DD0">
                  <w:r w:rsidRPr="0060796C">
                    <w:t>2) Утверждение плана работы  предметных МО</w:t>
                  </w:r>
                </w:p>
                <w:p w:rsidR="00C95AF9" w:rsidRPr="0060796C" w:rsidRDefault="00C95AF9" w:rsidP="00432DD0">
                  <w:r w:rsidRPr="0060796C">
                    <w:t>3)Участие педагогов в конкурсах</w:t>
                  </w:r>
                </w:p>
                <w:p w:rsidR="00C95AF9" w:rsidRPr="0060796C" w:rsidRDefault="00C95AF9" w:rsidP="00432DD0">
                  <w:r w:rsidRPr="0060796C">
                    <w:t>4) Подготовка к школьной НПК</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Сентябрь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 директора по УВР</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pPr>
                    <w:pStyle w:val="af3"/>
                    <w:ind w:left="0"/>
                    <w:rPr>
                      <w:lang w:val="ru-RU"/>
                    </w:rPr>
                  </w:pPr>
                  <w:r w:rsidRPr="0060796C">
                    <w:rPr>
                      <w:lang w:val="ru-RU"/>
                    </w:rPr>
                    <w:t>1)Обсуждение планов мероприятий по учебно-методической работе: графиков проведения предметных недель, открытых классных часов, открытых уроков,  графиков взаимопосещений, мастер-классов, конференций.</w:t>
                  </w:r>
                </w:p>
                <w:p w:rsidR="00C95AF9" w:rsidRPr="0060796C" w:rsidRDefault="00C95AF9" w:rsidP="00432DD0">
                  <w:pPr>
                    <w:pStyle w:val="af3"/>
                    <w:ind w:left="0"/>
                    <w:rPr>
                      <w:lang w:val="ru-RU"/>
                    </w:rPr>
                  </w:pPr>
                  <w:r w:rsidRPr="0060796C">
                    <w:rPr>
                      <w:lang w:val="ru-RU"/>
                    </w:rPr>
                    <w:t>2)Управление качеством образования на основе современных педагогических технологий.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Зам.директора по УВР</w:t>
                  </w:r>
                </w:p>
                <w:p w:rsidR="00C95AF9" w:rsidRPr="0060796C" w:rsidRDefault="00C95AF9" w:rsidP="00432DD0">
                  <w:r w:rsidRPr="0060796C">
                    <w:t>Руководители МО</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1)Отчёт руководителей МО о проведении первого этапа Всероссийских олимпиад по предметам.</w:t>
                  </w:r>
                </w:p>
                <w:p w:rsidR="00C95AF9" w:rsidRPr="0060796C" w:rsidRDefault="00C95AF9" w:rsidP="00432DD0">
                  <w:r w:rsidRPr="0060796C">
                    <w:t xml:space="preserve">2) Рабочие вопросы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Ноябрь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 по УВР</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1)Подбор методических разработок для публикации в печатных изданиях</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декабрь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Зам.директора по УВР</w:t>
                  </w:r>
                </w:p>
                <w:p w:rsidR="00C95AF9" w:rsidRPr="0060796C" w:rsidRDefault="00C95AF9" w:rsidP="00432DD0">
                  <w:r w:rsidRPr="0060796C">
                    <w:t>Руководители МО</w:t>
                  </w:r>
                </w:p>
              </w:tc>
            </w:tr>
            <w:tr w:rsidR="00C95AF9" w:rsidRPr="0060796C" w:rsidTr="00E5514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1)Подготовка методической недели «Управление качеством образования»</w:t>
                  </w:r>
                </w:p>
                <w:p w:rsidR="00C95AF9" w:rsidRPr="0060796C" w:rsidRDefault="00C95AF9" w:rsidP="00432DD0">
                  <w:r w:rsidRPr="0060796C">
                    <w:t>2)Обзор Интернет-источников для педагогов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январь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Зам.директора по УВР</w:t>
                  </w:r>
                </w:p>
                <w:p w:rsidR="00C95AF9" w:rsidRPr="0060796C" w:rsidRDefault="00C95AF9" w:rsidP="00432DD0">
                  <w:r w:rsidRPr="0060796C">
                    <w:t>Руководители МО</w:t>
                  </w:r>
                </w:p>
              </w:tc>
            </w:tr>
            <w:tr w:rsidR="00C95AF9" w:rsidRPr="0060796C" w:rsidTr="00E55145">
              <w:trPr>
                <w:trHeight w:val="1198"/>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1)Работа по развитию детской одаренности. подготовка к проведению Дня Науки</w:t>
                  </w:r>
                </w:p>
                <w:p w:rsidR="00C95AF9" w:rsidRPr="0060796C" w:rsidRDefault="00C95AF9" w:rsidP="00432DD0">
                  <w:r w:rsidRPr="0060796C">
                    <w:t xml:space="preserve">2)Рабочие вопросы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февраль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 директора по УВР</w:t>
                  </w:r>
                </w:p>
              </w:tc>
            </w:tr>
            <w:tr w:rsidR="00C95AF9" w:rsidRPr="0060796C" w:rsidTr="00E55145">
              <w:trPr>
                <w:trHeight w:val="1198"/>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1)Мониторинг эффективности воспитательной работы в ОУ: проблемы и пути решения</w:t>
                  </w:r>
                </w:p>
                <w:p w:rsidR="00C95AF9" w:rsidRPr="0060796C" w:rsidRDefault="00C95AF9" w:rsidP="00432DD0">
                  <w:r w:rsidRPr="0060796C">
                    <w:t>2)Рассмотрение условий и графика смотров-конкурсов МО, преподавателей, классных руководителей, кабинетов, методических материалов.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март</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Зам.директора по УВР</w:t>
                  </w:r>
                </w:p>
                <w:p w:rsidR="00C95AF9" w:rsidRPr="0060796C" w:rsidRDefault="00C95AF9" w:rsidP="00432DD0">
                  <w:r w:rsidRPr="0060796C">
                    <w:t>Зам.директора по ВР</w:t>
                  </w:r>
                </w:p>
                <w:p w:rsidR="00C95AF9" w:rsidRPr="0060796C" w:rsidRDefault="00C95AF9" w:rsidP="00432DD0">
                  <w:r w:rsidRPr="0060796C">
                    <w:t>Руководители МО</w:t>
                  </w:r>
                </w:p>
              </w:tc>
            </w:tr>
            <w:tr w:rsidR="00C95AF9" w:rsidRPr="0060796C" w:rsidTr="00E55145">
              <w:trPr>
                <w:trHeight w:val="571"/>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1)Обсуждение плана проведения Дня Науки</w:t>
                  </w:r>
                </w:p>
                <w:p w:rsidR="00C95AF9" w:rsidRPr="0060796C" w:rsidRDefault="00C95AF9" w:rsidP="00432DD0">
                  <w:r w:rsidRPr="0060796C">
                    <w:t>2)Рабочие вопросы</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апрель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C95AF9" w:rsidRPr="0060796C" w:rsidRDefault="00C95AF9" w:rsidP="00432DD0">
                  <w:r w:rsidRPr="0060796C">
                    <w:t>Зам.директора по УВР</w:t>
                  </w:r>
                </w:p>
                <w:p w:rsidR="00C95AF9" w:rsidRPr="0060796C" w:rsidRDefault="00C95AF9" w:rsidP="00432DD0">
                  <w:r w:rsidRPr="0060796C">
                    <w:t>Руководители МО</w:t>
                  </w:r>
                </w:p>
              </w:tc>
            </w:tr>
            <w:tr w:rsidR="00C95AF9" w:rsidRPr="0060796C" w:rsidTr="00E55145">
              <w:tc>
                <w:tcPr>
                  <w:tcW w:w="595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95AF9" w:rsidRPr="0060796C" w:rsidRDefault="00C95AF9" w:rsidP="00432DD0">
                  <w:r w:rsidRPr="0060796C">
                    <w:t>1)Отчет руководителей МО о посещениях и анализах уроков. Анализ результативности.</w:t>
                  </w:r>
                </w:p>
                <w:p w:rsidR="00C95AF9" w:rsidRPr="0060796C" w:rsidRDefault="00C95AF9" w:rsidP="00432DD0">
                  <w:r w:rsidRPr="0060796C">
                    <w:t>2)Исследовательская деятельность обучающихся.</w:t>
                  </w:r>
                </w:p>
                <w:p w:rsidR="00C95AF9" w:rsidRPr="0060796C" w:rsidRDefault="00C95AF9" w:rsidP="00432DD0">
                  <w:r w:rsidRPr="0060796C">
                    <w:t>3)Анализ выполнения задач методической работы за учебный год, выявление проблемных вопросов.</w:t>
                  </w: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95AF9" w:rsidRPr="0060796C" w:rsidRDefault="00C95AF9" w:rsidP="00432DD0">
                  <w:r w:rsidRPr="0060796C">
                    <w:t>май</w:t>
                  </w:r>
                </w:p>
              </w:tc>
              <w:tc>
                <w:tcPr>
                  <w:tcW w:w="263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95AF9" w:rsidRPr="0060796C" w:rsidRDefault="00C95AF9" w:rsidP="00432DD0">
                  <w:r w:rsidRPr="0060796C">
                    <w:t>Зам. директора по УВР</w:t>
                  </w:r>
                </w:p>
                <w:p w:rsidR="00C95AF9" w:rsidRPr="0060796C" w:rsidRDefault="00C95AF9" w:rsidP="00432DD0">
                  <w:r w:rsidRPr="0060796C">
                    <w:t>Руководители МО</w:t>
                  </w:r>
                </w:p>
              </w:tc>
            </w:tr>
          </w:tbl>
          <w:p w:rsidR="00C95AF9" w:rsidRPr="0060796C" w:rsidRDefault="00C95AF9" w:rsidP="00432DD0">
            <w:pPr>
              <w:rPr>
                <w:color w:val="333333"/>
              </w:rPr>
            </w:pPr>
          </w:p>
        </w:tc>
      </w:tr>
    </w:tbl>
    <w:p w:rsidR="00836D57" w:rsidRDefault="00836D57" w:rsidP="000108E6">
      <w:pPr>
        <w:pStyle w:val="a3"/>
        <w:spacing w:before="0" w:beforeAutospacing="0" w:after="0" w:afterAutospacing="0" w:line="276" w:lineRule="auto"/>
        <w:ind w:firstLine="567"/>
        <w:jc w:val="both"/>
      </w:pPr>
    </w:p>
    <w:p w:rsidR="009D01DF" w:rsidRDefault="009D01DF" w:rsidP="000108E6">
      <w:pPr>
        <w:pStyle w:val="a3"/>
        <w:spacing w:before="0" w:beforeAutospacing="0" w:after="0" w:afterAutospacing="0" w:line="276" w:lineRule="auto"/>
        <w:ind w:firstLine="567"/>
        <w:jc w:val="both"/>
      </w:pPr>
    </w:p>
    <w:p w:rsidR="00C5461C" w:rsidRPr="00C5461C" w:rsidRDefault="00C5461C" w:rsidP="00432DD0">
      <w:pPr>
        <w:pStyle w:val="a3"/>
        <w:spacing w:before="0" w:beforeAutospacing="0" w:after="0" w:afterAutospacing="0"/>
        <w:ind w:firstLine="567"/>
        <w:jc w:val="center"/>
        <w:rPr>
          <w:b/>
          <w:sz w:val="28"/>
          <w:szCs w:val="28"/>
        </w:rPr>
      </w:pPr>
      <w:r w:rsidRPr="00C5461C">
        <w:rPr>
          <w:b/>
          <w:sz w:val="28"/>
          <w:szCs w:val="28"/>
        </w:rPr>
        <w:t>2. Психолого-педагогические  условия  реализации  основной</w:t>
      </w:r>
    </w:p>
    <w:p w:rsidR="00C5461C" w:rsidRPr="00C5461C" w:rsidRDefault="00C5461C" w:rsidP="00432DD0">
      <w:pPr>
        <w:pStyle w:val="a3"/>
        <w:spacing w:before="0" w:beforeAutospacing="0" w:after="0" w:afterAutospacing="0"/>
        <w:ind w:firstLine="567"/>
        <w:jc w:val="center"/>
        <w:rPr>
          <w:b/>
          <w:sz w:val="28"/>
          <w:szCs w:val="28"/>
        </w:rPr>
      </w:pPr>
      <w:r w:rsidRPr="00C5461C">
        <w:rPr>
          <w:b/>
          <w:sz w:val="28"/>
          <w:szCs w:val="28"/>
        </w:rPr>
        <w:t>образовательной программы основного общего образования</w:t>
      </w:r>
    </w:p>
    <w:p w:rsidR="00C5461C" w:rsidRDefault="00C5461C" w:rsidP="00432DD0">
      <w:pPr>
        <w:pStyle w:val="a3"/>
        <w:spacing w:before="0" w:beforeAutospacing="0" w:after="0" w:afterAutospacing="0"/>
        <w:ind w:firstLine="567"/>
        <w:jc w:val="both"/>
      </w:pPr>
    </w:p>
    <w:p w:rsidR="00C5461C" w:rsidRDefault="00C5461C" w:rsidP="00432DD0">
      <w:pPr>
        <w:pStyle w:val="a3"/>
        <w:spacing w:before="0" w:beforeAutospacing="0" w:after="0" w:afterAutospacing="0"/>
        <w:ind w:firstLine="567"/>
        <w:jc w:val="both"/>
      </w:pPr>
      <w: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C5461C" w:rsidRDefault="00C5461C" w:rsidP="00432DD0">
      <w:pPr>
        <w:pStyle w:val="a3"/>
        <w:spacing w:before="0" w:beforeAutospacing="0" w:after="0" w:afterAutospacing="0"/>
        <w:ind w:firstLine="567"/>
        <w:jc w:val="both"/>
      </w:pPr>
      <w: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5461C" w:rsidRDefault="00C5461C" w:rsidP="00432DD0">
      <w:pPr>
        <w:pStyle w:val="a3"/>
        <w:spacing w:before="0" w:beforeAutospacing="0" w:after="0" w:afterAutospacing="0"/>
        <w:ind w:firstLine="567"/>
        <w:jc w:val="both"/>
      </w:pPr>
      <w:r>
        <w:t>• формирование  и  развитие  психолого-педагогической  компетентности участников образовательного процесса;</w:t>
      </w:r>
    </w:p>
    <w:p w:rsidR="00B54BEE" w:rsidRDefault="00C5461C" w:rsidP="00432DD0">
      <w:pPr>
        <w:pStyle w:val="a3"/>
        <w:spacing w:before="0" w:beforeAutospacing="0" w:after="0" w:afterAutospacing="0"/>
        <w:ind w:firstLine="567"/>
        <w:jc w:val="both"/>
      </w:pPr>
      <w: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B475B" w:rsidRPr="009B475B" w:rsidRDefault="009B475B" w:rsidP="00432DD0">
      <w:pPr>
        <w:ind w:firstLine="709"/>
        <w:jc w:val="both"/>
      </w:pPr>
      <w:r w:rsidRPr="009B475B">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w:t>
      </w:r>
      <w:r>
        <w:t>ю</w:t>
      </w:r>
      <w:r w:rsidRPr="009B475B">
        <w:t>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9B475B" w:rsidRPr="009B475B" w:rsidRDefault="009B475B" w:rsidP="00432DD0">
      <w:pPr>
        <w:ind w:firstLine="709"/>
        <w:jc w:val="both"/>
      </w:pPr>
      <w:r w:rsidRPr="009B475B">
        <w:t>При организации психолого-педагогического сопровождения участников образовательного процесса на уровне основного общего образования выдел</w:t>
      </w:r>
      <w:r>
        <w:t>яю</w:t>
      </w:r>
      <w:r w:rsidRPr="009B475B">
        <w:t xml:space="preserve">т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9B475B" w:rsidRPr="009B475B" w:rsidRDefault="009B475B" w:rsidP="00432DD0">
      <w:pPr>
        <w:ind w:firstLine="709"/>
        <w:jc w:val="both"/>
      </w:pPr>
      <w:r w:rsidRPr="009B475B">
        <w:rPr>
          <w:b/>
        </w:rPr>
        <w:t>Основными формами психолого-педагогического сопровождения</w:t>
      </w:r>
      <w:r w:rsidRPr="009B475B">
        <w:t xml:space="preserve"> выступа</w:t>
      </w:r>
      <w:r>
        <w:t>ю</w:t>
      </w:r>
      <w:r w:rsidRPr="009B475B">
        <w:t>т:</w:t>
      </w:r>
    </w:p>
    <w:p w:rsidR="009B475B" w:rsidRPr="009B475B" w:rsidRDefault="009B475B" w:rsidP="00432DD0">
      <w:pPr>
        <w:pStyle w:val="af3"/>
        <w:numPr>
          <w:ilvl w:val="0"/>
          <w:numId w:val="13"/>
        </w:numPr>
        <w:tabs>
          <w:tab w:val="left" w:pos="567"/>
        </w:tabs>
        <w:ind w:left="0" w:firstLine="567"/>
        <w:contextualSpacing/>
        <w:rPr>
          <w:lang w:val="ru-RU"/>
        </w:rPr>
      </w:pPr>
      <w:r w:rsidRPr="009B475B">
        <w:rPr>
          <w:lang w:val="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9B475B" w:rsidRPr="009B475B" w:rsidRDefault="009B475B" w:rsidP="00432DD0">
      <w:pPr>
        <w:pStyle w:val="af3"/>
        <w:numPr>
          <w:ilvl w:val="0"/>
          <w:numId w:val="13"/>
        </w:numPr>
        <w:tabs>
          <w:tab w:val="left" w:pos="567"/>
        </w:tabs>
        <w:ind w:left="0" w:firstLine="567"/>
        <w:contextualSpacing/>
        <w:rPr>
          <w:lang w:val="ru-RU"/>
        </w:rPr>
      </w:pPr>
      <w:r w:rsidRPr="009B475B">
        <w:rPr>
          <w:lang w:val="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B475B" w:rsidRPr="009B475B" w:rsidRDefault="009B475B" w:rsidP="00432DD0">
      <w:pPr>
        <w:pStyle w:val="af3"/>
        <w:numPr>
          <w:ilvl w:val="0"/>
          <w:numId w:val="13"/>
        </w:numPr>
        <w:tabs>
          <w:tab w:val="left" w:pos="567"/>
        </w:tabs>
        <w:ind w:left="0" w:firstLine="567"/>
        <w:contextualSpacing/>
        <w:rPr>
          <w:lang w:val="ru-RU"/>
        </w:rPr>
      </w:pPr>
      <w:r w:rsidRPr="009B475B">
        <w:rPr>
          <w:lang w:val="ru-RU"/>
        </w:rPr>
        <w:t>профилактика, экспертиза, развивающая работа, просвещение, коррекционная работа, осуществляемая в течение всего учебного времени.</w:t>
      </w:r>
    </w:p>
    <w:p w:rsidR="009B475B" w:rsidRPr="009B475B" w:rsidRDefault="009B475B" w:rsidP="00432DD0">
      <w:pPr>
        <w:tabs>
          <w:tab w:val="left" w:pos="567"/>
        </w:tabs>
        <w:ind w:firstLine="567"/>
        <w:jc w:val="both"/>
      </w:pPr>
      <w:r w:rsidRPr="009B475B">
        <w:rPr>
          <w:b/>
        </w:rPr>
        <w:t>К основным направлениям психолого-педагогического сопровождения</w:t>
      </w:r>
      <w:r>
        <w:t xml:space="preserve"> </w:t>
      </w:r>
      <w:r w:rsidRPr="009B475B">
        <w:t>отн</w:t>
      </w:r>
      <w:r>
        <w:t>осится</w:t>
      </w:r>
      <w:r w:rsidRPr="009B475B">
        <w:t>:</w:t>
      </w:r>
    </w:p>
    <w:p w:rsidR="009B475B" w:rsidRPr="009B475B" w:rsidRDefault="009B475B" w:rsidP="00432DD0">
      <w:pPr>
        <w:pStyle w:val="af3"/>
        <w:numPr>
          <w:ilvl w:val="0"/>
          <w:numId w:val="13"/>
        </w:numPr>
        <w:tabs>
          <w:tab w:val="left" w:pos="567"/>
        </w:tabs>
        <w:ind w:left="0" w:firstLine="567"/>
        <w:contextualSpacing/>
        <w:rPr>
          <w:lang w:val="ru-RU"/>
        </w:rPr>
      </w:pPr>
      <w:r w:rsidRPr="009B475B">
        <w:rPr>
          <w:lang w:val="ru-RU"/>
        </w:rPr>
        <w:t>сохранение и укрепление психологического здоровья;</w:t>
      </w:r>
    </w:p>
    <w:p w:rsidR="009B475B" w:rsidRPr="009B475B" w:rsidRDefault="009B475B" w:rsidP="00432DD0">
      <w:pPr>
        <w:pStyle w:val="af3"/>
        <w:numPr>
          <w:ilvl w:val="0"/>
          <w:numId w:val="13"/>
        </w:numPr>
        <w:tabs>
          <w:tab w:val="left" w:pos="567"/>
        </w:tabs>
        <w:ind w:left="0" w:firstLine="567"/>
        <w:contextualSpacing/>
        <w:rPr>
          <w:lang w:val="ru-RU"/>
        </w:rPr>
      </w:pPr>
      <w:r w:rsidRPr="009B475B">
        <w:rPr>
          <w:lang w:val="ru-RU"/>
        </w:rPr>
        <w:t>мониторинг возможностей и способностей обучающихся;</w:t>
      </w:r>
    </w:p>
    <w:p w:rsidR="009B475B" w:rsidRPr="009B475B" w:rsidRDefault="009B475B" w:rsidP="00432DD0">
      <w:pPr>
        <w:pStyle w:val="af3"/>
        <w:numPr>
          <w:ilvl w:val="0"/>
          <w:numId w:val="13"/>
        </w:numPr>
        <w:tabs>
          <w:tab w:val="left" w:pos="567"/>
        </w:tabs>
        <w:ind w:left="0" w:firstLine="567"/>
        <w:contextualSpacing/>
        <w:rPr>
          <w:lang w:val="ru-RU"/>
        </w:rPr>
      </w:pPr>
      <w:r w:rsidRPr="009B475B">
        <w:rPr>
          <w:lang w:val="ru-RU"/>
        </w:rPr>
        <w:t>психолого-педагогическую поддержку участников олимпиадного движения;</w:t>
      </w:r>
    </w:p>
    <w:p w:rsidR="009B475B" w:rsidRPr="009B475B" w:rsidRDefault="009B475B" w:rsidP="00432DD0">
      <w:pPr>
        <w:pStyle w:val="af3"/>
        <w:numPr>
          <w:ilvl w:val="0"/>
          <w:numId w:val="13"/>
        </w:numPr>
        <w:tabs>
          <w:tab w:val="left" w:pos="567"/>
        </w:tabs>
        <w:ind w:left="0" w:firstLine="567"/>
        <w:contextualSpacing/>
        <w:rPr>
          <w:lang w:val="ru-RU"/>
        </w:rPr>
      </w:pPr>
      <w:r w:rsidRPr="009B475B">
        <w:rPr>
          <w:lang w:val="ru-RU"/>
        </w:rPr>
        <w:t>формирование у обучающихся понимания ценности здоровья и безопасного образа жизни;</w:t>
      </w:r>
    </w:p>
    <w:p w:rsidR="009B475B" w:rsidRPr="009B475B" w:rsidRDefault="009B475B" w:rsidP="00432DD0">
      <w:pPr>
        <w:pStyle w:val="af3"/>
        <w:numPr>
          <w:ilvl w:val="0"/>
          <w:numId w:val="13"/>
        </w:numPr>
        <w:tabs>
          <w:tab w:val="left" w:pos="567"/>
        </w:tabs>
        <w:ind w:left="0" w:firstLine="567"/>
        <w:contextualSpacing/>
      </w:pPr>
      <w:r w:rsidRPr="009B475B">
        <w:t>развитие экологической культуры;</w:t>
      </w:r>
    </w:p>
    <w:p w:rsidR="009B475B" w:rsidRPr="009B475B" w:rsidRDefault="009B475B" w:rsidP="00432DD0">
      <w:pPr>
        <w:pStyle w:val="af3"/>
        <w:numPr>
          <w:ilvl w:val="0"/>
          <w:numId w:val="13"/>
        </w:numPr>
        <w:tabs>
          <w:tab w:val="left" w:pos="567"/>
        </w:tabs>
        <w:ind w:left="0" w:firstLine="567"/>
        <w:contextualSpacing/>
        <w:rPr>
          <w:lang w:val="ru-RU"/>
        </w:rPr>
      </w:pPr>
      <w:r w:rsidRPr="009B475B">
        <w:rPr>
          <w:lang w:val="ru-RU"/>
        </w:rPr>
        <w:t>выявление и поддержку детей с особыми образовательными потребностями и особыми возможностями здоровья;</w:t>
      </w:r>
    </w:p>
    <w:p w:rsidR="009B475B" w:rsidRPr="009B475B" w:rsidRDefault="009B475B" w:rsidP="00432DD0">
      <w:pPr>
        <w:pStyle w:val="af3"/>
        <w:numPr>
          <w:ilvl w:val="0"/>
          <w:numId w:val="13"/>
        </w:numPr>
        <w:tabs>
          <w:tab w:val="left" w:pos="567"/>
        </w:tabs>
        <w:ind w:left="0" w:firstLine="567"/>
        <w:contextualSpacing/>
        <w:rPr>
          <w:lang w:val="ru-RU"/>
        </w:rPr>
      </w:pPr>
      <w:r w:rsidRPr="009B475B">
        <w:rPr>
          <w:lang w:val="ru-RU"/>
        </w:rPr>
        <w:t>формирование коммуникативных навыков в разновозрастной среде и среде сверстников;</w:t>
      </w:r>
    </w:p>
    <w:p w:rsidR="009B475B" w:rsidRPr="009B475B" w:rsidRDefault="009B475B" w:rsidP="00432DD0">
      <w:pPr>
        <w:pStyle w:val="af3"/>
        <w:numPr>
          <w:ilvl w:val="0"/>
          <w:numId w:val="13"/>
        </w:numPr>
        <w:tabs>
          <w:tab w:val="left" w:pos="567"/>
        </w:tabs>
        <w:ind w:left="0" w:firstLine="567"/>
        <w:contextualSpacing/>
        <w:rPr>
          <w:lang w:val="ru-RU"/>
        </w:rPr>
      </w:pPr>
      <w:r w:rsidRPr="009B475B">
        <w:rPr>
          <w:lang w:val="ru-RU"/>
        </w:rPr>
        <w:t>поддержку детских объединений и ученического самоуправления;</w:t>
      </w:r>
    </w:p>
    <w:p w:rsidR="009B475B" w:rsidRPr="009B475B" w:rsidRDefault="009B475B" w:rsidP="00432DD0">
      <w:pPr>
        <w:pStyle w:val="af3"/>
        <w:numPr>
          <w:ilvl w:val="0"/>
          <w:numId w:val="13"/>
        </w:numPr>
        <w:tabs>
          <w:tab w:val="left" w:pos="567"/>
        </w:tabs>
        <w:ind w:left="0" w:firstLine="567"/>
        <w:contextualSpacing/>
        <w:rPr>
          <w:lang w:val="ru-RU"/>
        </w:rPr>
      </w:pPr>
      <w:r w:rsidRPr="009B475B">
        <w:rPr>
          <w:lang w:val="ru-RU"/>
        </w:rPr>
        <w:t xml:space="preserve">выявление и поддержку </w:t>
      </w:r>
      <w:r w:rsidRPr="009B475B">
        <w:rPr>
          <w:rStyle w:val="Zag11"/>
          <w:rFonts w:eastAsia="@Arial Unicode MS"/>
          <w:lang w:val="ru-RU"/>
        </w:rPr>
        <w:t>детей, проявивших выдающиеся способности</w:t>
      </w:r>
      <w:r w:rsidRPr="009B475B">
        <w:rPr>
          <w:lang w:val="ru-RU"/>
        </w:rPr>
        <w:t>.</w:t>
      </w:r>
    </w:p>
    <w:p w:rsidR="009B475B" w:rsidRPr="009B475B" w:rsidRDefault="009B475B" w:rsidP="00432DD0">
      <w:pPr>
        <w:ind w:firstLine="709"/>
        <w:jc w:val="both"/>
      </w:pPr>
      <w:r w:rsidRPr="009B475B">
        <w:t>Для оценки профессиональной деятельности педагога в образовательной организации использ</w:t>
      </w:r>
      <w:r>
        <w:t>уются</w:t>
      </w:r>
      <w:r w:rsidRPr="009B475B">
        <w:t xml:space="preserve"> различны</w:t>
      </w:r>
      <w:r>
        <w:t>е</w:t>
      </w:r>
      <w:r w:rsidRPr="009B475B">
        <w:t xml:space="preserve"> методик</w:t>
      </w:r>
      <w:r>
        <w:t>и</w:t>
      </w:r>
      <w:r w:rsidRPr="009B475B">
        <w:t xml:space="preserve"> оценки психолого-педагогической компетентности участников образовательного процесса.</w:t>
      </w:r>
    </w:p>
    <w:p w:rsidR="00C5461C" w:rsidRDefault="00C5461C" w:rsidP="00432DD0">
      <w:pPr>
        <w:pStyle w:val="a3"/>
        <w:spacing w:before="0" w:beforeAutospacing="0" w:after="0" w:afterAutospacing="0"/>
        <w:ind w:firstLine="567"/>
        <w:jc w:val="both"/>
      </w:pPr>
    </w:p>
    <w:p w:rsidR="002220D1" w:rsidRDefault="002220D1" w:rsidP="00432DD0">
      <w:pPr>
        <w:ind w:firstLine="709"/>
        <w:jc w:val="center"/>
        <w:rPr>
          <w:b/>
        </w:rPr>
      </w:pPr>
      <w:r>
        <w:rPr>
          <w:b/>
        </w:rPr>
        <w:t>Модель аналитической таблицы для оценки базвых компетентностей педагогов</w:t>
      </w:r>
    </w:p>
    <w:tbl>
      <w:tblPr>
        <w:tblStyle w:val="afa"/>
        <w:tblW w:w="10172" w:type="dxa"/>
        <w:tblLook w:val="04A0" w:firstRow="1" w:lastRow="0" w:firstColumn="1" w:lastColumn="0" w:noHBand="0" w:noVBand="1"/>
      </w:tblPr>
      <w:tblGrid>
        <w:gridCol w:w="531"/>
        <w:gridCol w:w="2324"/>
        <w:gridCol w:w="3666"/>
        <w:gridCol w:w="3651"/>
      </w:tblGrid>
      <w:tr w:rsidR="002220D1" w:rsidRPr="00660071" w:rsidTr="00D751CB">
        <w:tc>
          <w:tcPr>
            <w:tcW w:w="531" w:type="dxa"/>
          </w:tcPr>
          <w:p w:rsidR="002220D1" w:rsidRPr="00660071" w:rsidRDefault="002220D1" w:rsidP="00432DD0">
            <w:pPr>
              <w:jc w:val="both"/>
              <w:rPr>
                <w:b/>
              </w:rPr>
            </w:pPr>
            <w:r w:rsidRPr="00660071">
              <w:rPr>
                <w:b/>
              </w:rPr>
              <w:lastRenderedPageBreak/>
              <w:t>№</w:t>
            </w:r>
          </w:p>
        </w:tc>
        <w:tc>
          <w:tcPr>
            <w:tcW w:w="2324" w:type="dxa"/>
          </w:tcPr>
          <w:p w:rsidR="002220D1" w:rsidRPr="00660071" w:rsidRDefault="002220D1" w:rsidP="00432DD0">
            <w:pPr>
              <w:jc w:val="both"/>
              <w:rPr>
                <w:b/>
              </w:rPr>
            </w:pPr>
            <w:r w:rsidRPr="00660071">
              <w:rPr>
                <w:b/>
              </w:rPr>
              <w:t>Базовые компетентности педагога</w:t>
            </w:r>
          </w:p>
        </w:tc>
        <w:tc>
          <w:tcPr>
            <w:tcW w:w="3666" w:type="dxa"/>
          </w:tcPr>
          <w:p w:rsidR="002220D1" w:rsidRPr="00660071" w:rsidRDefault="002220D1" w:rsidP="00432DD0">
            <w:pPr>
              <w:jc w:val="both"/>
              <w:rPr>
                <w:b/>
              </w:rPr>
            </w:pPr>
            <w:r w:rsidRPr="00660071">
              <w:rPr>
                <w:b/>
              </w:rPr>
              <w:t>Характеристика компетентностей</w:t>
            </w:r>
          </w:p>
        </w:tc>
        <w:tc>
          <w:tcPr>
            <w:tcW w:w="3651" w:type="dxa"/>
          </w:tcPr>
          <w:p w:rsidR="002220D1" w:rsidRPr="00660071" w:rsidRDefault="002220D1" w:rsidP="00432DD0">
            <w:pPr>
              <w:jc w:val="both"/>
              <w:rPr>
                <w:b/>
              </w:rPr>
            </w:pPr>
            <w:r w:rsidRPr="00660071">
              <w:rPr>
                <w:b/>
              </w:rPr>
              <w:t>Показатели оценки компетентности</w:t>
            </w:r>
          </w:p>
        </w:tc>
      </w:tr>
      <w:tr w:rsidR="002220D1" w:rsidRPr="00660071" w:rsidTr="00D751CB">
        <w:tc>
          <w:tcPr>
            <w:tcW w:w="10172" w:type="dxa"/>
            <w:gridSpan w:val="4"/>
          </w:tcPr>
          <w:p w:rsidR="002220D1" w:rsidRPr="00660071" w:rsidRDefault="002220D1" w:rsidP="00432DD0">
            <w:pPr>
              <w:pStyle w:val="af3"/>
              <w:numPr>
                <w:ilvl w:val="0"/>
                <w:numId w:val="14"/>
              </w:numPr>
              <w:jc w:val="center"/>
            </w:pPr>
            <w:r w:rsidRPr="00660071">
              <w:rPr>
                <w:lang w:val="ru-RU"/>
              </w:rPr>
              <w:t>Личностные качества</w:t>
            </w:r>
          </w:p>
        </w:tc>
      </w:tr>
      <w:tr w:rsidR="002220D1" w:rsidRPr="00660071" w:rsidTr="00D751CB">
        <w:tc>
          <w:tcPr>
            <w:tcW w:w="531" w:type="dxa"/>
          </w:tcPr>
          <w:p w:rsidR="002220D1" w:rsidRPr="00660071" w:rsidRDefault="002220D1" w:rsidP="00432DD0">
            <w:pPr>
              <w:jc w:val="both"/>
            </w:pPr>
            <w:r w:rsidRPr="00660071">
              <w:t>1.1</w:t>
            </w:r>
          </w:p>
        </w:tc>
        <w:tc>
          <w:tcPr>
            <w:tcW w:w="2324" w:type="dxa"/>
          </w:tcPr>
          <w:p w:rsidR="002220D1" w:rsidRPr="00660071" w:rsidRDefault="002220D1" w:rsidP="00432DD0">
            <w:pPr>
              <w:jc w:val="both"/>
            </w:pPr>
            <w:r w:rsidRPr="00660071">
              <w:t xml:space="preserve">Вера в силы и </w:t>
            </w:r>
          </w:p>
          <w:p w:rsidR="002220D1" w:rsidRPr="00660071" w:rsidRDefault="002220D1" w:rsidP="00432DD0">
            <w:pPr>
              <w:jc w:val="both"/>
            </w:pPr>
            <w:r w:rsidRPr="00660071">
              <w:t xml:space="preserve">возможности </w:t>
            </w:r>
          </w:p>
          <w:p w:rsidR="002220D1" w:rsidRPr="00660071" w:rsidRDefault="002220D1" w:rsidP="00432DD0">
            <w:pPr>
              <w:jc w:val="both"/>
            </w:pPr>
            <w:r w:rsidRPr="00660071">
              <w:t>обучающихся</w:t>
            </w:r>
          </w:p>
        </w:tc>
        <w:tc>
          <w:tcPr>
            <w:tcW w:w="3666" w:type="dxa"/>
          </w:tcPr>
          <w:p w:rsidR="002220D1" w:rsidRPr="00660071" w:rsidRDefault="002220D1" w:rsidP="00432DD0">
            <w:r w:rsidRPr="00660071">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w:t>
            </w:r>
          </w:p>
          <w:p w:rsidR="002220D1" w:rsidRPr="00660071" w:rsidRDefault="002220D1" w:rsidP="00432DD0">
            <w:r w:rsidRPr="00660071">
              <w:t xml:space="preserve">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w:t>
            </w:r>
          </w:p>
          <w:p w:rsidR="002220D1" w:rsidRPr="00660071" w:rsidRDefault="002220D1" w:rsidP="00432DD0">
            <w:r w:rsidRPr="00660071">
              <w:t xml:space="preserve">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w:t>
            </w:r>
          </w:p>
          <w:p w:rsidR="002220D1" w:rsidRPr="00660071" w:rsidRDefault="002220D1" w:rsidP="00432DD0">
            <w:r w:rsidRPr="00660071">
              <w:t>образовательной деятельности</w:t>
            </w:r>
          </w:p>
        </w:tc>
        <w:tc>
          <w:tcPr>
            <w:tcW w:w="3651" w:type="dxa"/>
          </w:tcPr>
          <w:p w:rsidR="002220D1" w:rsidRPr="00660071" w:rsidRDefault="002220D1" w:rsidP="00432DD0">
            <w:r w:rsidRPr="00660071">
              <w:t>— Умение создавать ситуацию успеха для обучающихся;</w:t>
            </w:r>
          </w:p>
          <w:p w:rsidR="002220D1" w:rsidRPr="00660071" w:rsidRDefault="002220D1" w:rsidP="00432DD0">
            <w:r w:rsidRPr="00660071">
              <w:t>— умение осуществлять грамотное педагогическое оценивание, мобилизующее академическую активность;</w:t>
            </w:r>
          </w:p>
          <w:p w:rsidR="002220D1" w:rsidRPr="00660071" w:rsidRDefault="002220D1" w:rsidP="00432DD0">
            <w:r w:rsidRPr="00660071">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2220D1" w:rsidRPr="00660071" w:rsidRDefault="002220D1" w:rsidP="00432DD0">
            <w:r w:rsidRPr="00660071">
              <w:t>— умение разрабатывать индивидуально-ориентированные образовательные проекты</w:t>
            </w:r>
          </w:p>
        </w:tc>
      </w:tr>
      <w:tr w:rsidR="002220D1" w:rsidRPr="00660071" w:rsidTr="00D751CB">
        <w:tc>
          <w:tcPr>
            <w:tcW w:w="531" w:type="dxa"/>
          </w:tcPr>
          <w:p w:rsidR="002220D1" w:rsidRPr="00660071" w:rsidRDefault="002220D1" w:rsidP="00432DD0">
            <w:pPr>
              <w:jc w:val="both"/>
            </w:pPr>
            <w:r w:rsidRPr="00660071">
              <w:t>1.2</w:t>
            </w:r>
          </w:p>
        </w:tc>
        <w:tc>
          <w:tcPr>
            <w:tcW w:w="2324" w:type="dxa"/>
          </w:tcPr>
          <w:p w:rsidR="002220D1" w:rsidRPr="00660071" w:rsidRDefault="002220D1" w:rsidP="00432DD0">
            <w:pPr>
              <w:jc w:val="both"/>
            </w:pPr>
            <w:r w:rsidRPr="00660071">
              <w:t xml:space="preserve">Интерес к </w:t>
            </w:r>
          </w:p>
          <w:p w:rsidR="002220D1" w:rsidRPr="00660071" w:rsidRDefault="002220D1" w:rsidP="00432DD0">
            <w:pPr>
              <w:jc w:val="both"/>
            </w:pPr>
            <w:r w:rsidRPr="00660071">
              <w:t xml:space="preserve">внутреннему миру </w:t>
            </w:r>
          </w:p>
          <w:p w:rsidR="002220D1" w:rsidRPr="00660071" w:rsidRDefault="002220D1" w:rsidP="00432DD0">
            <w:pPr>
              <w:jc w:val="both"/>
            </w:pPr>
            <w:r w:rsidRPr="00660071">
              <w:t>обучающихся</w:t>
            </w:r>
          </w:p>
        </w:tc>
        <w:tc>
          <w:tcPr>
            <w:tcW w:w="3666" w:type="dxa"/>
          </w:tcPr>
          <w:p w:rsidR="002220D1" w:rsidRPr="00660071" w:rsidRDefault="002220D1" w:rsidP="00432DD0">
            <w:r w:rsidRPr="00660071">
              <w:t xml:space="preserve">Интерес к внутреннему миру </w:t>
            </w:r>
          </w:p>
          <w:p w:rsidR="002220D1" w:rsidRPr="00660071" w:rsidRDefault="002220D1" w:rsidP="00432DD0">
            <w:r w:rsidRPr="00660071">
              <w:t>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w:t>
            </w:r>
            <w:r>
              <w:t xml:space="preserve"> </w:t>
            </w:r>
            <w:r w:rsidRPr="00660071">
              <w:t xml:space="preserve"> все аспекты педагогической </w:t>
            </w:r>
          </w:p>
          <w:p w:rsidR="002220D1" w:rsidRPr="00660071" w:rsidRDefault="002220D1" w:rsidP="00432DD0">
            <w:r w:rsidRPr="00660071">
              <w:t>деятельности</w:t>
            </w:r>
          </w:p>
        </w:tc>
        <w:tc>
          <w:tcPr>
            <w:tcW w:w="3651" w:type="dxa"/>
          </w:tcPr>
          <w:p w:rsidR="002220D1" w:rsidRPr="00660071" w:rsidRDefault="002220D1" w:rsidP="00432DD0">
            <w:r w:rsidRPr="00660071">
              <w:t>— Умение составить устную и письменную характеристику обучающегося, отражающую разные аспекты его внутреннего мира;</w:t>
            </w:r>
          </w:p>
          <w:p w:rsidR="002220D1" w:rsidRPr="00660071" w:rsidRDefault="002220D1" w:rsidP="00432DD0">
            <w:r w:rsidRPr="00660071">
              <w:t xml:space="preserve">— умение выяснить </w:t>
            </w:r>
            <w:r>
              <w:t>и</w:t>
            </w:r>
            <w:r w:rsidRPr="00660071">
              <w:t xml:space="preserve">ндивидуальные </w:t>
            </w:r>
            <w:r>
              <w:t xml:space="preserve"> </w:t>
            </w:r>
            <w:r w:rsidRPr="00660071">
              <w:t>предпочтения (индивидуальные</w:t>
            </w:r>
            <w:r>
              <w:t xml:space="preserve"> </w:t>
            </w:r>
            <w:r w:rsidRPr="00660071">
              <w:t xml:space="preserve">образовательные потребности), </w:t>
            </w:r>
          </w:p>
          <w:p w:rsidR="002220D1" w:rsidRPr="00660071" w:rsidRDefault="002220D1" w:rsidP="00432DD0">
            <w:r w:rsidRPr="00660071">
              <w:t>возможности ученика, трудности, с которыми он сталкивается;</w:t>
            </w:r>
          </w:p>
          <w:p w:rsidR="002220D1" w:rsidRPr="00660071" w:rsidRDefault="002220D1" w:rsidP="00432DD0">
            <w:r w:rsidRPr="00660071">
              <w:t xml:space="preserve">— умение построить индивидуализированную образовательную программу; </w:t>
            </w:r>
          </w:p>
          <w:p w:rsidR="002220D1" w:rsidRPr="00660071" w:rsidRDefault="002220D1" w:rsidP="00432DD0">
            <w:r w:rsidRPr="00660071">
              <w:t>— умение показать личностный смысл обучения с учётом индивидуальных характеристик внутреннего мира</w:t>
            </w:r>
          </w:p>
        </w:tc>
      </w:tr>
      <w:tr w:rsidR="002220D1" w:rsidRPr="00660071" w:rsidTr="00D751CB">
        <w:tc>
          <w:tcPr>
            <w:tcW w:w="531" w:type="dxa"/>
          </w:tcPr>
          <w:p w:rsidR="002220D1" w:rsidRPr="00660071" w:rsidRDefault="002220D1" w:rsidP="00432DD0">
            <w:pPr>
              <w:jc w:val="both"/>
            </w:pPr>
            <w:r w:rsidRPr="00660071">
              <w:t>1.3</w:t>
            </w:r>
          </w:p>
        </w:tc>
        <w:tc>
          <w:tcPr>
            <w:tcW w:w="2324" w:type="dxa"/>
          </w:tcPr>
          <w:p w:rsidR="002220D1" w:rsidRPr="00660071" w:rsidRDefault="002220D1" w:rsidP="00432DD0">
            <w:pPr>
              <w:jc w:val="both"/>
            </w:pPr>
            <w:r w:rsidRPr="00660071">
              <w:t xml:space="preserve">Открытость к </w:t>
            </w:r>
          </w:p>
          <w:p w:rsidR="002220D1" w:rsidRPr="00660071" w:rsidRDefault="002220D1" w:rsidP="00432DD0">
            <w:pPr>
              <w:jc w:val="both"/>
            </w:pPr>
            <w:r w:rsidRPr="00660071">
              <w:t xml:space="preserve">принятию ругих </w:t>
            </w:r>
          </w:p>
          <w:p w:rsidR="002220D1" w:rsidRPr="00660071" w:rsidRDefault="002220D1" w:rsidP="00432DD0">
            <w:pPr>
              <w:jc w:val="both"/>
            </w:pPr>
            <w:r w:rsidRPr="00660071">
              <w:t xml:space="preserve">позиций, точек </w:t>
            </w:r>
          </w:p>
          <w:p w:rsidR="002220D1" w:rsidRPr="00660071" w:rsidRDefault="002220D1" w:rsidP="00432DD0">
            <w:pPr>
              <w:jc w:val="both"/>
            </w:pPr>
            <w:r w:rsidRPr="00660071">
              <w:lastRenderedPageBreak/>
              <w:t xml:space="preserve">зрения  (неидеоло-гизированное </w:t>
            </w:r>
          </w:p>
          <w:p w:rsidR="002220D1" w:rsidRPr="00660071" w:rsidRDefault="002220D1" w:rsidP="00432DD0">
            <w:pPr>
              <w:jc w:val="both"/>
            </w:pPr>
            <w:r w:rsidRPr="00660071">
              <w:t>мышление педагога)</w:t>
            </w:r>
          </w:p>
        </w:tc>
        <w:tc>
          <w:tcPr>
            <w:tcW w:w="3666" w:type="dxa"/>
          </w:tcPr>
          <w:p w:rsidR="002220D1" w:rsidRPr="00660071" w:rsidRDefault="002220D1" w:rsidP="00432DD0">
            <w:r w:rsidRPr="00660071">
              <w:lastRenderedPageBreak/>
              <w:t xml:space="preserve">Открытость к принятию других позиций и точек зрения предполагает, что педагог не </w:t>
            </w:r>
            <w:r w:rsidRPr="00660071">
              <w:lastRenderedPageBreak/>
              <w:t xml:space="preserve">считает единственно правильной свою точку зрения. Он </w:t>
            </w:r>
            <w:r>
              <w:t>и</w:t>
            </w:r>
            <w:r w:rsidRPr="00660071">
              <w:t>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51" w:type="dxa"/>
          </w:tcPr>
          <w:p w:rsidR="002220D1" w:rsidRPr="00660071" w:rsidRDefault="002220D1" w:rsidP="00432DD0">
            <w:pPr>
              <w:tabs>
                <w:tab w:val="left" w:pos="972"/>
              </w:tabs>
            </w:pPr>
            <w:r w:rsidRPr="00660071">
              <w:lastRenderedPageBreak/>
              <w:t>— Убеждённость, что истина может быть не одна;</w:t>
            </w:r>
          </w:p>
          <w:p w:rsidR="002220D1" w:rsidRPr="00660071" w:rsidRDefault="002220D1" w:rsidP="00432DD0">
            <w:pPr>
              <w:tabs>
                <w:tab w:val="left" w:pos="972"/>
              </w:tabs>
            </w:pPr>
            <w:r w:rsidRPr="00660071">
              <w:lastRenderedPageBreak/>
              <w:t>— интерес к мнениям и позициям других;</w:t>
            </w:r>
          </w:p>
          <w:p w:rsidR="002220D1" w:rsidRPr="00660071" w:rsidRDefault="002220D1" w:rsidP="00432DD0">
            <w:pPr>
              <w:tabs>
                <w:tab w:val="left" w:pos="972"/>
              </w:tabs>
            </w:pPr>
            <w:r w:rsidRPr="00660071">
              <w:t>— учёт других точек зрения в процессе оценивания обучающихся</w:t>
            </w:r>
          </w:p>
        </w:tc>
      </w:tr>
      <w:tr w:rsidR="002220D1" w:rsidRPr="00660071" w:rsidTr="00D751CB">
        <w:tc>
          <w:tcPr>
            <w:tcW w:w="531" w:type="dxa"/>
          </w:tcPr>
          <w:p w:rsidR="002220D1" w:rsidRPr="00660071" w:rsidRDefault="002220D1" w:rsidP="00432DD0">
            <w:pPr>
              <w:jc w:val="both"/>
            </w:pPr>
            <w:r w:rsidRPr="00660071">
              <w:lastRenderedPageBreak/>
              <w:t>1.4</w:t>
            </w:r>
          </w:p>
        </w:tc>
        <w:tc>
          <w:tcPr>
            <w:tcW w:w="2324" w:type="dxa"/>
          </w:tcPr>
          <w:p w:rsidR="002220D1" w:rsidRPr="00660071" w:rsidRDefault="002220D1" w:rsidP="00432DD0">
            <w:pPr>
              <w:jc w:val="both"/>
            </w:pPr>
            <w:r w:rsidRPr="00660071">
              <w:t>Общая культура</w:t>
            </w:r>
          </w:p>
        </w:tc>
        <w:tc>
          <w:tcPr>
            <w:tcW w:w="3666" w:type="dxa"/>
          </w:tcPr>
          <w:p w:rsidR="002220D1" w:rsidRPr="00660071" w:rsidRDefault="002220D1" w:rsidP="00432DD0">
            <w:r w:rsidRPr="00660071">
              <w:t xml:space="preserve">Определяет характер и стиль </w:t>
            </w:r>
          </w:p>
          <w:p w:rsidR="002220D1" w:rsidRPr="00660071" w:rsidRDefault="002220D1" w:rsidP="00432DD0">
            <w:r w:rsidRPr="00660071">
              <w:t xml:space="preserve">педагогической деятельности. </w:t>
            </w:r>
          </w:p>
          <w:p w:rsidR="002220D1" w:rsidRPr="00660071" w:rsidRDefault="002220D1" w:rsidP="00432DD0">
            <w:r w:rsidRPr="00660071">
              <w:t xml:space="preserve">Заключается в знаниях педагога об </w:t>
            </w:r>
          </w:p>
          <w:p w:rsidR="002220D1" w:rsidRPr="00660071" w:rsidRDefault="002220D1" w:rsidP="00432DD0">
            <w:r w:rsidRPr="00660071">
              <w:t xml:space="preserve">основных формах материальной и </w:t>
            </w:r>
          </w:p>
          <w:p w:rsidR="002220D1" w:rsidRPr="00660071" w:rsidRDefault="002220D1" w:rsidP="00432DD0">
            <w:r w:rsidRPr="00660071">
              <w:t>духовной жизни человека. Во многом</w:t>
            </w:r>
            <w:r>
              <w:t xml:space="preserve"> </w:t>
            </w:r>
            <w:r w:rsidRPr="00660071">
              <w:t>определяет успешность едагогического общения, позицию педагога в глазах обучающихся</w:t>
            </w:r>
          </w:p>
        </w:tc>
        <w:tc>
          <w:tcPr>
            <w:tcW w:w="3651" w:type="dxa"/>
          </w:tcPr>
          <w:p w:rsidR="002220D1" w:rsidRPr="00660071" w:rsidRDefault="002220D1" w:rsidP="00432DD0">
            <w:r w:rsidRPr="00660071">
              <w:t xml:space="preserve">— Ориентация в основных сферах </w:t>
            </w:r>
          </w:p>
          <w:p w:rsidR="002220D1" w:rsidRPr="00660071" w:rsidRDefault="002220D1" w:rsidP="00432DD0">
            <w:r w:rsidRPr="00660071">
              <w:t>материальной и духовной жизни;</w:t>
            </w:r>
          </w:p>
          <w:p w:rsidR="002220D1" w:rsidRPr="00660071" w:rsidRDefault="002220D1" w:rsidP="00432DD0">
            <w:r w:rsidRPr="00660071">
              <w:t>— знание материальных и духовных интересов молодёжи;</w:t>
            </w:r>
          </w:p>
          <w:p w:rsidR="002220D1" w:rsidRPr="00660071" w:rsidRDefault="002220D1" w:rsidP="00432DD0">
            <w:r w:rsidRPr="00660071">
              <w:t xml:space="preserve">— возможность </w:t>
            </w:r>
            <w:r>
              <w:t>п</w:t>
            </w:r>
            <w:r w:rsidRPr="00660071">
              <w:t>родемонстрировать свои достижения;</w:t>
            </w:r>
          </w:p>
          <w:p w:rsidR="002220D1" w:rsidRPr="00660071" w:rsidRDefault="002220D1" w:rsidP="00432DD0">
            <w:r w:rsidRPr="00660071">
              <w:t>— руководство кружками и секциями</w:t>
            </w:r>
          </w:p>
        </w:tc>
      </w:tr>
      <w:tr w:rsidR="002220D1" w:rsidRPr="00660071" w:rsidTr="00D751CB">
        <w:tc>
          <w:tcPr>
            <w:tcW w:w="531" w:type="dxa"/>
          </w:tcPr>
          <w:p w:rsidR="002220D1" w:rsidRPr="00660071" w:rsidRDefault="002220D1" w:rsidP="00432DD0">
            <w:pPr>
              <w:jc w:val="both"/>
            </w:pPr>
            <w:r w:rsidRPr="00660071">
              <w:t>1.5</w:t>
            </w:r>
          </w:p>
        </w:tc>
        <w:tc>
          <w:tcPr>
            <w:tcW w:w="2324" w:type="dxa"/>
          </w:tcPr>
          <w:p w:rsidR="002220D1" w:rsidRPr="00660071" w:rsidRDefault="002220D1" w:rsidP="00432DD0">
            <w:pPr>
              <w:jc w:val="both"/>
            </w:pPr>
            <w:r w:rsidRPr="00660071">
              <w:t>Эмоциональная устойчивость</w:t>
            </w:r>
          </w:p>
        </w:tc>
        <w:tc>
          <w:tcPr>
            <w:tcW w:w="3666" w:type="dxa"/>
          </w:tcPr>
          <w:p w:rsidR="002220D1" w:rsidRPr="00660071" w:rsidRDefault="002220D1" w:rsidP="00432DD0">
            <w:r w:rsidRPr="00660071">
              <w:t xml:space="preserve">Определяет характер отношений в </w:t>
            </w:r>
          </w:p>
          <w:p w:rsidR="002220D1" w:rsidRPr="00660071" w:rsidRDefault="002220D1" w:rsidP="00432DD0">
            <w:r w:rsidRPr="00660071">
              <w:t>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651" w:type="dxa"/>
          </w:tcPr>
          <w:p w:rsidR="002220D1" w:rsidRPr="00660071" w:rsidRDefault="002220D1" w:rsidP="00432DD0">
            <w:r w:rsidRPr="00660071">
              <w:t>— В трудных ситуациях педагог сохраняет спокойствие;</w:t>
            </w:r>
          </w:p>
          <w:p w:rsidR="002220D1" w:rsidRPr="00660071" w:rsidRDefault="002220D1" w:rsidP="00432DD0">
            <w:r w:rsidRPr="00660071">
              <w:t>— эмоциональный конфликт не влияет на объективность оценки;</w:t>
            </w:r>
          </w:p>
          <w:p w:rsidR="002220D1" w:rsidRPr="00660071" w:rsidRDefault="002220D1" w:rsidP="00432DD0">
            <w:r w:rsidRPr="00660071">
              <w:t>— не стремится избежать эмоционально-напряжённых ситуаций</w:t>
            </w:r>
          </w:p>
        </w:tc>
      </w:tr>
      <w:tr w:rsidR="002220D1" w:rsidRPr="00660071" w:rsidTr="00D751CB">
        <w:tc>
          <w:tcPr>
            <w:tcW w:w="531" w:type="dxa"/>
          </w:tcPr>
          <w:p w:rsidR="002220D1" w:rsidRPr="00660071" w:rsidRDefault="002220D1" w:rsidP="00432DD0">
            <w:pPr>
              <w:jc w:val="both"/>
            </w:pPr>
            <w:r w:rsidRPr="00660071">
              <w:t>1.6</w:t>
            </w:r>
          </w:p>
        </w:tc>
        <w:tc>
          <w:tcPr>
            <w:tcW w:w="2324" w:type="dxa"/>
          </w:tcPr>
          <w:p w:rsidR="002220D1" w:rsidRPr="00660071" w:rsidRDefault="002220D1" w:rsidP="00432DD0">
            <w:pPr>
              <w:jc w:val="both"/>
            </w:pPr>
            <w:r w:rsidRPr="00660071">
              <w:t xml:space="preserve">Позитивная </w:t>
            </w:r>
          </w:p>
          <w:p w:rsidR="002220D1" w:rsidRPr="00660071" w:rsidRDefault="002220D1" w:rsidP="00432DD0">
            <w:pPr>
              <w:jc w:val="both"/>
            </w:pPr>
            <w:r w:rsidRPr="00660071">
              <w:t xml:space="preserve">направленность на педагогическую </w:t>
            </w:r>
          </w:p>
          <w:p w:rsidR="002220D1" w:rsidRPr="00660071" w:rsidRDefault="002220D1" w:rsidP="00432DD0">
            <w:pPr>
              <w:jc w:val="both"/>
            </w:pPr>
            <w:r w:rsidRPr="00660071">
              <w:t xml:space="preserve">деятельность. </w:t>
            </w:r>
          </w:p>
          <w:p w:rsidR="002220D1" w:rsidRPr="00660071" w:rsidRDefault="002220D1" w:rsidP="00432DD0">
            <w:pPr>
              <w:jc w:val="both"/>
            </w:pPr>
            <w:r w:rsidRPr="00660071">
              <w:t>Уверенность в себе</w:t>
            </w:r>
          </w:p>
        </w:tc>
        <w:tc>
          <w:tcPr>
            <w:tcW w:w="3666" w:type="dxa"/>
          </w:tcPr>
          <w:p w:rsidR="002220D1" w:rsidRPr="00660071" w:rsidRDefault="002220D1" w:rsidP="00432DD0">
            <w:r w:rsidRPr="00660071">
              <w:t xml:space="preserve">В основе данной компетентности лежит вера в собственные силы, собственную эффективность. Способствует позитивным </w:t>
            </w:r>
          </w:p>
          <w:p w:rsidR="002220D1" w:rsidRPr="00660071" w:rsidRDefault="002220D1" w:rsidP="00432DD0">
            <w:r w:rsidRPr="00660071">
              <w:t xml:space="preserve">отношениям с коллегами и </w:t>
            </w:r>
          </w:p>
          <w:p w:rsidR="002220D1" w:rsidRPr="00660071" w:rsidRDefault="002220D1" w:rsidP="00432DD0">
            <w:r w:rsidRPr="00660071">
              <w:t>обучающимися. Определяет позитивную направленность на педагогическую деятельность</w:t>
            </w:r>
          </w:p>
        </w:tc>
        <w:tc>
          <w:tcPr>
            <w:tcW w:w="3651" w:type="dxa"/>
          </w:tcPr>
          <w:p w:rsidR="002220D1" w:rsidRPr="00660071" w:rsidRDefault="002220D1" w:rsidP="00432DD0">
            <w:r w:rsidRPr="00660071">
              <w:t xml:space="preserve">— Осознание целей и ценностей </w:t>
            </w:r>
          </w:p>
          <w:p w:rsidR="002220D1" w:rsidRPr="00660071" w:rsidRDefault="002220D1" w:rsidP="00432DD0">
            <w:r w:rsidRPr="00660071">
              <w:t>педагогической деятельности;</w:t>
            </w:r>
          </w:p>
          <w:p w:rsidR="002220D1" w:rsidRPr="00660071" w:rsidRDefault="002220D1" w:rsidP="00432DD0">
            <w:r w:rsidRPr="00660071">
              <w:t>— позитивное настроение;</w:t>
            </w:r>
          </w:p>
          <w:p w:rsidR="002220D1" w:rsidRPr="00660071" w:rsidRDefault="002220D1" w:rsidP="00432DD0">
            <w:r w:rsidRPr="00660071">
              <w:t>— желание работать;</w:t>
            </w:r>
          </w:p>
          <w:p w:rsidR="002220D1" w:rsidRPr="00660071" w:rsidRDefault="002220D1" w:rsidP="00432DD0">
            <w:r w:rsidRPr="00660071">
              <w:t>— высокая профессиональная самооценка</w:t>
            </w:r>
          </w:p>
        </w:tc>
      </w:tr>
      <w:tr w:rsidR="002220D1" w:rsidRPr="00660071" w:rsidTr="00D751CB">
        <w:tc>
          <w:tcPr>
            <w:tcW w:w="10172" w:type="dxa"/>
            <w:gridSpan w:val="4"/>
          </w:tcPr>
          <w:p w:rsidR="002220D1" w:rsidRPr="00660071" w:rsidRDefault="002220D1" w:rsidP="00432DD0">
            <w:pPr>
              <w:pStyle w:val="af3"/>
              <w:numPr>
                <w:ilvl w:val="0"/>
                <w:numId w:val="14"/>
              </w:numPr>
              <w:jc w:val="center"/>
              <w:rPr>
                <w:lang w:val="ru-RU"/>
              </w:rPr>
            </w:pPr>
            <w:r w:rsidRPr="00660071">
              <w:rPr>
                <w:lang w:val="ru-RU"/>
              </w:rPr>
              <w:t>Постановка целей и задач педагогической деятельности</w:t>
            </w:r>
          </w:p>
        </w:tc>
      </w:tr>
      <w:tr w:rsidR="002220D1" w:rsidRPr="00660071" w:rsidTr="00D751CB">
        <w:tc>
          <w:tcPr>
            <w:tcW w:w="531" w:type="dxa"/>
          </w:tcPr>
          <w:p w:rsidR="002220D1" w:rsidRPr="00660071" w:rsidRDefault="002220D1" w:rsidP="00432DD0">
            <w:pPr>
              <w:jc w:val="both"/>
            </w:pPr>
            <w:r w:rsidRPr="00660071">
              <w:t>2.1</w:t>
            </w:r>
          </w:p>
        </w:tc>
        <w:tc>
          <w:tcPr>
            <w:tcW w:w="2324" w:type="dxa"/>
          </w:tcPr>
          <w:p w:rsidR="002220D1" w:rsidRPr="00660071" w:rsidRDefault="002220D1" w:rsidP="00432DD0">
            <w:pPr>
              <w:jc w:val="both"/>
            </w:pPr>
            <w:r w:rsidRPr="00660071">
              <w:t xml:space="preserve">Умение перевести </w:t>
            </w:r>
          </w:p>
          <w:p w:rsidR="002220D1" w:rsidRPr="00660071" w:rsidRDefault="002220D1" w:rsidP="00432DD0">
            <w:pPr>
              <w:jc w:val="both"/>
            </w:pPr>
            <w:r w:rsidRPr="00660071">
              <w:t xml:space="preserve">тему урока в </w:t>
            </w:r>
          </w:p>
          <w:p w:rsidR="002220D1" w:rsidRPr="00660071" w:rsidRDefault="002220D1" w:rsidP="00432DD0">
            <w:pPr>
              <w:jc w:val="both"/>
            </w:pPr>
            <w:r w:rsidRPr="00660071">
              <w:t xml:space="preserve">педагогическую </w:t>
            </w:r>
          </w:p>
          <w:p w:rsidR="002220D1" w:rsidRPr="00660071" w:rsidRDefault="002220D1" w:rsidP="00432DD0">
            <w:pPr>
              <w:jc w:val="both"/>
            </w:pPr>
            <w:r w:rsidRPr="00660071">
              <w:t>задачу</w:t>
            </w:r>
          </w:p>
        </w:tc>
        <w:tc>
          <w:tcPr>
            <w:tcW w:w="3666" w:type="dxa"/>
          </w:tcPr>
          <w:p w:rsidR="002220D1" w:rsidRPr="00660071" w:rsidRDefault="002220D1" w:rsidP="00432DD0">
            <w:r w:rsidRPr="00660071">
              <w:t xml:space="preserve">Основная компетенция, обеспечивающая эффективное целеполагание в учебном </w:t>
            </w:r>
          </w:p>
          <w:p w:rsidR="002220D1" w:rsidRPr="00660071" w:rsidRDefault="002220D1" w:rsidP="00432DD0">
            <w:r w:rsidRPr="00660071">
              <w:t>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651" w:type="dxa"/>
          </w:tcPr>
          <w:p w:rsidR="002220D1" w:rsidRPr="00660071" w:rsidRDefault="002220D1" w:rsidP="00432DD0">
            <w:r w:rsidRPr="00660071">
              <w:t>— Знание образовательных стандартов и реализующих их программ;</w:t>
            </w:r>
          </w:p>
          <w:p w:rsidR="002220D1" w:rsidRPr="00660071" w:rsidRDefault="002220D1" w:rsidP="00432DD0">
            <w:r w:rsidRPr="00660071">
              <w:t>— осознание нетождественности темы урока и цели урока;</w:t>
            </w:r>
          </w:p>
          <w:p w:rsidR="002220D1" w:rsidRPr="00660071" w:rsidRDefault="002220D1" w:rsidP="00432DD0">
            <w:r w:rsidRPr="00660071">
              <w:t>— владение конкретным набором способов перевода темы в задачу</w:t>
            </w:r>
          </w:p>
        </w:tc>
      </w:tr>
      <w:tr w:rsidR="002220D1" w:rsidRPr="00660071" w:rsidTr="00D751CB">
        <w:tc>
          <w:tcPr>
            <w:tcW w:w="531" w:type="dxa"/>
          </w:tcPr>
          <w:p w:rsidR="002220D1" w:rsidRPr="00660071" w:rsidRDefault="002220D1" w:rsidP="00432DD0">
            <w:pPr>
              <w:jc w:val="both"/>
            </w:pPr>
            <w:r w:rsidRPr="00660071">
              <w:t>2.2</w:t>
            </w:r>
          </w:p>
        </w:tc>
        <w:tc>
          <w:tcPr>
            <w:tcW w:w="2324" w:type="dxa"/>
          </w:tcPr>
          <w:p w:rsidR="002220D1" w:rsidRPr="00660071" w:rsidRDefault="002220D1" w:rsidP="00432DD0">
            <w:pPr>
              <w:jc w:val="both"/>
            </w:pPr>
            <w:r w:rsidRPr="00660071">
              <w:t xml:space="preserve">Умение ставить </w:t>
            </w:r>
          </w:p>
          <w:p w:rsidR="002220D1" w:rsidRPr="00660071" w:rsidRDefault="002220D1" w:rsidP="00432DD0">
            <w:pPr>
              <w:jc w:val="both"/>
            </w:pPr>
            <w:r w:rsidRPr="00660071">
              <w:t xml:space="preserve">педагогические цели и задачи сообразно </w:t>
            </w:r>
          </w:p>
          <w:p w:rsidR="002220D1" w:rsidRPr="00660071" w:rsidRDefault="002220D1" w:rsidP="00432DD0">
            <w:pPr>
              <w:jc w:val="both"/>
            </w:pPr>
            <w:r w:rsidRPr="00660071">
              <w:t xml:space="preserve">возрастным и </w:t>
            </w:r>
          </w:p>
          <w:p w:rsidR="002220D1" w:rsidRPr="00660071" w:rsidRDefault="002220D1" w:rsidP="00432DD0">
            <w:pPr>
              <w:jc w:val="both"/>
            </w:pPr>
            <w:r w:rsidRPr="00660071">
              <w:t xml:space="preserve">индивидуальным </w:t>
            </w:r>
          </w:p>
          <w:p w:rsidR="002220D1" w:rsidRPr="00660071" w:rsidRDefault="002220D1" w:rsidP="00432DD0">
            <w:pPr>
              <w:jc w:val="both"/>
            </w:pPr>
            <w:r w:rsidRPr="00660071">
              <w:lastRenderedPageBreak/>
              <w:t xml:space="preserve">особенностям </w:t>
            </w:r>
          </w:p>
          <w:p w:rsidR="002220D1" w:rsidRPr="00660071" w:rsidRDefault="002220D1" w:rsidP="00432DD0">
            <w:pPr>
              <w:jc w:val="both"/>
            </w:pPr>
            <w:r w:rsidRPr="00660071">
              <w:t>обучающихся</w:t>
            </w:r>
          </w:p>
        </w:tc>
        <w:tc>
          <w:tcPr>
            <w:tcW w:w="3666" w:type="dxa"/>
          </w:tcPr>
          <w:p w:rsidR="002220D1" w:rsidRPr="00660071" w:rsidRDefault="002220D1" w:rsidP="00432DD0">
            <w:r w:rsidRPr="00660071">
              <w:lastRenderedPageBreak/>
              <w:t xml:space="preserve">Данная компетентность является </w:t>
            </w:r>
          </w:p>
          <w:p w:rsidR="002220D1" w:rsidRPr="00660071" w:rsidRDefault="002220D1" w:rsidP="00432DD0">
            <w:r w:rsidRPr="00660071">
              <w:t xml:space="preserve">конкретизацией предыдущей. Она </w:t>
            </w:r>
          </w:p>
          <w:p w:rsidR="002220D1" w:rsidRPr="00660071" w:rsidRDefault="002220D1" w:rsidP="00432DD0">
            <w:r w:rsidRPr="00660071">
              <w:t xml:space="preserve">направлена на индивидуализацию </w:t>
            </w:r>
          </w:p>
          <w:p w:rsidR="002220D1" w:rsidRPr="00660071" w:rsidRDefault="002220D1" w:rsidP="00432DD0">
            <w:r w:rsidRPr="00660071">
              <w:lastRenderedPageBreak/>
              <w:t>обучения и благодаря этому связана с мотивацией и общей успешностью</w:t>
            </w:r>
          </w:p>
        </w:tc>
        <w:tc>
          <w:tcPr>
            <w:tcW w:w="3651" w:type="dxa"/>
          </w:tcPr>
          <w:p w:rsidR="002220D1" w:rsidRPr="00660071" w:rsidRDefault="002220D1" w:rsidP="00432DD0">
            <w:r w:rsidRPr="00660071">
              <w:lastRenderedPageBreak/>
              <w:t xml:space="preserve">— Знание возрастных особенностей </w:t>
            </w:r>
          </w:p>
          <w:p w:rsidR="002220D1" w:rsidRPr="00660071" w:rsidRDefault="002220D1" w:rsidP="00432DD0">
            <w:r w:rsidRPr="00660071">
              <w:t>обучающихся;</w:t>
            </w:r>
          </w:p>
          <w:p w:rsidR="002220D1" w:rsidRPr="00660071" w:rsidRDefault="002220D1" w:rsidP="00432DD0">
            <w:r w:rsidRPr="00660071">
              <w:t>— владение методами перевода цели в учебную задачу на конкретном возрасте</w:t>
            </w:r>
          </w:p>
        </w:tc>
      </w:tr>
      <w:tr w:rsidR="002220D1" w:rsidRPr="00660071" w:rsidTr="00D751CB">
        <w:tc>
          <w:tcPr>
            <w:tcW w:w="10172" w:type="dxa"/>
            <w:gridSpan w:val="4"/>
          </w:tcPr>
          <w:p w:rsidR="002220D1" w:rsidRPr="00660071" w:rsidRDefault="002220D1" w:rsidP="00432DD0">
            <w:pPr>
              <w:pStyle w:val="af3"/>
              <w:numPr>
                <w:ilvl w:val="0"/>
                <w:numId w:val="14"/>
              </w:numPr>
              <w:jc w:val="center"/>
            </w:pPr>
            <w:r>
              <w:rPr>
                <w:lang w:val="ru-RU"/>
              </w:rPr>
              <w:lastRenderedPageBreak/>
              <w:t>Мотивация учебной деятельности</w:t>
            </w:r>
          </w:p>
        </w:tc>
      </w:tr>
      <w:tr w:rsidR="002220D1" w:rsidRPr="00660071" w:rsidTr="00D751CB">
        <w:tc>
          <w:tcPr>
            <w:tcW w:w="531" w:type="dxa"/>
          </w:tcPr>
          <w:p w:rsidR="002220D1" w:rsidRPr="00660071" w:rsidRDefault="002220D1" w:rsidP="00432DD0">
            <w:pPr>
              <w:jc w:val="both"/>
            </w:pPr>
            <w:r>
              <w:t>3.1</w:t>
            </w:r>
          </w:p>
        </w:tc>
        <w:tc>
          <w:tcPr>
            <w:tcW w:w="2324" w:type="dxa"/>
          </w:tcPr>
          <w:p w:rsidR="002220D1" w:rsidRPr="00AF0784" w:rsidRDefault="002220D1" w:rsidP="00432DD0">
            <w:pPr>
              <w:jc w:val="both"/>
            </w:pPr>
            <w:r w:rsidRPr="00AF0784">
              <w:t xml:space="preserve">Умение обеспечить </w:t>
            </w:r>
          </w:p>
          <w:p w:rsidR="002220D1" w:rsidRPr="00660071" w:rsidRDefault="002220D1" w:rsidP="00432DD0">
            <w:pPr>
              <w:jc w:val="both"/>
            </w:pPr>
            <w:r w:rsidRPr="00AF0784">
              <w:t>успех в деятельности</w:t>
            </w:r>
          </w:p>
        </w:tc>
        <w:tc>
          <w:tcPr>
            <w:tcW w:w="3666" w:type="dxa"/>
          </w:tcPr>
          <w:p w:rsidR="002220D1" w:rsidRPr="00AF0784" w:rsidRDefault="002220D1" w:rsidP="00432DD0">
            <w:r w:rsidRPr="00AF0784">
              <w:t xml:space="preserve">Компетентность, позволяющая </w:t>
            </w:r>
          </w:p>
          <w:p w:rsidR="002220D1" w:rsidRPr="00660071" w:rsidRDefault="002220D1" w:rsidP="00432DD0">
            <w:r w:rsidRPr="00AF0784">
              <w:t>обучающемуся поверить в свои силы, утвердить себя в глазах окружающих, один из главных способов обеспечить позитивную мотивацию учения</w:t>
            </w:r>
          </w:p>
        </w:tc>
        <w:tc>
          <w:tcPr>
            <w:tcW w:w="3651" w:type="dxa"/>
          </w:tcPr>
          <w:p w:rsidR="002220D1" w:rsidRPr="00AF0784" w:rsidRDefault="002220D1" w:rsidP="00432DD0">
            <w:r w:rsidRPr="00AF0784">
              <w:t>— Знание возможностей конкретных учеников;</w:t>
            </w:r>
          </w:p>
          <w:p w:rsidR="002220D1" w:rsidRPr="00AF0784" w:rsidRDefault="002220D1" w:rsidP="00432DD0">
            <w:r w:rsidRPr="00AF0784">
              <w:t>— постановка учебных задач в соответствии с возможностями ученика;</w:t>
            </w:r>
          </w:p>
          <w:p w:rsidR="002220D1" w:rsidRPr="00660071" w:rsidRDefault="002220D1" w:rsidP="00432DD0">
            <w:r w:rsidRPr="00AF0784">
              <w:t>— демонстрация успехов обучающихся родителям, одноклассникам</w:t>
            </w:r>
          </w:p>
        </w:tc>
      </w:tr>
      <w:tr w:rsidR="002220D1" w:rsidRPr="00660071" w:rsidTr="00D751CB">
        <w:tc>
          <w:tcPr>
            <w:tcW w:w="531" w:type="dxa"/>
          </w:tcPr>
          <w:p w:rsidR="002220D1" w:rsidRPr="00660071" w:rsidRDefault="002220D1" w:rsidP="00432DD0">
            <w:pPr>
              <w:jc w:val="both"/>
            </w:pPr>
            <w:r>
              <w:t>3.2</w:t>
            </w:r>
          </w:p>
        </w:tc>
        <w:tc>
          <w:tcPr>
            <w:tcW w:w="2324" w:type="dxa"/>
          </w:tcPr>
          <w:p w:rsidR="002220D1" w:rsidRPr="00AF0784" w:rsidRDefault="002220D1" w:rsidP="00432DD0">
            <w:pPr>
              <w:jc w:val="both"/>
            </w:pPr>
            <w:r w:rsidRPr="00AF0784">
              <w:t xml:space="preserve">Компетентность в </w:t>
            </w:r>
          </w:p>
          <w:p w:rsidR="002220D1" w:rsidRPr="00660071" w:rsidRDefault="002220D1" w:rsidP="00432DD0">
            <w:pPr>
              <w:jc w:val="both"/>
            </w:pPr>
            <w:r w:rsidRPr="00AF0784">
              <w:t>Педагогическом</w:t>
            </w:r>
            <w:r>
              <w:t xml:space="preserve"> оценивании</w:t>
            </w:r>
          </w:p>
        </w:tc>
        <w:tc>
          <w:tcPr>
            <w:tcW w:w="3666" w:type="dxa"/>
          </w:tcPr>
          <w:p w:rsidR="002220D1" w:rsidRPr="00AF0784" w:rsidRDefault="002220D1" w:rsidP="00432DD0">
            <w:r w:rsidRPr="00AF0784">
              <w:t>Педагогическое оценивание служит реальным инструментом осознания</w:t>
            </w:r>
            <w:r>
              <w:t xml:space="preserve"> </w:t>
            </w:r>
            <w:r w:rsidRPr="00AF0784">
              <w:t xml:space="preserve">обучающимся своих достижений и недоработок. Без знания своих результатов </w:t>
            </w:r>
          </w:p>
          <w:p w:rsidR="002220D1" w:rsidRPr="00660071" w:rsidRDefault="002220D1" w:rsidP="00432DD0">
            <w:r w:rsidRPr="00AF0784">
              <w:t xml:space="preserve">невозможно обеспечить </w:t>
            </w:r>
            <w:r>
              <w:t>с</w:t>
            </w:r>
            <w:r w:rsidRPr="00AF0784">
              <w:t>убъектную позицию в образовании</w:t>
            </w:r>
          </w:p>
        </w:tc>
        <w:tc>
          <w:tcPr>
            <w:tcW w:w="3651" w:type="dxa"/>
          </w:tcPr>
          <w:p w:rsidR="002220D1" w:rsidRDefault="002220D1" w:rsidP="00432DD0">
            <w:r w:rsidRPr="00AF0784">
              <w:t>— Знание многообразия педагогических оценок;</w:t>
            </w:r>
          </w:p>
          <w:p w:rsidR="002220D1" w:rsidRPr="00AF0784" w:rsidRDefault="002220D1" w:rsidP="00432DD0">
            <w:r w:rsidRPr="00AF0784">
              <w:t>— знакомство с литературой по данному вопросу;</w:t>
            </w:r>
          </w:p>
          <w:p w:rsidR="002220D1" w:rsidRPr="00660071" w:rsidRDefault="002220D1" w:rsidP="00432DD0">
            <w:r w:rsidRPr="00AF0784">
              <w:t xml:space="preserve">— владение различными </w:t>
            </w:r>
            <w:r>
              <w:t>м</w:t>
            </w:r>
            <w:r w:rsidRPr="00AF0784">
              <w:t>етодами оценивания и их применение</w:t>
            </w:r>
          </w:p>
        </w:tc>
      </w:tr>
      <w:tr w:rsidR="002220D1" w:rsidRPr="00660071" w:rsidTr="00D751CB">
        <w:tc>
          <w:tcPr>
            <w:tcW w:w="531" w:type="dxa"/>
          </w:tcPr>
          <w:p w:rsidR="002220D1" w:rsidRPr="00660071" w:rsidRDefault="002220D1" w:rsidP="00432DD0">
            <w:pPr>
              <w:jc w:val="both"/>
            </w:pPr>
            <w:r>
              <w:t>3.3</w:t>
            </w:r>
          </w:p>
        </w:tc>
        <w:tc>
          <w:tcPr>
            <w:tcW w:w="2324" w:type="dxa"/>
          </w:tcPr>
          <w:p w:rsidR="002220D1" w:rsidRPr="00AF0784" w:rsidRDefault="002220D1" w:rsidP="00432DD0">
            <w:pPr>
              <w:jc w:val="both"/>
            </w:pPr>
            <w:r w:rsidRPr="00AF0784">
              <w:t xml:space="preserve">Умение превращать </w:t>
            </w:r>
          </w:p>
          <w:p w:rsidR="002220D1" w:rsidRPr="00AF0784" w:rsidRDefault="002220D1" w:rsidP="00432DD0">
            <w:pPr>
              <w:jc w:val="both"/>
            </w:pPr>
            <w:r w:rsidRPr="00AF0784">
              <w:t xml:space="preserve">учебную задачу в </w:t>
            </w:r>
          </w:p>
          <w:p w:rsidR="002220D1" w:rsidRPr="00660071" w:rsidRDefault="002220D1" w:rsidP="00432DD0">
            <w:pPr>
              <w:jc w:val="both"/>
            </w:pPr>
            <w:r w:rsidRPr="00AF0784">
              <w:t>личностнозначимую</w:t>
            </w:r>
          </w:p>
        </w:tc>
        <w:tc>
          <w:tcPr>
            <w:tcW w:w="3666" w:type="dxa"/>
          </w:tcPr>
          <w:p w:rsidR="002220D1" w:rsidRPr="00660071" w:rsidRDefault="002220D1" w:rsidP="00432DD0">
            <w:r w:rsidRPr="00AF0784">
              <w:t>Это одна из важнейших компетентностей, обеспечивающих мотивацию учебной деятельности</w:t>
            </w:r>
          </w:p>
        </w:tc>
        <w:tc>
          <w:tcPr>
            <w:tcW w:w="3651" w:type="dxa"/>
          </w:tcPr>
          <w:p w:rsidR="002220D1" w:rsidRPr="00AF0784" w:rsidRDefault="002220D1" w:rsidP="00432DD0">
            <w:r w:rsidRPr="00AF0784">
              <w:t xml:space="preserve">— Знание интересов </w:t>
            </w:r>
            <w:r>
              <w:t>о</w:t>
            </w:r>
            <w:r w:rsidRPr="00AF0784">
              <w:t>бучающихся, их внутреннего мира;</w:t>
            </w:r>
          </w:p>
          <w:p w:rsidR="002220D1" w:rsidRPr="00AF0784" w:rsidRDefault="002220D1" w:rsidP="00432DD0">
            <w:r w:rsidRPr="00AF0784">
              <w:t>— ориентация в культуре;</w:t>
            </w:r>
          </w:p>
          <w:p w:rsidR="002220D1" w:rsidRPr="00660071" w:rsidRDefault="002220D1" w:rsidP="00432DD0">
            <w:r w:rsidRPr="00AF0784">
              <w:t>— умение показать роль и значение изучаемого материала в реализации личных планов</w:t>
            </w:r>
          </w:p>
        </w:tc>
      </w:tr>
      <w:tr w:rsidR="002220D1" w:rsidRPr="00660071" w:rsidTr="00D751CB">
        <w:tc>
          <w:tcPr>
            <w:tcW w:w="10172" w:type="dxa"/>
            <w:gridSpan w:val="4"/>
          </w:tcPr>
          <w:p w:rsidR="002220D1" w:rsidRPr="00AF0784" w:rsidRDefault="002220D1" w:rsidP="00432DD0">
            <w:pPr>
              <w:pStyle w:val="af3"/>
              <w:numPr>
                <w:ilvl w:val="0"/>
                <w:numId w:val="14"/>
              </w:numPr>
              <w:jc w:val="center"/>
            </w:pPr>
            <w:r>
              <w:rPr>
                <w:lang w:val="ru-RU"/>
              </w:rPr>
              <w:t>Информационная компетентность</w:t>
            </w:r>
          </w:p>
        </w:tc>
      </w:tr>
      <w:tr w:rsidR="002220D1" w:rsidRPr="00660071" w:rsidTr="00D751CB">
        <w:tc>
          <w:tcPr>
            <w:tcW w:w="531" w:type="dxa"/>
          </w:tcPr>
          <w:p w:rsidR="002220D1" w:rsidRPr="00660071" w:rsidRDefault="002220D1" w:rsidP="00432DD0">
            <w:pPr>
              <w:jc w:val="both"/>
            </w:pPr>
            <w:r>
              <w:t>4.1</w:t>
            </w:r>
          </w:p>
        </w:tc>
        <w:tc>
          <w:tcPr>
            <w:tcW w:w="2324" w:type="dxa"/>
          </w:tcPr>
          <w:p w:rsidR="002220D1" w:rsidRDefault="002220D1" w:rsidP="00432DD0">
            <w:pPr>
              <w:jc w:val="both"/>
            </w:pPr>
            <w:r>
              <w:t xml:space="preserve">Компетентность в </w:t>
            </w:r>
          </w:p>
          <w:p w:rsidR="002220D1" w:rsidRPr="00660071" w:rsidRDefault="002220D1" w:rsidP="00432DD0">
            <w:pPr>
              <w:jc w:val="both"/>
            </w:pPr>
            <w:r>
              <w:t>предмете преподавания</w:t>
            </w:r>
          </w:p>
        </w:tc>
        <w:tc>
          <w:tcPr>
            <w:tcW w:w="3666" w:type="dxa"/>
          </w:tcPr>
          <w:p w:rsidR="002220D1" w:rsidRDefault="002220D1" w:rsidP="00432DD0">
            <w: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w:t>
            </w:r>
          </w:p>
          <w:p w:rsidR="002220D1" w:rsidRDefault="002220D1" w:rsidP="00432DD0">
            <w:r>
              <w:t xml:space="preserve">применения, что является предпосылкой </w:t>
            </w:r>
          </w:p>
          <w:p w:rsidR="002220D1" w:rsidRPr="00660071" w:rsidRDefault="002220D1" w:rsidP="00432DD0">
            <w:r>
              <w:t>установления личностной значимости учения</w:t>
            </w:r>
          </w:p>
        </w:tc>
        <w:tc>
          <w:tcPr>
            <w:tcW w:w="3651" w:type="dxa"/>
          </w:tcPr>
          <w:p w:rsidR="002220D1" w:rsidRDefault="002220D1" w:rsidP="00432DD0">
            <w:r>
              <w:t xml:space="preserve">— Знание генезиса формирования </w:t>
            </w:r>
          </w:p>
          <w:p w:rsidR="002220D1" w:rsidRDefault="002220D1" w:rsidP="00432DD0">
            <w:r>
              <w:t>предметного знания (история, персоналии, для решения каких проблем разрабатывалось);</w:t>
            </w:r>
          </w:p>
          <w:p w:rsidR="002220D1" w:rsidRDefault="002220D1" w:rsidP="00432DD0">
            <w:r>
              <w:t>— возможности применения получаемых знаний для объяснения социальных и природных явлений;</w:t>
            </w:r>
          </w:p>
          <w:p w:rsidR="002220D1" w:rsidRDefault="002220D1" w:rsidP="00432DD0">
            <w:r>
              <w:t>— владение методами решения различных задач;</w:t>
            </w:r>
          </w:p>
          <w:p w:rsidR="002220D1" w:rsidRPr="00660071" w:rsidRDefault="002220D1" w:rsidP="00432DD0">
            <w:r>
              <w:t>— свободное решение задач ЕГЭ, олимпиад: региональных, российских, международных</w:t>
            </w:r>
          </w:p>
        </w:tc>
      </w:tr>
      <w:tr w:rsidR="002220D1" w:rsidRPr="00660071" w:rsidTr="00D751CB">
        <w:tc>
          <w:tcPr>
            <w:tcW w:w="531" w:type="dxa"/>
          </w:tcPr>
          <w:p w:rsidR="002220D1" w:rsidRPr="00660071" w:rsidRDefault="002220D1" w:rsidP="00432DD0">
            <w:pPr>
              <w:jc w:val="both"/>
            </w:pPr>
            <w:r>
              <w:t>4.2</w:t>
            </w:r>
          </w:p>
        </w:tc>
        <w:tc>
          <w:tcPr>
            <w:tcW w:w="2324" w:type="dxa"/>
          </w:tcPr>
          <w:p w:rsidR="002220D1" w:rsidRDefault="002220D1" w:rsidP="00432DD0">
            <w:pPr>
              <w:jc w:val="both"/>
            </w:pPr>
            <w:r>
              <w:t xml:space="preserve">Компетентность в </w:t>
            </w:r>
          </w:p>
          <w:p w:rsidR="002220D1" w:rsidRDefault="002220D1" w:rsidP="00432DD0">
            <w:pPr>
              <w:jc w:val="both"/>
            </w:pPr>
            <w:r>
              <w:t xml:space="preserve">методах </w:t>
            </w:r>
          </w:p>
          <w:p w:rsidR="002220D1" w:rsidRPr="00660071" w:rsidRDefault="002220D1" w:rsidP="00432DD0">
            <w:pPr>
              <w:jc w:val="both"/>
            </w:pPr>
            <w:r>
              <w:t>преподавания</w:t>
            </w:r>
          </w:p>
        </w:tc>
        <w:tc>
          <w:tcPr>
            <w:tcW w:w="3666" w:type="dxa"/>
          </w:tcPr>
          <w:p w:rsidR="002220D1" w:rsidRDefault="002220D1" w:rsidP="00432DD0">
            <w:r>
              <w:t xml:space="preserve">Обеспечивает возможность эффективного усвоения знания и формирования умений, </w:t>
            </w:r>
          </w:p>
          <w:p w:rsidR="002220D1" w:rsidRDefault="002220D1" w:rsidP="00432DD0">
            <w:r>
              <w:t xml:space="preserve">предусмотренных программой. </w:t>
            </w:r>
          </w:p>
          <w:p w:rsidR="002220D1" w:rsidRPr="00660071" w:rsidRDefault="002220D1" w:rsidP="00432DD0">
            <w:r>
              <w:t>Обеспечивает индивидуальный подход и развитие творческой личности</w:t>
            </w:r>
          </w:p>
        </w:tc>
        <w:tc>
          <w:tcPr>
            <w:tcW w:w="3651" w:type="dxa"/>
          </w:tcPr>
          <w:p w:rsidR="002220D1" w:rsidRDefault="002220D1" w:rsidP="00432DD0">
            <w:r>
              <w:t>— Знание нормативных методов и методик;</w:t>
            </w:r>
          </w:p>
          <w:p w:rsidR="002220D1" w:rsidRDefault="002220D1" w:rsidP="00432DD0">
            <w:r>
              <w:t>— демонстрация личностно</w:t>
            </w:r>
          </w:p>
          <w:p w:rsidR="002220D1" w:rsidRDefault="002220D1" w:rsidP="00432DD0">
            <w:r>
              <w:t>ориентированных методов образования;</w:t>
            </w:r>
          </w:p>
          <w:p w:rsidR="002220D1" w:rsidRDefault="002220D1" w:rsidP="00432DD0">
            <w:r>
              <w:t xml:space="preserve">— наличие своих находок и етодов, </w:t>
            </w:r>
          </w:p>
          <w:p w:rsidR="002220D1" w:rsidRDefault="002220D1" w:rsidP="00432DD0">
            <w:r>
              <w:t>авторской школы;</w:t>
            </w:r>
          </w:p>
          <w:p w:rsidR="002220D1" w:rsidRDefault="002220D1" w:rsidP="00432DD0">
            <w:r>
              <w:t xml:space="preserve">— знание современных достижений в области методики </w:t>
            </w:r>
            <w:r>
              <w:lastRenderedPageBreak/>
              <w:t>обучения, в том числе использование новых информационных технологий;</w:t>
            </w:r>
          </w:p>
          <w:p w:rsidR="002220D1" w:rsidRPr="00660071" w:rsidRDefault="002220D1" w:rsidP="00432DD0">
            <w:r>
              <w:t>— использование в учебном процессе современных методов обучения</w:t>
            </w:r>
          </w:p>
        </w:tc>
      </w:tr>
      <w:tr w:rsidR="002220D1" w:rsidRPr="00660071" w:rsidTr="00D751CB">
        <w:tc>
          <w:tcPr>
            <w:tcW w:w="531" w:type="dxa"/>
          </w:tcPr>
          <w:p w:rsidR="002220D1" w:rsidRPr="00660071" w:rsidRDefault="002220D1" w:rsidP="00432DD0">
            <w:pPr>
              <w:jc w:val="both"/>
            </w:pPr>
            <w:r>
              <w:lastRenderedPageBreak/>
              <w:t>4.3</w:t>
            </w:r>
          </w:p>
        </w:tc>
        <w:tc>
          <w:tcPr>
            <w:tcW w:w="2324" w:type="dxa"/>
          </w:tcPr>
          <w:p w:rsidR="002220D1" w:rsidRDefault="002220D1" w:rsidP="00432DD0">
            <w:pPr>
              <w:jc w:val="both"/>
            </w:pPr>
            <w:r>
              <w:t xml:space="preserve">Компетентность в </w:t>
            </w:r>
          </w:p>
          <w:p w:rsidR="002220D1" w:rsidRDefault="002220D1" w:rsidP="00432DD0">
            <w:pPr>
              <w:jc w:val="both"/>
            </w:pPr>
            <w:r>
              <w:t xml:space="preserve">субъективных </w:t>
            </w:r>
          </w:p>
          <w:p w:rsidR="002220D1" w:rsidRDefault="002220D1" w:rsidP="00432DD0">
            <w:pPr>
              <w:jc w:val="both"/>
            </w:pPr>
            <w:r>
              <w:t xml:space="preserve">условиях деятельности (знание </w:t>
            </w:r>
          </w:p>
          <w:p w:rsidR="002220D1" w:rsidRDefault="002220D1" w:rsidP="00432DD0">
            <w:pPr>
              <w:jc w:val="both"/>
            </w:pPr>
            <w:r>
              <w:t xml:space="preserve">учеников и учебных </w:t>
            </w:r>
          </w:p>
          <w:p w:rsidR="002220D1" w:rsidRDefault="002220D1" w:rsidP="00432DD0">
            <w:pPr>
              <w:jc w:val="both"/>
            </w:pPr>
            <w:r>
              <w:t>коллективов)</w:t>
            </w:r>
          </w:p>
          <w:p w:rsidR="002220D1" w:rsidRPr="00660071" w:rsidRDefault="002220D1" w:rsidP="00432DD0">
            <w:pPr>
              <w:jc w:val="both"/>
            </w:pPr>
          </w:p>
        </w:tc>
        <w:tc>
          <w:tcPr>
            <w:tcW w:w="3666" w:type="dxa"/>
          </w:tcPr>
          <w:p w:rsidR="002220D1" w:rsidRDefault="002220D1" w:rsidP="00432DD0">
            <w:r>
              <w:t xml:space="preserve">Позволяет осуществить индивидуальный подход к организации образовательного </w:t>
            </w:r>
          </w:p>
          <w:p w:rsidR="002220D1" w:rsidRDefault="002220D1" w:rsidP="00432DD0">
            <w:r>
              <w:t xml:space="preserve">процесса. Служит условием гуманизации образования. Обеспечивает высокую </w:t>
            </w:r>
          </w:p>
          <w:p w:rsidR="002220D1" w:rsidRDefault="002220D1" w:rsidP="00432DD0">
            <w:r>
              <w:t>мотивацию академической активности</w:t>
            </w:r>
          </w:p>
          <w:p w:rsidR="002220D1" w:rsidRPr="00660071" w:rsidRDefault="002220D1" w:rsidP="00432DD0"/>
        </w:tc>
        <w:tc>
          <w:tcPr>
            <w:tcW w:w="3651" w:type="dxa"/>
          </w:tcPr>
          <w:p w:rsidR="002220D1" w:rsidRDefault="002220D1" w:rsidP="00432DD0">
            <w:r>
              <w:t>— Знание теоретического материала по психологии, характеризующего индивидуальные особенности обучающихся;</w:t>
            </w:r>
          </w:p>
          <w:p w:rsidR="002220D1" w:rsidRDefault="002220D1" w:rsidP="00432DD0">
            <w:r>
              <w:t xml:space="preserve">— владение методами диагностики </w:t>
            </w:r>
          </w:p>
          <w:p w:rsidR="002220D1" w:rsidRDefault="002220D1" w:rsidP="00432DD0">
            <w:r>
              <w:t>индивидуальных особенностей (возможно,со школьным психологом);</w:t>
            </w:r>
          </w:p>
          <w:p w:rsidR="002220D1" w:rsidRDefault="002220D1" w:rsidP="00432DD0">
            <w:r>
              <w:t>— использование знаний по психологии в организации учебного процесса;</w:t>
            </w:r>
          </w:p>
          <w:p w:rsidR="002220D1" w:rsidRDefault="002220D1" w:rsidP="00432DD0">
            <w:r>
              <w:t>— разработка индивидуальных проектов на основе личных характеристик обучающихся;</w:t>
            </w:r>
          </w:p>
          <w:p w:rsidR="002220D1" w:rsidRDefault="002220D1" w:rsidP="00432DD0">
            <w:r>
              <w:t>— владение методами оциометрии;</w:t>
            </w:r>
          </w:p>
          <w:p w:rsidR="002220D1" w:rsidRDefault="002220D1" w:rsidP="00432DD0">
            <w:r>
              <w:t>— учёт особенностей учебных коллективов в педагогическом процессе;</w:t>
            </w:r>
          </w:p>
          <w:p w:rsidR="002220D1" w:rsidRDefault="002220D1" w:rsidP="00432DD0">
            <w:r>
              <w:t xml:space="preserve">— знание (рефлексия) своих </w:t>
            </w:r>
          </w:p>
          <w:p w:rsidR="002220D1" w:rsidRPr="00660071" w:rsidRDefault="002220D1" w:rsidP="00432DD0">
            <w:r>
              <w:t>индивидуальных особенностей и их учёт в своей деятельности</w:t>
            </w:r>
          </w:p>
        </w:tc>
      </w:tr>
      <w:tr w:rsidR="002220D1" w:rsidRPr="00660071" w:rsidTr="00D751CB">
        <w:tc>
          <w:tcPr>
            <w:tcW w:w="10172" w:type="dxa"/>
            <w:gridSpan w:val="4"/>
          </w:tcPr>
          <w:p w:rsidR="002220D1" w:rsidRPr="0030420C" w:rsidRDefault="002220D1" w:rsidP="00432DD0">
            <w:pPr>
              <w:pStyle w:val="af3"/>
              <w:numPr>
                <w:ilvl w:val="0"/>
                <w:numId w:val="14"/>
              </w:numPr>
              <w:jc w:val="center"/>
              <w:rPr>
                <w:lang w:val="ru-RU"/>
              </w:rPr>
            </w:pPr>
            <w:r>
              <w:rPr>
                <w:lang w:val="ru-RU"/>
              </w:rPr>
              <w:t>Разработка программ педагогической деятельности и принятие педагогических решений</w:t>
            </w:r>
          </w:p>
        </w:tc>
      </w:tr>
      <w:tr w:rsidR="002220D1" w:rsidRPr="00660071" w:rsidTr="00D751CB">
        <w:tc>
          <w:tcPr>
            <w:tcW w:w="531" w:type="dxa"/>
          </w:tcPr>
          <w:p w:rsidR="002220D1" w:rsidRPr="00660071" w:rsidRDefault="002220D1" w:rsidP="00432DD0">
            <w:pPr>
              <w:jc w:val="both"/>
            </w:pPr>
            <w:r>
              <w:t>5.1</w:t>
            </w:r>
          </w:p>
        </w:tc>
        <w:tc>
          <w:tcPr>
            <w:tcW w:w="2324" w:type="dxa"/>
          </w:tcPr>
          <w:p w:rsidR="002220D1" w:rsidRDefault="002220D1" w:rsidP="00432DD0">
            <w:pPr>
              <w:jc w:val="both"/>
            </w:pPr>
            <w:r>
              <w:t xml:space="preserve">Умение разработать </w:t>
            </w:r>
          </w:p>
          <w:p w:rsidR="002220D1" w:rsidRDefault="002220D1" w:rsidP="00432DD0">
            <w:pPr>
              <w:jc w:val="both"/>
            </w:pPr>
            <w:r>
              <w:t xml:space="preserve">образовательную </w:t>
            </w:r>
          </w:p>
          <w:p w:rsidR="002220D1" w:rsidRDefault="002220D1" w:rsidP="00432DD0">
            <w:pPr>
              <w:jc w:val="both"/>
            </w:pPr>
            <w:r>
              <w:t xml:space="preserve">программу, выбрать </w:t>
            </w:r>
          </w:p>
          <w:p w:rsidR="002220D1" w:rsidRDefault="002220D1" w:rsidP="00432DD0">
            <w:pPr>
              <w:jc w:val="both"/>
            </w:pPr>
            <w:r>
              <w:t xml:space="preserve">учебники и учебные </w:t>
            </w:r>
          </w:p>
          <w:p w:rsidR="002220D1" w:rsidRPr="00660071" w:rsidRDefault="002220D1" w:rsidP="00432DD0">
            <w:pPr>
              <w:jc w:val="both"/>
            </w:pPr>
            <w:r>
              <w:t>комплекты</w:t>
            </w:r>
          </w:p>
        </w:tc>
        <w:tc>
          <w:tcPr>
            <w:tcW w:w="3666" w:type="dxa"/>
          </w:tcPr>
          <w:p w:rsidR="002220D1" w:rsidRDefault="002220D1" w:rsidP="00432DD0">
            <w:r>
              <w:t xml:space="preserve">Умение разработать образовательную </w:t>
            </w:r>
          </w:p>
          <w:p w:rsidR="002220D1" w:rsidRDefault="002220D1" w:rsidP="00432DD0">
            <w:r>
              <w:t xml:space="preserve">программу является базовым в системе профессиональных компетенций. Обеспечивает реализацию принципа академических свобод на основе </w:t>
            </w:r>
          </w:p>
          <w:p w:rsidR="002220D1" w:rsidRDefault="002220D1" w:rsidP="00432DD0">
            <w:r>
              <w:t xml:space="preserve">индивидуальных образовательных </w:t>
            </w:r>
          </w:p>
          <w:p w:rsidR="002220D1" w:rsidRDefault="002220D1" w:rsidP="00432DD0">
            <w:r>
              <w:t>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2220D1" w:rsidRDefault="002220D1" w:rsidP="00432DD0">
            <w:r>
              <w:t xml:space="preserve">Образовательные программы выступают средствами целенаправленного влияния на </w:t>
            </w:r>
          </w:p>
          <w:p w:rsidR="002220D1" w:rsidRDefault="002220D1" w:rsidP="00432DD0">
            <w:r>
              <w:t>развитие обучающихся.</w:t>
            </w:r>
          </w:p>
          <w:p w:rsidR="002220D1" w:rsidRDefault="002220D1" w:rsidP="00432DD0">
            <w:r>
              <w:t xml:space="preserve">Компетентность в разработке </w:t>
            </w:r>
          </w:p>
          <w:p w:rsidR="002220D1" w:rsidRDefault="002220D1" w:rsidP="00432DD0">
            <w:r>
              <w:lastRenderedPageBreak/>
              <w:t xml:space="preserve">образовательных программ позволяет осуществлять преподавание на различных </w:t>
            </w:r>
          </w:p>
          <w:p w:rsidR="002220D1" w:rsidRDefault="002220D1" w:rsidP="00432DD0">
            <w:r>
              <w:t xml:space="preserve">уровнях обученности и развития </w:t>
            </w:r>
          </w:p>
          <w:p w:rsidR="002220D1" w:rsidRDefault="002220D1" w:rsidP="00432DD0">
            <w:r>
              <w:t>обучающихся.</w:t>
            </w:r>
          </w:p>
          <w:p w:rsidR="002220D1" w:rsidRDefault="002220D1" w:rsidP="00432DD0">
            <w:r>
              <w:t xml:space="preserve">Обоснованный выбор учебников и </w:t>
            </w:r>
          </w:p>
          <w:p w:rsidR="002220D1" w:rsidRDefault="002220D1" w:rsidP="00432DD0">
            <w:r>
              <w:t xml:space="preserve">учебных комплектов является составной частью разработки образовательных программ, характер представляемого </w:t>
            </w:r>
          </w:p>
          <w:p w:rsidR="002220D1" w:rsidRDefault="002220D1" w:rsidP="00432DD0">
            <w:r>
              <w:t xml:space="preserve">обоснования позволяет судить о стартовой готовности к началу педагогической деятельности, позволяет сделать вывод о готовности педагога учитывать </w:t>
            </w:r>
          </w:p>
          <w:p w:rsidR="002220D1" w:rsidRDefault="002220D1" w:rsidP="00432DD0">
            <w:r>
              <w:t xml:space="preserve">индивидуальные характеристики </w:t>
            </w:r>
          </w:p>
          <w:p w:rsidR="002220D1" w:rsidRPr="00660071" w:rsidRDefault="002220D1" w:rsidP="00432DD0">
            <w:r>
              <w:t>обучающихся</w:t>
            </w:r>
          </w:p>
        </w:tc>
        <w:tc>
          <w:tcPr>
            <w:tcW w:w="3651" w:type="dxa"/>
          </w:tcPr>
          <w:p w:rsidR="002220D1" w:rsidRDefault="002220D1" w:rsidP="00432DD0">
            <w:r>
              <w:lastRenderedPageBreak/>
              <w:t>— Знание образовательных стандартов и примерных программ;</w:t>
            </w:r>
          </w:p>
          <w:p w:rsidR="002220D1" w:rsidRDefault="002220D1" w:rsidP="00432DD0">
            <w:r>
              <w:t>— наличие персонально разработанных образовательных программ: характеристика этих программ по содержанию, источникам информации;</w:t>
            </w:r>
          </w:p>
          <w:p w:rsidR="002220D1" w:rsidRDefault="002220D1" w:rsidP="00432DD0">
            <w:r>
              <w:t>по материальной базе, на которой должны реализовываться программы;</w:t>
            </w:r>
          </w:p>
          <w:p w:rsidR="002220D1" w:rsidRDefault="002220D1" w:rsidP="00432DD0">
            <w:r>
              <w:t>по учёту индивидуальных характеристик обучающихся;</w:t>
            </w:r>
          </w:p>
          <w:p w:rsidR="002220D1" w:rsidRDefault="002220D1" w:rsidP="00432DD0">
            <w:r>
              <w:t xml:space="preserve">— обоснованность используемых </w:t>
            </w:r>
          </w:p>
          <w:p w:rsidR="002220D1" w:rsidRDefault="002220D1" w:rsidP="00432DD0">
            <w:r>
              <w:t>образовательных программ;</w:t>
            </w:r>
          </w:p>
          <w:p w:rsidR="002220D1" w:rsidRDefault="002220D1" w:rsidP="00432DD0">
            <w:r>
              <w:t xml:space="preserve">— участие обучающихся и их родителей в разработке образовательной программы, </w:t>
            </w:r>
          </w:p>
          <w:p w:rsidR="002220D1" w:rsidRDefault="002220D1" w:rsidP="00432DD0">
            <w:r>
              <w:t xml:space="preserve">индивидуального учебного плана и </w:t>
            </w:r>
          </w:p>
          <w:p w:rsidR="002220D1" w:rsidRDefault="002220D1" w:rsidP="00432DD0">
            <w:r>
              <w:lastRenderedPageBreak/>
              <w:t xml:space="preserve">индивидуального образовательного </w:t>
            </w:r>
          </w:p>
          <w:p w:rsidR="002220D1" w:rsidRDefault="002220D1" w:rsidP="00432DD0">
            <w:r>
              <w:t>маршрута;</w:t>
            </w:r>
          </w:p>
          <w:p w:rsidR="002220D1" w:rsidRDefault="002220D1" w:rsidP="00432DD0">
            <w:r>
              <w:t>— участие работодателей в разработке образовательной программы;</w:t>
            </w:r>
          </w:p>
          <w:p w:rsidR="002220D1" w:rsidRDefault="002220D1" w:rsidP="00432DD0">
            <w: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2220D1" w:rsidRPr="00660071" w:rsidRDefault="002220D1" w:rsidP="00432DD0">
            <w:r>
              <w:t>— обоснованность выбора учебников и учебно-методических комплектов, используемых педагогом</w:t>
            </w:r>
          </w:p>
        </w:tc>
      </w:tr>
      <w:tr w:rsidR="002220D1" w:rsidRPr="00660071" w:rsidTr="00D751CB">
        <w:tc>
          <w:tcPr>
            <w:tcW w:w="531" w:type="dxa"/>
          </w:tcPr>
          <w:p w:rsidR="002220D1" w:rsidRPr="00660071" w:rsidRDefault="002220D1" w:rsidP="00432DD0">
            <w:pPr>
              <w:jc w:val="both"/>
            </w:pPr>
            <w:r>
              <w:lastRenderedPageBreak/>
              <w:t>5.2</w:t>
            </w:r>
          </w:p>
        </w:tc>
        <w:tc>
          <w:tcPr>
            <w:tcW w:w="2324" w:type="dxa"/>
          </w:tcPr>
          <w:p w:rsidR="002220D1" w:rsidRDefault="002220D1" w:rsidP="00432DD0">
            <w:pPr>
              <w:jc w:val="both"/>
            </w:pPr>
            <w:r>
              <w:t xml:space="preserve">Умение принимать </w:t>
            </w:r>
          </w:p>
          <w:p w:rsidR="002220D1" w:rsidRDefault="002220D1" w:rsidP="00432DD0">
            <w:pPr>
              <w:jc w:val="both"/>
            </w:pPr>
            <w:r>
              <w:t xml:space="preserve">решения в различных </w:t>
            </w:r>
          </w:p>
          <w:p w:rsidR="002220D1" w:rsidRDefault="002220D1" w:rsidP="00432DD0">
            <w:pPr>
              <w:jc w:val="both"/>
            </w:pPr>
            <w:r>
              <w:t xml:space="preserve">педагогических </w:t>
            </w:r>
          </w:p>
          <w:p w:rsidR="002220D1" w:rsidRPr="00660071" w:rsidRDefault="002220D1" w:rsidP="00432DD0">
            <w:pPr>
              <w:jc w:val="both"/>
            </w:pPr>
            <w:r>
              <w:t>ситуациях</w:t>
            </w:r>
          </w:p>
        </w:tc>
        <w:tc>
          <w:tcPr>
            <w:tcW w:w="3666" w:type="dxa"/>
          </w:tcPr>
          <w:p w:rsidR="002220D1" w:rsidRDefault="002220D1" w:rsidP="00432DD0">
            <w:r>
              <w:t xml:space="preserve">Педагогу приходится постоянно </w:t>
            </w:r>
          </w:p>
          <w:p w:rsidR="002220D1" w:rsidRDefault="002220D1" w:rsidP="00432DD0">
            <w:r>
              <w:t>принимать решения:</w:t>
            </w:r>
          </w:p>
          <w:p w:rsidR="002220D1" w:rsidRDefault="002220D1" w:rsidP="00432DD0">
            <w:r>
              <w:t>— как установить дисциплину;</w:t>
            </w:r>
          </w:p>
          <w:p w:rsidR="002220D1" w:rsidRDefault="002220D1" w:rsidP="00432DD0">
            <w:r>
              <w:t xml:space="preserve">— как мотивировать кадемическую </w:t>
            </w:r>
          </w:p>
          <w:p w:rsidR="002220D1" w:rsidRDefault="002220D1" w:rsidP="00432DD0">
            <w:r>
              <w:t>активность;</w:t>
            </w:r>
          </w:p>
          <w:p w:rsidR="002220D1" w:rsidRDefault="002220D1" w:rsidP="00432DD0">
            <w:r>
              <w:t>— как вызвать интерес у конкретного ученика;</w:t>
            </w:r>
          </w:p>
          <w:p w:rsidR="002220D1" w:rsidRDefault="002220D1" w:rsidP="00432DD0">
            <w:r>
              <w:t>— как обеспечить понимание и т. д.</w:t>
            </w:r>
          </w:p>
          <w:p w:rsidR="002220D1" w:rsidRDefault="002220D1" w:rsidP="00432DD0">
            <w:r>
              <w:t>Разрешение педагогических проблем составляет суть педагогической деятельности.</w:t>
            </w:r>
          </w:p>
          <w:p w:rsidR="002220D1" w:rsidRPr="00660071" w:rsidRDefault="002220D1" w:rsidP="00432DD0">
            <w:r>
              <w:t>При решении проблем могут применяться как стандартные решения (решающие правила), так и творческие (креативные) или интуитивные</w:t>
            </w:r>
          </w:p>
        </w:tc>
        <w:tc>
          <w:tcPr>
            <w:tcW w:w="3651" w:type="dxa"/>
          </w:tcPr>
          <w:p w:rsidR="002220D1" w:rsidRDefault="002220D1" w:rsidP="00432DD0">
            <w:r>
              <w:t xml:space="preserve">— Знание типичных едагогических </w:t>
            </w:r>
          </w:p>
          <w:p w:rsidR="002220D1" w:rsidRDefault="002220D1" w:rsidP="00432DD0">
            <w:r>
              <w:t>ситуаций, требующих участия педагога для своего решения;</w:t>
            </w:r>
          </w:p>
          <w:p w:rsidR="002220D1" w:rsidRDefault="002220D1" w:rsidP="00432DD0">
            <w:r>
              <w:t>— владение набором решающих правил, используемых для различных ситуаций;</w:t>
            </w:r>
          </w:p>
          <w:p w:rsidR="002220D1" w:rsidRDefault="002220D1" w:rsidP="00432DD0">
            <w:r>
              <w:t>— владение критерием предпочтительности при выборе того или иного решающего правила;</w:t>
            </w:r>
          </w:p>
          <w:p w:rsidR="002220D1" w:rsidRDefault="002220D1" w:rsidP="00432DD0">
            <w:r>
              <w:t>— знание критериев достижения цели;</w:t>
            </w:r>
          </w:p>
          <w:p w:rsidR="002220D1" w:rsidRDefault="002220D1" w:rsidP="00432DD0">
            <w:r>
              <w:t>— знание нетипичных конфликтных ситуаций;</w:t>
            </w:r>
          </w:p>
          <w:p w:rsidR="002220D1" w:rsidRDefault="002220D1" w:rsidP="00432DD0">
            <w:r>
              <w:t>— примеры разрешения конкретных педагогических ситуаций;</w:t>
            </w:r>
          </w:p>
          <w:p w:rsidR="002220D1" w:rsidRPr="00660071" w:rsidRDefault="002220D1" w:rsidP="00432DD0">
            <w:r>
              <w:t>— развитость педагогического мышления</w:t>
            </w:r>
          </w:p>
        </w:tc>
      </w:tr>
      <w:tr w:rsidR="002220D1" w:rsidRPr="00660071" w:rsidTr="00D751CB">
        <w:tc>
          <w:tcPr>
            <w:tcW w:w="10172" w:type="dxa"/>
            <w:gridSpan w:val="4"/>
          </w:tcPr>
          <w:p w:rsidR="002220D1" w:rsidRPr="00190305" w:rsidRDefault="002220D1" w:rsidP="00432DD0">
            <w:pPr>
              <w:pStyle w:val="af3"/>
              <w:numPr>
                <w:ilvl w:val="0"/>
                <w:numId w:val="14"/>
              </w:numPr>
              <w:jc w:val="center"/>
              <w:rPr>
                <w:lang w:val="ru-RU"/>
              </w:rPr>
            </w:pPr>
            <w:r>
              <w:rPr>
                <w:lang w:val="ru-RU"/>
              </w:rPr>
              <w:t>Компетенции в организации учебной деятельности</w:t>
            </w:r>
          </w:p>
        </w:tc>
      </w:tr>
      <w:tr w:rsidR="002220D1" w:rsidRPr="00660071" w:rsidTr="00D751CB">
        <w:tc>
          <w:tcPr>
            <w:tcW w:w="531" w:type="dxa"/>
          </w:tcPr>
          <w:p w:rsidR="002220D1" w:rsidRPr="00660071" w:rsidRDefault="002220D1" w:rsidP="00432DD0">
            <w:pPr>
              <w:jc w:val="both"/>
            </w:pPr>
            <w:r>
              <w:t>6.1</w:t>
            </w:r>
          </w:p>
        </w:tc>
        <w:tc>
          <w:tcPr>
            <w:tcW w:w="2324" w:type="dxa"/>
          </w:tcPr>
          <w:p w:rsidR="002220D1" w:rsidRDefault="002220D1" w:rsidP="00432DD0">
            <w:pPr>
              <w:jc w:val="both"/>
            </w:pPr>
            <w:r>
              <w:t xml:space="preserve">Компетентность в </w:t>
            </w:r>
          </w:p>
          <w:p w:rsidR="002220D1" w:rsidRDefault="002220D1" w:rsidP="00432DD0">
            <w:pPr>
              <w:jc w:val="both"/>
            </w:pPr>
            <w:r>
              <w:t xml:space="preserve">установлении </w:t>
            </w:r>
          </w:p>
          <w:p w:rsidR="002220D1" w:rsidRDefault="002220D1" w:rsidP="00432DD0">
            <w:pPr>
              <w:jc w:val="both"/>
            </w:pPr>
            <w:r>
              <w:t xml:space="preserve">субъект-субъектных </w:t>
            </w:r>
          </w:p>
          <w:p w:rsidR="002220D1" w:rsidRDefault="002220D1" w:rsidP="00432DD0">
            <w:pPr>
              <w:jc w:val="both"/>
            </w:pPr>
            <w:r>
              <w:t>отношений</w:t>
            </w:r>
          </w:p>
          <w:p w:rsidR="002220D1" w:rsidRPr="00660071" w:rsidRDefault="002220D1" w:rsidP="00432DD0">
            <w:pPr>
              <w:jc w:val="both"/>
            </w:pPr>
          </w:p>
        </w:tc>
        <w:tc>
          <w:tcPr>
            <w:tcW w:w="3666" w:type="dxa"/>
          </w:tcPr>
          <w:p w:rsidR="002220D1" w:rsidRDefault="002220D1" w:rsidP="00432DD0">
            <w:r>
              <w:t xml:space="preserve">Является одной из ведущих в системе гуманистической педагогики. Предполагает способность педагога к </w:t>
            </w:r>
          </w:p>
          <w:p w:rsidR="002220D1" w:rsidRDefault="002220D1" w:rsidP="00432DD0">
            <w:r>
              <w:t xml:space="preserve">взаимопониманию, установлению </w:t>
            </w:r>
          </w:p>
          <w:p w:rsidR="002220D1" w:rsidRPr="00660071" w:rsidRDefault="002220D1" w:rsidP="00432DD0">
            <w:r>
              <w:t xml:space="preserve">отношений сотрудничества, способность слушать и чувствовать, выяснять интересы и потребности других участников бразовательного процесса, готовность вступать в </w:t>
            </w:r>
            <w:r>
              <w:lastRenderedPageBreak/>
              <w:t>помогающие отношения, позитивный настрой педагога</w:t>
            </w:r>
          </w:p>
        </w:tc>
        <w:tc>
          <w:tcPr>
            <w:tcW w:w="3651" w:type="dxa"/>
          </w:tcPr>
          <w:p w:rsidR="002220D1" w:rsidRDefault="002220D1" w:rsidP="00432DD0">
            <w:r>
              <w:lastRenderedPageBreak/>
              <w:t>— Знание обучающихся;</w:t>
            </w:r>
          </w:p>
          <w:p w:rsidR="002220D1" w:rsidRDefault="002220D1" w:rsidP="00432DD0">
            <w:r>
              <w:t>— компетентность в целеполагании;</w:t>
            </w:r>
          </w:p>
          <w:p w:rsidR="002220D1" w:rsidRDefault="002220D1" w:rsidP="00432DD0">
            <w:r>
              <w:t>— предметная компетентность;</w:t>
            </w:r>
          </w:p>
          <w:p w:rsidR="002220D1" w:rsidRDefault="002220D1" w:rsidP="00432DD0">
            <w:r>
              <w:t>— методическая компетентность;</w:t>
            </w:r>
          </w:p>
          <w:p w:rsidR="002220D1" w:rsidRPr="00660071" w:rsidRDefault="002220D1" w:rsidP="00432DD0">
            <w:r>
              <w:t>— готовность к сотрудничеству</w:t>
            </w:r>
          </w:p>
        </w:tc>
      </w:tr>
      <w:tr w:rsidR="002220D1" w:rsidRPr="00660071" w:rsidTr="00D751CB">
        <w:tc>
          <w:tcPr>
            <w:tcW w:w="531" w:type="dxa"/>
          </w:tcPr>
          <w:p w:rsidR="002220D1" w:rsidRPr="00660071" w:rsidRDefault="002220D1" w:rsidP="00432DD0">
            <w:pPr>
              <w:jc w:val="both"/>
            </w:pPr>
            <w:r>
              <w:lastRenderedPageBreak/>
              <w:t>6.2</w:t>
            </w:r>
          </w:p>
        </w:tc>
        <w:tc>
          <w:tcPr>
            <w:tcW w:w="2324" w:type="dxa"/>
          </w:tcPr>
          <w:p w:rsidR="002220D1" w:rsidRDefault="002220D1" w:rsidP="00432DD0">
            <w:pPr>
              <w:jc w:val="both"/>
            </w:pPr>
            <w:r>
              <w:t xml:space="preserve">Компетентность в </w:t>
            </w:r>
          </w:p>
          <w:p w:rsidR="002220D1" w:rsidRDefault="002220D1" w:rsidP="00432DD0">
            <w:pPr>
              <w:jc w:val="both"/>
            </w:pPr>
            <w:r>
              <w:t xml:space="preserve">обеспечении </w:t>
            </w:r>
          </w:p>
          <w:p w:rsidR="002220D1" w:rsidRDefault="002220D1" w:rsidP="00432DD0">
            <w:pPr>
              <w:jc w:val="both"/>
            </w:pPr>
            <w:r>
              <w:t xml:space="preserve">понимания </w:t>
            </w:r>
          </w:p>
          <w:p w:rsidR="002220D1" w:rsidRDefault="002220D1" w:rsidP="00432DD0">
            <w:pPr>
              <w:jc w:val="both"/>
            </w:pPr>
            <w:r>
              <w:t xml:space="preserve">педагогической </w:t>
            </w:r>
          </w:p>
          <w:p w:rsidR="002220D1" w:rsidRDefault="002220D1" w:rsidP="00432DD0">
            <w:pPr>
              <w:jc w:val="both"/>
            </w:pPr>
            <w:r>
              <w:t xml:space="preserve">задачи и способах </w:t>
            </w:r>
          </w:p>
          <w:p w:rsidR="002220D1" w:rsidRDefault="002220D1" w:rsidP="00432DD0">
            <w:pPr>
              <w:jc w:val="both"/>
            </w:pPr>
            <w:r>
              <w:t>деятельности</w:t>
            </w:r>
          </w:p>
          <w:p w:rsidR="002220D1" w:rsidRPr="00660071" w:rsidRDefault="002220D1" w:rsidP="00432DD0">
            <w:pPr>
              <w:jc w:val="both"/>
            </w:pPr>
          </w:p>
        </w:tc>
        <w:tc>
          <w:tcPr>
            <w:tcW w:w="3666" w:type="dxa"/>
          </w:tcPr>
          <w:p w:rsidR="002220D1" w:rsidRDefault="002220D1" w:rsidP="00432DD0">
            <w:r>
              <w:t xml:space="preserve">Добиться понимания учебного </w:t>
            </w:r>
          </w:p>
          <w:p w:rsidR="002220D1" w:rsidRDefault="002220D1" w:rsidP="00432DD0">
            <w:r>
              <w:t xml:space="preserve">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w:t>
            </w:r>
          </w:p>
          <w:p w:rsidR="002220D1" w:rsidRDefault="002220D1" w:rsidP="00432DD0">
            <w:r>
              <w:t>применения изучаемого материала</w:t>
            </w:r>
          </w:p>
          <w:p w:rsidR="002220D1" w:rsidRPr="00660071" w:rsidRDefault="002220D1" w:rsidP="00432DD0"/>
        </w:tc>
        <w:tc>
          <w:tcPr>
            <w:tcW w:w="3651" w:type="dxa"/>
          </w:tcPr>
          <w:p w:rsidR="002220D1" w:rsidRDefault="002220D1" w:rsidP="00432DD0">
            <w:r>
              <w:t>— Знание того, что знают и понимают ученики;</w:t>
            </w:r>
          </w:p>
          <w:p w:rsidR="002220D1" w:rsidRDefault="002220D1" w:rsidP="00432DD0">
            <w:r>
              <w:t xml:space="preserve">— свободное владение изучаемым </w:t>
            </w:r>
          </w:p>
          <w:p w:rsidR="002220D1" w:rsidRDefault="002220D1" w:rsidP="00432DD0">
            <w:r>
              <w:t>материалом;</w:t>
            </w:r>
          </w:p>
          <w:p w:rsidR="002220D1" w:rsidRDefault="002220D1" w:rsidP="00432DD0">
            <w:r>
              <w:t>— осознанное включение нового учебного материала в систему освоенных знаний обучающихся;</w:t>
            </w:r>
          </w:p>
          <w:p w:rsidR="002220D1" w:rsidRDefault="002220D1" w:rsidP="00432DD0">
            <w:r>
              <w:t>— демонстрация практического применения изучаемого материала;</w:t>
            </w:r>
          </w:p>
          <w:p w:rsidR="002220D1" w:rsidRPr="00660071" w:rsidRDefault="002220D1" w:rsidP="00432DD0">
            <w:r>
              <w:t>— опора на чувственное восприятие</w:t>
            </w:r>
          </w:p>
        </w:tc>
      </w:tr>
      <w:tr w:rsidR="002220D1" w:rsidRPr="00660071" w:rsidTr="00D751CB">
        <w:tc>
          <w:tcPr>
            <w:tcW w:w="531" w:type="dxa"/>
          </w:tcPr>
          <w:p w:rsidR="002220D1" w:rsidRPr="00660071" w:rsidRDefault="002220D1" w:rsidP="00432DD0">
            <w:pPr>
              <w:jc w:val="both"/>
            </w:pPr>
            <w:r>
              <w:t>6.3</w:t>
            </w:r>
          </w:p>
        </w:tc>
        <w:tc>
          <w:tcPr>
            <w:tcW w:w="2324" w:type="dxa"/>
          </w:tcPr>
          <w:p w:rsidR="002220D1" w:rsidRDefault="002220D1" w:rsidP="00432DD0">
            <w:pPr>
              <w:jc w:val="both"/>
            </w:pPr>
            <w:r>
              <w:t xml:space="preserve">Компетентность в </w:t>
            </w:r>
          </w:p>
          <w:p w:rsidR="002220D1" w:rsidRDefault="002220D1" w:rsidP="00432DD0">
            <w:pPr>
              <w:jc w:val="both"/>
            </w:pPr>
            <w:r>
              <w:t xml:space="preserve">педагогическом </w:t>
            </w:r>
          </w:p>
          <w:p w:rsidR="002220D1" w:rsidRPr="00660071" w:rsidRDefault="002220D1" w:rsidP="00432DD0">
            <w:pPr>
              <w:jc w:val="both"/>
            </w:pPr>
            <w:r>
              <w:t>оценивании</w:t>
            </w:r>
          </w:p>
        </w:tc>
        <w:tc>
          <w:tcPr>
            <w:tcW w:w="3666" w:type="dxa"/>
          </w:tcPr>
          <w:p w:rsidR="002220D1" w:rsidRDefault="002220D1" w:rsidP="00432DD0">
            <w:r>
              <w:t xml:space="preserve">Обеспечивает процессы стимулирования учебной активности, создаёт условия для </w:t>
            </w:r>
          </w:p>
          <w:p w:rsidR="002220D1" w:rsidRDefault="002220D1" w:rsidP="00432DD0">
            <w:r>
              <w:t xml:space="preserve">формирования самооценки, определяет процессы формирования личностного «Я» обучающегося, пробуждает творческие силы. Грамотное педагогическое </w:t>
            </w:r>
          </w:p>
          <w:p w:rsidR="002220D1" w:rsidRDefault="002220D1" w:rsidP="00432DD0">
            <w:r>
              <w:t xml:space="preserve">оценивание должно направлять развитие обучающегося от внешней оценки к самооценке. Компетентность в оценивании других должна сочетаться с </w:t>
            </w:r>
          </w:p>
          <w:p w:rsidR="002220D1" w:rsidRPr="00660071" w:rsidRDefault="002220D1" w:rsidP="00432DD0">
            <w:r>
              <w:t>самооценкой педагога</w:t>
            </w:r>
          </w:p>
        </w:tc>
        <w:tc>
          <w:tcPr>
            <w:tcW w:w="3651" w:type="dxa"/>
          </w:tcPr>
          <w:p w:rsidR="002220D1" w:rsidRDefault="002220D1" w:rsidP="00432DD0">
            <w:r>
              <w:t>— Знание функций педагогической оценки;</w:t>
            </w:r>
          </w:p>
          <w:p w:rsidR="002220D1" w:rsidRDefault="002220D1" w:rsidP="00432DD0">
            <w:r>
              <w:t>— знание видов педагогической оценки;</w:t>
            </w:r>
          </w:p>
          <w:p w:rsidR="002220D1" w:rsidRDefault="002220D1" w:rsidP="00432DD0">
            <w:r>
              <w:t>— знание того, что подлежит оцениванию в педагогической деятельности;</w:t>
            </w:r>
          </w:p>
          <w:p w:rsidR="002220D1" w:rsidRDefault="002220D1" w:rsidP="00432DD0">
            <w:r>
              <w:t>— владение методами педагогического оценивания;</w:t>
            </w:r>
          </w:p>
          <w:p w:rsidR="002220D1" w:rsidRDefault="002220D1" w:rsidP="00432DD0">
            <w:r>
              <w:t>— умение продемонстрировать эти методы на конкретных примерах;</w:t>
            </w:r>
          </w:p>
          <w:p w:rsidR="002220D1" w:rsidRPr="00660071" w:rsidRDefault="002220D1" w:rsidP="00432DD0">
            <w:r>
              <w:t>— умение перейти от педагогического оценивания к самооценке</w:t>
            </w:r>
          </w:p>
        </w:tc>
      </w:tr>
      <w:tr w:rsidR="002220D1" w:rsidRPr="00660071" w:rsidTr="00D751CB">
        <w:tc>
          <w:tcPr>
            <w:tcW w:w="531" w:type="dxa"/>
          </w:tcPr>
          <w:p w:rsidR="002220D1" w:rsidRPr="00660071" w:rsidRDefault="002220D1" w:rsidP="00432DD0">
            <w:pPr>
              <w:jc w:val="both"/>
            </w:pPr>
            <w:r>
              <w:t>6.4</w:t>
            </w:r>
          </w:p>
        </w:tc>
        <w:tc>
          <w:tcPr>
            <w:tcW w:w="2324" w:type="dxa"/>
          </w:tcPr>
          <w:p w:rsidR="002220D1" w:rsidRDefault="002220D1" w:rsidP="00432DD0">
            <w:pPr>
              <w:jc w:val="both"/>
            </w:pPr>
            <w:r>
              <w:t xml:space="preserve">Компетентность в </w:t>
            </w:r>
          </w:p>
          <w:p w:rsidR="002220D1" w:rsidRDefault="002220D1" w:rsidP="00432DD0">
            <w:pPr>
              <w:jc w:val="both"/>
            </w:pPr>
            <w:r>
              <w:t xml:space="preserve">организации </w:t>
            </w:r>
          </w:p>
          <w:p w:rsidR="002220D1" w:rsidRDefault="002220D1" w:rsidP="00432DD0">
            <w:pPr>
              <w:jc w:val="both"/>
            </w:pPr>
            <w:r>
              <w:t xml:space="preserve">информационной </w:t>
            </w:r>
          </w:p>
          <w:p w:rsidR="002220D1" w:rsidRDefault="002220D1" w:rsidP="00432DD0">
            <w:pPr>
              <w:jc w:val="both"/>
            </w:pPr>
            <w:r>
              <w:t xml:space="preserve">основы деятельности </w:t>
            </w:r>
          </w:p>
          <w:p w:rsidR="002220D1" w:rsidRDefault="002220D1" w:rsidP="00432DD0">
            <w:pPr>
              <w:jc w:val="both"/>
            </w:pPr>
            <w:r>
              <w:t>обучающегося</w:t>
            </w:r>
          </w:p>
          <w:p w:rsidR="002220D1" w:rsidRPr="00660071" w:rsidRDefault="002220D1" w:rsidP="00432DD0">
            <w:pPr>
              <w:jc w:val="both"/>
            </w:pPr>
          </w:p>
        </w:tc>
        <w:tc>
          <w:tcPr>
            <w:tcW w:w="3666" w:type="dxa"/>
          </w:tcPr>
          <w:p w:rsidR="002220D1" w:rsidRDefault="002220D1" w:rsidP="00432DD0">
            <w:r>
              <w:t xml:space="preserve">Любая учебная задача разрешается, если обучающийся владеет необходимой для решения информацией и знает способ </w:t>
            </w:r>
          </w:p>
          <w:p w:rsidR="002220D1" w:rsidRDefault="002220D1" w:rsidP="00432DD0">
            <w:pPr>
              <w:jc w:val="both"/>
            </w:pPr>
            <w:r>
              <w:t xml:space="preserve">решения. Педагог должен обладать </w:t>
            </w:r>
          </w:p>
          <w:p w:rsidR="002220D1" w:rsidRDefault="002220D1" w:rsidP="00432DD0">
            <w:pPr>
              <w:jc w:val="both"/>
            </w:pPr>
            <w:r>
              <w:t xml:space="preserve">компетентностью в том, чтобы </w:t>
            </w:r>
          </w:p>
          <w:p w:rsidR="002220D1" w:rsidRDefault="002220D1" w:rsidP="00432DD0">
            <w:pPr>
              <w:jc w:val="both"/>
            </w:pPr>
            <w:r>
              <w:t xml:space="preserve">осуществить или организовать поиск необходимой для ученика информации  </w:t>
            </w:r>
          </w:p>
          <w:p w:rsidR="002220D1" w:rsidRPr="00660071" w:rsidRDefault="002220D1" w:rsidP="00432DD0"/>
        </w:tc>
        <w:tc>
          <w:tcPr>
            <w:tcW w:w="3651" w:type="dxa"/>
          </w:tcPr>
          <w:p w:rsidR="002220D1" w:rsidRDefault="002220D1" w:rsidP="00432DD0">
            <w:pPr>
              <w:jc w:val="both"/>
            </w:pPr>
            <w:r>
              <w:t xml:space="preserve">— Свободное владение учебным </w:t>
            </w:r>
          </w:p>
          <w:p w:rsidR="002220D1" w:rsidRDefault="002220D1" w:rsidP="00432DD0">
            <w:pPr>
              <w:jc w:val="both"/>
            </w:pPr>
            <w:r>
              <w:t>материалом;</w:t>
            </w:r>
          </w:p>
          <w:p w:rsidR="002220D1" w:rsidRDefault="002220D1" w:rsidP="00432DD0">
            <w:pPr>
              <w:jc w:val="both"/>
            </w:pPr>
            <w:r>
              <w:t xml:space="preserve">— знание типичных трудностей при </w:t>
            </w:r>
          </w:p>
          <w:p w:rsidR="002220D1" w:rsidRDefault="002220D1" w:rsidP="00432DD0">
            <w:pPr>
              <w:jc w:val="both"/>
            </w:pPr>
            <w:r>
              <w:t>изучении конкретных тем;</w:t>
            </w:r>
          </w:p>
          <w:p w:rsidR="002220D1" w:rsidRDefault="002220D1" w:rsidP="00432DD0">
            <w:r>
              <w:t>— способность дать дополнительную информацию или организовать поиск дополнительной информации, необходимой для решения учебной задачи;</w:t>
            </w:r>
          </w:p>
          <w:p w:rsidR="002220D1" w:rsidRDefault="002220D1" w:rsidP="00432DD0">
            <w:r>
              <w:t xml:space="preserve">— умение выявить уровень азвития </w:t>
            </w:r>
          </w:p>
          <w:p w:rsidR="002220D1" w:rsidRDefault="002220D1" w:rsidP="00432DD0">
            <w:r>
              <w:t>обучающихся;</w:t>
            </w:r>
          </w:p>
          <w:p w:rsidR="002220D1" w:rsidRDefault="002220D1" w:rsidP="00432DD0">
            <w:r>
              <w:t xml:space="preserve">— владение методами объективного </w:t>
            </w:r>
          </w:p>
          <w:p w:rsidR="002220D1" w:rsidRDefault="002220D1" w:rsidP="00432DD0">
            <w:r>
              <w:t>контроля и оценивания;</w:t>
            </w:r>
          </w:p>
          <w:p w:rsidR="002220D1" w:rsidRDefault="002220D1" w:rsidP="00432DD0">
            <w:r>
              <w:t xml:space="preserve">— умение использовать навыки самооценки  для построения информационной основы </w:t>
            </w:r>
          </w:p>
          <w:p w:rsidR="002220D1" w:rsidRDefault="002220D1" w:rsidP="00432DD0">
            <w:r>
              <w:t xml:space="preserve">деятельности (ученик должен уметь </w:t>
            </w:r>
          </w:p>
          <w:p w:rsidR="002220D1" w:rsidRDefault="002220D1" w:rsidP="00432DD0">
            <w:r>
              <w:lastRenderedPageBreak/>
              <w:t xml:space="preserve">определить, чего ему не хватает для </w:t>
            </w:r>
          </w:p>
          <w:p w:rsidR="002220D1" w:rsidRPr="00660071" w:rsidRDefault="002220D1" w:rsidP="00432DD0">
            <w:r>
              <w:t>решения задачи)</w:t>
            </w:r>
          </w:p>
        </w:tc>
      </w:tr>
      <w:tr w:rsidR="002220D1" w:rsidRPr="00660071" w:rsidTr="00D751CB">
        <w:tc>
          <w:tcPr>
            <w:tcW w:w="531" w:type="dxa"/>
          </w:tcPr>
          <w:p w:rsidR="002220D1" w:rsidRDefault="002220D1" w:rsidP="00432DD0">
            <w:pPr>
              <w:jc w:val="both"/>
            </w:pPr>
            <w:r>
              <w:lastRenderedPageBreak/>
              <w:t>6.5</w:t>
            </w:r>
          </w:p>
        </w:tc>
        <w:tc>
          <w:tcPr>
            <w:tcW w:w="2324" w:type="dxa"/>
          </w:tcPr>
          <w:p w:rsidR="002220D1" w:rsidRDefault="002220D1" w:rsidP="00432DD0">
            <w:pPr>
              <w:jc w:val="both"/>
            </w:pPr>
            <w:r>
              <w:t xml:space="preserve">Компетентность в </w:t>
            </w:r>
          </w:p>
          <w:p w:rsidR="002220D1" w:rsidRDefault="002220D1" w:rsidP="00432DD0">
            <w:pPr>
              <w:jc w:val="both"/>
            </w:pPr>
            <w:r>
              <w:t xml:space="preserve">использовании </w:t>
            </w:r>
          </w:p>
          <w:p w:rsidR="002220D1" w:rsidRDefault="002220D1" w:rsidP="00432DD0">
            <w:pPr>
              <w:jc w:val="both"/>
            </w:pPr>
            <w:r>
              <w:t xml:space="preserve">современных средств </w:t>
            </w:r>
          </w:p>
          <w:p w:rsidR="002220D1" w:rsidRDefault="002220D1" w:rsidP="00432DD0">
            <w:pPr>
              <w:jc w:val="both"/>
            </w:pPr>
            <w:r>
              <w:t xml:space="preserve">и систем организации </w:t>
            </w:r>
          </w:p>
          <w:p w:rsidR="002220D1" w:rsidRDefault="002220D1" w:rsidP="00432DD0">
            <w:pPr>
              <w:jc w:val="both"/>
            </w:pPr>
            <w:r>
              <w:t xml:space="preserve">учебно-воспитательного </w:t>
            </w:r>
          </w:p>
          <w:p w:rsidR="002220D1" w:rsidRDefault="002220D1" w:rsidP="00432DD0">
            <w:pPr>
              <w:jc w:val="both"/>
            </w:pPr>
            <w:r>
              <w:t>процесса</w:t>
            </w:r>
          </w:p>
        </w:tc>
        <w:tc>
          <w:tcPr>
            <w:tcW w:w="3666" w:type="dxa"/>
          </w:tcPr>
          <w:p w:rsidR="002220D1" w:rsidRDefault="002220D1" w:rsidP="00432DD0">
            <w:r>
              <w:t>Обеспечивает эффективность учебно-воспитательного процесса</w:t>
            </w:r>
          </w:p>
          <w:p w:rsidR="002220D1" w:rsidRDefault="002220D1" w:rsidP="00432DD0"/>
        </w:tc>
        <w:tc>
          <w:tcPr>
            <w:tcW w:w="3651" w:type="dxa"/>
          </w:tcPr>
          <w:p w:rsidR="002220D1" w:rsidRDefault="002220D1" w:rsidP="00432DD0">
            <w:r>
              <w:t>— Знание современных средств и методов построения образовательного процесса;</w:t>
            </w:r>
          </w:p>
          <w:p w:rsidR="002220D1" w:rsidRDefault="002220D1" w:rsidP="00432DD0">
            <w: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2220D1" w:rsidRDefault="002220D1" w:rsidP="00432DD0">
            <w:pPr>
              <w:jc w:val="both"/>
            </w:pPr>
            <w:r>
              <w:t>— умение обосновать выбранные методы и средства обучения</w:t>
            </w:r>
          </w:p>
        </w:tc>
      </w:tr>
      <w:tr w:rsidR="002220D1" w:rsidRPr="00660071" w:rsidTr="00D751CB">
        <w:tc>
          <w:tcPr>
            <w:tcW w:w="531" w:type="dxa"/>
          </w:tcPr>
          <w:p w:rsidR="002220D1" w:rsidRDefault="002220D1" w:rsidP="00432DD0">
            <w:pPr>
              <w:jc w:val="both"/>
            </w:pPr>
            <w:r>
              <w:t>6.6</w:t>
            </w:r>
          </w:p>
        </w:tc>
        <w:tc>
          <w:tcPr>
            <w:tcW w:w="2324" w:type="dxa"/>
          </w:tcPr>
          <w:p w:rsidR="002220D1" w:rsidRDefault="002220D1" w:rsidP="00432DD0">
            <w:r>
              <w:t xml:space="preserve">Компетентность в </w:t>
            </w:r>
          </w:p>
          <w:p w:rsidR="002220D1" w:rsidRDefault="002220D1" w:rsidP="00432DD0">
            <w:r>
              <w:t xml:space="preserve">способах умственной </w:t>
            </w:r>
          </w:p>
          <w:p w:rsidR="002220D1" w:rsidRDefault="002220D1" w:rsidP="00432DD0">
            <w:r>
              <w:t>деятельности</w:t>
            </w:r>
          </w:p>
        </w:tc>
        <w:tc>
          <w:tcPr>
            <w:tcW w:w="3666" w:type="dxa"/>
          </w:tcPr>
          <w:p w:rsidR="002220D1" w:rsidRDefault="002220D1" w:rsidP="00432DD0">
            <w:r>
              <w:t xml:space="preserve">Характеризует уровень владения </w:t>
            </w:r>
          </w:p>
          <w:p w:rsidR="002220D1" w:rsidRDefault="002220D1" w:rsidP="00432DD0">
            <w:r>
              <w:t>педагогом и обучающимися системой интеллектуальных операций</w:t>
            </w:r>
          </w:p>
        </w:tc>
        <w:tc>
          <w:tcPr>
            <w:tcW w:w="3651" w:type="dxa"/>
          </w:tcPr>
          <w:p w:rsidR="002220D1" w:rsidRDefault="002220D1" w:rsidP="00432DD0">
            <w:r>
              <w:t>— Знание системы интеллектуальных операций;</w:t>
            </w:r>
          </w:p>
          <w:p w:rsidR="002220D1" w:rsidRDefault="002220D1" w:rsidP="00432DD0">
            <w:r>
              <w:t xml:space="preserve">— владение интеллектуальными </w:t>
            </w:r>
          </w:p>
          <w:p w:rsidR="002220D1" w:rsidRDefault="002220D1" w:rsidP="00432DD0">
            <w:r>
              <w:t>операциями;</w:t>
            </w:r>
          </w:p>
          <w:p w:rsidR="002220D1" w:rsidRDefault="002220D1" w:rsidP="00432DD0">
            <w:r>
              <w:t>— умение сформировать интеллектуальные операции у учеников;</w:t>
            </w:r>
          </w:p>
          <w:p w:rsidR="002220D1" w:rsidRDefault="002220D1" w:rsidP="00432DD0">
            <w:r>
              <w:t>— умение организовать использование интеллектуальных операций, адекватных решаемой задаче</w:t>
            </w:r>
          </w:p>
        </w:tc>
      </w:tr>
    </w:tbl>
    <w:p w:rsidR="002220D1" w:rsidRDefault="002220D1" w:rsidP="00432DD0">
      <w:pPr>
        <w:ind w:firstLine="709"/>
        <w:jc w:val="both"/>
        <w:rPr>
          <w:b/>
        </w:rPr>
      </w:pPr>
    </w:p>
    <w:p w:rsidR="00B54BEE" w:rsidRDefault="00B54BEE" w:rsidP="00432DD0">
      <w:pPr>
        <w:pStyle w:val="a3"/>
        <w:spacing w:before="0" w:beforeAutospacing="0" w:after="0" w:afterAutospacing="0"/>
        <w:ind w:firstLine="567"/>
        <w:jc w:val="both"/>
      </w:pPr>
    </w:p>
    <w:p w:rsidR="002220D1" w:rsidRPr="002220D1" w:rsidRDefault="002220D1" w:rsidP="00432DD0">
      <w:pPr>
        <w:pStyle w:val="a3"/>
        <w:spacing w:before="0" w:beforeAutospacing="0" w:after="0" w:afterAutospacing="0"/>
        <w:ind w:firstLine="567"/>
        <w:jc w:val="center"/>
        <w:rPr>
          <w:b/>
          <w:sz w:val="28"/>
          <w:szCs w:val="28"/>
        </w:rPr>
      </w:pPr>
      <w:r w:rsidRPr="002220D1">
        <w:rPr>
          <w:b/>
          <w:sz w:val="28"/>
          <w:szCs w:val="28"/>
        </w:rPr>
        <w:t>3. Финансовое обеспечение реализации основной образовательной</w:t>
      </w:r>
    </w:p>
    <w:p w:rsidR="00B54BEE" w:rsidRDefault="002220D1" w:rsidP="00432DD0">
      <w:pPr>
        <w:pStyle w:val="a3"/>
        <w:spacing w:before="0" w:beforeAutospacing="0" w:after="0" w:afterAutospacing="0"/>
        <w:ind w:firstLine="567"/>
        <w:jc w:val="center"/>
        <w:rPr>
          <w:b/>
          <w:sz w:val="28"/>
          <w:szCs w:val="28"/>
        </w:rPr>
      </w:pPr>
      <w:r w:rsidRPr="002220D1">
        <w:rPr>
          <w:b/>
          <w:sz w:val="28"/>
          <w:szCs w:val="28"/>
        </w:rPr>
        <w:t>программы основного общего образования</w:t>
      </w:r>
    </w:p>
    <w:p w:rsidR="002220D1" w:rsidRPr="002220D1" w:rsidRDefault="002220D1" w:rsidP="00432DD0">
      <w:pPr>
        <w:pStyle w:val="a3"/>
        <w:spacing w:before="0" w:beforeAutospacing="0" w:after="0" w:afterAutospacing="0"/>
        <w:ind w:firstLine="567"/>
        <w:jc w:val="both"/>
      </w:pPr>
    </w:p>
    <w:p w:rsidR="0043388C" w:rsidRPr="0072278E" w:rsidRDefault="0043388C" w:rsidP="00432DD0">
      <w:pPr>
        <w:pStyle w:val="a3"/>
        <w:spacing w:before="0" w:beforeAutospacing="0" w:after="0" w:afterAutospacing="0"/>
        <w:ind w:firstLine="567"/>
        <w:jc w:val="both"/>
      </w:pPr>
      <w:r w:rsidRPr="0072278E">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3388C" w:rsidRPr="0072278E" w:rsidRDefault="0043388C" w:rsidP="00432DD0">
      <w:pPr>
        <w:pStyle w:val="a3"/>
        <w:tabs>
          <w:tab w:val="left" w:pos="9108"/>
        </w:tabs>
        <w:spacing w:before="0" w:beforeAutospacing="0" w:after="0" w:afterAutospacing="0"/>
        <w:ind w:firstLine="567"/>
        <w:jc w:val="both"/>
      </w:pPr>
      <w:r w:rsidRPr="0072278E">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06802" w:rsidRPr="003F0906" w:rsidRDefault="00506802" w:rsidP="00506802">
      <w:pPr>
        <w:spacing w:line="276" w:lineRule="auto"/>
        <w:ind w:firstLine="567"/>
        <w:jc w:val="both"/>
      </w:pPr>
      <w:r>
        <w:t>ОУ</w:t>
      </w:r>
      <w:r w:rsidRPr="003F0906">
        <w:t>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506802" w:rsidRPr="003F0906" w:rsidRDefault="00506802" w:rsidP="00506802">
      <w:pPr>
        <w:spacing w:line="276" w:lineRule="auto"/>
        <w:ind w:firstLine="567"/>
        <w:jc w:val="both"/>
      </w:pPr>
      <w:r w:rsidRPr="003F0906">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Республики Саха (Якутия), МО «Булунский улус (район)». </w:t>
      </w:r>
    </w:p>
    <w:p w:rsidR="00506802" w:rsidRPr="003F0906" w:rsidRDefault="00506802" w:rsidP="00506802">
      <w:pPr>
        <w:spacing w:line="276" w:lineRule="auto"/>
        <w:ind w:firstLine="567"/>
        <w:jc w:val="both"/>
      </w:pPr>
      <w:r w:rsidRPr="003F0906">
        <w:lastRenderedPageBreak/>
        <w:t>Размеры, порядок и условия осуществления стимулирующих выплат определяются Положением о материальном стимулировании на основании показателей и критериев эффективности деятельности педагогических работников.</w:t>
      </w:r>
    </w:p>
    <w:p w:rsidR="00506802" w:rsidRPr="003F0906" w:rsidRDefault="00506802" w:rsidP="00506802">
      <w:pPr>
        <w:shd w:val="clear" w:color="auto" w:fill="FFFFFF"/>
        <w:tabs>
          <w:tab w:val="left" w:pos="1238"/>
        </w:tabs>
        <w:spacing w:line="276" w:lineRule="auto"/>
        <w:ind w:firstLine="567"/>
        <w:jc w:val="both"/>
      </w:pPr>
      <w:r w:rsidRPr="003F0906">
        <w:t xml:space="preserve">Финансовое обеспечение оказания муниципальных услуг </w:t>
      </w:r>
      <w:r w:rsidRPr="003F0906">
        <w:rPr>
          <w:spacing w:val="-3"/>
        </w:rPr>
        <w:t xml:space="preserve">осуществляется в пределах бюджетных ассигнований, предусмотренных </w:t>
      </w:r>
      <w:r w:rsidRPr="003F0906">
        <w:t>организации на очередной финансовый год.</w:t>
      </w:r>
    </w:p>
    <w:p w:rsidR="00506802" w:rsidRPr="003F0906" w:rsidRDefault="00506802" w:rsidP="00506802">
      <w:pPr>
        <w:shd w:val="clear" w:color="auto" w:fill="FFFFFF"/>
        <w:tabs>
          <w:tab w:val="left" w:pos="1238"/>
        </w:tabs>
        <w:spacing w:line="276" w:lineRule="auto"/>
        <w:ind w:firstLine="567"/>
        <w:jc w:val="both"/>
      </w:pPr>
      <w:r w:rsidRPr="003F0906">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муниуипальной услуги (вспомогательного, технического, административно-управленческого и прочего персонала, не принимающего непосредственного участия в оказании муниципальной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506802" w:rsidRPr="003F0906" w:rsidRDefault="00506802" w:rsidP="00506802">
      <w:pPr>
        <w:spacing w:line="276" w:lineRule="auto"/>
        <w:ind w:firstLine="567"/>
        <w:jc w:val="both"/>
      </w:pPr>
      <w:r w:rsidRPr="003F0906">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506802" w:rsidRPr="003F0906" w:rsidRDefault="00506802" w:rsidP="00506802">
      <w:pPr>
        <w:spacing w:line="276" w:lineRule="auto"/>
        <w:ind w:firstLine="567"/>
        <w:jc w:val="both"/>
      </w:pPr>
      <w:r w:rsidRPr="003F0906">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06802" w:rsidRPr="003F0906" w:rsidRDefault="00506802" w:rsidP="00506802">
      <w:pPr>
        <w:spacing w:line="276" w:lineRule="auto"/>
        <w:ind w:firstLine="567"/>
        <w:jc w:val="both"/>
      </w:pPr>
      <w:r w:rsidRPr="003F0906">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56CD6" w:rsidRDefault="00C56CD6" w:rsidP="00432DD0">
      <w:pPr>
        <w:pStyle w:val="a3"/>
        <w:spacing w:before="0" w:beforeAutospacing="0" w:after="0" w:afterAutospacing="0"/>
        <w:ind w:firstLine="567"/>
        <w:jc w:val="both"/>
      </w:pPr>
    </w:p>
    <w:p w:rsidR="004F653B" w:rsidRPr="004F653B" w:rsidRDefault="004F653B" w:rsidP="00432DD0">
      <w:pPr>
        <w:pStyle w:val="a3"/>
        <w:spacing w:before="0" w:beforeAutospacing="0" w:after="0" w:afterAutospacing="0"/>
        <w:ind w:firstLine="567"/>
        <w:jc w:val="center"/>
        <w:rPr>
          <w:b/>
          <w:sz w:val="28"/>
          <w:szCs w:val="28"/>
        </w:rPr>
      </w:pPr>
      <w:r w:rsidRPr="004F653B">
        <w:rPr>
          <w:b/>
          <w:sz w:val="28"/>
          <w:szCs w:val="28"/>
        </w:rPr>
        <w:t>4. Материально-технические  условия  реализации  основной</w:t>
      </w:r>
    </w:p>
    <w:p w:rsidR="004F653B" w:rsidRPr="004F653B" w:rsidRDefault="004F653B" w:rsidP="00432DD0">
      <w:pPr>
        <w:pStyle w:val="a3"/>
        <w:spacing w:before="0" w:beforeAutospacing="0" w:after="0" w:afterAutospacing="0"/>
        <w:ind w:firstLine="567"/>
        <w:jc w:val="center"/>
        <w:rPr>
          <w:b/>
          <w:sz w:val="28"/>
          <w:szCs w:val="28"/>
        </w:rPr>
      </w:pPr>
      <w:r w:rsidRPr="004F653B">
        <w:rPr>
          <w:b/>
          <w:sz w:val="28"/>
          <w:szCs w:val="28"/>
        </w:rPr>
        <w:t>образовательной программы</w:t>
      </w:r>
    </w:p>
    <w:p w:rsidR="004F653B" w:rsidRDefault="004F653B" w:rsidP="00432DD0">
      <w:pPr>
        <w:pStyle w:val="a3"/>
        <w:spacing w:before="0" w:beforeAutospacing="0" w:after="0" w:afterAutospacing="0"/>
        <w:ind w:firstLine="567"/>
        <w:jc w:val="both"/>
      </w:pPr>
    </w:p>
    <w:p w:rsidR="004F653B" w:rsidRDefault="004F653B" w:rsidP="00432DD0">
      <w:pPr>
        <w:pStyle w:val="a3"/>
        <w:spacing w:before="0" w:beforeAutospacing="0" w:after="0" w:afterAutospacing="0"/>
        <w:ind w:firstLine="567"/>
        <w:jc w:val="both"/>
      </w:pPr>
      <w:r w:rsidRPr="004F653B">
        <w:t xml:space="preserve">Материально-техническая  база  образовательного  учреждения  </w:t>
      </w:r>
      <w:r w:rsidR="00DD657F">
        <w:t>обеспечивает</w:t>
      </w:r>
      <w:r w:rsidR="001C7941">
        <w:t xml:space="preserve"> </w:t>
      </w:r>
      <w:r w:rsidRPr="004F653B">
        <w:t>приведен</w:t>
      </w:r>
      <w:r w:rsidR="0065014E">
        <w:t>ие</w:t>
      </w:r>
      <w:r w:rsidRPr="004F653B">
        <w:t xml:space="preserve">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506802" w:rsidRPr="003F0906" w:rsidRDefault="00506802" w:rsidP="00506802">
      <w:pPr>
        <w:autoSpaceDE w:val="0"/>
        <w:autoSpaceDN w:val="0"/>
        <w:adjustRightInd w:val="0"/>
        <w:spacing w:line="276" w:lineRule="auto"/>
        <w:ind w:firstLine="567"/>
        <w:jc w:val="both"/>
        <w:textAlignment w:val="center"/>
      </w:pPr>
      <w:r w:rsidRPr="003F0906">
        <w:t>Критериальными источниками оценки учебно-</w:t>
      </w:r>
      <w:r w:rsidRPr="003F0906">
        <w:softHyphen/>
        <w:t xml:space="preserve">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3F0906">
        <w:rPr>
          <w:spacing w:val="2"/>
        </w:rPr>
        <w:t xml:space="preserve">постановлением Правительства Российской Федерации </w:t>
      </w:r>
      <w:r w:rsidRPr="003F0906">
        <w:t>28 октября 2013г. №966, а также соответствующие приказы и методические рекомендации, в том числе постановление Федеральной службы по надзору в сфере защиты прав потребителей и благополучия человека от 29 декабря 2010 г. № 189, СанПиН 2.4.2.2821</w:t>
      </w:r>
      <w:r w:rsidRPr="003F0906">
        <w:softHyphen/>
        <w:t>10 «Санитарно</w:t>
      </w:r>
      <w:r w:rsidRPr="003F0906">
        <w:softHyphen/>
        <w:t>- эпидемиологические требования к условиям и организации обучения в общеобразовательных учреждениях».</w:t>
      </w:r>
    </w:p>
    <w:p w:rsidR="00842695" w:rsidRDefault="004F653B" w:rsidP="00432DD0">
      <w:pPr>
        <w:pStyle w:val="a3"/>
        <w:spacing w:before="0" w:beforeAutospacing="0" w:after="0" w:afterAutospacing="0"/>
        <w:ind w:firstLine="567"/>
        <w:jc w:val="both"/>
      </w:pPr>
      <w:r w:rsidRPr="004F653B">
        <w:t>В  соответствии  с  требованиями  ФГОС  образовательно</w:t>
      </w:r>
      <w:r w:rsidR="00842695">
        <w:t>е</w:t>
      </w:r>
      <w:r w:rsidRPr="004F653B">
        <w:t xml:space="preserve">  учреждени</w:t>
      </w:r>
      <w:r w:rsidR="00842695">
        <w:t>е оборудовано:</w:t>
      </w:r>
    </w:p>
    <w:p w:rsidR="00F355D0" w:rsidRPr="00F355D0" w:rsidRDefault="00F355D0" w:rsidP="00432DD0">
      <w:pPr>
        <w:pStyle w:val="a3"/>
        <w:spacing w:before="0" w:beforeAutospacing="0" w:after="0" w:afterAutospacing="0"/>
        <w:jc w:val="both"/>
      </w:pPr>
      <w:r w:rsidRPr="00F355D0">
        <w:t>•</w:t>
      </w:r>
      <w:r>
        <w:t xml:space="preserve"> </w:t>
      </w:r>
      <w:r w:rsidRPr="00F355D0">
        <w:t>участку  (территории)  образовательного  учреждения  (площадь,  инсоляция,  освещение,</w:t>
      </w:r>
      <w:r>
        <w:t xml:space="preserve"> </w:t>
      </w:r>
      <w:r w:rsidRPr="00F355D0">
        <w:t>размещение,  необходимый  набор  зон  для  обеспечения  образовательной  и  хозяйственной</w:t>
      </w:r>
    </w:p>
    <w:p w:rsidR="00F355D0" w:rsidRPr="00F355D0" w:rsidRDefault="00F355D0" w:rsidP="00432DD0">
      <w:pPr>
        <w:pStyle w:val="a3"/>
        <w:spacing w:before="0" w:beforeAutospacing="0" w:after="0" w:afterAutospacing="0"/>
        <w:jc w:val="both"/>
      </w:pPr>
      <w:r w:rsidRPr="00F355D0">
        <w:t>деятельности образовательного учреждения и их оборудование)</w:t>
      </w:r>
      <w:r>
        <w:t>;</w:t>
      </w:r>
    </w:p>
    <w:p w:rsidR="001255E3" w:rsidRDefault="00F355D0" w:rsidP="00432DD0">
      <w:pPr>
        <w:pStyle w:val="a3"/>
        <w:spacing w:before="0" w:beforeAutospacing="0" w:after="0" w:afterAutospacing="0"/>
        <w:jc w:val="both"/>
      </w:pPr>
      <w:r w:rsidRPr="00F355D0">
        <w:t>•</w:t>
      </w:r>
      <w:r w:rsidR="001255E3">
        <w:t xml:space="preserve"> </w:t>
      </w:r>
      <w:r>
        <w:t>здани</w:t>
      </w:r>
      <w:r w:rsidR="001255E3">
        <w:t>е</w:t>
      </w:r>
      <w:r>
        <w:t xml:space="preserve"> образовательного учреждения (высота и архитектура здания, необходимый набор и</w:t>
      </w:r>
      <w:r w:rsidR="001255E3">
        <w:t xml:space="preserve"> </w:t>
      </w:r>
      <w:r>
        <w:t>размещение помещений для осуществления образовательного процессаобщего образования, их площадь, освещенность, расположение и размеры рабочих, игровых</w:t>
      </w:r>
      <w:r w:rsidR="001255E3">
        <w:t xml:space="preserve"> </w:t>
      </w:r>
      <w:r>
        <w:t>зон и зон для индивидуальных занятий в учебных кабинетах образовательного учреждения, для</w:t>
      </w:r>
      <w:r w:rsidR="001255E3">
        <w:t xml:space="preserve"> </w:t>
      </w:r>
      <w:r>
        <w:t xml:space="preserve">активной  деятельности,   </w:t>
      </w:r>
      <w:r>
        <w:lastRenderedPageBreak/>
        <w:t>структура  которых  должна  обеспечивать  возможность  для</w:t>
      </w:r>
      <w:r w:rsidR="001255E3">
        <w:t xml:space="preserve"> </w:t>
      </w:r>
      <w:r>
        <w:t>организации урочной и внеурочной учебной деятельности)</w:t>
      </w:r>
      <w:r w:rsidR="001255E3">
        <w:t>;</w:t>
      </w:r>
    </w:p>
    <w:p w:rsidR="001255E3" w:rsidRDefault="001255E3" w:rsidP="00432DD0">
      <w:pPr>
        <w:pStyle w:val="a3"/>
        <w:spacing w:before="0" w:beforeAutospacing="0" w:after="0" w:afterAutospacing="0"/>
        <w:jc w:val="both"/>
      </w:pPr>
      <w:r w:rsidRPr="001255E3">
        <w:rPr>
          <w:i/>
        </w:rPr>
        <w:t xml:space="preserve"> </w:t>
      </w:r>
      <w:r w:rsidRPr="00842695">
        <w:rPr>
          <w:i/>
        </w:rPr>
        <w:t>•</w:t>
      </w:r>
      <w:r>
        <w:rPr>
          <w:i/>
        </w:rPr>
        <w:t xml:space="preserve"> </w:t>
      </w:r>
      <w:r w:rsidRPr="004F653B">
        <w:t>учебны</w:t>
      </w:r>
      <w:r>
        <w:t>е</w:t>
      </w:r>
      <w:r w:rsidRPr="004F653B">
        <w:t xml:space="preserve"> кабинет</w:t>
      </w:r>
      <w:r>
        <w:t>ы:</w:t>
      </w:r>
      <w:r w:rsidRPr="004F653B">
        <w:t xml:space="preserve">  с  автоматизированными  рабочими  местами обучающи</w:t>
      </w:r>
      <w:r>
        <w:t xml:space="preserve">хся и педагогических работников; </w:t>
      </w:r>
      <w:r w:rsidRPr="004F653B">
        <w:t>для  занятий  учебно-исследовательской  и  проектной деятельностью, моделиров</w:t>
      </w:r>
      <w:r>
        <w:t xml:space="preserve">анием и техническим творчеством; </w:t>
      </w:r>
      <w:r w:rsidRPr="004F653B">
        <w:t>для  реализации  учебной  и  внеурочной  деятельности лаборатории и мастерские;</w:t>
      </w:r>
    </w:p>
    <w:p w:rsidR="001255E3" w:rsidRPr="004F653B" w:rsidRDefault="00F355D0" w:rsidP="00432DD0">
      <w:pPr>
        <w:pStyle w:val="a3"/>
        <w:spacing w:before="0" w:beforeAutospacing="0" w:after="0" w:afterAutospacing="0"/>
        <w:jc w:val="both"/>
      </w:pPr>
      <w:r w:rsidRPr="00F355D0">
        <w:t>•</w:t>
      </w:r>
      <w:r w:rsidR="001255E3">
        <w:t xml:space="preserve"> </w:t>
      </w:r>
      <w:r w:rsidR="001255E3" w:rsidRPr="004F653B">
        <w:t>библиоте</w:t>
      </w:r>
      <w:r w:rsidR="001255E3">
        <w:t xml:space="preserve">кой </w:t>
      </w:r>
      <w:r w:rsidR="001255E3" w:rsidRPr="004F653B">
        <w:t xml:space="preserve"> с рабочими зонами, оборудованны</w:t>
      </w:r>
      <w:r w:rsidR="001255E3">
        <w:t>й</w:t>
      </w:r>
      <w:r w:rsidR="001255E3" w:rsidRPr="004F653B">
        <w:t xml:space="preserve">  читальным  зал</w:t>
      </w:r>
      <w:r w:rsidR="001255E3">
        <w:t>ом</w:t>
      </w:r>
      <w:r w:rsidR="001255E3" w:rsidRPr="004F653B">
        <w:t xml:space="preserve">  и  книгохранилищ</w:t>
      </w:r>
      <w:r w:rsidR="001255E3">
        <w:t>ем</w:t>
      </w:r>
      <w:r w:rsidR="001255E3" w:rsidRPr="004F653B">
        <w:t>,  обеспечивающими сохранность книжного фонда, медиатекой;</w:t>
      </w:r>
    </w:p>
    <w:p w:rsidR="004F653B" w:rsidRDefault="004F653B" w:rsidP="00432DD0">
      <w:pPr>
        <w:pStyle w:val="a3"/>
        <w:spacing w:before="0" w:beforeAutospacing="0" w:after="0" w:afterAutospacing="0"/>
        <w:jc w:val="both"/>
      </w:pPr>
      <w:r w:rsidRPr="00842695">
        <w:rPr>
          <w:i/>
        </w:rPr>
        <w:t>•</w:t>
      </w:r>
      <w:r w:rsidRPr="004F653B">
        <w:t xml:space="preserve"> помещения  (кабинеты,  мастерские,  студии)  для  занятий  музыкой и изобразительным искусством;</w:t>
      </w:r>
    </w:p>
    <w:p w:rsidR="004F653B" w:rsidRPr="004F653B" w:rsidRDefault="00842695" w:rsidP="00432DD0">
      <w:pPr>
        <w:pStyle w:val="a3"/>
        <w:spacing w:before="0" w:beforeAutospacing="0" w:after="0" w:afterAutospacing="0"/>
        <w:jc w:val="both"/>
      </w:pPr>
      <w:r>
        <w:t>• спортивный</w:t>
      </w:r>
      <w:r w:rsidR="004F653B" w:rsidRPr="004F653B">
        <w:t xml:space="preserve"> зал, </w:t>
      </w:r>
      <w:r>
        <w:t>тренажерный зал -</w:t>
      </w:r>
      <w:r w:rsidR="004F653B" w:rsidRPr="004F653B">
        <w:t xml:space="preserve"> оснащённые  игровым,  спортивным  оборудованием  и инвентарём;</w:t>
      </w:r>
    </w:p>
    <w:p w:rsidR="001C7941" w:rsidRDefault="004F653B" w:rsidP="00432DD0">
      <w:pPr>
        <w:pStyle w:val="a3"/>
        <w:spacing w:before="0" w:beforeAutospacing="0" w:after="0" w:afterAutospacing="0"/>
        <w:jc w:val="both"/>
      </w:pPr>
      <w:r w:rsidRPr="004F653B">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F653B" w:rsidRPr="004F653B" w:rsidRDefault="004F653B" w:rsidP="00432DD0">
      <w:pPr>
        <w:pStyle w:val="a3"/>
        <w:spacing w:before="0" w:beforeAutospacing="0" w:after="0" w:afterAutospacing="0"/>
        <w:jc w:val="both"/>
      </w:pPr>
      <w:r w:rsidRPr="004F653B">
        <w:t>• помещения для медицинского персонала;</w:t>
      </w:r>
    </w:p>
    <w:p w:rsidR="004F653B" w:rsidRPr="004F653B" w:rsidRDefault="004F653B" w:rsidP="00432DD0">
      <w:pPr>
        <w:pStyle w:val="a3"/>
        <w:spacing w:before="0" w:beforeAutospacing="0" w:after="0" w:afterAutospacing="0"/>
        <w:jc w:val="both"/>
      </w:pPr>
      <w:r w:rsidRPr="004F653B">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F653B" w:rsidRPr="004F653B" w:rsidRDefault="004F653B" w:rsidP="00432DD0">
      <w:pPr>
        <w:pStyle w:val="a3"/>
        <w:spacing w:before="0" w:beforeAutospacing="0" w:after="0" w:afterAutospacing="0"/>
        <w:jc w:val="both"/>
      </w:pPr>
      <w:r w:rsidRPr="004F653B">
        <w:t>• гардеробы, санузлы, места личной гигиены;</w:t>
      </w:r>
    </w:p>
    <w:p w:rsidR="001255E3" w:rsidRDefault="004F653B" w:rsidP="00432DD0">
      <w:pPr>
        <w:pStyle w:val="a3"/>
        <w:spacing w:before="0" w:beforeAutospacing="0" w:after="0" w:afterAutospacing="0"/>
        <w:jc w:val="both"/>
      </w:pPr>
      <w:r w:rsidRPr="004F653B">
        <w:t>• участок (территория) с нео</w:t>
      </w:r>
      <w:r w:rsidR="001255E3">
        <w:t>бходимым набором оснащённых зон;</w:t>
      </w:r>
    </w:p>
    <w:p w:rsidR="001255E3" w:rsidRDefault="001255E3" w:rsidP="00432DD0">
      <w:pPr>
        <w:pStyle w:val="a3"/>
        <w:spacing w:before="0" w:beforeAutospacing="0" w:after="0" w:afterAutospacing="0"/>
        <w:jc w:val="both"/>
      </w:pPr>
      <w:r w:rsidRPr="004F653B">
        <w:t>•</w:t>
      </w:r>
      <w: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w:t>
      </w:r>
    </w:p>
    <w:p w:rsidR="001255E3" w:rsidRPr="004F653B" w:rsidRDefault="001255E3" w:rsidP="00432DD0">
      <w:pPr>
        <w:pStyle w:val="a3"/>
        <w:spacing w:before="0" w:beforeAutospacing="0" w:after="0" w:afterAutospacing="0"/>
        <w:jc w:val="both"/>
      </w:pPr>
      <w:r>
        <w:t>информации).</w:t>
      </w:r>
    </w:p>
    <w:p w:rsidR="001255E3" w:rsidRDefault="00F355D0" w:rsidP="00432DD0">
      <w:pPr>
        <w:pStyle w:val="a3"/>
        <w:spacing w:before="0" w:beforeAutospacing="0" w:after="0" w:afterAutospacing="0"/>
        <w:ind w:firstLine="567"/>
        <w:jc w:val="both"/>
      </w:pPr>
      <w:r>
        <w:t xml:space="preserve">Все  помещения  </w:t>
      </w:r>
      <w:r w:rsidR="004F653B" w:rsidRPr="004F653B">
        <w:t>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w:t>
      </w:r>
      <w:r>
        <w:t xml:space="preserve">ём. </w:t>
      </w:r>
    </w:p>
    <w:p w:rsidR="001255E3" w:rsidRDefault="001255E3" w:rsidP="00432DD0">
      <w:pPr>
        <w:pStyle w:val="a3"/>
        <w:spacing w:before="0" w:beforeAutospacing="0" w:after="0" w:afterAutospacing="0"/>
        <w:ind w:firstLine="567"/>
        <w:jc w:val="both"/>
      </w:pPr>
      <w:r>
        <w:t>Школа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w:t>
      </w:r>
    </w:p>
    <w:p w:rsidR="001255E3" w:rsidRDefault="001255E3" w:rsidP="00432DD0">
      <w:pPr>
        <w:pStyle w:val="a3"/>
        <w:spacing w:before="0" w:beforeAutospacing="0" w:after="0" w:afterAutospacing="0"/>
        <w:ind w:firstLine="567"/>
        <w:jc w:val="both"/>
      </w:pPr>
      <w:r>
        <w:t>Материально-техническое и информационное оснащение образовательного процесса   обеспечивает возможность:</w:t>
      </w:r>
    </w:p>
    <w:p w:rsidR="001255E3" w:rsidRDefault="001255E3" w:rsidP="00432DD0">
      <w:pPr>
        <w:pStyle w:val="a3"/>
        <w:spacing w:before="0" w:beforeAutospacing="0" w:after="0" w:afterAutospacing="0"/>
        <w:ind w:firstLine="567"/>
        <w:jc w:val="both"/>
      </w:pPr>
      <w: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255E3" w:rsidRDefault="001255E3" w:rsidP="00432DD0">
      <w:pPr>
        <w:pStyle w:val="a3"/>
        <w:spacing w:before="0" w:beforeAutospacing="0" w:after="0" w:afterAutospacing="0"/>
        <w:ind w:firstLine="567"/>
        <w:jc w:val="both"/>
      </w:pPr>
      <w:r>
        <w:t> получения информации различными способами (поиск информации в сети Интернет, работа в библиотеке и др.);</w:t>
      </w:r>
    </w:p>
    <w:p w:rsidR="001255E3" w:rsidRDefault="001255E3" w:rsidP="00432DD0">
      <w:pPr>
        <w:pStyle w:val="a3"/>
        <w:spacing w:before="0" w:beforeAutospacing="0" w:after="0" w:afterAutospacing="0"/>
        <w:ind w:firstLine="567"/>
        <w:jc w:val="both"/>
      </w:pPr>
      <w: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1255E3" w:rsidRDefault="001255E3" w:rsidP="00432DD0">
      <w:pPr>
        <w:pStyle w:val="a3"/>
        <w:spacing w:before="0" w:beforeAutospacing="0" w:after="0" w:afterAutospacing="0"/>
        <w:ind w:firstLine="567"/>
        <w:jc w:val="both"/>
      </w:pPr>
      <w:r>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1255E3" w:rsidRDefault="001255E3" w:rsidP="00432DD0">
      <w:pPr>
        <w:pStyle w:val="a3"/>
        <w:spacing w:before="0" w:beforeAutospacing="0" w:after="0" w:afterAutospacing="0"/>
        <w:ind w:firstLine="567"/>
        <w:jc w:val="both"/>
      </w:pPr>
      <w:r>
        <w:t> создания материальных объектов, в том числе произведений искусства;</w:t>
      </w:r>
    </w:p>
    <w:p w:rsidR="001255E3" w:rsidRDefault="001255E3" w:rsidP="00432DD0">
      <w:pPr>
        <w:pStyle w:val="a3"/>
        <w:spacing w:before="0" w:beforeAutospacing="0" w:after="0" w:afterAutospacing="0"/>
        <w:ind w:firstLine="567"/>
        <w:jc w:val="both"/>
      </w:pPr>
      <w:r>
        <w:t xml:space="preserve"> обработки материалов и информации с использованием технологических инструментов; </w:t>
      </w:r>
    </w:p>
    <w:p w:rsidR="001255E3" w:rsidRDefault="001255E3" w:rsidP="00432DD0">
      <w:pPr>
        <w:pStyle w:val="a3"/>
        <w:spacing w:before="0" w:beforeAutospacing="0" w:after="0" w:afterAutospacing="0"/>
        <w:ind w:firstLine="567"/>
        <w:jc w:val="both"/>
      </w:pPr>
      <w:r>
        <w:t> проектирования и конструирования, в том числе моделей с цифровым управлением и обратной связью;</w:t>
      </w:r>
    </w:p>
    <w:p w:rsidR="001255E3" w:rsidRDefault="001255E3" w:rsidP="00432DD0">
      <w:pPr>
        <w:pStyle w:val="a3"/>
        <w:spacing w:before="0" w:beforeAutospacing="0" w:after="0" w:afterAutospacing="0"/>
        <w:ind w:firstLine="567"/>
        <w:jc w:val="both"/>
      </w:pPr>
      <w:r>
        <w:t> исполнения,  сочинения  и  аранжировки  музыкальных  произведений  с  применением традиционных инструментов и цифровых технологий;</w:t>
      </w:r>
    </w:p>
    <w:p w:rsidR="001255E3" w:rsidRDefault="001255E3" w:rsidP="00432DD0">
      <w:pPr>
        <w:pStyle w:val="a3"/>
        <w:spacing w:before="0" w:beforeAutospacing="0" w:after="0" w:afterAutospacing="0"/>
        <w:ind w:firstLine="567"/>
        <w:jc w:val="both"/>
      </w:pPr>
      <w:r>
        <w:lastRenderedPageBreak/>
        <w:t> физического развития, участия в спортивных соревнованиях и играх;</w:t>
      </w:r>
    </w:p>
    <w:p w:rsidR="001255E3" w:rsidRDefault="001255E3" w:rsidP="00432DD0">
      <w:pPr>
        <w:pStyle w:val="a3"/>
        <w:spacing w:before="0" w:beforeAutospacing="0" w:after="0" w:afterAutospacing="0"/>
        <w:ind w:firstLine="567"/>
        <w:jc w:val="both"/>
      </w:pPr>
      <w:r>
        <w:t xml:space="preserve"> планирования учебного процесса, фиксирования его реализации в целом и отдельных этапов (выступлений, дискуссий, экспериментов); </w:t>
      </w:r>
    </w:p>
    <w:p w:rsidR="001255E3" w:rsidRDefault="001255E3" w:rsidP="00432DD0">
      <w:pPr>
        <w:pStyle w:val="a3"/>
        <w:spacing w:before="0" w:beforeAutospacing="0" w:after="0" w:afterAutospacing="0"/>
        <w:ind w:firstLine="567"/>
        <w:jc w:val="both"/>
      </w:pPr>
      <w:r>
        <w:t> размещения своих материалов и работ в информационной среде образовательного учреждения;</w:t>
      </w:r>
    </w:p>
    <w:p w:rsidR="001255E3" w:rsidRDefault="001255E3" w:rsidP="00432DD0">
      <w:pPr>
        <w:pStyle w:val="a3"/>
        <w:spacing w:before="0" w:beforeAutospacing="0" w:after="0" w:afterAutospacing="0"/>
        <w:ind w:firstLine="567"/>
        <w:jc w:val="both"/>
      </w:pPr>
      <w:r>
        <w:t> проведения массовых мероприятий, собраний, представлений;</w:t>
      </w:r>
    </w:p>
    <w:p w:rsidR="001255E3" w:rsidRDefault="001255E3" w:rsidP="00432DD0">
      <w:pPr>
        <w:pStyle w:val="a3"/>
        <w:spacing w:before="0" w:beforeAutospacing="0" w:after="0" w:afterAutospacing="0"/>
        <w:ind w:firstLine="567"/>
        <w:jc w:val="both"/>
      </w:pPr>
      <w:r>
        <w:t> организации отдыха и питания.</w:t>
      </w:r>
    </w:p>
    <w:p w:rsidR="001255E3" w:rsidRDefault="001255E3" w:rsidP="00432DD0">
      <w:pPr>
        <w:pStyle w:val="a3"/>
        <w:spacing w:before="0" w:beforeAutospacing="0" w:after="0" w:afterAutospacing="0"/>
        <w:ind w:firstLine="567"/>
        <w:jc w:val="both"/>
      </w:pPr>
      <w:r>
        <w:t xml:space="preserve"> 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F355D0" w:rsidRDefault="001255E3" w:rsidP="00432DD0">
      <w:pPr>
        <w:pStyle w:val="a3"/>
        <w:spacing w:before="0" w:beforeAutospacing="0" w:after="0" w:afterAutospacing="0"/>
        <w:ind w:firstLine="567"/>
        <w:jc w:val="both"/>
      </w:pPr>
      <w:r>
        <w:t>Кабинеты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w:t>
      </w:r>
    </w:p>
    <w:p w:rsidR="00506802" w:rsidRDefault="00506802" w:rsidP="00506802">
      <w:pPr>
        <w:pStyle w:val="a3"/>
        <w:spacing w:before="0" w:beforeAutospacing="0" w:after="0" w:afterAutospacing="0" w:line="276" w:lineRule="auto"/>
        <w:ind w:firstLine="567"/>
        <w:jc w:val="both"/>
      </w:pPr>
    </w:p>
    <w:p w:rsidR="00506802" w:rsidRPr="003F0906" w:rsidRDefault="00506802" w:rsidP="00506802">
      <w:pPr>
        <w:tabs>
          <w:tab w:val="left" w:pos="993"/>
        </w:tabs>
        <w:ind w:firstLine="567"/>
        <w:contextualSpacing/>
        <w:jc w:val="both"/>
        <w:rPr>
          <w:rFonts w:eastAsia="Calibri"/>
          <w:b/>
          <w:lang w:eastAsia="en-US"/>
        </w:rPr>
      </w:pPr>
      <w:r w:rsidRPr="003F0906">
        <w:rPr>
          <w:b/>
        </w:rPr>
        <w:t>Оценка материально-техн</w:t>
      </w:r>
      <w:r w:rsidR="00451249">
        <w:rPr>
          <w:b/>
        </w:rPr>
        <w:t>ических условий реализации ООП О</w:t>
      </w:r>
      <w:r w:rsidRPr="003F0906">
        <w:rPr>
          <w:b/>
        </w:rPr>
        <w:t>ОО</w:t>
      </w:r>
    </w:p>
    <w:p w:rsidR="00506802" w:rsidRPr="003F0906" w:rsidRDefault="00506802" w:rsidP="00506802">
      <w:pPr>
        <w:ind w:firstLine="567"/>
        <w:jc w:val="both"/>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573"/>
        <w:gridCol w:w="3134"/>
      </w:tblGrid>
      <w:tr w:rsidR="00506802" w:rsidRPr="003F0906" w:rsidTr="00015D56">
        <w:tc>
          <w:tcPr>
            <w:tcW w:w="675" w:type="dxa"/>
            <w:shd w:val="clear" w:color="auto" w:fill="auto"/>
          </w:tcPr>
          <w:p w:rsidR="00506802" w:rsidRPr="003F0906" w:rsidRDefault="00506802" w:rsidP="00015D56">
            <w:pPr>
              <w:ind w:firstLine="567"/>
              <w:jc w:val="center"/>
              <w:rPr>
                <w:rFonts w:eastAsia="Calibri"/>
                <w:b/>
                <w:lang w:eastAsia="en-US"/>
              </w:rPr>
            </w:pPr>
            <w:r w:rsidRPr="003F0906">
              <w:rPr>
                <w:rFonts w:eastAsia="Calibri"/>
                <w:b/>
                <w:lang w:eastAsia="en-US"/>
              </w:rPr>
              <w:t>№ п/п</w:t>
            </w:r>
          </w:p>
        </w:tc>
        <w:tc>
          <w:tcPr>
            <w:tcW w:w="5704" w:type="dxa"/>
            <w:shd w:val="clear" w:color="auto" w:fill="auto"/>
          </w:tcPr>
          <w:p w:rsidR="00506802" w:rsidRPr="003F0906" w:rsidRDefault="00506802" w:rsidP="00015D56">
            <w:pPr>
              <w:ind w:firstLine="567"/>
              <w:jc w:val="center"/>
              <w:rPr>
                <w:rFonts w:eastAsia="Calibri"/>
                <w:b/>
                <w:lang w:eastAsia="en-US"/>
              </w:rPr>
            </w:pPr>
            <w:r w:rsidRPr="003F0906">
              <w:rPr>
                <w:rFonts w:eastAsia="Calibri"/>
                <w:b/>
                <w:lang w:eastAsia="en-US"/>
              </w:rPr>
              <w:t>Требования ФГОС, нормативных и локальных актов</w:t>
            </w:r>
          </w:p>
        </w:tc>
        <w:tc>
          <w:tcPr>
            <w:tcW w:w="3191" w:type="dxa"/>
            <w:shd w:val="clear" w:color="auto" w:fill="auto"/>
          </w:tcPr>
          <w:p w:rsidR="00506802" w:rsidRPr="003F0906" w:rsidRDefault="00506802" w:rsidP="00015D56">
            <w:pPr>
              <w:ind w:firstLine="103"/>
              <w:jc w:val="center"/>
              <w:rPr>
                <w:rFonts w:eastAsia="Calibri"/>
                <w:b/>
                <w:lang w:eastAsia="en-US"/>
              </w:rPr>
            </w:pPr>
            <w:r w:rsidRPr="003F0906">
              <w:rPr>
                <w:rFonts w:eastAsia="Calibri"/>
                <w:b/>
                <w:lang w:eastAsia="en-US"/>
              </w:rPr>
              <w:t>Необходимо/ имеются в наличии</w:t>
            </w:r>
          </w:p>
        </w:tc>
      </w:tr>
      <w:tr w:rsidR="00506802" w:rsidRPr="003F0906" w:rsidTr="00015D56">
        <w:tc>
          <w:tcPr>
            <w:tcW w:w="675" w:type="dxa"/>
            <w:shd w:val="clear" w:color="auto" w:fill="auto"/>
          </w:tcPr>
          <w:p w:rsidR="00506802" w:rsidRPr="003F0906" w:rsidRDefault="00506802" w:rsidP="00015D56">
            <w:pPr>
              <w:ind w:firstLine="567"/>
              <w:jc w:val="both"/>
              <w:rPr>
                <w:rFonts w:eastAsia="Calibri"/>
                <w:lang w:eastAsia="en-US"/>
              </w:rPr>
            </w:pPr>
            <w:r w:rsidRPr="003F0906">
              <w:rPr>
                <w:rFonts w:eastAsia="Calibri"/>
                <w:lang w:eastAsia="en-US"/>
              </w:rPr>
              <w:t>1.</w:t>
            </w:r>
          </w:p>
        </w:tc>
        <w:tc>
          <w:tcPr>
            <w:tcW w:w="5704" w:type="dxa"/>
            <w:shd w:val="clear" w:color="auto" w:fill="auto"/>
          </w:tcPr>
          <w:p w:rsidR="00506802" w:rsidRPr="003F0906" w:rsidRDefault="00506802" w:rsidP="00015D56">
            <w:pPr>
              <w:ind w:firstLine="567"/>
              <w:jc w:val="both"/>
              <w:rPr>
                <w:rFonts w:eastAsia="Calibri"/>
                <w:lang w:eastAsia="en-US"/>
              </w:rPr>
            </w:pPr>
            <w:r w:rsidRPr="003F0906">
              <w:rPr>
                <w:rFonts w:eastAsia="Calibri"/>
                <w:lang w:eastAsia="en-US"/>
              </w:rPr>
              <w:t xml:space="preserve"> Учебные кабинеты с автоматизированными рабочими местами обучающихся и педагогических работников</w:t>
            </w:r>
          </w:p>
        </w:tc>
        <w:tc>
          <w:tcPr>
            <w:tcW w:w="3191" w:type="dxa"/>
            <w:shd w:val="clear" w:color="auto" w:fill="auto"/>
          </w:tcPr>
          <w:p w:rsidR="00506802" w:rsidRPr="003F0906" w:rsidRDefault="00506802" w:rsidP="00015D56">
            <w:pPr>
              <w:ind w:firstLine="103"/>
              <w:jc w:val="both"/>
              <w:rPr>
                <w:rFonts w:eastAsia="Calibri"/>
                <w:lang w:eastAsia="en-US"/>
              </w:rPr>
            </w:pPr>
            <w:r w:rsidRPr="003F0906">
              <w:rPr>
                <w:rFonts w:eastAsia="Calibri"/>
                <w:lang w:eastAsia="en-US"/>
              </w:rPr>
              <w:t>Имеются в наличии</w:t>
            </w:r>
          </w:p>
          <w:p w:rsidR="00506802" w:rsidRPr="003F0906" w:rsidRDefault="00506802" w:rsidP="00015D56">
            <w:pPr>
              <w:ind w:firstLine="103"/>
              <w:jc w:val="both"/>
              <w:rPr>
                <w:rFonts w:eastAsia="Calibri"/>
                <w:lang w:eastAsia="en-US"/>
              </w:rPr>
            </w:pPr>
            <w:r>
              <w:rPr>
                <w:rFonts w:eastAsia="Calibri"/>
                <w:lang w:eastAsia="en-US"/>
              </w:rPr>
              <w:t xml:space="preserve">2 </w:t>
            </w:r>
            <w:r w:rsidRPr="003F0906">
              <w:rPr>
                <w:rFonts w:eastAsia="Calibri"/>
                <w:lang w:eastAsia="en-US"/>
              </w:rPr>
              <w:t>оборудованных кабинет</w:t>
            </w:r>
            <w:r>
              <w:rPr>
                <w:rFonts w:eastAsia="Calibri"/>
                <w:lang w:eastAsia="en-US"/>
              </w:rPr>
              <w:t>а</w:t>
            </w:r>
          </w:p>
        </w:tc>
      </w:tr>
      <w:tr w:rsidR="00506802" w:rsidRPr="003F0906" w:rsidTr="00015D56">
        <w:tc>
          <w:tcPr>
            <w:tcW w:w="675" w:type="dxa"/>
            <w:shd w:val="clear" w:color="auto" w:fill="auto"/>
          </w:tcPr>
          <w:p w:rsidR="00506802" w:rsidRPr="003F0906" w:rsidRDefault="00506802" w:rsidP="00015D56">
            <w:pPr>
              <w:ind w:firstLine="567"/>
              <w:jc w:val="both"/>
              <w:rPr>
                <w:rFonts w:eastAsia="Calibri"/>
                <w:lang w:eastAsia="en-US"/>
              </w:rPr>
            </w:pPr>
            <w:r w:rsidRPr="003F0906">
              <w:rPr>
                <w:rFonts w:eastAsia="Calibri"/>
                <w:lang w:eastAsia="en-US"/>
              </w:rPr>
              <w:t>2.</w:t>
            </w:r>
          </w:p>
        </w:tc>
        <w:tc>
          <w:tcPr>
            <w:tcW w:w="5704" w:type="dxa"/>
            <w:shd w:val="clear" w:color="auto" w:fill="auto"/>
          </w:tcPr>
          <w:p w:rsidR="00506802" w:rsidRPr="003F0906" w:rsidRDefault="00506802" w:rsidP="00015D56">
            <w:pPr>
              <w:ind w:firstLine="567"/>
              <w:jc w:val="both"/>
              <w:rPr>
                <w:rFonts w:eastAsia="Calibri"/>
                <w:lang w:eastAsia="en-US"/>
              </w:rPr>
            </w:pPr>
            <w:r w:rsidRPr="003F0906">
              <w:rPr>
                <w:rFonts w:eastAsia="Calibri"/>
                <w:lang w:eastAsia="en-US"/>
              </w:rPr>
              <w:t>Помещения для занятий учебно-исследовательской и проектной деятельностью, моделированием и техническим творчеством</w:t>
            </w:r>
          </w:p>
        </w:tc>
        <w:tc>
          <w:tcPr>
            <w:tcW w:w="3191" w:type="dxa"/>
            <w:shd w:val="clear" w:color="auto" w:fill="auto"/>
          </w:tcPr>
          <w:p w:rsidR="00506802" w:rsidRPr="003F0906" w:rsidRDefault="00506802" w:rsidP="00015D56">
            <w:pPr>
              <w:ind w:firstLine="103"/>
              <w:jc w:val="both"/>
              <w:rPr>
                <w:rFonts w:eastAsia="Calibri"/>
                <w:lang w:eastAsia="en-US"/>
              </w:rPr>
            </w:pPr>
            <w:r w:rsidRPr="003F0906">
              <w:rPr>
                <w:rFonts w:eastAsia="Calibri"/>
                <w:lang w:eastAsia="en-US"/>
              </w:rPr>
              <w:t>Имеются в наличии</w:t>
            </w:r>
          </w:p>
        </w:tc>
      </w:tr>
      <w:tr w:rsidR="00506802" w:rsidRPr="003F0906" w:rsidTr="00015D56">
        <w:tc>
          <w:tcPr>
            <w:tcW w:w="675" w:type="dxa"/>
            <w:shd w:val="clear" w:color="auto" w:fill="auto"/>
          </w:tcPr>
          <w:p w:rsidR="00506802" w:rsidRPr="003F0906" w:rsidRDefault="00506802" w:rsidP="00015D56">
            <w:pPr>
              <w:ind w:firstLine="567"/>
              <w:jc w:val="both"/>
              <w:rPr>
                <w:rFonts w:eastAsia="Calibri"/>
                <w:lang w:eastAsia="en-US"/>
              </w:rPr>
            </w:pPr>
            <w:r w:rsidRPr="003F0906">
              <w:rPr>
                <w:rFonts w:eastAsia="Calibri"/>
                <w:lang w:eastAsia="en-US"/>
              </w:rPr>
              <w:t>3.</w:t>
            </w:r>
          </w:p>
        </w:tc>
        <w:tc>
          <w:tcPr>
            <w:tcW w:w="5704" w:type="dxa"/>
            <w:shd w:val="clear" w:color="auto" w:fill="auto"/>
          </w:tcPr>
          <w:p w:rsidR="00506802" w:rsidRPr="003F0906" w:rsidRDefault="00506802" w:rsidP="00015D56">
            <w:pPr>
              <w:ind w:firstLine="567"/>
              <w:jc w:val="both"/>
              <w:rPr>
                <w:rFonts w:eastAsia="Calibri"/>
                <w:lang w:eastAsia="en-US"/>
              </w:rPr>
            </w:pPr>
            <w:r w:rsidRPr="003F0906">
              <w:rPr>
                <w:rFonts w:eastAsia="Calibri"/>
                <w:lang w:eastAsia="en-US"/>
              </w:rPr>
              <w:t>Необходимые для реализации учебной и внеурочной деятельности</w:t>
            </w:r>
          </w:p>
        </w:tc>
        <w:tc>
          <w:tcPr>
            <w:tcW w:w="3191" w:type="dxa"/>
            <w:shd w:val="clear" w:color="auto" w:fill="auto"/>
          </w:tcPr>
          <w:p w:rsidR="00506802" w:rsidRPr="003F0906" w:rsidRDefault="00506802" w:rsidP="00015D56">
            <w:pPr>
              <w:ind w:firstLine="103"/>
              <w:jc w:val="both"/>
              <w:rPr>
                <w:rFonts w:eastAsia="Calibri"/>
                <w:lang w:eastAsia="en-US"/>
              </w:rPr>
            </w:pPr>
            <w:r w:rsidRPr="003F0906">
              <w:rPr>
                <w:rFonts w:eastAsia="Calibri"/>
                <w:lang w:eastAsia="en-US"/>
              </w:rPr>
              <w:t>Имеются в наличии</w:t>
            </w:r>
          </w:p>
        </w:tc>
      </w:tr>
    </w:tbl>
    <w:p w:rsidR="00506802" w:rsidRPr="003F0906" w:rsidRDefault="00506802" w:rsidP="00506802">
      <w:pPr>
        <w:tabs>
          <w:tab w:val="left" w:pos="993"/>
        </w:tabs>
        <w:ind w:firstLine="567"/>
        <w:contextualSpacing/>
        <w:jc w:val="both"/>
        <w:rPr>
          <w:rFonts w:eastAsia="Calibri"/>
          <w:lang w:eastAsia="en-US"/>
        </w:rPr>
      </w:pPr>
    </w:p>
    <w:p w:rsidR="00506802" w:rsidRPr="003F0906" w:rsidRDefault="00506802" w:rsidP="00506802">
      <w:pPr>
        <w:tabs>
          <w:tab w:val="left" w:pos="993"/>
        </w:tabs>
        <w:ind w:firstLine="567"/>
        <w:contextualSpacing/>
        <w:jc w:val="both"/>
        <w:rPr>
          <w:rFonts w:eastAsia="Calibri"/>
          <w:lang w:eastAsia="en-US"/>
        </w:rPr>
      </w:pPr>
      <w:r w:rsidRPr="003F0906">
        <w:rPr>
          <w:rFonts w:eastAsia="Calibri"/>
          <w:lang w:eastAsia="en-US"/>
        </w:rPr>
        <w:t xml:space="preserve">Территория школы </w:t>
      </w:r>
      <w:r>
        <w:rPr>
          <w:rFonts w:eastAsia="Calibri"/>
          <w:lang w:eastAsia="en-US"/>
        </w:rPr>
        <w:t xml:space="preserve">оборудована наружным освещением </w:t>
      </w:r>
      <w:r w:rsidRPr="003F0906">
        <w:rPr>
          <w:rFonts w:eastAsia="Calibri"/>
          <w:lang w:eastAsia="en-US"/>
        </w:rPr>
        <w:t xml:space="preserve"> и подъездными путями, наружным и внутренним видеонаблюдением. </w:t>
      </w:r>
    </w:p>
    <w:p w:rsidR="00506802" w:rsidRPr="003F0906" w:rsidRDefault="00506802" w:rsidP="00506802">
      <w:pPr>
        <w:tabs>
          <w:tab w:val="left" w:pos="993"/>
        </w:tabs>
        <w:ind w:firstLine="567"/>
        <w:contextualSpacing/>
        <w:jc w:val="both"/>
        <w:rPr>
          <w:rFonts w:eastAsia="Calibri"/>
          <w:lang w:eastAsia="en-US"/>
        </w:rPr>
      </w:pPr>
      <w:r w:rsidRPr="003F0906">
        <w:rPr>
          <w:rFonts w:eastAsia="Calibri"/>
          <w:lang w:eastAsia="en-US"/>
        </w:rPr>
        <w:t>Здани</w:t>
      </w:r>
      <w:r>
        <w:rPr>
          <w:rFonts w:eastAsia="Calibri"/>
          <w:lang w:eastAsia="en-US"/>
        </w:rPr>
        <w:t>е</w:t>
      </w:r>
      <w:r w:rsidRPr="003F0906">
        <w:rPr>
          <w:rFonts w:eastAsia="Calibri"/>
          <w:lang w:eastAsia="en-US"/>
        </w:rPr>
        <w:t xml:space="preserve"> школы оснащены современными системами жизнеобеспечения:</w:t>
      </w:r>
    </w:p>
    <w:p w:rsidR="00506802" w:rsidRPr="003F0906" w:rsidRDefault="00506802" w:rsidP="00506802">
      <w:pPr>
        <w:tabs>
          <w:tab w:val="left" w:pos="993"/>
        </w:tabs>
        <w:ind w:firstLine="567"/>
        <w:contextualSpacing/>
        <w:jc w:val="both"/>
        <w:rPr>
          <w:rFonts w:eastAsia="Calibri"/>
          <w:lang w:eastAsia="en-US"/>
        </w:rPr>
      </w:pPr>
      <w:r w:rsidRPr="003F0906">
        <w:t xml:space="preserve">- централизованным горячим отоплением; </w:t>
      </w:r>
    </w:p>
    <w:p w:rsidR="00506802" w:rsidRPr="003F0906" w:rsidRDefault="00506802" w:rsidP="00506802">
      <w:pPr>
        <w:tabs>
          <w:tab w:val="left" w:pos="993"/>
        </w:tabs>
        <w:ind w:firstLine="567"/>
        <w:contextualSpacing/>
        <w:jc w:val="both"/>
        <w:rPr>
          <w:rFonts w:eastAsia="Calibri"/>
          <w:lang w:eastAsia="en-US"/>
        </w:rPr>
      </w:pPr>
      <w:r w:rsidRPr="003F0906">
        <w:t xml:space="preserve">- вентиляцией; </w:t>
      </w:r>
    </w:p>
    <w:p w:rsidR="00506802" w:rsidRPr="003F0906" w:rsidRDefault="00506802" w:rsidP="00506802">
      <w:pPr>
        <w:tabs>
          <w:tab w:val="left" w:pos="993"/>
        </w:tabs>
        <w:ind w:firstLine="567"/>
        <w:contextualSpacing/>
        <w:jc w:val="both"/>
        <w:rPr>
          <w:rFonts w:eastAsia="Calibri"/>
          <w:lang w:eastAsia="en-US"/>
        </w:rPr>
      </w:pPr>
      <w:r w:rsidRPr="003F0906">
        <w:t>- узлом учета и регулирования тепловой энергии;</w:t>
      </w:r>
    </w:p>
    <w:p w:rsidR="00506802" w:rsidRPr="003F0906" w:rsidRDefault="00506802" w:rsidP="00506802">
      <w:pPr>
        <w:tabs>
          <w:tab w:val="left" w:pos="993"/>
        </w:tabs>
        <w:ind w:firstLine="567"/>
        <w:contextualSpacing/>
        <w:jc w:val="both"/>
        <w:rPr>
          <w:rFonts w:eastAsia="Calibri"/>
          <w:lang w:eastAsia="en-US"/>
        </w:rPr>
      </w:pPr>
      <w:r>
        <w:t>- горячей водой</w:t>
      </w:r>
      <w:r w:rsidRPr="003F0906">
        <w:t>;</w:t>
      </w:r>
    </w:p>
    <w:p w:rsidR="00506802" w:rsidRPr="003F0906" w:rsidRDefault="00506802" w:rsidP="00506802">
      <w:pPr>
        <w:tabs>
          <w:tab w:val="left" w:pos="993"/>
        </w:tabs>
        <w:ind w:firstLine="567"/>
        <w:contextualSpacing/>
        <w:jc w:val="both"/>
        <w:rPr>
          <w:rFonts w:eastAsia="Calibri"/>
          <w:lang w:eastAsia="en-US"/>
        </w:rPr>
      </w:pPr>
      <w:r w:rsidRPr="003F0906">
        <w:t>- системой противопожарной сигнализации и оповещения людей о пожаре;</w:t>
      </w:r>
    </w:p>
    <w:p w:rsidR="00506802" w:rsidRPr="003F0906" w:rsidRDefault="00506802" w:rsidP="00506802">
      <w:pPr>
        <w:tabs>
          <w:tab w:val="left" w:pos="993"/>
        </w:tabs>
        <w:ind w:firstLine="567"/>
        <w:contextualSpacing/>
        <w:jc w:val="both"/>
        <w:rPr>
          <w:rFonts w:eastAsia="Calibri"/>
          <w:lang w:eastAsia="en-US"/>
        </w:rPr>
      </w:pPr>
      <w:r w:rsidRPr="003F0906">
        <w:t xml:space="preserve">- системой охранной сигнализации; </w:t>
      </w:r>
    </w:p>
    <w:p w:rsidR="00506802" w:rsidRPr="003F0906" w:rsidRDefault="00506802" w:rsidP="00506802">
      <w:pPr>
        <w:tabs>
          <w:tab w:val="left" w:pos="993"/>
        </w:tabs>
        <w:ind w:firstLine="567"/>
        <w:contextualSpacing/>
        <w:jc w:val="both"/>
        <w:rPr>
          <w:rFonts w:eastAsia="Calibri"/>
          <w:lang w:eastAsia="en-US"/>
        </w:rPr>
      </w:pPr>
      <w:r w:rsidRPr="003F0906">
        <w:t>- «тревожной» кнопкой вызова вневедомственной охраны;</w:t>
      </w:r>
    </w:p>
    <w:p w:rsidR="00506802" w:rsidRPr="003F0906" w:rsidRDefault="00506802" w:rsidP="00506802">
      <w:pPr>
        <w:tabs>
          <w:tab w:val="left" w:pos="993"/>
        </w:tabs>
        <w:ind w:firstLine="567"/>
        <w:contextualSpacing/>
        <w:jc w:val="both"/>
        <w:rPr>
          <w:rFonts w:eastAsia="Calibri"/>
          <w:lang w:eastAsia="en-US"/>
        </w:rPr>
      </w:pPr>
      <w:r w:rsidRPr="003F0906">
        <w:t xml:space="preserve">- локальной компьютерной сетью; </w:t>
      </w:r>
    </w:p>
    <w:p w:rsidR="00506802" w:rsidRPr="003F0906" w:rsidRDefault="00506802" w:rsidP="00506802">
      <w:pPr>
        <w:tabs>
          <w:tab w:val="left" w:pos="993"/>
        </w:tabs>
        <w:ind w:firstLine="567"/>
        <w:contextualSpacing/>
        <w:jc w:val="both"/>
        <w:rPr>
          <w:rFonts w:eastAsia="Calibri"/>
          <w:lang w:eastAsia="en-US"/>
        </w:rPr>
      </w:pPr>
      <w:r w:rsidRPr="003F0906">
        <w:t xml:space="preserve">- подключение к Интернет  </w:t>
      </w:r>
    </w:p>
    <w:p w:rsidR="00506802" w:rsidRPr="003F0906" w:rsidRDefault="00506802" w:rsidP="00506802">
      <w:pPr>
        <w:tabs>
          <w:tab w:val="left" w:pos="993"/>
        </w:tabs>
        <w:ind w:firstLine="567"/>
        <w:contextualSpacing/>
        <w:jc w:val="both"/>
        <w:rPr>
          <w:rFonts w:eastAsia="Calibri"/>
          <w:lang w:eastAsia="en-US"/>
        </w:rPr>
      </w:pPr>
      <w:r w:rsidRPr="003F0906">
        <w:t xml:space="preserve">Для организации образовательного процесса и проведения внеурочной деятельности школа располагает следующей материально-технической базой: </w:t>
      </w:r>
    </w:p>
    <w:p w:rsidR="00506802" w:rsidRPr="003F0906" w:rsidRDefault="00506802" w:rsidP="00506802">
      <w:pPr>
        <w:tabs>
          <w:tab w:val="left" w:pos="993"/>
        </w:tabs>
        <w:ind w:firstLine="567"/>
        <w:contextualSpacing/>
        <w:jc w:val="both"/>
        <w:rPr>
          <w:rFonts w:eastAsia="Calibri"/>
          <w:lang w:eastAsia="en-US"/>
        </w:rPr>
      </w:pPr>
      <w:r w:rsidRPr="003F0906">
        <w:t xml:space="preserve">-занятия по заявленным образовательным программам проводятся в </w:t>
      </w:r>
      <w:r>
        <w:t>4</w:t>
      </w:r>
      <w:r w:rsidRPr="003F0906">
        <w:t xml:space="preserve"> учебных кабинетах. </w:t>
      </w:r>
    </w:p>
    <w:p w:rsidR="00506802" w:rsidRPr="003F0906" w:rsidRDefault="00506802" w:rsidP="00506802">
      <w:pPr>
        <w:tabs>
          <w:tab w:val="left" w:pos="993"/>
        </w:tabs>
        <w:ind w:firstLine="567"/>
        <w:contextualSpacing/>
        <w:jc w:val="both"/>
        <w:rPr>
          <w:rFonts w:eastAsia="Calibri"/>
          <w:lang w:eastAsia="en-US"/>
        </w:rPr>
      </w:pPr>
      <w:r w:rsidRPr="003F0906">
        <w:t xml:space="preserve">Все учебные кабинеты оснащены мебелью: </w:t>
      </w:r>
    </w:p>
    <w:p w:rsidR="00506802" w:rsidRPr="003F0906" w:rsidRDefault="00506802" w:rsidP="00506802">
      <w:pPr>
        <w:tabs>
          <w:tab w:val="left" w:pos="993"/>
        </w:tabs>
        <w:ind w:firstLine="567"/>
        <w:contextualSpacing/>
        <w:jc w:val="both"/>
        <w:rPr>
          <w:rFonts w:eastAsia="Calibri"/>
          <w:lang w:eastAsia="en-US"/>
        </w:rPr>
      </w:pPr>
      <w:r w:rsidRPr="003F0906">
        <w:t>- закуплены столы и стулья с регулированием высоты в соответствии с СанПиН;</w:t>
      </w:r>
    </w:p>
    <w:p w:rsidR="00506802" w:rsidRPr="003F0906" w:rsidRDefault="00506802" w:rsidP="00506802">
      <w:pPr>
        <w:tabs>
          <w:tab w:val="left" w:pos="993"/>
        </w:tabs>
        <w:ind w:firstLine="567"/>
        <w:contextualSpacing/>
        <w:jc w:val="both"/>
        <w:rPr>
          <w:rFonts w:eastAsia="Calibri"/>
          <w:lang w:eastAsia="en-US"/>
        </w:rPr>
      </w:pPr>
      <w:r>
        <w:t>К</w:t>
      </w:r>
      <w:r w:rsidRPr="003F0906">
        <w:t>абинеты  оснащены необходимыми техническими средствами обучения, в число которых входят:</w:t>
      </w:r>
    </w:p>
    <w:p w:rsidR="00506802" w:rsidRPr="003F0906" w:rsidRDefault="00506802" w:rsidP="00506802">
      <w:pPr>
        <w:tabs>
          <w:tab w:val="left" w:pos="993"/>
        </w:tabs>
        <w:ind w:firstLine="567"/>
        <w:contextualSpacing/>
        <w:jc w:val="both"/>
        <w:rPr>
          <w:rFonts w:eastAsia="Calibri"/>
          <w:lang w:eastAsia="en-US"/>
        </w:rPr>
      </w:pPr>
      <w:r w:rsidRPr="003F0906">
        <w:t>- компьютер</w:t>
      </w:r>
      <w:r w:rsidR="00451249">
        <w:t>ы - 17</w:t>
      </w:r>
      <w:r w:rsidRPr="003F0906">
        <w:t xml:space="preserve">, </w:t>
      </w:r>
    </w:p>
    <w:p w:rsidR="00506802" w:rsidRPr="003F0906" w:rsidRDefault="00506802" w:rsidP="00506802">
      <w:pPr>
        <w:tabs>
          <w:tab w:val="left" w:pos="993"/>
        </w:tabs>
        <w:ind w:firstLine="567"/>
        <w:contextualSpacing/>
        <w:jc w:val="both"/>
        <w:rPr>
          <w:rFonts w:eastAsia="Calibri"/>
          <w:lang w:eastAsia="en-US"/>
        </w:rPr>
      </w:pPr>
      <w:r w:rsidRPr="003F0906">
        <w:t>- мультимедийный проектор</w:t>
      </w:r>
      <w:r>
        <w:t xml:space="preserve"> - </w:t>
      </w:r>
      <w:r w:rsidR="00451249">
        <w:t>6</w:t>
      </w:r>
      <w:r w:rsidRPr="003F0906">
        <w:t xml:space="preserve">, </w:t>
      </w:r>
    </w:p>
    <w:p w:rsidR="00506802" w:rsidRPr="003F0906" w:rsidRDefault="00506802" w:rsidP="00506802">
      <w:pPr>
        <w:tabs>
          <w:tab w:val="left" w:pos="993"/>
        </w:tabs>
        <w:ind w:firstLine="567"/>
        <w:contextualSpacing/>
        <w:jc w:val="both"/>
        <w:rPr>
          <w:rFonts w:eastAsia="Calibri"/>
          <w:lang w:eastAsia="en-US"/>
        </w:rPr>
      </w:pPr>
      <w:r w:rsidRPr="003F0906">
        <w:t>-интерактивная доска</w:t>
      </w:r>
      <w:r w:rsidR="00451249">
        <w:t xml:space="preserve"> -6</w:t>
      </w:r>
      <w:r w:rsidRPr="003F0906">
        <w:t xml:space="preserve">, </w:t>
      </w:r>
    </w:p>
    <w:p w:rsidR="00506802" w:rsidRPr="003F0906" w:rsidRDefault="00506802" w:rsidP="00506802">
      <w:pPr>
        <w:tabs>
          <w:tab w:val="left" w:pos="993"/>
        </w:tabs>
        <w:ind w:firstLine="567"/>
        <w:contextualSpacing/>
        <w:jc w:val="both"/>
        <w:rPr>
          <w:rFonts w:eastAsia="Calibri"/>
          <w:lang w:eastAsia="en-US"/>
        </w:rPr>
      </w:pPr>
      <w:r>
        <w:t xml:space="preserve">- оргтехника: </w:t>
      </w:r>
      <w:r w:rsidRPr="003F0906">
        <w:t>при</w:t>
      </w:r>
      <w:r>
        <w:t>н</w:t>
      </w:r>
      <w:r w:rsidRPr="003F0906">
        <w:t>тер</w:t>
      </w:r>
      <w:r>
        <w:t xml:space="preserve"> - </w:t>
      </w:r>
      <w:r w:rsidR="00451249">
        <w:t>4</w:t>
      </w:r>
      <w:r w:rsidRPr="003F0906">
        <w:t>.</w:t>
      </w:r>
    </w:p>
    <w:p w:rsidR="00506802" w:rsidRPr="003F0906" w:rsidRDefault="00506802" w:rsidP="00506802">
      <w:pPr>
        <w:tabs>
          <w:tab w:val="left" w:pos="993"/>
        </w:tabs>
        <w:ind w:firstLine="567"/>
        <w:contextualSpacing/>
        <w:jc w:val="both"/>
        <w:rPr>
          <w:rFonts w:eastAsia="Calibri"/>
          <w:lang w:eastAsia="en-US"/>
        </w:rPr>
      </w:pPr>
      <w:r w:rsidRPr="003F0906">
        <w:lastRenderedPageBreak/>
        <w:t xml:space="preserve">Для проведения учебных занятий все классные кабинеты обеспечены демонстрационными экземплярами по всем темам учебного содержания, необходимым для групповой и практической работы. </w:t>
      </w:r>
    </w:p>
    <w:p w:rsidR="00506802" w:rsidRPr="003F0906" w:rsidRDefault="00506802" w:rsidP="00506802">
      <w:pPr>
        <w:tabs>
          <w:tab w:val="left" w:pos="993"/>
        </w:tabs>
        <w:ind w:firstLine="567"/>
        <w:contextualSpacing/>
        <w:jc w:val="both"/>
        <w:rPr>
          <w:rFonts w:eastAsia="Calibri"/>
          <w:lang w:eastAsia="en-US"/>
        </w:rPr>
      </w:pPr>
      <w:r w:rsidRPr="003F0906">
        <w:t>Ресурсное обеспечение основных образовательных программ по предметам учебного пла</w:t>
      </w:r>
      <w:r w:rsidR="00451249">
        <w:t>на отражено в «Паспорте кабинета</w:t>
      </w:r>
      <w:r w:rsidRPr="003F0906">
        <w:t xml:space="preserve">». </w:t>
      </w:r>
    </w:p>
    <w:p w:rsidR="00506802" w:rsidRPr="003F0906" w:rsidRDefault="00506802" w:rsidP="00506802">
      <w:pPr>
        <w:tabs>
          <w:tab w:val="left" w:pos="993"/>
        </w:tabs>
        <w:ind w:firstLine="567"/>
        <w:contextualSpacing/>
        <w:jc w:val="both"/>
        <w:rPr>
          <w:rFonts w:eastAsia="Calibri"/>
          <w:lang w:eastAsia="en-US"/>
        </w:rPr>
      </w:pPr>
      <w:r w:rsidRPr="003F0906">
        <w:t xml:space="preserve">1.Кабинеты функционально пригодны. </w:t>
      </w:r>
    </w:p>
    <w:p w:rsidR="00506802" w:rsidRPr="003F0906" w:rsidRDefault="00506802" w:rsidP="00506802">
      <w:pPr>
        <w:tabs>
          <w:tab w:val="left" w:pos="993"/>
        </w:tabs>
        <w:ind w:firstLine="567"/>
        <w:contextualSpacing/>
        <w:jc w:val="both"/>
        <w:rPr>
          <w:rFonts w:eastAsia="Calibri"/>
          <w:lang w:eastAsia="en-US"/>
        </w:rPr>
      </w:pPr>
      <w:r w:rsidRPr="003F0906">
        <w:t>2. Для проведения занятий по физической культуре используется спортивный зал. Спортивный зал</w:t>
      </w:r>
      <w:r>
        <w:t xml:space="preserve"> оборудован</w:t>
      </w:r>
      <w:r w:rsidRPr="003F0906">
        <w:t xml:space="preserve"> в соответствии с требованиями.</w:t>
      </w:r>
    </w:p>
    <w:p w:rsidR="00506802" w:rsidRPr="003F0906" w:rsidRDefault="00506802" w:rsidP="00506802">
      <w:pPr>
        <w:tabs>
          <w:tab w:val="left" w:pos="993"/>
        </w:tabs>
        <w:ind w:firstLine="567"/>
        <w:contextualSpacing/>
        <w:jc w:val="both"/>
        <w:rPr>
          <w:rFonts w:eastAsia="Calibri"/>
          <w:lang w:eastAsia="en-US"/>
        </w:rPr>
      </w:pPr>
      <w:r w:rsidRPr="003F0906">
        <w:t xml:space="preserve">3. Информатика – 1 кабинет. Функционально пригоден. Оснащенность современной оргтехникой составляет 100%. </w:t>
      </w:r>
    </w:p>
    <w:p w:rsidR="00506802" w:rsidRPr="003F0906" w:rsidRDefault="00506802" w:rsidP="00506802">
      <w:pPr>
        <w:tabs>
          <w:tab w:val="left" w:pos="993"/>
        </w:tabs>
        <w:ind w:firstLine="567"/>
        <w:contextualSpacing/>
        <w:jc w:val="both"/>
        <w:rPr>
          <w:rFonts w:eastAsia="Calibri"/>
          <w:lang w:eastAsia="en-US"/>
        </w:rPr>
      </w:pPr>
      <w:r w:rsidRPr="003F0906">
        <w:t xml:space="preserve">4. Иностранный язык (английский) – </w:t>
      </w:r>
      <w:r>
        <w:t>1</w:t>
      </w:r>
      <w:r w:rsidRPr="003F0906">
        <w:t xml:space="preserve"> кабинет.</w:t>
      </w:r>
      <w:r>
        <w:t xml:space="preserve"> Ф</w:t>
      </w:r>
      <w:r w:rsidRPr="003F0906">
        <w:t>ункционально пригод</w:t>
      </w:r>
      <w:r>
        <w:t>е</w:t>
      </w:r>
      <w:r w:rsidRPr="003F0906">
        <w:t xml:space="preserve">н. Имеется аудио-видеотехника. </w:t>
      </w:r>
    </w:p>
    <w:p w:rsidR="00506802" w:rsidRPr="003F0906" w:rsidRDefault="00506802" w:rsidP="00506802">
      <w:pPr>
        <w:tabs>
          <w:tab w:val="left" w:pos="993"/>
        </w:tabs>
        <w:ind w:firstLine="567"/>
        <w:contextualSpacing/>
        <w:jc w:val="both"/>
        <w:rPr>
          <w:rFonts w:eastAsia="Calibri"/>
          <w:lang w:eastAsia="en-US"/>
        </w:rPr>
      </w:pPr>
      <w:r w:rsidRPr="003F0906">
        <w:t>5. Доп</w:t>
      </w:r>
      <w:r>
        <w:t>олнительно представлены кабинет</w:t>
      </w:r>
      <w:r w:rsidRPr="003F0906">
        <w:t xml:space="preserve"> </w:t>
      </w:r>
      <w:r>
        <w:t>социально-</w:t>
      </w:r>
      <w:r w:rsidRPr="003F0906">
        <w:t>психолог</w:t>
      </w:r>
      <w:r>
        <w:t>ической службы</w:t>
      </w:r>
      <w:r w:rsidRPr="003F0906">
        <w:t xml:space="preserve"> (1).  </w:t>
      </w:r>
    </w:p>
    <w:p w:rsidR="00506802" w:rsidRPr="003F0906" w:rsidRDefault="00506802" w:rsidP="00506802">
      <w:pPr>
        <w:tabs>
          <w:tab w:val="left" w:pos="993"/>
        </w:tabs>
        <w:ind w:firstLine="567"/>
        <w:contextualSpacing/>
        <w:jc w:val="both"/>
        <w:rPr>
          <w:rFonts w:eastAsia="Calibri"/>
          <w:lang w:eastAsia="en-US"/>
        </w:rPr>
      </w:pPr>
      <w:r w:rsidRPr="003F0906">
        <w:t xml:space="preserve">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w:t>
      </w:r>
    </w:p>
    <w:p w:rsidR="00506802" w:rsidRPr="003F0906" w:rsidRDefault="00506802" w:rsidP="00506802">
      <w:pPr>
        <w:tabs>
          <w:tab w:val="left" w:pos="993"/>
        </w:tabs>
        <w:ind w:firstLine="567"/>
        <w:contextualSpacing/>
        <w:jc w:val="both"/>
      </w:pPr>
      <w:r w:rsidRPr="003F0906">
        <w:t xml:space="preserve">Для организации питания учащихся в </w:t>
      </w:r>
      <w:r>
        <w:t xml:space="preserve">ОУ </w:t>
      </w:r>
      <w:r w:rsidRPr="003F0906">
        <w:t xml:space="preserve"> имеется столовая.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 Материальная база столовой и четкая организация технологического процесса позволяют организовать для учащихся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506802" w:rsidRDefault="00506802" w:rsidP="00506802">
      <w:pPr>
        <w:pStyle w:val="a3"/>
        <w:spacing w:before="0" w:beforeAutospacing="0" w:after="0" w:afterAutospacing="0" w:line="276" w:lineRule="auto"/>
        <w:ind w:firstLine="567"/>
        <w:jc w:val="both"/>
      </w:pPr>
      <w:r w:rsidRPr="003F0906">
        <w:t>Для обеспечения медицинского обслуживания школа располагает медицинским кабинетом,  соответствую</w:t>
      </w:r>
      <w:r>
        <w:t>щий</w:t>
      </w:r>
      <w:r w:rsidRPr="003F0906">
        <w:t xml:space="preserve"> санитарным правилам. Медицинский кабинет укомплектован на 100%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  </w:t>
      </w:r>
    </w:p>
    <w:p w:rsidR="00F74D79" w:rsidRPr="007B2A4D" w:rsidRDefault="00F74D79" w:rsidP="00F74D79">
      <w:r w:rsidRPr="007B2A4D">
        <w:t>Состояние материально-технической базы школы</w:t>
      </w:r>
    </w:p>
    <w:p w:rsidR="00F74D79" w:rsidRPr="007B2A4D" w:rsidRDefault="00F74D79" w:rsidP="00F74D79">
      <w:pPr>
        <w:tabs>
          <w:tab w:val="left" w:pos="1075"/>
        </w:tabs>
      </w:pPr>
      <w:r>
        <w:tab/>
      </w:r>
    </w:p>
    <w:tbl>
      <w:tblPr>
        <w:tblW w:w="10031" w:type="dxa"/>
        <w:tblLayout w:type="fixed"/>
        <w:tblLook w:val="04A0" w:firstRow="1" w:lastRow="0" w:firstColumn="1" w:lastColumn="0" w:noHBand="0" w:noVBand="1"/>
      </w:tblPr>
      <w:tblGrid>
        <w:gridCol w:w="8330"/>
        <w:gridCol w:w="1701"/>
      </w:tblGrid>
      <w:tr w:rsidR="00F74D79" w:rsidRPr="007B2A4D" w:rsidTr="009D01DF">
        <w:tc>
          <w:tcPr>
            <w:tcW w:w="8330" w:type="dxa"/>
            <w:tcBorders>
              <w:top w:val="single" w:sz="4" w:space="0" w:color="000000"/>
              <w:left w:val="single" w:sz="4" w:space="0" w:color="000000"/>
              <w:bottom w:val="single" w:sz="4" w:space="0" w:color="000000"/>
              <w:right w:val="nil"/>
            </w:tcBorders>
            <w:hideMark/>
          </w:tcPr>
          <w:p w:rsidR="00F74D79" w:rsidRPr="007B2A4D" w:rsidRDefault="00F74D79" w:rsidP="00015D56">
            <w:r w:rsidRPr="007B2A4D">
              <w:t>Обеспеченность учащихся учебной литературой (%)</w:t>
            </w:r>
          </w:p>
        </w:tc>
        <w:tc>
          <w:tcPr>
            <w:tcW w:w="1701" w:type="dxa"/>
            <w:tcBorders>
              <w:top w:val="single" w:sz="4" w:space="0" w:color="000000"/>
              <w:left w:val="single" w:sz="4" w:space="0" w:color="000000"/>
              <w:bottom w:val="single" w:sz="4" w:space="0" w:color="000000"/>
              <w:right w:val="single" w:sz="4" w:space="0" w:color="000000"/>
            </w:tcBorders>
            <w:hideMark/>
          </w:tcPr>
          <w:p w:rsidR="00F74D79" w:rsidRPr="007B2A4D" w:rsidRDefault="00F74D79" w:rsidP="00015D56">
            <w:r w:rsidRPr="007B2A4D">
              <w:t>100</w:t>
            </w:r>
          </w:p>
        </w:tc>
      </w:tr>
      <w:tr w:rsidR="00F74D79" w:rsidRPr="007B2A4D" w:rsidTr="009D01DF">
        <w:tc>
          <w:tcPr>
            <w:tcW w:w="8330" w:type="dxa"/>
            <w:tcBorders>
              <w:top w:val="single" w:sz="4" w:space="0" w:color="000000"/>
              <w:left w:val="single" w:sz="4" w:space="0" w:color="000000"/>
              <w:bottom w:val="single" w:sz="4" w:space="0" w:color="000000"/>
              <w:right w:val="nil"/>
            </w:tcBorders>
            <w:hideMark/>
          </w:tcPr>
          <w:p w:rsidR="00F74D79" w:rsidRPr="007B2A4D" w:rsidRDefault="00F74D79" w:rsidP="00015D56">
            <w:r w:rsidRPr="007B2A4D">
              <w:t>Количество компьютеров, применяемых в учебном процессе</w:t>
            </w:r>
          </w:p>
        </w:tc>
        <w:tc>
          <w:tcPr>
            <w:tcW w:w="1701" w:type="dxa"/>
            <w:tcBorders>
              <w:top w:val="single" w:sz="4" w:space="0" w:color="000000"/>
              <w:left w:val="single" w:sz="4" w:space="0" w:color="000000"/>
              <w:bottom w:val="single" w:sz="4" w:space="0" w:color="000000"/>
              <w:right w:val="single" w:sz="4" w:space="0" w:color="000000"/>
            </w:tcBorders>
            <w:hideMark/>
          </w:tcPr>
          <w:p w:rsidR="00F74D79" w:rsidRPr="007B2A4D" w:rsidRDefault="005E18E1" w:rsidP="00015D56">
            <w:r>
              <w:t>18</w:t>
            </w:r>
          </w:p>
        </w:tc>
      </w:tr>
      <w:tr w:rsidR="00F74D79" w:rsidRPr="007B2A4D" w:rsidTr="009D01DF">
        <w:tc>
          <w:tcPr>
            <w:tcW w:w="8330" w:type="dxa"/>
            <w:tcBorders>
              <w:top w:val="single" w:sz="4" w:space="0" w:color="000000"/>
              <w:left w:val="single" w:sz="4" w:space="0" w:color="000000"/>
              <w:bottom w:val="single" w:sz="4" w:space="0" w:color="000000"/>
              <w:right w:val="nil"/>
            </w:tcBorders>
            <w:hideMark/>
          </w:tcPr>
          <w:p w:rsidR="00F74D79" w:rsidRPr="007B2A4D" w:rsidRDefault="00F74D79" w:rsidP="00015D56">
            <w:r w:rsidRPr="007B2A4D">
              <w:t>Количество ноутбуков, применяемых в учебном процессе</w:t>
            </w:r>
          </w:p>
        </w:tc>
        <w:tc>
          <w:tcPr>
            <w:tcW w:w="1701" w:type="dxa"/>
            <w:tcBorders>
              <w:top w:val="single" w:sz="4" w:space="0" w:color="000000"/>
              <w:left w:val="single" w:sz="4" w:space="0" w:color="000000"/>
              <w:bottom w:val="single" w:sz="4" w:space="0" w:color="000000"/>
              <w:right w:val="single" w:sz="4" w:space="0" w:color="000000"/>
            </w:tcBorders>
            <w:hideMark/>
          </w:tcPr>
          <w:p w:rsidR="00F74D79" w:rsidRPr="007B2A4D" w:rsidRDefault="005E18E1" w:rsidP="00015D56">
            <w:r>
              <w:t>8</w:t>
            </w:r>
          </w:p>
        </w:tc>
      </w:tr>
      <w:tr w:rsidR="00F74D79" w:rsidRPr="007B2A4D" w:rsidTr="009D01DF">
        <w:tc>
          <w:tcPr>
            <w:tcW w:w="8330" w:type="dxa"/>
            <w:tcBorders>
              <w:top w:val="single" w:sz="4" w:space="0" w:color="000000"/>
              <w:left w:val="single" w:sz="4" w:space="0" w:color="000000"/>
              <w:bottom w:val="single" w:sz="4" w:space="0" w:color="000000"/>
              <w:right w:val="nil"/>
            </w:tcBorders>
            <w:hideMark/>
          </w:tcPr>
          <w:p w:rsidR="00F74D79" w:rsidRPr="007B2A4D" w:rsidRDefault="00F74D79" w:rsidP="00015D56">
            <w:r w:rsidRPr="007B2A4D">
              <w:t>Количество интерактивных комплексов, применяемых в учебном процессе</w:t>
            </w:r>
          </w:p>
        </w:tc>
        <w:tc>
          <w:tcPr>
            <w:tcW w:w="1701" w:type="dxa"/>
            <w:tcBorders>
              <w:top w:val="single" w:sz="4" w:space="0" w:color="000000"/>
              <w:left w:val="single" w:sz="4" w:space="0" w:color="000000"/>
              <w:bottom w:val="single" w:sz="4" w:space="0" w:color="000000"/>
              <w:right w:val="single" w:sz="4" w:space="0" w:color="000000"/>
            </w:tcBorders>
            <w:hideMark/>
          </w:tcPr>
          <w:p w:rsidR="00F74D79" w:rsidRPr="007B2A4D" w:rsidRDefault="005E18E1" w:rsidP="00015D56">
            <w:r>
              <w:t>8</w:t>
            </w:r>
          </w:p>
        </w:tc>
      </w:tr>
      <w:tr w:rsidR="00F74D79" w:rsidRPr="007B2A4D" w:rsidTr="009D01DF">
        <w:tc>
          <w:tcPr>
            <w:tcW w:w="8330" w:type="dxa"/>
            <w:tcBorders>
              <w:top w:val="single" w:sz="4" w:space="0" w:color="000000"/>
              <w:left w:val="single" w:sz="4" w:space="0" w:color="000000"/>
              <w:bottom w:val="single" w:sz="4" w:space="0" w:color="000000"/>
              <w:right w:val="nil"/>
            </w:tcBorders>
            <w:hideMark/>
          </w:tcPr>
          <w:p w:rsidR="00F74D79" w:rsidRPr="007B2A4D" w:rsidRDefault="00F74D79" w:rsidP="00015D56">
            <w:r w:rsidRPr="007B2A4D">
              <w:t>Количество учащихся на 1 компьютер, применяемый в учебном процессе</w:t>
            </w:r>
          </w:p>
        </w:tc>
        <w:tc>
          <w:tcPr>
            <w:tcW w:w="1701" w:type="dxa"/>
            <w:tcBorders>
              <w:top w:val="single" w:sz="4" w:space="0" w:color="000000"/>
              <w:left w:val="single" w:sz="4" w:space="0" w:color="000000"/>
              <w:bottom w:val="single" w:sz="4" w:space="0" w:color="000000"/>
              <w:right w:val="single" w:sz="4" w:space="0" w:color="000000"/>
            </w:tcBorders>
            <w:hideMark/>
          </w:tcPr>
          <w:p w:rsidR="00F74D79" w:rsidRPr="007B2A4D" w:rsidRDefault="005E18E1" w:rsidP="00015D56">
            <w:r>
              <w:t>3</w:t>
            </w:r>
          </w:p>
        </w:tc>
      </w:tr>
      <w:tr w:rsidR="00F74D79" w:rsidRPr="007B2A4D" w:rsidTr="009D01DF">
        <w:tc>
          <w:tcPr>
            <w:tcW w:w="8330" w:type="dxa"/>
            <w:tcBorders>
              <w:top w:val="single" w:sz="4" w:space="0" w:color="000000"/>
              <w:left w:val="single" w:sz="4" w:space="0" w:color="000000"/>
              <w:bottom w:val="single" w:sz="4" w:space="0" w:color="000000"/>
              <w:right w:val="nil"/>
            </w:tcBorders>
            <w:hideMark/>
          </w:tcPr>
          <w:p w:rsidR="00F74D79" w:rsidRPr="007B2A4D" w:rsidRDefault="00F74D79" w:rsidP="00015D56">
            <w:r w:rsidRPr="007B2A4D">
              <w:t>Наличие медиатеки (есть/нет)</w:t>
            </w:r>
          </w:p>
        </w:tc>
        <w:tc>
          <w:tcPr>
            <w:tcW w:w="1701" w:type="dxa"/>
            <w:tcBorders>
              <w:top w:val="single" w:sz="4" w:space="0" w:color="000000"/>
              <w:left w:val="single" w:sz="4" w:space="0" w:color="000000"/>
              <w:bottom w:val="single" w:sz="4" w:space="0" w:color="000000"/>
              <w:right w:val="single" w:sz="4" w:space="0" w:color="000000"/>
            </w:tcBorders>
            <w:hideMark/>
          </w:tcPr>
          <w:p w:rsidR="00F74D79" w:rsidRPr="007B2A4D" w:rsidRDefault="00F74D79" w:rsidP="00015D56">
            <w:r w:rsidRPr="007B2A4D">
              <w:t>есть</w:t>
            </w:r>
          </w:p>
        </w:tc>
      </w:tr>
      <w:tr w:rsidR="00F74D79" w:rsidRPr="007B2A4D" w:rsidTr="009D01DF">
        <w:tc>
          <w:tcPr>
            <w:tcW w:w="8330" w:type="dxa"/>
            <w:tcBorders>
              <w:top w:val="single" w:sz="4" w:space="0" w:color="000000"/>
              <w:left w:val="single" w:sz="4" w:space="0" w:color="000000"/>
              <w:bottom w:val="single" w:sz="4" w:space="0" w:color="000000"/>
              <w:right w:val="nil"/>
            </w:tcBorders>
            <w:hideMark/>
          </w:tcPr>
          <w:p w:rsidR="00F74D79" w:rsidRPr="007B2A4D" w:rsidRDefault="00F74D79" w:rsidP="00015D56">
            <w:r w:rsidRPr="007B2A4D">
              <w:t>Возможность пользования сетью Интернет учащимися (да/ нет)</w:t>
            </w:r>
          </w:p>
        </w:tc>
        <w:tc>
          <w:tcPr>
            <w:tcW w:w="1701" w:type="dxa"/>
            <w:tcBorders>
              <w:top w:val="single" w:sz="4" w:space="0" w:color="000000"/>
              <w:left w:val="single" w:sz="4" w:space="0" w:color="000000"/>
              <w:bottom w:val="single" w:sz="4" w:space="0" w:color="000000"/>
              <w:right w:val="single" w:sz="4" w:space="0" w:color="000000"/>
            </w:tcBorders>
            <w:hideMark/>
          </w:tcPr>
          <w:p w:rsidR="00F74D79" w:rsidRPr="007B2A4D" w:rsidRDefault="00F74D79" w:rsidP="00015D56">
            <w:r w:rsidRPr="007B2A4D">
              <w:t>да</w:t>
            </w:r>
          </w:p>
        </w:tc>
      </w:tr>
      <w:tr w:rsidR="00F74D79" w:rsidRPr="007B2A4D" w:rsidTr="009D01DF">
        <w:tc>
          <w:tcPr>
            <w:tcW w:w="8330" w:type="dxa"/>
            <w:tcBorders>
              <w:top w:val="single" w:sz="4" w:space="0" w:color="000000"/>
              <w:left w:val="single" w:sz="4" w:space="0" w:color="000000"/>
              <w:bottom w:val="single" w:sz="4" w:space="0" w:color="000000"/>
              <w:right w:val="nil"/>
            </w:tcBorders>
            <w:hideMark/>
          </w:tcPr>
          <w:p w:rsidR="00F74D79" w:rsidRPr="007B2A4D" w:rsidRDefault="00F74D79" w:rsidP="00015D56">
            <w:r w:rsidRPr="007B2A4D">
              <w:t>Доля учителей, прошедших курсы компьютерной грамотности</w:t>
            </w:r>
          </w:p>
        </w:tc>
        <w:tc>
          <w:tcPr>
            <w:tcW w:w="1701" w:type="dxa"/>
            <w:tcBorders>
              <w:top w:val="single" w:sz="4" w:space="0" w:color="000000"/>
              <w:left w:val="single" w:sz="4" w:space="0" w:color="000000"/>
              <w:bottom w:val="single" w:sz="4" w:space="0" w:color="000000"/>
              <w:right w:val="single" w:sz="4" w:space="0" w:color="000000"/>
            </w:tcBorders>
            <w:hideMark/>
          </w:tcPr>
          <w:p w:rsidR="00F74D79" w:rsidRPr="007B2A4D" w:rsidRDefault="00F74D79" w:rsidP="00015D56">
            <w:r w:rsidRPr="007B2A4D">
              <w:t>100</w:t>
            </w:r>
          </w:p>
        </w:tc>
      </w:tr>
      <w:tr w:rsidR="00F74D79" w:rsidRPr="007B2A4D" w:rsidTr="009D01DF">
        <w:tc>
          <w:tcPr>
            <w:tcW w:w="8330" w:type="dxa"/>
            <w:tcBorders>
              <w:top w:val="single" w:sz="4" w:space="0" w:color="000000"/>
              <w:left w:val="single" w:sz="4" w:space="0" w:color="000000"/>
              <w:bottom w:val="single" w:sz="4" w:space="0" w:color="000000"/>
              <w:right w:val="nil"/>
            </w:tcBorders>
            <w:hideMark/>
          </w:tcPr>
          <w:p w:rsidR="00F74D79" w:rsidRPr="007B2A4D" w:rsidRDefault="00F74D79" w:rsidP="00015D56">
            <w:r w:rsidRPr="007B2A4D">
              <w:t>Доля учителей, применяющих ИКТ в учебном процессе</w:t>
            </w:r>
          </w:p>
        </w:tc>
        <w:tc>
          <w:tcPr>
            <w:tcW w:w="1701" w:type="dxa"/>
            <w:tcBorders>
              <w:top w:val="single" w:sz="4" w:space="0" w:color="000000"/>
              <w:left w:val="single" w:sz="4" w:space="0" w:color="000000"/>
              <w:bottom w:val="single" w:sz="4" w:space="0" w:color="000000"/>
              <w:right w:val="single" w:sz="4" w:space="0" w:color="000000"/>
            </w:tcBorders>
            <w:hideMark/>
          </w:tcPr>
          <w:p w:rsidR="00F74D79" w:rsidRPr="007B2A4D" w:rsidRDefault="00F74D79" w:rsidP="00015D56">
            <w:r w:rsidRPr="007B2A4D">
              <w:t>100</w:t>
            </w:r>
          </w:p>
        </w:tc>
      </w:tr>
      <w:tr w:rsidR="00F74D79" w:rsidRPr="007B2A4D" w:rsidTr="009D01DF">
        <w:tc>
          <w:tcPr>
            <w:tcW w:w="8330" w:type="dxa"/>
            <w:tcBorders>
              <w:top w:val="single" w:sz="4" w:space="0" w:color="000000"/>
              <w:left w:val="single" w:sz="4" w:space="0" w:color="000000"/>
              <w:bottom w:val="single" w:sz="4" w:space="0" w:color="000000"/>
              <w:right w:val="nil"/>
            </w:tcBorders>
            <w:hideMark/>
          </w:tcPr>
          <w:p w:rsidR="00F74D79" w:rsidRPr="007B2A4D" w:rsidRDefault="00F74D79" w:rsidP="00015D56">
            <w:r w:rsidRPr="007B2A4D">
              <w:t>Кол-во компьютеров, применяемых в управлении</w:t>
            </w:r>
          </w:p>
        </w:tc>
        <w:tc>
          <w:tcPr>
            <w:tcW w:w="1701" w:type="dxa"/>
            <w:tcBorders>
              <w:top w:val="single" w:sz="4" w:space="0" w:color="000000"/>
              <w:left w:val="single" w:sz="4" w:space="0" w:color="000000"/>
              <w:bottom w:val="single" w:sz="4" w:space="0" w:color="000000"/>
              <w:right w:val="single" w:sz="4" w:space="0" w:color="000000"/>
            </w:tcBorders>
            <w:hideMark/>
          </w:tcPr>
          <w:p w:rsidR="00F74D79" w:rsidRPr="007B2A4D" w:rsidRDefault="005E18E1" w:rsidP="00015D56">
            <w:r>
              <w:t>3</w:t>
            </w:r>
          </w:p>
        </w:tc>
      </w:tr>
      <w:tr w:rsidR="00F74D79" w:rsidRPr="007B2A4D" w:rsidTr="009D01DF">
        <w:tc>
          <w:tcPr>
            <w:tcW w:w="8330" w:type="dxa"/>
            <w:tcBorders>
              <w:top w:val="single" w:sz="4" w:space="0" w:color="000000"/>
              <w:left w:val="single" w:sz="4" w:space="0" w:color="000000"/>
              <w:bottom w:val="single" w:sz="4" w:space="0" w:color="000000"/>
              <w:right w:val="nil"/>
            </w:tcBorders>
            <w:hideMark/>
          </w:tcPr>
          <w:p w:rsidR="00F74D79" w:rsidRPr="007B2A4D" w:rsidRDefault="00F74D79" w:rsidP="00015D56">
            <w:r w:rsidRPr="007B2A4D">
              <w:t>Возможность пользования сетью Интернет педагогами (да/нет)</w:t>
            </w:r>
          </w:p>
        </w:tc>
        <w:tc>
          <w:tcPr>
            <w:tcW w:w="1701" w:type="dxa"/>
            <w:tcBorders>
              <w:top w:val="single" w:sz="4" w:space="0" w:color="000000"/>
              <w:left w:val="single" w:sz="4" w:space="0" w:color="000000"/>
              <w:bottom w:val="single" w:sz="4" w:space="0" w:color="000000"/>
              <w:right w:val="single" w:sz="4" w:space="0" w:color="000000"/>
            </w:tcBorders>
            <w:hideMark/>
          </w:tcPr>
          <w:p w:rsidR="00F74D79" w:rsidRPr="007B2A4D" w:rsidRDefault="00F74D79" w:rsidP="00015D56">
            <w:r w:rsidRPr="007B2A4D">
              <w:t>да</w:t>
            </w:r>
          </w:p>
        </w:tc>
      </w:tr>
      <w:tr w:rsidR="00F74D79" w:rsidRPr="007B2A4D" w:rsidTr="009D01DF">
        <w:tc>
          <w:tcPr>
            <w:tcW w:w="8330" w:type="dxa"/>
            <w:tcBorders>
              <w:top w:val="single" w:sz="4" w:space="0" w:color="000000"/>
              <w:left w:val="single" w:sz="4" w:space="0" w:color="000000"/>
              <w:bottom w:val="single" w:sz="4" w:space="0" w:color="000000"/>
              <w:right w:val="nil"/>
            </w:tcBorders>
            <w:hideMark/>
          </w:tcPr>
          <w:p w:rsidR="00F74D79" w:rsidRPr="007B2A4D" w:rsidRDefault="00F74D79" w:rsidP="00015D56">
            <w:r w:rsidRPr="007B2A4D">
              <w:t>Наличие сайта (да/ нет)</w:t>
            </w:r>
          </w:p>
        </w:tc>
        <w:tc>
          <w:tcPr>
            <w:tcW w:w="1701" w:type="dxa"/>
            <w:tcBorders>
              <w:top w:val="single" w:sz="4" w:space="0" w:color="000000"/>
              <w:left w:val="single" w:sz="4" w:space="0" w:color="000000"/>
              <w:bottom w:val="single" w:sz="4" w:space="0" w:color="000000"/>
              <w:right w:val="single" w:sz="4" w:space="0" w:color="000000"/>
            </w:tcBorders>
            <w:hideMark/>
          </w:tcPr>
          <w:p w:rsidR="00F74D79" w:rsidRPr="007B2A4D" w:rsidRDefault="00F74D79" w:rsidP="00015D56">
            <w:r w:rsidRPr="007B2A4D">
              <w:t>да</w:t>
            </w:r>
          </w:p>
        </w:tc>
      </w:tr>
    </w:tbl>
    <w:p w:rsidR="00F74D79" w:rsidRPr="007B2A4D" w:rsidRDefault="00F74D79" w:rsidP="00F74D79"/>
    <w:p w:rsidR="00F74D79" w:rsidRPr="007B2A4D" w:rsidRDefault="00F74D79" w:rsidP="00F74D79">
      <w:r w:rsidRPr="007B2A4D">
        <w:t xml:space="preserve">Оснащенность учебных кабинетов </w:t>
      </w:r>
    </w:p>
    <w:p w:rsidR="00F74D79" w:rsidRPr="007B2A4D" w:rsidRDefault="00F74D79" w:rsidP="00F74D7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37"/>
        <w:gridCol w:w="6959"/>
      </w:tblGrid>
      <w:tr w:rsidR="00F74D79" w:rsidRPr="007B2A4D" w:rsidTr="00E24EE8">
        <w:tc>
          <w:tcPr>
            <w:tcW w:w="2235"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 xml:space="preserve">  Кабинет</w:t>
            </w:r>
          </w:p>
        </w:tc>
        <w:tc>
          <w:tcPr>
            <w:tcW w:w="837" w:type="dxa"/>
            <w:tcBorders>
              <w:top w:val="single" w:sz="4" w:space="0" w:color="auto"/>
              <w:left w:val="single" w:sz="4" w:space="0" w:color="auto"/>
              <w:bottom w:val="single" w:sz="4" w:space="0" w:color="auto"/>
              <w:right w:val="single" w:sz="4" w:space="0" w:color="auto"/>
            </w:tcBorders>
          </w:tcPr>
          <w:p w:rsidR="00F74D79" w:rsidRPr="007B2A4D" w:rsidRDefault="00F74D79" w:rsidP="00015D56">
            <w:r w:rsidRPr="007B2A4D">
              <w:t>Кол-во</w:t>
            </w:r>
          </w:p>
        </w:tc>
        <w:tc>
          <w:tcPr>
            <w:tcW w:w="6959"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 xml:space="preserve">Медиаресурсы и техническая оснащенность  </w:t>
            </w:r>
          </w:p>
        </w:tc>
      </w:tr>
      <w:tr w:rsidR="00F74D79" w:rsidRPr="007B2A4D" w:rsidTr="00E24EE8">
        <w:tc>
          <w:tcPr>
            <w:tcW w:w="2235"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 xml:space="preserve">Кабинет начальных классов </w:t>
            </w:r>
          </w:p>
        </w:tc>
        <w:tc>
          <w:tcPr>
            <w:tcW w:w="837" w:type="dxa"/>
            <w:tcBorders>
              <w:top w:val="single" w:sz="4" w:space="0" w:color="auto"/>
              <w:left w:val="single" w:sz="4" w:space="0" w:color="auto"/>
              <w:bottom w:val="single" w:sz="4" w:space="0" w:color="auto"/>
              <w:right w:val="single" w:sz="4" w:space="0" w:color="auto"/>
            </w:tcBorders>
          </w:tcPr>
          <w:p w:rsidR="00F74D79" w:rsidRPr="007B2A4D" w:rsidRDefault="005E18E1" w:rsidP="00015D56">
            <w:r>
              <w:t>4</w:t>
            </w:r>
          </w:p>
        </w:tc>
        <w:tc>
          <w:tcPr>
            <w:tcW w:w="6959" w:type="dxa"/>
            <w:tcBorders>
              <w:top w:val="single" w:sz="4" w:space="0" w:color="auto"/>
              <w:left w:val="single" w:sz="4" w:space="0" w:color="auto"/>
              <w:bottom w:val="single" w:sz="4" w:space="0" w:color="auto"/>
              <w:right w:val="single" w:sz="4" w:space="0" w:color="auto"/>
            </w:tcBorders>
            <w:hideMark/>
          </w:tcPr>
          <w:p w:rsidR="005E18E1" w:rsidRDefault="00F74D79" w:rsidP="00015D56">
            <w:r w:rsidRPr="007B2A4D">
              <w:t xml:space="preserve">Интерактивные комплексы – </w:t>
            </w:r>
            <w:r w:rsidR="005E18E1">
              <w:t>1</w:t>
            </w:r>
            <w:r w:rsidRPr="007B2A4D">
              <w:t>;</w:t>
            </w:r>
          </w:p>
          <w:p w:rsidR="005E18E1" w:rsidRDefault="00F74D79" w:rsidP="00015D56">
            <w:r w:rsidRPr="007B2A4D">
              <w:t xml:space="preserve"> </w:t>
            </w:r>
            <w:r w:rsidR="005E18E1" w:rsidRPr="007B2A4D">
              <w:t>П</w:t>
            </w:r>
            <w:r w:rsidRPr="007B2A4D">
              <w:t>роекторы</w:t>
            </w:r>
            <w:r w:rsidR="005E18E1">
              <w:t>-3</w:t>
            </w:r>
            <w:r w:rsidRPr="007B2A4D">
              <w:t>,</w:t>
            </w:r>
          </w:p>
          <w:p w:rsidR="00F74D79" w:rsidRPr="007B2A4D" w:rsidRDefault="00F74D79" w:rsidP="00015D56">
            <w:r w:rsidRPr="007B2A4D">
              <w:t xml:space="preserve"> </w:t>
            </w:r>
            <w:r w:rsidR="005E18E1" w:rsidRPr="007B2A4D">
              <w:t>К</w:t>
            </w:r>
            <w:r w:rsidRPr="007B2A4D">
              <w:t>омпьютеры</w:t>
            </w:r>
            <w:r w:rsidR="005E18E1">
              <w:t>-1</w:t>
            </w:r>
            <w:r w:rsidRPr="007B2A4D">
              <w:t>, ноутбук учителя</w:t>
            </w:r>
            <w:r w:rsidR="005E18E1">
              <w:t>-2</w:t>
            </w:r>
            <w:r w:rsidRPr="007B2A4D">
              <w:t>.</w:t>
            </w:r>
          </w:p>
          <w:p w:rsidR="00F74D79" w:rsidRPr="007B2A4D" w:rsidRDefault="00F74D79" w:rsidP="00015D56">
            <w:r w:rsidRPr="007B2A4D">
              <w:t>Печатный фонд: учебная литература, художественная и научно-познавательная литература, энциклопедии, словари.</w:t>
            </w:r>
          </w:p>
          <w:p w:rsidR="00F74D79" w:rsidRDefault="00F74D79" w:rsidP="00015D56">
            <w:r w:rsidRPr="007B2A4D">
              <w:lastRenderedPageBreak/>
              <w:t>ЦОРы: обучающие программы, электронные тренажеры, развивающие игры, электронные учебники и энциклопедии, презентации учителей и учащихся, программное обеспечение по всем предметам начальной школы, онлайн-тестиро</w:t>
            </w:r>
            <w:r w:rsidR="005E18E1">
              <w:t>вание, аудио- и видеозаписи.</w:t>
            </w:r>
          </w:p>
          <w:p w:rsidR="005E18E1" w:rsidRPr="007B2A4D" w:rsidRDefault="005E18E1" w:rsidP="00015D56">
            <w:r>
              <w:t>Мини-лаборатория-1.</w:t>
            </w:r>
          </w:p>
        </w:tc>
      </w:tr>
      <w:tr w:rsidR="00F74D79" w:rsidRPr="007B2A4D" w:rsidTr="00E24EE8">
        <w:tc>
          <w:tcPr>
            <w:tcW w:w="2235" w:type="dxa"/>
            <w:tcBorders>
              <w:top w:val="single" w:sz="4" w:space="0" w:color="auto"/>
              <w:left w:val="single" w:sz="4" w:space="0" w:color="auto"/>
              <w:bottom w:val="single" w:sz="4" w:space="0" w:color="auto"/>
              <w:right w:val="single" w:sz="4" w:space="0" w:color="auto"/>
            </w:tcBorders>
            <w:hideMark/>
          </w:tcPr>
          <w:p w:rsidR="00F74D79" w:rsidRPr="007B2A4D" w:rsidRDefault="005E18E1" w:rsidP="00015D56">
            <w:r>
              <w:lastRenderedPageBreak/>
              <w:t>Кабинет истории и обществознания</w:t>
            </w:r>
          </w:p>
        </w:tc>
        <w:tc>
          <w:tcPr>
            <w:tcW w:w="837" w:type="dxa"/>
            <w:tcBorders>
              <w:top w:val="single" w:sz="4" w:space="0" w:color="auto"/>
              <w:left w:val="single" w:sz="4" w:space="0" w:color="auto"/>
              <w:bottom w:val="single" w:sz="4" w:space="0" w:color="auto"/>
              <w:right w:val="single" w:sz="4" w:space="0" w:color="auto"/>
            </w:tcBorders>
          </w:tcPr>
          <w:p w:rsidR="00F74D79" w:rsidRPr="007B2A4D" w:rsidRDefault="00F74D79" w:rsidP="00015D56">
            <w:r w:rsidRPr="007B2A4D">
              <w:t>2</w:t>
            </w:r>
          </w:p>
        </w:tc>
        <w:tc>
          <w:tcPr>
            <w:tcW w:w="6959"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Компьютер, проектор, экран, интерактивная доска, магнитная доска.</w:t>
            </w:r>
          </w:p>
          <w:p w:rsidR="00F74D79" w:rsidRPr="007B2A4D" w:rsidRDefault="00F74D79" w:rsidP="00015D56">
            <w:r w:rsidRPr="007B2A4D">
              <w:t>Печатный фонд: учебная литература, художественная и научно-познавательная литература, энциклопедии, словари.</w:t>
            </w:r>
          </w:p>
          <w:p w:rsidR="00F74D79" w:rsidRPr="007B2A4D" w:rsidRDefault="00F74D79" w:rsidP="00015D56">
            <w:r w:rsidRPr="007B2A4D">
              <w:t>ЦОРы: обучающие программы, электронные тренажеры, развивающие игры, электронные учебники и энциклопедии, программное обеспечение по истории, обществознанию, МХК, презентации учителей и детей, онлайн-тестирование, аудио- и видеозаписи.</w:t>
            </w:r>
          </w:p>
        </w:tc>
      </w:tr>
      <w:tr w:rsidR="00F74D79" w:rsidRPr="007B2A4D" w:rsidTr="00E24EE8">
        <w:tc>
          <w:tcPr>
            <w:tcW w:w="2235"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 xml:space="preserve">Каб. физики </w:t>
            </w:r>
            <w:r w:rsidR="005E18E1">
              <w:t>и математики</w:t>
            </w:r>
          </w:p>
        </w:tc>
        <w:tc>
          <w:tcPr>
            <w:tcW w:w="837" w:type="dxa"/>
            <w:tcBorders>
              <w:top w:val="single" w:sz="4" w:space="0" w:color="auto"/>
              <w:left w:val="single" w:sz="4" w:space="0" w:color="auto"/>
              <w:bottom w:val="single" w:sz="4" w:space="0" w:color="auto"/>
              <w:right w:val="single" w:sz="4" w:space="0" w:color="auto"/>
            </w:tcBorders>
          </w:tcPr>
          <w:p w:rsidR="00F74D79" w:rsidRPr="007B2A4D" w:rsidRDefault="00F74D79" w:rsidP="00015D56">
            <w:r w:rsidRPr="007B2A4D">
              <w:t>1</w:t>
            </w:r>
          </w:p>
        </w:tc>
        <w:tc>
          <w:tcPr>
            <w:tcW w:w="6959"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Интерактивный комплекс, ноутбук,  принтер.</w:t>
            </w:r>
          </w:p>
          <w:p w:rsidR="00F74D79" w:rsidRPr="007B2A4D" w:rsidRDefault="00F74D79" w:rsidP="00015D56">
            <w:r w:rsidRPr="007B2A4D">
              <w:t>Печатный фонд: учебная литература, научно-познавательная литература, энциклопедии.</w:t>
            </w:r>
          </w:p>
          <w:p w:rsidR="00F74D79" w:rsidRPr="007B2A4D" w:rsidRDefault="00F74D79" w:rsidP="00015D56">
            <w:r w:rsidRPr="007B2A4D">
              <w:t>ЦОРы: обучающие программы, электронные тренажеры, развивающие игры, электронные учебники и энциклопедии, программное обеспечение по физике</w:t>
            </w:r>
            <w:r w:rsidR="005E18E1">
              <w:t xml:space="preserve"> и математике</w:t>
            </w:r>
            <w:r w:rsidRPr="007B2A4D">
              <w:t xml:space="preserve">, презентации учителя и учащихся, аудио- и видеозаписи. </w:t>
            </w:r>
          </w:p>
          <w:p w:rsidR="00F74D79" w:rsidRPr="007B2A4D" w:rsidRDefault="005E18E1" w:rsidP="005E18E1">
            <w:r w:rsidRPr="007B2A4D">
              <w:t xml:space="preserve">Мобильный компьютерный класс – </w:t>
            </w:r>
            <w:r>
              <w:t>8</w:t>
            </w:r>
            <w:r w:rsidRPr="007B2A4D">
              <w:t xml:space="preserve"> ноутбуков.</w:t>
            </w:r>
          </w:p>
        </w:tc>
      </w:tr>
      <w:tr w:rsidR="00F74D79" w:rsidRPr="007B2A4D" w:rsidTr="00E24EE8">
        <w:tc>
          <w:tcPr>
            <w:tcW w:w="2235"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 xml:space="preserve">Каб. английского языка </w:t>
            </w:r>
          </w:p>
        </w:tc>
        <w:tc>
          <w:tcPr>
            <w:tcW w:w="837" w:type="dxa"/>
            <w:tcBorders>
              <w:top w:val="single" w:sz="4" w:space="0" w:color="auto"/>
              <w:left w:val="single" w:sz="4" w:space="0" w:color="auto"/>
              <w:bottom w:val="single" w:sz="4" w:space="0" w:color="auto"/>
              <w:right w:val="single" w:sz="4" w:space="0" w:color="auto"/>
            </w:tcBorders>
          </w:tcPr>
          <w:p w:rsidR="00F74D79" w:rsidRPr="007B2A4D" w:rsidRDefault="00F74D79" w:rsidP="00015D56">
            <w:r w:rsidRPr="007B2A4D">
              <w:t>2</w:t>
            </w:r>
          </w:p>
        </w:tc>
        <w:tc>
          <w:tcPr>
            <w:tcW w:w="6959"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Компьютер, экран, проектор.</w:t>
            </w:r>
          </w:p>
          <w:p w:rsidR="00F74D79" w:rsidRPr="007B2A4D" w:rsidRDefault="00F74D79" w:rsidP="00015D56">
            <w:r w:rsidRPr="007B2A4D">
              <w:t xml:space="preserve">Печатный фонд: учебная литература, художественная и научно-познавательная литература на русском и английском языках, энциклопедии, словари, периодика на английском языке. </w:t>
            </w:r>
          </w:p>
          <w:p w:rsidR="00F74D79" w:rsidRPr="007B2A4D" w:rsidRDefault="00F74D79" w:rsidP="00015D56">
            <w:r w:rsidRPr="007B2A4D">
              <w:t xml:space="preserve">ЦОРы: обучающие программы, электронные тренажеры, развивающие игры, электронные учебники и энциклопедии, презентации учителей и учащихся, программное обеспечение по английскому языку, аудио- и видеозаписи. </w:t>
            </w:r>
          </w:p>
        </w:tc>
      </w:tr>
      <w:tr w:rsidR="00F74D79" w:rsidRPr="007B2A4D" w:rsidTr="00E24EE8">
        <w:tc>
          <w:tcPr>
            <w:tcW w:w="2235"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 xml:space="preserve">Каб. русского языка и литературы </w:t>
            </w:r>
          </w:p>
        </w:tc>
        <w:tc>
          <w:tcPr>
            <w:tcW w:w="837" w:type="dxa"/>
            <w:tcBorders>
              <w:top w:val="single" w:sz="4" w:space="0" w:color="auto"/>
              <w:left w:val="single" w:sz="4" w:space="0" w:color="auto"/>
              <w:bottom w:val="single" w:sz="4" w:space="0" w:color="auto"/>
              <w:right w:val="single" w:sz="4" w:space="0" w:color="auto"/>
            </w:tcBorders>
          </w:tcPr>
          <w:p w:rsidR="00F74D79" w:rsidRPr="007B2A4D" w:rsidRDefault="005E18E1" w:rsidP="00015D56">
            <w:r>
              <w:t>1</w:t>
            </w:r>
          </w:p>
        </w:tc>
        <w:tc>
          <w:tcPr>
            <w:tcW w:w="6959"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Интерактивны</w:t>
            </w:r>
            <w:r w:rsidR="005E18E1">
              <w:t xml:space="preserve">й комплекс, </w:t>
            </w:r>
            <w:r w:rsidRPr="007B2A4D">
              <w:t xml:space="preserve">комплект материалов </w:t>
            </w:r>
            <w:r w:rsidR="005E18E1">
              <w:t>для кабинета русского языка  - 1</w:t>
            </w:r>
            <w:r w:rsidRPr="007B2A4D">
              <w:t>.</w:t>
            </w:r>
          </w:p>
          <w:p w:rsidR="00F74D79" w:rsidRPr="007B2A4D" w:rsidRDefault="00F74D79" w:rsidP="00015D56">
            <w:r w:rsidRPr="007B2A4D">
              <w:t>Печатный фонд: учебная литература, художественная и научно-познавательная литература, энциклопедии, словари.</w:t>
            </w:r>
          </w:p>
          <w:p w:rsidR="00F74D79" w:rsidRPr="007B2A4D" w:rsidRDefault="00F74D79" w:rsidP="00015D56">
            <w:r w:rsidRPr="007B2A4D">
              <w:t xml:space="preserve">ЦОРы: обучающие программы, электронные тренажеры, развивающие игры, электронные учебники и энциклопедии, презентации учителей и учащихся, программное обеспечение по русскому языку и литературе, аудио- и видеозаписи.  </w:t>
            </w:r>
          </w:p>
        </w:tc>
      </w:tr>
      <w:tr w:rsidR="00F74D79" w:rsidRPr="007B2A4D" w:rsidTr="00E24EE8">
        <w:tc>
          <w:tcPr>
            <w:tcW w:w="2235"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Библиотека читальный зал</w:t>
            </w:r>
          </w:p>
        </w:tc>
        <w:tc>
          <w:tcPr>
            <w:tcW w:w="837" w:type="dxa"/>
            <w:tcBorders>
              <w:top w:val="single" w:sz="4" w:space="0" w:color="auto"/>
              <w:left w:val="single" w:sz="4" w:space="0" w:color="auto"/>
              <w:bottom w:val="single" w:sz="4" w:space="0" w:color="auto"/>
              <w:right w:val="single" w:sz="4" w:space="0" w:color="auto"/>
            </w:tcBorders>
          </w:tcPr>
          <w:p w:rsidR="00F74D79" w:rsidRPr="007B2A4D" w:rsidRDefault="00F74D79" w:rsidP="00015D56">
            <w:r w:rsidRPr="007B2A4D">
              <w:t>1</w:t>
            </w:r>
          </w:p>
        </w:tc>
        <w:tc>
          <w:tcPr>
            <w:tcW w:w="6959"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 xml:space="preserve">Компьютер – </w:t>
            </w:r>
            <w:r w:rsidR="005E18E1">
              <w:t>1</w:t>
            </w:r>
            <w:r w:rsidRPr="007B2A4D">
              <w:t>, принтер.</w:t>
            </w:r>
          </w:p>
          <w:p w:rsidR="00F74D79" w:rsidRPr="007B2A4D" w:rsidRDefault="00F74D79" w:rsidP="00015D56">
            <w:r w:rsidRPr="007B2A4D">
              <w:t xml:space="preserve"> Печатный фонд: учебная литература, художественная и научно-познавательная литература, энциклопедии, словари, периодическая печать. </w:t>
            </w:r>
          </w:p>
          <w:p w:rsidR="00F74D79" w:rsidRPr="007B2A4D" w:rsidRDefault="00F74D79" w:rsidP="00015D56">
            <w:r w:rsidRPr="007B2A4D">
              <w:t xml:space="preserve">ЦОРы: обучающие программы, электронные тренажеры, развивающие игры, электронные учебники и энциклопедии, презентации учителей и учащихся, программное обеспечение по русскому языку и литературе, аудио- и видеозаписи. </w:t>
            </w:r>
          </w:p>
        </w:tc>
      </w:tr>
      <w:tr w:rsidR="00F74D79" w:rsidRPr="007B2A4D" w:rsidTr="00E24EE8">
        <w:tc>
          <w:tcPr>
            <w:tcW w:w="2235"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Кабинет психолога</w:t>
            </w:r>
          </w:p>
        </w:tc>
        <w:tc>
          <w:tcPr>
            <w:tcW w:w="837" w:type="dxa"/>
            <w:tcBorders>
              <w:top w:val="single" w:sz="4" w:space="0" w:color="auto"/>
              <w:left w:val="single" w:sz="4" w:space="0" w:color="auto"/>
              <w:bottom w:val="single" w:sz="4" w:space="0" w:color="auto"/>
              <w:right w:val="single" w:sz="4" w:space="0" w:color="auto"/>
            </w:tcBorders>
          </w:tcPr>
          <w:p w:rsidR="00F74D79" w:rsidRPr="007B2A4D" w:rsidRDefault="00F74D79" w:rsidP="00015D56">
            <w:r w:rsidRPr="007B2A4D">
              <w:t>1</w:t>
            </w:r>
          </w:p>
        </w:tc>
        <w:tc>
          <w:tcPr>
            <w:tcW w:w="6959" w:type="dxa"/>
            <w:tcBorders>
              <w:top w:val="single" w:sz="4" w:space="0" w:color="auto"/>
              <w:left w:val="single" w:sz="4" w:space="0" w:color="auto"/>
              <w:bottom w:val="single" w:sz="4" w:space="0" w:color="auto"/>
              <w:right w:val="single" w:sz="4" w:space="0" w:color="auto"/>
            </w:tcBorders>
          </w:tcPr>
          <w:p w:rsidR="00F74D79" w:rsidRPr="007B2A4D" w:rsidRDefault="00F74D79" w:rsidP="00015D56">
            <w:r w:rsidRPr="007B2A4D">
              <w:t xml:space="preserve">Компьютер, программные и методические материалы. </w:t>
            </w:r>
          </w:p>
        </w:tc>
      </w:tr>
      <w:tr w:rsidR="00F74D79" w:rsidRPr="007B2A4D" w:rsidTr="00E24EE8">
        <w:tc>
          <w:tcPr>
            <w:tcW w:w="2235"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t xml:space="preserve">Кабинет химии  </w:t>
            </w:r>
            <w:r w:rsidR="005E18E1">
              <w:t>и биологии</w:t>
            </w:r>
          </w:p>
        </w:tc>
        <w:tc>
          <w:tcPr>
            <w:tcW w:w="837" w:type="dxa"/>
            <w:tcBorders>
              <w:top w:val="single" w:sz="4" w:space="0" w:color="auto"/>
              <w:left w:val="single" w:sz="4" w:space="0" w:color="auto"/>
              <w:bottom w:val="single" w:sz="4" w:space="0" w:color="auto"/>
              <w:right w:val="single" w:sz="4" w:space="0" w:color="auto"/>
            </w:tcBorders>
          </w:tcPr>
          <w:p w:rsidR="00F74D79" w:rsidRPr="007B2A4D" w:rsidRDefault="00F74D79" w:rsidP="00015D56">
            <w:r w:rsidRPr="007B2A4D">
              <w:t>1</w:t>
            </w:r>
          </w:p>
        </w:tc>
        <w:tc>
          <w:tcPr>
            <w:tcW w:w="6959" w:type="dxa"/>
            <w:tcBorders>
              <w:top w:val="single" w:sz="4" w:space="0" w:color="auto"/>
              <w:left w:val="single" w:sz="4" w:space="0" w:color="auto"/>
              <w:bottom w:val="single" w:sz="4" w:space="0" w:color="auto"/>
              <w:right w:val="single" w:sz="4" w:space="0" w:color="auto"/>
            </w:tcBorders>
          </w:tcPr>
          <w:p w:rsidR="00F74D79" w:rsidRPr="007B2A4D" w:rsidRDefault="005E18E1" w:rsidP="00015D56">
            <w:r>
              <w:t>Ноутбук, экран, проектор</w:t>
            </w:r>
            <w:r w:rsidR="00F74D79" w:rsidRPr="007B2A4D">
              <w:t>.</w:t>
            </w:r>
          </w:p>
          <w:p w:rsidR="00F74D79" w:rsidRPr="007B2A4D" w:rsidRDefault="00F74D79" w:rsidP="00015D56">
            <w:r w:rsidRPr="007B2A4D">
              <w:t xml:space="preserve">Печатный фонд: учебная литература, научно-познавательная литература, энциклопедии, справочная литература, сборники задач и упражнений. </w:t>
            </w:r>
          </w:p>
          <w:p w:rsidR="00F74D79" w:rsidRPr="007B2A4D" w:rsidRDefault="00F74D79" w:rsidP="00015D56">
            <w:r w:rsidRPr="007B2A4D">
              <w:lastRenderedPageBreak/>
              <w:t xml:space="preserve">ЦОРы: обучающие программы, электронные тренажеры, развивающие игры, электронные учебники и энциклопедии, программное обеспечение по </w:t>
            </w:r>
            <w:r w:rsidR="00202DC9">
              <w:t>химии биологии</w:t>
            </w:r>
            <w:r w:rsidRPr="007B2A4D">
              <w:t xml:space="preserve">, презентации учителя и учащихся, аудио- и видеозаписи. </w:t>
            </w:r>
          </w:p>
          <w:p w:rsidR="00F74D79" w:rsidRPr="007B2A4D" w:rsidRDefault="00F74D79" w:rsidP="00015D56">
            <w:r w:rsidRPr="007B2A4D">
              <w:t>Виртуальная химическая лаборатория.</w:t>
            </w:r>
          </w:p>
        </w:tc>
      </w:tr>
      <w:tr w:rsidR="00F74D79" w:rsidRPr="007B2A4D" w:rsidTr="00E24EE8">
        <w:trPr>
          <w:trHeight w:val="1695"/>
        </w:trPr>
        <w:tc>
          <w:tcPr>
            <w:tcW w:w="2235" w:type="dxa"/>
            <w:tcBorders>
              <w:top w:val="single" w:sz="4" w:space="0" w:color="auto"/>
              <w:left w:val="single" w:sz="4" w:space="0" w:color="auto"/>
              <w:bottom w:val="single" w:sz="4" w:space="0" w:color="auto"/>
              <w:right w:val="single" w:sz="4" w:space="0" w:color="auto"/>
            </w:tcBorders>
            <w:hideMark/>
          </w:tcPr>
          <w:p w:rsidR="00F74D79" w:rsidRPr="007B2A4D" w:rsidRDefault="00F74D79" w:rsidP="00015D56">
            <w:r w:rsidRPr="007B2A4D">
              <w:lastRenderedPageBreak/>
              <w:t xml:space="preserve">Кабинет информатики </w:t>
            </w:r>
          </w:p>
        </w:tc>
        <w:tc>
          <w:tcPr>
            <w:tcW w:w="837" w:type="dxa"/>
            <w:tcBorders>
              <w:top w:val="single" w:sz="4" w:space="0" w:color="auto"/>
              <w:left w:val="single" w:sz="4" w:space="0" w:color="auto"/>
              <w:bottom w:val="single" w:sz="4" w:space="0" w:color="auto"/>
              <w:right w:val="single" w:sz="4" w:space="0" w:color="auto"/>
            </w:tcBorders>
          </w:tcPr>
          <w:p w:rsidR="00F74D79" w:rsidRPr="007B2A4D" w:rsidRDefault="00F74D79" w:rsidP="00015D56">
            <w:r w:rsidRPr="007B2A4D">
              <w:t>1</w:t>
            </w:r>
          </w:p>
        </w:tc>
        <w:tc>
          <w:tcPr>
            <w:tcW w:w="6959" w:type="dxa"/>
            <w:tcBorders>
              <w:top w:val="single" w:sz="4" w:space="0" w:color="auto"/>
              <w:left w:val="single" w:sz="4" w:space="0" w:color="auto"/>
              <w:bottom w:val="single" w:sz="4" w:space="0" w:color="auto"/>
              <w:right w:val="single" w:sz="4" w:space="0" w:color="auto"/>
            </w:tcBorders>
            <w:hideMark/>
          </w:tcPr>
          <w:p w:rsidR="00F74D79" w:rsidRPr="007B2A4D" w:rsidRDefault="00202DC9" w:rsidP="00015D56">
            <w:r>
              <w:t>Компьютер  8</w:t>
            </w:r>
            <w:r w:rsidR="00F74D79" w:rsidRPr="007B2A4D">
              <w:t>,</w:t>
            </w:r>
            <w:r>
              <w:t xml:space="preserve"> принтер, цветной принтер</w:t>
            </w:r>
            <w:r w:rsidR="00F74D79" w:rsidRPr="007B2A4D">
              <w:t>.</w:t>
            </w:r>
          </w:p>
          <w:p w:rsidR="00F74D79" w:rsidRPr="007B2A4D" w:rsidRDefault="00F74D79" w:rsidP="00015D56">
            <w:r w:rsidRPr="007B2A4D">
              <w:t xml:space="preserve">ЦОРы: обучающие программы, электронные тренажеры, развивающие игры, электронные учебники и энциклопедии, программное обеспечение по предмету, презентации учителя и учащихся, аудио- и видеозаписи. </w:t>
            </w:r>
          </w:p>
          <w:p w:rsidR="00F74D79" w:rsidRPr="007B2A4D" w:rsidRDefault="00F74D79" w:rsidP="00015D56">
            <w:r w:rsidRPr="007B2A4D">
              <w:t>Выход в Интернет.</w:t>
            </w:r>
          </w:p>
        </w:tc>
      </w:tr>
      <w:tr w:rsidR="00F74D79" w:rsidRPr="007B2A4D" w:rsidTr="00E24EE8">
        <w:tc>
          <w:tcPr>
            <w:tcW w:w="2235" w:type="dxa"/>
            <w:tcBorders>
              <w:top w:val="single" w:sz="4" w:space="0" w:color="auto"/>
              <w:left w:val="single" w:sz="4" w:space="0" w:color="auto"/>
              <w:bottom w:val="single" w:sz="4" w:space="0" w:color="auto"/>
              <w:right w:val="single" w:sz="4" w:space="0" w:color="auto"/>
            </w:tcBorders>
            <w:hideMark/>
          </w:tcPr>
          <w:p w:rsidR="00F74D79" w:rsidRPr="007B2A4D" w:rsidRDefault="00F74D79" w:rsidP="00202DC9">
            <w:r w:rsidRPr="007B2A4D">
              <w:t xml:space="preserve">Кабинет </w:t>
            </w:r>
            <w:r w:rsidR="00202DC9">
              <w:t xml:space="preserve">КНРС(Я),  </w:t>
            </w:r>
            <w:r w:rsidRPr="007B2A4D">
              <w:t xml:space="preserve">якутского языка </w:t>
            </w:r>
            <w:r w:rsidR="00202DC9">
              <w:t>и литературы</w:t>
            </w:r>
          </w:p>
        </w:tc>
        <w:tc>
          <w:tcPr>
            <w:tcW w:w="837" w:type="dxa"/>
            <w:tcBorders>
              <w:top w:val="single" w:sz="4" w:space="0" w:color="auto"/>
              <w:left w:val="single" w:sz="4" w:space="0" w:color="auto"/>
              <w:bottom w:val="single" w:sz="4" w:space="0" w:color="auto"/>
              <w:right w:val="single" w:sz="4" w:space="0" w:color="auto"/>
            </w:tcBorders>
          </w:tcPr>
          <w:p w:rsidR="00F74D79" w:rsidRPr="007B2A4D" w:rsidRDefault="00F74D79" w:rsidP="00015D56">
            <w:r w:rsidRPr="007B2A4D">
              <w:t>1</w:t>
            </w:r>
          </w:p>
        </w:tc>
        <w:tc>
          <w:tcPr>
            <w:tcW w:w="6959" w:type="dxa"/>
            <w:tcBorders>
              <w:top w:val="single" w:sz="4" w:space="0" w:color="auto"/>
              <w:left w:val="single" w:sz="4" w:space="0" w:color="auto"/>
              <w:bottom w:val="single" w:sz="4" w:space="0" w:color="auto"/>
              <w:right w:val="single" w:sz="4" w:space="0" w:color="auto"/>
            </w:tcBorders>
            <w:hideMark/>
          </w:tcPr>
          <w:p w:rsidR="00F74D79" w:rsidRPr="007B2A4D" w:rsidRDefault="00202DC9" w:rsidP="00015D56">
            <w:r>
              <w:t>П</w:t>
            </w:r>
            <w:r w:rsidR="00F74D79" w:rsidRPr="007B2A4D">
              <w:t>проектор, экран.</w:t>
            </w:r>
          </w:p>
          <w:p w:rsidR="00F74D79" w:rsidRPr="007B2A4D" w:rsidRDefault="00F74D79" w:rsidP="00015D56">
            <w:r w:rsidRPr="007B2A4D">
              <w:t xml:space="preserve">Печатный фонд: учебная литература, научно-познавательная литература, энциклопедии, справочная литература, сборники задач и упражнений. </w:t>
            </w:r>
          </w:p>
          <w:p w:rsidR="00F74D79" w:rsidRPr="007B2A4D" w:rsidRDefault="00F74D79" w:rsidP="00015D56">
            <w:r w:rsidRPr="007B2A4D">
              <w:t xml:space="preserve">ЦОРы: обучающие программы, электронные тренажеры, развивающие игры, электронные учебники и энциклопедии, программное обеспечение по якутскому языку, презентации учителя и учащихся, аудио- и видеозаписи. </w:t>
            </w:r>
          </w:p>
        </w:tc>
      </w:tr>
      <w:tr w:rsidR="00202DC9" w:rsidRPr="007B2A4D" w:rsidTr="00E24EE8">
        <w:tc>
          <w:tcPr>
            <w:tcW w:w="2235" w:type="dxa"/>
            <w:tcBorders>
              <w:top w:val="single" w:sz="4" w:space="0" w:color="auto"/>
              <w:left w:val="single" w:sz="4" w:space="0" w:color="auto"/>
              <w:bottom w:val="single" w:sz="4" w:space="0" w:color="auto"/>
              <w:right w:val="single" w:sz="4" w:space="0" w:color="auto"/>
            </w:tcBorders>
            <w:hideMark/>
          </w:tcPr>
          <w:p w:rsidR="00202DC9" w:rsidRPr="007B2A4D" w:rsidRDefault="00202DC9" w:rsidP="00202DC9">
            <w:r>
              <w:t>Кабинет ОБЖ</w:t>
            </w:r>
          </w:p>
        </w:tc>
        <w:tc>
          <w:tcPr>
            <w:tcW w:w="837" w:type="dxa"/>
            <w:tcBorders>
              <w:top w:val="single" w:sz="4" w:space="0" w:color="auto"/>
              <w:left w:val="single" w:sz="4" w:space="0" w:color="auto"/>
              <w:bottom w:val="single" w:sz="4" w:space="0" w:color="auto"/>
              <w:right w:val="single" w:sz="4" w:space="0" w:color="auto"/>
            </w:tcBorders>
          </w:tcPr>
          <w:p w:rsidR="00202DC9" w:rsidRPr="007B2A4D" w:rsidRDefault="00202DC9" w:rsidP="00015D56">
            <w:r>
              <w:t>1</w:t>
            </w:r>
          </w:p>
        </w:tc>
        <w:tc>
          <w:tcPr>
            <w:tcW w:w="6959" w:type="dxa"/>
            <w:tcBorders>
              <w:top w:val="single" w:sz="4" w:space="0" w:color="auto"/>
              <w:left w:val="single" w:sz="4" w:space="0" w:color="auto"/>
              <w:bottom w:val="single" w:sz="4" w:space="0" w:color="auto"/>
              <w:right w:val="single" w:sz="4" w:space="0" w:color="auto"/>
            </w:tcBorders>
            <w:hideMark/>
          </w:tcPr>
          <w:p w:rsidR="00202DC9" w:rsidRPr="007B2A4D" w:rsidRDefault="00202DC9" w:rsidP="00202DC9">
            <w:r w:rsidRPr="007B2A4D">
              <w:t xml:space="preserve">Печатный фонд: учебная литература, научно-познавательная литература, энциклопедии, справочная литература, сборники задач и упражнений. </w:t>
            </w:r>
          </w:p>
          <w:p w:rsidR="00202DC9" w:rsidRDefault="00202DC9" w:rsidP="00202DC9">
            <w:r w:rsidRPr="007B2A4D">
              <w:t>ЦОРы: презентации учителя и учащихся, аудио- и видеозаписи.</w:t>
            </w:r>
          </w:p>
          <w:p w:rsidR="00202DC9" w:rsidRDefault="00202DC9" w:rsidP="00202DC9">
            <w:r>
              <w:t xml:space="preserve">Плакаты и макеты по основам медицинских знаний, манекен «Максим», гранаты, </w:t>
            </w:r>
            <w:r w:rsidR="00015D56">
              <w:t>приборы радиационной и химической разведки.</w:t>
            </w:r>
          </w:p>
        </w:tc>
      </w:tr>
    </w:tbl>
    <w:p w:rsidR="00F74D79" w:rsidRPr="003F0906" w:rsidRDefault="00F74D79" w:rsidP="00115D8B">
      <w:pPr>
        <w:jc w:val="both"/>
      </w:pPr>
      <w:r w:rsidRPr="007B2A4D">
        <w:tab/>
        <w:t>В</w:t>
      </w:r>
      <w:r w:rsidR="00115D8B">
        <w:t xml:space="preserve"> ОУ имеется спортзал, тренажерный</w:t>
      </w:r>
      <w:r w:rsidRPr="007B2A4D">
        <w:t xml:space="preserve"> зал, столовая, библиотека (читальный зал и книгохранилищ</w:t>
      </w:r>
      <w:r w:rsidR="00115D8B">
        <w:t>е), рыбообрабатывающий цех, столярная мастерская, кабинет домоводства, медицинский кабинет.</w:t>
      </w:r>
    </w:p>
    <w:p w:rsidR="001255E3" w:rsidRDefault="001255E3" w:rsidP="00432DD0">
      <w:pPr>
        <w:pStyle w:val="a3"/>
        <w:spacing w:before="0" w:beforeAutospacing="0" w:after="0" w:afterAutospacing="0"/>
        <w:ind w:firstLine="567"/>
        <w:jc w:val="both"/>
      </w:pPr>
    </w:p>
    <w:p w:rsidR="000D6978" w:rsidRPr="000D6978" w:rsidRDefault="000D6978" w:rsidP="00432DD0">
      <w:pPr>
        <w:pStyle w:val="a3"/>
        <w:spacing w:before="0" w:beforeAutospacing="0" w:after="0" w:afterAutospacing="0"/>
        <w:ind w:firstLine="567"/>
        <w:jc w:val="center"/>
        <w:rPr>
          <w:b/>
          <w:sz w:val="28"/>
          <w:szCs w:val="28"/>
        </w:rPr>
      </w:pPr>
      <w:r w:rsidRPr="000D6978">
        <w:rPr>
          <w:b/>
          <w:sz w:val="28"/>
          <w:szCs w:val="28"/>
        </w:rPr>
        <w:t>5. Информационно-методические  условия  реализации  основной</w:t>
      </w:r>
    </w:p>
    <w:p w:rsidR="001255E3" w:rsidRDefault="000D6978" w:rsidP="00432DD0">
      <w:pPr>
        <w:pStyle w:val="a3"/>
        <w:spacing w:before="0" w:beforeAutospacing="0" w:after="0" w:afterAutospacing="0"/>
        <w:ind w:firstLine="567"/>
        <w:jc w:val="center"/>
        <w:rPr>
          <w:b/>
          <w:sz w:val="28"/>
          <w:szCs w:val="28"/>
        </w:rPr>
      </w:pPr>
      <w:r w:rsidRPr="000D6978">
        <w:rPr>
          <w:b/>
          <w:sz w:val="28"/>
          <w:szCs w:val="28"/>
        </w:rPr>
        <w:t>образовательной программы основного общего образования</w:t>
      </w:r>
    </w:p>
    <w:p w:rsidR="000D6978" w:rsidRDefault="000D6978" w:rsidP="00432DD0">
      <w:pPr>
        <w:pStyle w:val="a3"/>
        <w:spacing w:before="0" w:beforeAutospacing="0" w:after="0" w:afterAutospacing="0"/>
        <w:ind w:firstLine="567"/>
        <w:jc w:val="center"/>
        <w:rPr>
          <w:b/>
          <w:sz w:val="28"/>
          <w:szCs w:val="28"/>
        </w:rPr>
      </w:pPr>
    </w:p>
    <w:p w:rsidR="000D6978" w:rsidRDefault="000D6978" w:rsidP="00432DD0">
      <w:pPr>
        <w:pStyle w:val="a3"/>
        <w:spacing w:before="0" w:beforeAutospacing="0" w:after="0" w:afterAutospacing="0"/>
        <w:ind w:firstLine="567"/>
        <w:jc w:val="both"/>
      </w:pPr>
      <w: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D6978" w:rsidRDefault="000D6978" w:rsidP="00432DD0">
      <w:pPr>
        <w:pStyle w:val="a3"/>
        <w:spacing w:before="0" w:beforeAutospacing="0" w:after="0" w:afterAutospacing="0"/>
        <w:ind w:firstLine="567"/>
        <w:jc w:val="both"/>
      </w:pPr>
      <w:r>
        <w:t xml:space="preserve">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0D6978" w:rsidRDefault="000D6978" w:rsidP="00432DD0">
      <w:pPr>
        <w:pStyle w:val="a3"/>
        <w:spacing w:before="0" w:beforeAutospacing="0" w:after="0" w:afterAutospacing="0"/>
        <w:ind w:firstLine="567"/>
        <w:jc w:val="both"/>
      </w:pPr>
      <w:r>
        <w:t>Информационно-образовательная  среда ОУ обеспечивает  возможность  осуществлять  в электронной (цифровой) форме следующие виды деятельности:</w:t>
      </w:r>
    </w:p>
    <w:p w:rsidR="000D6978" w:rsidRDefault="000D6978" w:rsidP="00432DD0">
      <w:pPr>
        <w:pStyle w:val="a3"/>
        <w:spacing w:before="0" w:beforeAutospacing="0" w:after="0" w:afterAutospacing="0"/>
        <w:ind w:firstLine="567"/>
        <w:jc w:val="both"/>
      </w:pPr>
      <w:r>
        <w:t> планирование образовательного процесса;</w:t>
      </w:r>
    </w:p>
    <w:p w:rsidR="000D6978" w:rsidRDefault="000D6978" w:rsidP="00432DD0">
      <w:pPr>
        <w:pStyle w:val="a3"/>
        <w:spacing w:before="0" w:beforeAutospacing="0" w:after="0" w:afterAutospacing="0"/>
        <w:ind w:firstLine="567"/>
        <w:jc w:val="both"/>
      </w:pPr>
      <w: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0D6978" w:rsidRDefault="000D6978" w:rsidP="00432DD0">
      <w:pPr>
        <w:pStyle w:val="a3"/>
        <w:spacing w:before="0" w:beforeAutospacing="0" w:after="0" w:afterAutospacing="0"/>
        <w:ind w:firstLine="567"/>
        <w:jc w:val="both"/>
      </w:pPr>
      <w:r>
        <w:t> фиксацию  хода  образовательного  процесса  и  результатов  освоения  основной  образовательной программы;</w:t>
      </w:r>
    </w:p>
    <w:p w:rsidR="000D6978" w:rsidRDefault="000D6978" w:rsidP="00432DD0">
      <w:pPr>
        <w:pStyle w:val="a3"/>
        <w:spacing w:before="0" w:beforeAutospacing="0" w:after="0" w:afterAutospacing="0"/>
        <w:ind w:firstLine="567"/>
        <w:jc w:val="both"/>
      </w:pPr>
      <w:r>
        <w:lastRenderedPageBreak/>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0D6978" w:rsidRDefault="000D6978" w:rsidP="00432DD0">
      <w:pPr>
        <w:pStyle w:val="a3"/>
        <w:spacing w:before="0" w:beforeAutospacing="0" w:after="0" w:afterAutospacing="0"/>
        <w:ind w:firstLine="567"/>
        <w:jc w:val="both"/>
      </w:pPr>
      <w: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D6978" w:rsidRDefault="000D6978" w:rsidP="00432DD0">
      <w:pPr>
        <w:pStyle w:val="a3"/>
        <w:spacing w:before="0" w:beforeAutospacing="0" w:after="0" w:afterAutospacing="0"/>
        <w:ind w:firstLine="567"/>
        <w:jc w:val="both"/>
      </w:pPr>
      <w: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0D6978" w:rsidRDefault="000D6978" w:rsidP="00432DD0">
      <w:pPr>
        <w:pStyle w:val="a3"/>
        <w:spacing w:before="0" w:beforeAutospacing="0" w:after="0" w:afterAutospacing="0"/>
        <w:ind w:firstLine="567"/>
        <w:jc w:val="both"/>
      </w:pPr>
      <w:r>
        <w:t>Для организации образовательного процесса в рамках  реализации ООП ООО имеется необходимое информационно-техническое обеспечение, а именно:</w:t>
      </w:r>
    </w:p>
    <w:p w:rsidR="000D6978" w:rsidRDefault="000D6978" w:rsidP="00432DD0">
      <w:pPr>
        <w:pStyle w:val="a3"/>
        <w:spacing w:before="0" w:beforeAutospacing="0" w:after="0" w:afterAutospacing="0"/>
        <w:ind w:firstLine="567"/>
        <w:jc w:val="both"/>
      </w:pPr>
      <w:r>
        <w:t> 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0D6978" w:rsidRDefault="000D6978" w:rsidP="00432DD0">
      <w:pPr>
        <w:pStyle w:val="a3"/>
        <w:spacing w:before="0" w:beforeAutospacing="0" w:after="0" w:afterAutospacing="0"/>
        <w:ind w:firstLine="567"/>
        <w:jc w:val="both"/>
      </w:pPr>
      <w:r>
        <w:t> основу информационной среды составляют:</w:t>
      </w:r>
    </w:p>
    <w:p w:rsidR="000D6978" w:rsidRDefault="000D6978" w:rsidP="00432DD0">
      <w:pPr>
        <w:pStyle w:val="a3"/>
        <w:spacing w:before="0" w:beforeAutospacing="0" w:after="0" w:afterAutospacing="0"/>
        <w:ind w:firstLine="567"/>
        <w:jc w:val="both"/>
      </w:pPr>
      <w:r>
        <w:t>-  сайт образовательного учреждения;</w:t>
      </w:r>
    </w:p>
    <w:p w:rsidR="000D6978" w:rsidRDefault="000D6978" w:rsidP="00432DD0">
      <w:pPr>
        <w:pStyle w:val="a3"/>
        <w:spacing w:before="0" w:beforeAutospacing="0" w:after="0" w:afterAutospacing="0"/>
        <w:ind w:firstLine="567"/>
        <w:jc w:val="both"/>
      </w:pPr>
      <w:r>
        <w:t>- компьютерная и мультимедийная техника.</w:t>
      </w:r>
    </w:p>
    <w:p w:rsidR="00A1633F" w:rsidRDefault="00A1633F" w:rsidP="00432DD0">
      <w:pPr>
        <w:pStyle w:val="a3"/>
        <w:spacing w:before="0" w:beforeAutospacing="0" w:after="0" w:afterAutospacing="0"/>
        <w:ind w:firstLine="567"/>
        <w:jc w:val="both"/>
      </w:pPr>
      <w:r>
        <w:t>Учебно-методическое  и  информационное  оснащение  образовательного процесса обеспечива</w:t>
      </w:r>
      <w:r w:rsidR="00AD7B81">
        <w:t>е</w:t>
      </w:r>
      <w:r>
        <w:t>т возможность:</w:t>
      </w:r>
    </w:p>
    <w:p w:rsidR="00A1633F" w:rsidRDefault="00A1633F" w:rsidP="00432DD0">
      <w:pPr>
        <w:pStyle w:val="a3"/>
        <w:spacing w:before="0" w:beforeAutospacing="0" w:after="0" w:afterAutospacing="0"/>
        <w:ind w:firstLine="567"/>
        <w:jc w:val="both"/>
      </w:pPr>
      <w:r>
        <w:t>— реализации  индивидуальных  образовательных  планов  обучающихся, осуществления их самостоятельной образовательной деятельности;</w:t>
      </w:r>
    </w:p>
    <w:p w:rsidR="00A1633F" w:rsidRDefault="00A1633F" w:rsidP="00432DD0">
      <w:pPr>
        <w:pStyle w:val="a3"/>
        <w:spacing w:before="0" w:beforeAutospacing="0" w:after="0" w:afterAutospacing="0"/>
        <w:ind w:firstLine="567"/>
        <w:jc w:val="both"/>
      </w:pPr>
      <w: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1633F" w:rsidRDefault="00A1633F" w:rsidP="00432DD0">
      <w:pPr>
        <w:pStyle w:val="a3"/>
        <w:spacing w:before="0" w:beforeAutospacing="0" w:after="0" w:afterAutospacing="0"/>
        <w:ind w:firstLine="567"/>
        <w:jc w:val="both"/>
      </w:pPr>
      <w: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1633F" w:rsidRDefault="00A1633F" w:rsidP="00432DD0">
      <w:pPr>
        <w:pStyle w:val="a3"/>
        <w:spacing w:before="0" w:beforeAutospacing="0" w:after="0" w:afterAutospacing="0"/>
        <w:ind w:firstLine="567"/>
        <w:jc w:val="both"/>
      </w:pPr>
      <w: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1633F" w:rsidRDefault="00A1633F" w:rsidP="00432DD0">
      <w:pPr>
        <w:pStyle w:val="a3"/>
        <w:spacing w:before="0" w:beforeAutospacing="0" w:after="0" w:afterAutospacing="0"/>
        <w:ind w:firstLine="567"/>
        <w:jc w:val="both"/>
      </w:pPr>
      <w: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A1633F" w:rsidRDefault="00A1633F" w:rsidP="00432DD0">
      <w:pPr>
        <w:pStyle w:val="a3"/>
        <w:spacing w:before="0" w:beforeAutospacing="0" w:after="0" w:afterAutospacing="0"/>
        <w:ind w:firstLine="567"/>
        <w:jc w:val="both"/>
      </w:pPr>
      <w:r>
        <w:t>— выступления  с  аудио-,  видео-  и  графическим  экранным сопровождением;</w:t>
      </w:r>
    </w:p>
    <w:p w:rsidR="00A1633F" w:rsidRDefault="00A1633F" w:rsidP="00432DD0">
      <w:pPr>
        <w:pStyle w:val="a3"/>
        <w:spacing w:before="0" w:beforeAutospacing="0" w:after="0" w:afterAutospacing="0"/>
        <w:ind w:firstLine="567"/>
        <w:jc w:val="both"/>
      </w:pPr>
      <w:r>
        <w:t>—  вывода информации на бумагу и т. п. и в трёхмерную материальную среду (печать);</w:t>
      </w:r>
    </w:p>
    <w:p w:rsidR="00A1633F" w:rsidRDefault="00A1633F" w:rsidP="00432DD0">
      <w:pPr>
        <w:pStyle w:val="a3"/>
        <w:spacing w:before="0" w:beforeAutospacing="0" w:after="0" w:afterAutospacing="0"/>
        <w:ind w:firstLine="567"/>
        <w:jc w:val="both"/>
      </w:pPr>
      <w: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A1633F" w:rsidRDefault="00A1633F" w:rsidP="00432DD0">
      <w:pPr>
        <w:pStyle w:val="a3"/>
        <w:spacing w:before="0" w:beforeAutospacing="0" w:after="0" w:afterAutospacing="0"/>
        <w:ind w:firstLine="567"/>
        <w:jc w:val="both"/>
      </w:pPr>
      <w:r>
        <w:t>— поиска и получения информации;</w:t>
      </w:r>
    </w:p>
    <w:p w:rsidR="00A1633F" w:rsidRDefault="00A1633F" w:rsidP="00432DD0">
      <w:pPr>
        <w:pStyle w:val="a3"/>
        <w:spacing w:before="0" w:beforeAutospacing="0" w:after="0" w:afterAutospacing="0"/>
        <w:ind w:firstLine="567"/>
        <w:jc w:val="both"/>
      </w:pPr>
      <w:r>
        <w:t>— использования  источников  информации  на  бумажных  и  цифровых носителях (в том числе в справочниках, словарях, поисковых системах);</w:t>
      </w:r>
    </w:p>
    <w:p w:rsidR="00A1633F" w:rsidRDefault="00A1633F" w:rsidP="00432DD0">
      <w:pPr>
        <w:pStyle w:val="a3"/>
        <w:spacing w:before="0" w:beforeAutospacing="0" w:after="0" w:afterAutospacing="0"/>
        <w:ind w:firstLine="567"/>
        <w:jc w:val="both"/>
      </w:pPr>
      <w:r>
        <w:t>— вещания (подкастинга), использования носимых аудиовидеоустройств для учебной деятельности на уроке и вне урока;</w:t>
      </w:r>
    </w:p>
    <w:p w:rsidR="00A1633F" w:rsidRDefault="00A1633F" w:rsidP="00432DD0">
      <w:pPr>
        <w:pStyle w:val="a3"/>
        <w:spacing w:before="0" w:beforeAutospacing="0" w:after="0" w:afterAutospacing="0"/>
        <w:ind w:firstLine="567"/>
        <w:jc w:val="both"/>
      </w:pPr>
      <w:r>
        <w:t>— общения в Интернете, взаимодействия в социальных группах и сетях, участия в форумах, групповой работы над сообщениями (вики);</w:t>
      </w:r>
    </w:p>
    <w:p w:rsidR="00A1633F" w:rsidRDefault="00A1633F" w:rsidP="00432DD0">
      <w:pPr>
        <w:pStyle w:val="a3"/>
        <w:spacing w:before="0" w:beforeAutospacing="0" w:after="0" w:afterAutospacing="0"/>
        <w:ind w:firstLine="567"/>
        <w:jc w:val="both"/>
      </w:pPr>
      <w:r>
        <w:t xml:space="preserve">— создания  и  заполнения  баз  данных,  в  том  числе  определителей; </w:t>
      </w:r>
    </w:p>
    <w:p w:rsidR="00A1633F" w:rsidRDefault="00A1633F" w:rsidP="00432DD0">
      <w:pPr>
        <w:pStyle w:val="a3"/>
        <w:spacing w:before="0" w:beforeAutospacing="0" w:after="0" w:afterAutospacing="0"/>
        <w:ind w:firstLine="567"/>
        <w:jc w:val="both"/>
      </w:pPr>
      <w:r>
        <w:t>наглядного представления и анализа данных;</w:t>
      </w:r>
    </w:p>
    <w:p w:rsidR="00A1633F" w:rsidRDefault="00A1633F" w:rsidP="00432DD0">
      <w:pPr>
        <w:pStyle w:val="a3"/>
        <w:spacing w:before="0" w:beforeAutospacing="0" w:after="0" w:afterAutospacing="0"/>
        <w:ind w:firstLine="567"/>
        <w:jc w:val="both"/>
      </w:pPr>
      <w: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w:t>
      </w:r>
      <w:r>
        <w:lastRenderedPageBreak/>
        <w:t>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естественно-аучных объектов и явлений;</w:t>
      </w:r>
    </w:p>
    <w:p w:rsidR="00A1633F" w:rsidRDefault="00A1633F" w:rsidP="00432DD0">
      <w:pPr>
        <w:pStyle w:val="a3"/>
        <w:spacing w:before="0" w:beforeAutospacing="0" w:after="0" w:afterAutospacing="0"/>
        <w:ind w:firstLine="567"/>
        <w:jc w:val="both"/>
      </w:pPr>
      <w: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1633F" w:rsidRDefault="00A1633F" w:rsidP="00432DD0">
      <w:pPr>
        <w:pStyle w:val="a3"/>
        <w:spacing w:before="0" w:beforeAutospacing="0" w:after="0" w:afterAutospacing="0"/>
        <w:ind w:firstLine="567"/>
        <w:jc w:val="both"/>
      </w:pPr>
      <w: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1633F" w:rsidRDefault="00A1633F" w:rsidP="00432DD0">
      <w:pPr>
        <w:pStyle w:val="a3"/>
        <w:spacing w:before="0" w:beforeAutospacing="0" w:after="0" w:afterAutospacing="0"/>
        <w:ind w:firstLine="567"/>
        <w:jc w:val="both"/>
      </w:pPr>
      <w: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1633F" w:rsidRDefault="00A1633F" w:rsidP="00432DD0">
      <w:pPr>
        <w:pStyle w:val="a3"/>
        <w:spacing w:before="0" w:beforeAutospacing="0" w:after="0" w:afterAutospacing="0"/>
        <w:ind w:firstLine="567"/>
        <w:jc w:val="both"/>
      </w:pPr>
      <w:r>
        <w:t xml:space="preserve">— проектирования и конструирования, в том числе моделей с цифровым управлением  и  обратной  связью,  с  использованием  конструкторов; </w:t>
      </w:r>
    </w:p>
    <w:p w:rsidR="00A1633F" w:rsidRDefault="00A1633F" w:rsidP="00432DD0">
      <w:pPr>
        <w:pStyle w:val="a3"/>
        <w:spacing w:before="0" w:beforeAutospacing="0" w:after="0" w:afterAutospacing="0"/>
        <w:ind w:firstLine="567"/>
        <w:jc w:val="both"/>
      </w:pPr>
      <w:r>
        <w:t>управления объектами; программирования;</w:t>
      </w:r>
    </w:p>
    <w:p w:rsidR="00A1633F" w:rsidRDefault="00A1633F" w:rsidP="00432DD0">
      <w:pPr>
        <w:pStyle w:val="a3"/>
        <w:spacing w:before="0" w:beforeAutospacing="0" w:after="0" w:afterAutospacing="0"/>
        <w:ind w:firstLine="567"/>
        <w:jc w:val="both"/>
      </w:pPr>
      <w:r>
        <w:t>— занятий  по  изучению  правил  дорожного  движения  с  использованием игр, оборудования, а также компьютерных тренажёров;</w:t>
      </w:r>
    </w:p>
    <w:p w:rsidR="00A1633F" w:rsidRDefault="00A1633F" w:rsidP="00432DD0">
      <w:pPr>
        <w:pStyle w:val="a3"/>
        <w:spacing w:before="0" w:beforeAutospacing="0" w:after="0" w:afterAutospacing="0"/>
        <w:ind w:firstLine="567"/>
        <w:jc w:val="both"/>
      </w:pPr>
      <w: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1633F" w:rsidRDefault="00A1633F" w:rsidP="00432DD0">
      <w:pPr>
        <w:pStyle w:val="a3"/>
        <w:spacing w:before="0" w:beforeAutospacing="0" w:after="0" w:afterAutospacing="0"/>
        <w:ind w:firstLine="567"/>
        <w:jc w:val="both"/>
      </w:pPr>
      <w:r>
        <w:t xml:space="preserve">— проектирования  и  организации  индивидуальной  и  групповой деятельности,  организации  своего  времени  с  использованием  ИКТ; </w:t>
      </w:r>
    </w:p>
    <w:p w:rsidR="00A1633F" w:rsidRDefault="00A1633F" w:rsidP="00432DD0">
      <w:pPr>
        <w:pStyle w:val="a3"/>
        <w:spacing w:before="0" w:beforeAutospacing="0" w:after="0" w:afterAutospacing="0"/>
        <w:ind w:firstLine="567"/>
        <w:jc w:val="both"/>
      </w:pPr>
      <w:r>
        <w:t>планирования  учебного  процесса,  фиксирования  его  реализации  в  целом  и отдельных этапов (выступлений, дискуссий, экспериментов);</w:t>
      </w:r>
    </w:p>
    <w:p w:rsidR="00A1633F" w:rsidRDefault="00A1633F" w:rsidP="00432DD0">
      <w:pPr>
        <w:pStyle w:val="a3"/>
        <w:spacing w:before="0" w:beforeAutospacing="0" w:after="0" w:afterAutospacing="0"/>
        <w:ind w:firstLine="567"/>
        <w:jc w:val="both"/>
      </w:pPr>
      <w: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1633F" w:rsidRDefault="00A1633F" w:rsidP="00432DD0">
      <w:pPr>
        <w:pStyle w:val="a3"/>
        <w:spacing w:before="0" w:beforeAutospacing="0" w:after="0" w:afterAutospacing="0"/>
        <w:ind w:firstLine="567"/>
        <w:jc w:val="both"/>
      </w:pPr>
      <w: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E24EE8">
        <w:t xml:space="preserve"> </w:t>
      </w:r>
      <w:r>
        <w:t>сопровождением;</w:t>
      </w:r>
    </w:p>
    <w:p w:rsidR="00A1633F" w:rsidRDefault="00A1633F" w:rsidP="00432DD0">
      <w:pPr>
        <w:pStyle w:val="a3"/>
        <w:spacing w:before="0" w:beforeAutospacing="0" w:after="0" w:afterAutospacing="0"/>
        <w:ind w:firstLine="567"/>
        <w:jc w:val="both"/>
      </w:pPr>
      <w:r>
        <w:t>— выпуска  школьных  печатных  изданий,  работы  школьного телевидения.</w:t>
      </w:r>
    </w:p>
    <w:p w:rsidR="00A1633F" w:rsidRDefault="00A1633F" w:rsidP="00432DD0">
      <w:pPr>
        <w:pStyle w:val="a3"/>
        <w:spacing w:before="0" w:beforeAutospacing="0" w:after="0" w:afterAutospacing="0"/>
        <w:ind w:firstLine="567"/>
        <w:jc w:val="both"/>
      </w:pPr>
      <w:r>
        <w:t>Все указанные виды деятельности обеспечены расходными материалами.</w:t>
      </w:r>
    </w:p>
    <w:p w:rsidR="000D6978" w:rsidRDefault="000D6978" w:rsidP="00432DD0">
      <w:pPr>
        <w:pStyle w:val="a3"/>
        <w:spacing w:before="0" w:beforeAutospacing="0" w:after="0" w:afterAutospacing="0"/>
        <w:ind w:firstLine="567"/>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AD7B81" w:rsidRDefault="00AD7B81" w:rsidP="00432DD0">
      <w:pPr>
        <w:pStyle w:val="a3"/>
        <w:spacing w:before="0" w:beforeAutospacing="0" w:after="0" w:afterAutospacing="0"/>
        <w:ind w:firstLine="567"/>
        <w:jc w:val="both"/>
      </w:pPr>
      <w:r>
        <w:t>Школа  обеспечена  необходимым  учебно-лабораторным  оборудованием.  Оборудован 1  кабинет информатики (оснащенность 100%), в том числе имеется мобильный класс информатики на 8 учебных мест. Общее количество персональных компьютеров</w:t>
      </w:r>
      <w:r w:rsidR="005E080B">
        <w:t xml:space="preserve"> и ноутбуков </w:t>
      </w:r>
      <w:r>
        <w:t xml:space="preserve">в образовательном учреждении - </w:t>
      </w:r>
      <w:r w:rsidR="005E080B">
        <w:t>27</w:t>
      </w:r>
      <w:r>
        <w:t>, таким образом, 1 компьютер приходится на</w:t>
      </w:r>
      <w:r w:rsidR="005E080B">
        <w:t xml:space="preserve"> 3 </w:t>
      </w:r>
      <w:r>
        <w:t>учащихся. Парк цифровой техники представлен следующим оборудованием: мультимедийные проекторы -</w:t>
      </w:r>
      <w:r w:rsidR="005E080B">
        <w:t>12</w:t>
      </w:r>
      <w:r>
        <w:t xml:space="preserve"> шт.,  видеокамеры - </w:t>
      </w:r>
      <w:r w:rsidR="005E080B">
        <w:t>7</w:t>
      </w:r>
      <w:r>
        <w:t xml:space="preserve"> шт., принтеры – </w:t>
      </w:r>
      <w:r w:rsidR="00D751CB">
        <w:t>8</w:t>
      </w:r>
      <w:r w:rsidR="005E080B">
        <w:t xml:space="preserve"> шт, МФУ –3 шт, сканеры </w:t>
      </w:r>
      <w:r>
        <w:t xml:space="preserve">– </w:t>
      </w:r>
      <w:r w:rsidR="005E080B">
        <w:t>2</w:t>
      </w:r>
      <w:r>
        <w:t xml:space="preserve"> шт. В школе сформирована ученическая и административная локальные сети, есть выход в Интернет,</w:t>
      </w:r>
      <w:r w:rsidR="005E080B">
        <w:t xml:space="preserve"> </w:t>
      </w:r>
      <w:r>
        <w:t>функционирует класс-лекторий. Организован плановый доступ учащихся и сотрудников школы к ресурсам</w:t>
      </w:r>
      <w:r w:rsidR="005E080B">
        <w:t xml:space="preserve"> </w:t>
      </w:r>
      <w:r>
        <w:t>сети  Интернет.  Учащиеся  и  педагоги  могут  не  только  пользоваться  Интернетом,  но  и  проходить</w:t>
      </w:r>
      <w:r w:rsidR="00B067AB">
        <w:t xml:space="preserve"> </w:t>
      </w:r>
      <w:r>
        <w:t>дистанционное обучение, вести переписку, участвовать в различных проектах.  Сформирован фонд школьной</w:t>
      </w:r>
      <w:r w:rsidR="00B067AB">
        <w:t xml:space="preserve"> </w:t>
      </w:r>
      <w:r>
        <w:t>медиатеки. Ознакомившись с каталогом медиатеки, педагоги и учащиеся могут получить диски с учебными</w:t>
      </w:r>
      <w:r w:rsidR="00B067AB">
        <w:t xml:space="preserve"> </w:t>
      </w:r>
      <w:r>
        <w:t>программами и фильмами и работать с ними в школе или дома.</w:t>
      </w:r>
    </w:p>
    <w:p w:rsidR="00AD7B81" w:rsidRDefault="00AD7B81" w:rsidP="00432DD0">
      <w:pPr>
        <w:pStyle w:val="a3"/>
        <w:spacing w:before="0" w:beforeAutospacing="0" w:after="0" w:afterAutospacing="0"/>
        <w:ind w:firstLine="567"/>
        <w:jc w:val="both"/>
      </w:pPr>
      <w:r>
        <w:lastRenderedPageBreak/>
        <w:t>Самое  современное  школьное  оборудование  –  интерактивные  доски  –  имеются  в  школе  в</w:t>
      </w:r>
      <w:r w:rsidR="00B067AB">
        <w:t xml:space="preserve"> </w:t>
      </w:r>
      <w:r>
        <w:t xml:space="preserve">количестве </w:t>
      </w:r>
      <w:r w:rsidR="00D751CB">
        <w:t>8</w:t>
      </w:r>
      <w:r>
        <w:t xml:space="preserve"> шт и установлены в кабинетах информатики, математики, </w:t>
      </w:r>
      <w:r w:rsidR="00B067AB">
        <w:t xml:space="preserve">русского языка, английского языка, биологии, музыки, </w:t>
      </w:r>
      <w:r>
        <w:t>в начал</w:t>
      </w:r>
      <w:r w:rsidR="00B067AB">
        <w:t>ьной школе</w:t>
      </w:r>
      <w:r>
        <w:t>.</w:t>
      </w:r>
    </w:p>
    <w:p w:rsidR="00AD7B81" w:rsidRDefault="00AD7B81" w:rsidP="00432DD0">
      <w:pPr>
        <w:pStyle w:val="a3"/>
        <w:spacing w:before="0" w:beforeAutospacing="0" w:after="0" w:afterAutospacing="0"/>
        <w:ind w:firstLine="567"/>
        <w:jc w:val="both"/>
      </w:pPr>
      <w:r>
        <w:t>В школе есть кабинет биологии</w:t>
      </w:r>
      <w:r w:rsidR="00B067AB">
        <w:t xml:space="preserve"> и химии, </w:t>
      </w:r>
      <w:r>
        <w:t xml:space="preserve">кабинета физики, </w:t>
      </w:r>
      <w:r w:rsidR="00B067AB">
        <w:t xml:space="preserve"> истории и географии</w:t>
      </w:r>
      <w:r>
        <w:t>.</w:t>
      </w:r>
    </w:p>
    <w:p w:rsidR="00AD7B81" w:rsidRDefault="00AD7B81" w:rsidP="00432DD0">
      <w:pPr>
        <w:pStyle w:val="a3"/>
        <w:spacing w:before="0" w:beforeAutospacing="0" w:after="0" w:afterAutospacing="0"/>
        <w:ind w:firstLine="567"/>
        <w:jc w:val="both"/>
      </w:pPr>
      <w:r>
        <w:t xml:space="preserve">В течение последних  лет школа </w:t>
      </w:r>
      <w:r w:rsidR="00B067AB">
        <w:t xml:space="preserve">полностью заменила мебель </w:t>
      </w:r>
      <w:r>
        <w:t>во всех учебных</w:t>
      </w:r>
      <w:r w:rsidR="00B067AB">
        <w:t xml:space="preserve"> </w:t>
      </w:r>
      <w:r>
        <w:t>кабинетах на новую. В кабинетах стоят современные парты, стулья, столы, шкафы, стеллажи.</w:t>
      </w:r>
    </w:p>
    <w:p w:rsidR="00AD7B81" w:rsidRDefault="00AD7B81" w:rsidP="00432DD0">
      <w:pPr>
        <w:pStyle w:val="a3"/>
        <w:spacing w:before="0" w:beforeAutospacing="0" w:after="0" w:afterAutospacing="0"/>
        <w:ind w:firstLine="567"/>
        <w:jc w:val="both"/>
      </w:pPr>
      <w:r>
        <w:t xml:space="preserve">Фонды школьной библиотеки  насчитывают более </w:t>
      </w:r>
      <w:r w:rsidR="00D751CB">
        <w:t>13</w:t>
      </w:r>
      <w:r>
        <w:t xml:space="preserve"> тыс</w:t>
      </w:r>
      <w:r w:rsidR="00D751CB">
        <w:t>.</w:t>
      </w:r>
      <w:r>
        <w:t xml:space="preserve"> единиц хранения. Это учебники,</w:t>
      </w:r>
      <w:r w:rsidR="00B067AB">
        <w:t xml:space="preserve"> </w:t>
      </w:r>
      <w:r>
        <w:t>научная и художественная литература. Обеспеченность учащихся бесплатными учебниками по стандартным</w:t>
      </w:r>
      <w:r w:rsidR="00B067AB">
        <w:t xml:space="preserve"> </w:t>
      </w:r>
      <w:r>
        <w:t xml:space="preserve">программам составляет </w:t>
      </w:r>
      <w:r w:rsidR="00D751CB">
        <w:t>9</w:t>
      </w:r>
      <w:r>
        <w:t xml:space="preserve">0%. </w:t>
      </w:r>
    </w:p>
    <w:p w:rsidR="00AD7B81" w:rsidRDefault="00AD7B81" w:rsidP="00432DD0">
      <w:pPr>
        <w:pStyle w:val="a3"/>
        <w:spacing w:before="0" w:beforeAutospacing="0" w:after="0" w:afterAutospacing="0"/>
        <w:ind w:firstLine="567"/>
        <w:jc w:val="both"/>
      </w:pPr>
      <w:r>
        <w:t>Школа обеспечена  учебниками и (или) учебниками с электронными приложениями, являющимися их</w:t>
      </w:r>
      <w:r w:rsidR="00B067AB">
        <w:t xml:space="preserve"> </w:t>
      </w:r>
      <w:r>
        <w:t>составной частью, учебно-методической литературой и материалами по всем учебным предметам основной</w:t>
      </w:r>
      <w:r w:rsidR="00B067AB">
        <w:t xml:space="preserve"> </w:t>
      </w:r>
      <w:r>
        <w:t xml:space="preserve">образовательной программы </w:t>
      </w:r>
      <w:r w:rsidR="00B067AB">
        <w:t xml:space="preserve">основного </w:t>
      </w:r>
      <w:r>
        <w:t>общего образования на определенных учредителем языках обучения</w:t>
      </w:r>
      <w:r w:rsidR="00B067AB">
        <w:t xml:space="preserve"> </w:t>
      </w:r>
      <w:r>
        <w:t xml:space="preserve">и воспитания. </w:t>
      </w:r>
    </w:p>
    <w:p w:rsidR="00AD7B81" w:rsidRDefault="00AD7B81" w:rsidP="00432DD0">
      <w:pPr>
        <w:pStyle w:val="a3"/>
        <w:spacing w:before="0" w:beforeAutospacing="0" w:after="0" w:afterAutospacing="0"/>
        <w:ind w:firstLine="567"/>
        <w:jc w:val="both"/>
      </w:pPr>
      <w:r>
        <w:t>Школа также имеет доступ к печатным и электронным образовательным ресурсам (ЭОР), в том числе</w:t>
      </w:r>
      <w:r w:rsidR="00B067AB">
        <w:t xml:space="preserve"> </w:t>
      </w:r>
      <w:r>
        <w:t xml:space="preserve">к электронным образовательным ресурсам, размещенным в федеральных и региональных базах данных ЭОР. </w:t>
      </w:r>
    </w:p>
    <w:p w:rsidR="00AD7B81" w:rsidRPr="00B067AB" w:rsidRDefault="00AD7B81" w:rsidP="00432DD0">
      <w:pPr>
        <w:pStyle w:val="a3"/>
        <w:spacing w:before="0" w:beforeAutospacing="0" w:after="0" w:afterAutospacing="0"/>
        <w:ind w:firstLine="567"/>
        <w:jc w:val="both"/>
        <w:rPr>
          <w:b/>
        </w:rPr>
      </w:pPr>
      <w:r w:rsidRPr="00B067AB">
        <w:rPr>
          <w:b/>
        </w:rPr>
        <w:t>Обеспеченность школы учебниками</w:t>
      </w:r>
    </w:p>
    <w:p w:rsidR="000D6978" w:rsidRDefault="00D751CB" w:rsidP="00432DD0">
      <w:pPr>
        <w:pStyle w:val="a3"/>
        <w:spacing w:before="0" w:beforeAutospacing="0" w:after="0" w:afterAutospacing="0"/>
        <w:ind w:firstLine="567"/>
        <w:jc w:val="both"/>
      </w:pPr>
      <w:r w:rsidRPr="00D751CB">
        <w:t>С</w:t>
      </w:r>
      <w:r w:rsidR="00AD7B81" w:rsidRPr="00D751CB">
        <w:t xml:space="preserve">редняя обеспеченность учебниками за счет бюджета составляет: по основной школе — </w:t>
      </w:r>
      <w:r>
        <w:t>9</w:t>
      </w:r>
      <w:r w:rsidR="00AD7B81" w:rsidRPr="00D751CB">
        <w:t>0%</w:t>
      </w:r>
      <w:r>
        <w:t xml:space="preserve">. </w:t>
      </w:r>
      <w:r w:rsidR="00B067AB" w:rsidRPr="00D751CB">
        <w:t xml:space="preserve"> </w:t>
      </w:r>
      <w:r w:rsidR="00AD7B81" w:rsidRPr="00D751CB">
        <w:t>Перечень учебников, используемых в образовательном процессе</w:t>
      </w:r>
      <w:r w:rsidRPr="00D751CB">
        <w:t xml:space="preserve"> </w:t>
      </w:r>
      <w:r w:rsidR="00AD7B81" w:rsidRPr="00D751CB">
        <w:t>в основной школе (5-9 классы)</w:t>
      </w:r>
      <w:r>
        <w:t>:</w:t>
      </w:r>
    </w:p>
    <w:tbl>
      <w:tblPr>
        <w:tblW w:w="10172" w:type="dxa"/>
        <w:tblLayout w:type="fixed"/>
        <w:tblCellMar>
          <w:top w:w="55" w:type="dxa"/>
          <w:left w:w="55" w:type="dxa"/>
          <w:bottom w:w="55" w:type="dxa"/>
          <w:right w:w="55" w:type="dxa"/>
        </w:tblCellMar>
        <w:tblLook w:val="0000" w:firstRow="0" w:lastRow="0" w:firstColumn="0" w:lastColumn="0" w:noHBand="0" w:noVBand="0"/>
      </w:tblPr>
      <w:tblGrid>
        <w:gridCol w:w="3107"/>
        <w:gridCol w:w="3118"/>
        <w:gridCol w:w="3096"/>
        <w:gridCol w:w="851"/>
      </w:tblGrid>
      <w:tr w:rsidR="00115D8B" w:rsidRPr="00825951" w:rsidTr="00825951">
        <w:tc>
          <w:tcPr>
            <w:tcW w:w="3107" w:type="dxa"/>
            <w:tcBorders>
              <w:top w:val="single" w:sz="4" w:space="0" w:color="auto"/>
              <w:left w:val="single" w:sz="2" w:space="0" w:color="000000"/>
              <w:bottom w:val="single" w:sz="2" w:space="0" w:color="000000"/>
              <w:right w:val="single" w:sz="2" w:space="0" w:color="000000"/>
            </w:tcBorders>
            <w:shd w:val="clear" w:color="auto" w:fill="auto"/>
          </w:tcPr>
          <w:p w:rsidR="00115D8B" w:rsidRPr="00825951" w:rsidRDefault="00115D8B" w:rsidP="00432DD0">
            <w:pPr>
              <w:pStyle w:val="afd"/>
              <w:rPr>
                <w:rFonts w:cs="Times New Roman"/>
              </w:rPr>
            </w:pPr>
            <w:r>
              <w:rPr>
                <w:rFonts w:cs="Times New Roman"/>
              </w:rPr>
              <w:t xml:space="preserve">Авторы </w:t>
            </w:r>
          </w:p>
        </w:tc>
        <w:tc>
          <w:tcPr>
            <w:tcW w:w="3118" w:type="dxa"/>
            <w:tcBorders>
              <w:top w:val="single" w:sz="4" w:space="0" w:color="auto"/>
              <w:left w:val="single" w:sz="2" w:space="0" w:color="000000"/>
              <w:bottom w:val="single" w:sz="2" w:space="0" w:color="000000"/>
              <w:right w:val="single" w:sz="2" w:space="0" w:color="000000"/>
            </w:tcBorders>
            <w:shd w:val="clear" w:color="auto" w:fill="auto"/>
          </w:tcPr>
          <w:p w:rsidR="00115D8B" w:rsidRPr="00825951" w:rsidRDefault="00115D8B" w:rsidP="00432DD0">
            <w:pPr>
              <w:pStyle w:val="afd"/>
              <w:snapToGrid w:val="0"/>
              <w:rPr>
                <w:rFonts w:cs="Times New Roman"/>
              </w:rPr>
            </w:pPr>
            <w:r>
              <w:rPr>
                <w:rFonts w:cs="Times New Roman"/>
              </w:rPr>
              <w:t xml:space="preserve">Издательство </w:t>
            </w:r>
          </w:p>
        </w:tc>
        <w:tc>
          <w:tcPr>
            <w:tcW w:w="3096" w:type="dxa"/>
            <w:tcBorders>
              <w:top w:val="single" w:sz="4" w:space="0" w:color="auto"/>
              <w:left w:val="single" w:sz="2" w:space="0" w:color="000000"/>
              <w:bottom w:val="single" w:sz="2" w:space="0" w:color="000000"/>
              <w:right w:val="single" w:sz="4" w:space="0" w:color="auto"/>
            </w:tcBorders>
            <w:shd w:val="clear" w:color="auto" w:fill="auto"/>
          </w:tcPr>
          <w:p w:rsidR="00115D8B" w:rsidRPr="00825951" w:rsidRDefault="00115D8B" w:rsidP="00432DD0">
            <w:pPr>
              <w:pStyle w:val="afd"/>
              <w:rPr>
                <w:rFonts w:cs="Times New Roman"/>
              </w:rPr>
            </w:pPr>
            <w:r>
              <w:rPr>
                <w:rFonts w:cs="Times New Roman"/>
              </w:rPr>
              <w:t xml:space="preserve">Предмет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5D8B" w:rsidRPr="00825951" w:rsidRDefault="00115D8B" w:rsidP="00432DD0">
            <w:pPr>
              <w:pStyle w:val="afd"/>
              <w:jc w:val="center"/>
              <w:rPr>
                <w:rFonts w:cs="Times New Roman"/>
              </w:rPr>
            </w:pPr>
            <w:r>
              <w:rPr>
                <w:rFonts w:cs="Times New Roman"/>
              </w:rPr>
              <w:t>Класс</w:t>
            </w:r>
          </w:p>
        </w:tc>
      </w:tr>
      <w:tr w:rsidR="00D751CB" w:rsidRPr="00825951" w:rsidTr="00825951">
        <w:tc>
          <w:tcPr>
            <w:tcW w:w="3107" w:type="dxa"/>
            <w:tcBorders>
              <w:top w:val="single" w:sz="4" w:space="0" w:color="auto"/>
              <w:left w:val="single" w:sz="2" w:space="0" w:color="000000"/>
              <w:bottom w:val="single" w:sz="2" w:space="0" w:color="000000"/>
              <w:right w:val="single" w:sz="2" w:space="0" w:color="000000"/>
            </w:tcBorders>
            <w:shd w:val="clear" w:color="auto" w:fill="auto"/>
          </w:tcPr>
          <w:p w:rsidR="00D751CB" w:rsidRPr="00825951" w:rsidRDefault="00D751CB" w:rsidP="00432DD0">
            <w:pPr>
              <w:pStyle w:val="afd"/>
              <w:rPr>
                <w:rFonts w:cs="Times New Roman"/>
              </w:rPr>
            </w:pPr>
            <w:r w:rsidRPr="00825951">
              <w:rPr>
                <w:rFonts w:cs="Times New Roman"/>
              </w:rPr>
              <w:t>Разумовская М.М., Львова С.И., Капинос В.И. и др.</w:t>
            </w:r>
          </w:p>
        </w:tc>
        <w:tc>
          <w:tcPr>
            <w:tcW w:w="3118" w:type="dxa"/>
            <w:tcBorders>
              <w:top w:val="single" w:sz="4" w:space="0" w:color="auto"/>
              <w:left w:val="single" w:sz="2" w:space="0" w:color="000000"/>
              <w:bottom w:val="single" w:sz="2" w:space="0" w:color="000000"/>
              <w:right w:val="single" w:sz="2"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«Дрофа» 2015г.</w:t>
            </w:r>
          </w:p>
        </w:tc>
        <w:tc>
          <w:tcPr>
            <w:tcW w:w="3096" w:type="dxa"/>
            <w:tcBorders>
              <w:top w:val="single" w:sz="4" w:space="0" w:color="auto"/>
              <w:left w:val="single" w:sz="2" w:space="0" w:color="000000"/>
              <w:bottom w:val="single" w:sz="2"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Русский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top w:val="single" w:sz="2" w:space="0" w:color="000000"/>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 xml:space="preserve">Сухих И.Н. Базовый уровень. </w:t>
            </w:r>
          </w:p>
        </w:tc>
        <w:tc>
          <w:tcPr>
            <w:tcW w:w="3118" w:type="dxa"/>
            <w:tcBorders>
              <w:top w:val="single" w:sz="2" w:space="0" w:color="000000"/>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«Мнемозина» 2015г.</w:t>
            </w:r>
          </w:p>
        </w:tc>
        <w:tc>
          <w:tcPr>
            <w:tcW w:w="3096" w:type="dxa"/>
            <w:tcBorders>
              <w:top w:val="single" w:sz="2" w:space="0" w:color="000000"/>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Русская литература 1 часть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 xml:space="preserve">Сухих И.Н. Базовый уровень. </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«Мнемозина» 2015г.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Русская литература 2 часть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lang w:val="en-US"/>
              </w:rPr>
              <w:t>Sportlight</w:t>
            </w:r>
            <w:r w:rsidRPr="00825951">
              <w:rPr>
                <w:rFonts w:cs="Times New Roman"/>
              </w:rPr>
              <w:t xml:space="preserve"> Ваулина Ю.Е., Дули Д., Подоляко О.Е.</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«Просвещение» 2015г.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Английский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Михайловский Ф.А.</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«Русское слово» 2015г.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 xml:space="preserve">История. Всеобщая история. История древнего мира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Сонин Н.И., Плешаков А.А.</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«Дрофа» 2015г.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Биология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Горяева Н.А., Островская О.В.,/ под ред. Неменцкого Б.М.</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«Просвещение» 2015г.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ИЗО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Бакланова Т.И.</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«Просвещение» 2015г.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 xml:space="preserve">Тищенко А.Т., Симоненко В.Д. </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«Вента-Граф» 2015г.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Технология. (Индустри альные тех-ии) д/ маль.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 xml:space="preserve">Крупская Ю.В., Лебедева Н.И., Литикова Л.В. и др. / Под ред. Симоненко В.Д.  </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«Вента-Граф» 2015г.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Технология. д- дев.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Фролов М.П., Литвинов Е.Н., Смирнов А.Т./ под ред. Воробьева Ю.Л.</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«Астрель» 2014г.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Основы 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Виленский М.Я., Туревский И.М.,торочкова Т.Ю.</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«Просвещение» 2015г.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Физическая культура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r w:rsidR="00855269" w:rsidRPr="00825951">
              <w:rPr>
                <w:rFonts w:cs="Times New Roman"/>
              </w:rPr>
              <w:t>-7</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lastRenderedPageBreak/>
              <w:t>Виленкин Н.Я., Жохов В.И.,</w:t>
            </w:r>
          </w:p>
          <w:p w:rsidR="00D751CB" w:rsidRPr="00825951" w:rsidRDefault="00D751CB" w:rsidP="00432DD0">
            <w:pPr>
              <w:pStyle w:val="afd"/>
              <w:rPr>
                <w:rFonts w:cs="Times New Roman"/>
              </w:rPr>
            </w:pPr>
            <w:r w:rsidRPr="00825951">
              <w:rPr>
                <w:rFonts w:cs="Times New Roman"/>
              </w:rPr>
              <w:t xml:space="preserve"> Чеснаков А.С. и др.</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«Мнемозина» 2015г.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Математика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 xml:space="preserve">А.И., Кравченко., Е.А. Певцова </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«Просвещение» 2016г.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Обществознание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 xml:space="preserve">Е.М. Домогацких., Э.Л. Введенского., А.А. Плешакова </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«Русское слово» 2015г.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География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М.М. Федорова., Л.В. Шишигина</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Я.: «Бичик» 2009г.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Саха тыла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Ю.Д. Сверчкова</w:t>
            </w:r>
          </w:p>
        </w:tc>
        <w:tc>
          <w:tcPr>
            <w:tcW w:w="3118" w:type="dxa"/>
            <w:tcBorders>
              <w:left w:val="single" w:sz="1" w:space="0" w:color="000000"/>
              <w:bottom w:val="single" w:sz="1" w:space="0" w:color="000000"/>
            </w:tcBorders>
            <w:shd w:val="clear" w:color="auto" w:fill="auto"/>
          </w:tcPr>
          <w:p w:rsidR="00D751CB" w:rsidRPr="00825951" w:rsidRDefault="00825951" w:rsidP="00432DD0">
            <w:pPr>
              <w:pStyle w:val="afd"/>
              <w:snapToGrid w:val="0"/>
              <w:rPr>
                <w:rFonts w:cs="Times New Roman"/>
              </w:rPr>
            </w:pPr>
            <w:r>
              <w:rPr>
                <w:rFonts w:cs="Times New Roman"/>
              </w:rPr>
              <w:t xml:space="preserve">Спб.: </w:t>
            </w:r>
            <w:r w:rsidR="00D751CB" w:rsidRPr="00825951">
              <w:rPr>
                <w:rFonts w:cs="Times New Roman"/>
              </w:rPr>
              <w:t xml:space="preserve">«Просвещение» </w:t>
            </w:r>
            <w:r>
              <w:rPr>
                <w:rFonts w:cs="Times New Roman"/>
              </w:rPr>
              <w:t>2</w:t>
            </w:r>
            <w:r w:rsidR="00D751CB" w:rsidRPr="00825951">
              <w:rPr>
                <w:rFonts w:cs="Times New Roman"/>
              </w:rPr>
              <w:t>009г.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Эвенкийский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snapToGrid w:val="0"/>
              <w:jc w:val="center"/>
              <w:rPr>
                <w:rFonts w:cs="Times New Roman"/>
              </w:rPr>
            </w:pPr>
            <w:r w:rsidRPr="00825951">
              <w:rPr>
                <w:rFonts w:cs="Times New Roman"/>
              </w:rPr>
              <w:t>5</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М.М. Разумовская., С.И. Львова и др.</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«Просвещение»  1999г.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Русский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6</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rPr>
                <w:rFonts w:cs="Times New Roman"/>
              </w:rPr>
            </w:pPr>
            <w:r w:rsidRPr="00825951">
              <w:rPr>
                <w:rFonts w:cs="Times New Roman"/>
              </w:rPr>
              <w:t>М.М. Федорова., Л.В. Шишигина</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«Астрель» 2003,2006,2007г.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rPr>
                <w:rFonts w:cs="Times New Roman"/>
              </w:rPr>
            </w:pPr>
            <w:r w:rsidRPr="00825951">
              <w:rPr>
                <w:rFonts w:cs="Times New Roman"/>
              </w:rPr>
              <w:t>Саха тыла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jc w:val="center"/>
              <w:rPr>
                <w:rFonts w:cs="Times New Roman"/>
              </w:rPr>
            </w:pPr>
            <w:r w:rsidRPr="00825951">
              <w:rPr>
                <w:rFonts w:cs="Times New Roman"/>
              </w:rPr>
              <w:t>6</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Н.Я. Виленкин., В.И. Жохов и др.</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«Русское слово» 1998г.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snapToGrid w:val="0"/>
              <w:rPr>
                <w:rFonts w:cs="Times New Roman"/>
              </w:rPr>
            </w:pPr>
            <w:r w:rsidRPr="00825951">
              <w:rPr>
                <w:rFonts w:cs="Times New Roman"/>
              </w:rPr>
              <w:t>Математика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snapToGrid w:val="0"/>
              <w:jc w:val="center"/>
              <w:rPr>
                <w:rFonts w:cs="Times New Roman"/>
              </w:rPr>
            </w:pPr>
            <w:r w:rsidRPr="00825951">
              <w:rPr>
                <w:rFonts w:cs="Times New Roman"/>
              </w:rPr>
              <w:t>6</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М.А. Бойцов., Р.М. Шукуров</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«Русское слово» 2006г.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snapToGrid w:val="0"/>
              <w:rPr>
                <w:rFonts w:cs="Times New Roman"/>
              </w:rPr>
            </w:pPr>
            <w:r w:rsidRPr="00825951">
              <w:rPr>
                <w:rFonts w:cs="Times New Roman"/>
              </w:rPr>
              <w:t>История средних веков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snapToGrid w:val="0"/>
              <w:jc w:val="center"/>
              <w:rPr>
                <w:rFonts w:cs="Times New Roman"/>
              </w:rPr>
            </w:pPr>
            <w:r w:rsidRPr="00825951">
              <w:rPr>
                <w:rFonts w:cs="Times New Roman"/>
              </w:rPr>
              <w:t>6</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А.И. Кравченко., Е.А. Певцова</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«Просвещение» 2005,2006,2009</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snapToGrid w:val="0"/>
              <w:rPr>
                <w:rFonts w:cs="Times New Roman"/>
              </w:rPr>
            </w:pPr>
            <w:r w:rsidRPr="00825951">
              <w:rPr>
                <w:rFonts w:cs="Times New Roman"/>
              </w:rPr>
              <w:t>Обществознание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snapToGrid w:val="0"/>
              <w:jc w:val="center"/>
              <w:rPr>
                <w:rFonts w:cs="Times New Roman"/>
              </w:rPr>
            </w:pPr>
            <w:r w:rsidRPr="00825951">
              <w:rPr>
                <w:rFonts w:cs="Times New Roman"/>
              </w:rPr>
              <w:t>6</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М.П. Фролов., Е.Н. Литвинов и др.</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«АСТ» 2003,2006,2007г.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snapToGrid w:val="0"/>
              <w:rPr>
                <w:rFonts w:cs="Times New Roman"/>
              </w:rPr>
            </w:pPr>
            <w:r w:rsidRPr="00825951">
              <w:rPr>
                <w:rFonts w:cs="Times New Roman"/>
              </w:rPr>
              <w:t>ОБЖ</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snapToGrid w:val="0"/>
              <w:jc w:val="center"/>
              <w:rPr>
                <w:rFonts w:cs="Times New Roman"/>
              </w:rPr>
            </w:pPr>
            <w:r w:rsidRPr="00825951">
              <w:rPr>
                <w:rFonts w:cs="Times New Roman"/>
              </w:rPr>
              <w:t>6</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Т.П. Герасимова., Н.П. Неклюкова</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«Дрофа»  2008, 2009, 2011г.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snapToGrid w:val="0"/>
              <w:rPr>
                <w:rFonts w:cs="Times New Roman"/>
              </w:rPr>
            </w:pPr>
            <w:r w:rsidRPr="00825951">
              <w:rPr>
                <w:rFonts w:cs="Times New Roman"/>
              </w:rPr>
              <w:t>География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snapToGrid w:val="0"/>
              <w:jc w:val="center"/>
              <w:rPr>
                <w:rFonts w:cs="Times New Roman"/>
              </w:rPr>
            </w:pPr>
            <w:r w:rsidRPr="00825951">
              <w:rPr>
                <w:rFonts w:cs="Times New Roman"/>
              </w:rPr>
              <w:t>6</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Н.И. Сонин</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«Дрофа» 2010г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snapToGrid w:val="0"/>
              <w:rPr>
                <w:rFonts w:cs="Times New Roman"/>
              </w:rPr>
            </w:pPr>
            <w:r w:rsidRPr="00825951">
              <w:rPr>
                <w:rFonts w:cs="Times New Roman"/>
              </w:rPr>
              <w:t>Биология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snapToGrid w:val="0"/>
              <w:jc w:val="center"/>
              <w:rPr>
                <w:rFonts w:cs="Times New Roman"/>
              </w:rPr>
            </w:pPr>
            <w:r w:rsidRPr="00825951">
              <w:rPr>
                <w:rFonts w:cs="Times New Roman"/>
              </w:rPr>
              <w:t>6</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 xml:space="preserve">В.П. Полухина </w:t>
            </w:r>
          </w:p>
        </w:tc>
        <w:tc>
          <w:tcPr>
            <w:tcW w:w="3118" w:type="dxa"/>
            <w:tcBorders>
              <w:left w:val="single" w:sz="1" w:space="0" w:color="000000"/>
              <w:bottom w:val="single" w:sz="1" w:space="0" w:color="000000"/>
            </w:tcBorders>
            <w:shd w:val="clear" w:color="auto" w:fill="auto"/>
          </w:tcPr>
          <w:p w:rsidR="00D751CB" w:rsidRPr="00825951" w:rsidRDefault="00D751CB" w:rsidP="00432DD0">
            <w:pPr>
              <w:pStyle w:val="afd"/>
              <w:snapToGrid w:val="0"/>
              <w:rPr>
                <w:rFonts w:cs="Times New Roman"/>
              </w:rPr>
            </w:pPr>
            <w:r w:rsidRPr="00825951">
              <w:rPr>
                <w:rFonts w:cs="Times New Roman"/>
              </w:rPr>
              <w:t>М.: «Просвещение» 1993г.</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snapToGrid w:val="0"/>
              <w:rPr>
                <w:rFonts w:cs="Times New Roman"/>
              </w:rPr>
            </w:pPr>
            <w:r w:rsidRPr="00825951">
              <w:rPr>
                <w:rFonts w:cs="Times New Roman"/>
              </w:rPr>
              <w:t>Литература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snapToGrid w:val="0"/>
              <w:jc w:val="center"/>
              <w:rPr>
                <w:rFonts w:cs="Times New Roman"/>
              </w:rPr>
            </w:pPr>
            <w:r w:rsidRPr="00825951">
              <w:rPr>
                <w:rFonts w:cs="Times New Roman"/>
              </w:rPr>
              <w:t>6</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855269" w:rsidP="00432DD0">
            <w:pPr>
              <w:pStyle w:val="afd"/>
              <w:snapToGrid w:val="0"/>
              <w:rPr>
                <w:rFonts w:cs="Times New Roman"/>
              </w:rPr>
            </w:pPr>
            <w:r w:rsidRPr="00825951">
              <w:rPr>
                <w:rFonts w:cs="Times New Roman"/>
              </w:rPr>
              <w:t xml:space="preserve">Под ред. Симоненко В. Д.,.: </w:t>
            </w:r>
          </w:p>
        </w:tc>
        <w:tc>
          <w:tcPr>
            <w:tcW w:w="3118" w:type="dxa"/>
            <w:tcBorders>
              <w:left w:val="single" w:sz="1" w:space="0" w:color="000000"/>
              <w:bottom w:val="single" w:sz="1" w:space="0" w:color="000000"/>
            </w:tcBorders>
            <w:shd w:val="clear" w:color="auto" w:fill="auto"/>
          </w:tcPr>
          <w:p w:rsidR="00D751CB" w:rsidRPr="00825951" w:rsidRDefault="00855269" w:rsidP="00432DD0">
            <w:pPr>
              <w:pStyle w:val="afd"/>
              <w:snapToGrid w:val="0"/>
              <w:rPr>
                <w:rFonts w:cs="Times New Roman"/>
              </w:rPr>
            </w:pPr>
            <w:r w:rsidRPr="00825951">
              <w:rPr>
                <w:rFonts w:cs="Times New Roman"/>
              </w:rPr>
              <w:t>М.: «Просвещение» 2007</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snapToGrid w:val="0"/>
              <w:rPr>
                <w:rFonts w:cs="Times New Roman"/>
              </w:rPr>
            </w:pPr>
            <w:r w:rsidRPr="00825951">
              <w:rPr>
                <w:rFonts w:cs="Times New Roman"/>
              </w:rPr>
              <w:t>Технология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snapToGrid w:val="0"/>
              <w:jc w:val="center"/>
              <w:rPr>
                <w:rFonts w:cs="Times New Roman"/>
              </w:rPr>
            </w:pPr>
            <w:r w:rsidRPr="00825951">
              <w:rPr>
                <w:rFonts w:cs="Times New Roman"/>
              </w:rPr>
              <w:t>6</w:t>
            </w:r>
          </w:p>
        </w:tc>
      </w:tr>
      <w:tr w:rsidR="00D751CB" w:rsidRPr="00825951" w:rsidTr="00825951">
        <w:tc>
          <w:tcPr>
            <w:tcW w:w="3107" w:type="dxa"/>
            <w:tcBorders>
              <w:left w:val="single" w:sz="1" w:space="0" w:color="000000"/>
              <w:bottom w:val="single" w:sz="1" w:space="0" w:color="000000"/>
            </w:tcBorders>
            <w:shd w:val="clear" w:color="auto" w:fill="auto"/>
          </w:tcPr>
          <w:p w:rsidR="00D751CB" w:rsidRPr="00825951" w:rsidRDefault="00855269" w:rsidP="00432DD0">
            <w:pPr>
              <w:pStyle w:val="afd"/>
              <w:snapToGrid w:val="0"/>
              <w:rPr>
                <w:rFonts w:cs="Times New Roman"/>
              </w:rPr>
            </w:pPr>
            <w:r w:rsidRPr="00825951">
              <w:rPr>
                <w:rFonts w:cs="Times New Roman"/>
              </w:rPr>
              <w:t>Неменская Л. А.</w:t>
            </w:r>
          </w:p>
        </w:tc>
        <w:tc>
          <w:tcPr>
            <w:tcW w:w="3118" w:type="dxa"/>
            <w:tcBorders>
              <w:left w:val="single" w:sz="1" w:space="0" w:color="000000"/>
              <w:bottom w:val="single" w:sz="1" w:space="0" w:color="000000"/>
            </w:tcBorders>
            <w:shd w:val="clear" w:color="auto" w:fill="auto"/>
          </w:tcPr>
          <w:p w:rsidR="00D751CB" w:rsidRPr="00825951" w:rsidRDefault="00855269" w:rsidP="00432DD0">
            <w:pPr>
              <w:pStyle w:val="afd"/>
              <w:snapToGrid w:val="0"/>
              <w:rPr>
                <w:rFonts w:cs="Times New Roman"/>
              </w:rPr>
            </w:pPr>
            <w:r w:rsidRPr="00825951">
              <w:rPr>
                <w:rFonts w:cs="Times New Roman"/>
              </w:rPr>
              <w:t>- М.: Просвещение, 2010</w:t>
            </w:r>
          </w:p>
        </w:tc>
        <w:tc>
          <w:tcPr>
            <w:tcW w:w="3096" w:type="dxa"/>
            <w:tcBorders>
              <w:left w:val="single" w:sz="1" w:space="0" w:color="000000"/>
              <w:bottom w:val="single" w:sz="1" w:space="0" w:color="000000"/>
              <w:right w:val="single" w:sz="4" w:space="0" w:color="auto"/>
            </w:tcBorders>
            <w:shd w:val="clear" w:color="auto" w:fill="auto"/>
          </w:tcPr>
          <w:p w:rsidR="00D751CB" w:rsidRPr="00825951" w:rsidRDefault="00D751CB" w:rsidP="00432DD0">
            <w:pPr>
              <w:pStyle w:val="afd"/>
              <w:snapToGrid w:val="0"/>
              <w:rPr>
                <w:rFonts w:cs="Times New Roman"/>
              </w:rPr>
            </w:pPr>
            <w:r w:rsidRPr="00825951">
              <w:rPr>
                <w:rFonts w:cs="Times New Roman"/>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1CB" w:rsidRPr="00825951" w:rsidRDefault="00D751CB" w:rsidP="00432DD0">
            <w:pPr>
              <w:pStyle w:val="afd"/>
              <w:snapToGrid w:val="0"/>
              <w:jc w:val="center"/>
              <w:rPr>
                <w:rFonts w:cs="Times New Roman"/>
              </w:rPr>
            </w:pPr>
            <w:r w:rsidRPr="00825951">
              <w:rPr>
                <w:rFonts w:cs="Times New Roman"/>
              </w:rPr>
              <w:t>6</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rPr>
                <w:rFonts w:cs="Times New Roman"/>
              </w:rPr>
            </w:pPr>
            <w:r w:rsidRPr="00825951">
              <w:rPr>
                <w:rFonts w:cs="Times New Roman"/>
                <w:lang w:val="en-US"/>
              </w:rPr>
              <w:t>Sportlight</w:t>
            </w:r>
            <w:r w:rsidRPr="00825951">
              <w:rPr>
                <w:rFonts w:cs="Times New Roman"/>
              </w:rPr>
              <w:t xml:space="preserve"> Ваулина Ю.Е., Дули Д., Подоляко О.Е.</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«Просвещение» 2015г.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rPr>
                <w:rFonts w:cs="Times New Roman"/>
              </w:rPr>
            </w:pPr>
            <w:r w:rsidRPr="00825951">
              <w:rPr>
                <w:rFonts w:cs="Times New Roman"/>
              </w:rPr>
              <w:t>Английский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6</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rPr>
                <w:rFonts w:cs="Times New Roman"/>
              </w:rPr>
            </w:pPr>
            <w:r w:rsidRPr="00825951">
              <w:rPr>
                <w:rFonts w:cs="Times New Roman"/>
              </w:rPr>
              <w:t>Бакланова Т.И.</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«Просвещение» 2015г.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6</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З.И. Ковалева </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Спб.: «Просвещение» 2003г.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Эвенкийский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6</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М.Т. Баранов., Л.Т. Григорян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М.:«Просвещение» 1993</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Русский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И.Н. Сухих</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«Академия» 2013</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Литература 1 Часть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Н.Е. Петров</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Я.: «Бичик» 1993</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Саха тыла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Н. Угринович</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«Бином» 2007</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Информатика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Ш.А. Алимов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«Просвещение» 2002г.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Алгебра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Л.С. Атанасян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М.:«Просвещение» 2010г.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Геометрия 7-9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А.И. Кравченко., Е.А. Певцова</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«Просвещение» 2005,2006,2009</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Обществознание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М.П. Фролов., Е.Н. </w:t>
            </w:r>
            <w:r w:rsidRPr="00825951">
              <w:rPr>
                <w:rFonts w:cs="Times New Roman"/>
              </w:rPr>
              <w:lastRenderedPageBreak/>
              <w:t>Литвинов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lastRenderedPageBreak/>
              <w:t>М.: «АСТ» 2003,2006,2007г.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ОБЖ</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lastRenderedPageBreak/>
              <w:t>О.В. Дмитриев</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«Русское слово» 2004, 2006г.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Новая история. Конец Х</w:t>
            </w:r>
            <w:r w:rsidRPr="00825951">
              <w:rPr>
                <w:rFonts w:cs="Times New Roman"/>
                <w:lang w:val="en-US"/>
              </w:rPr>
              <w:t>VI</w:t>
            </w:r>
            <w:r w:rsidRPr="00825951">
              <w:rPr>
                <w:rFonts w:cs="Times New Roman"/>
              </w:rPr>
              <w:t>-Х</w:t>
            </w:r>
            <w:r w:rsidRPr="00825951">
              <w:rPr>
                <w:rFonts w:cs="Times New Roman"/>
                <w:lang w:val="en-US"/>
              </w:rPr>
              <w:t>VIII</w:t>
            </w:r>
            <w:r w:rsidRPr="00825951">
              <w:rPr>
                <w:rFonts w:cs="Times New Roman"/>
              </w:rPr>
              <w:t xml:space="preserve"> в.в.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А.А. Данилов., Л.Г. Косулина</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«Просвещение» 2003г.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Итория России. Конец Х</w:t>
            </w:r>
            <w:r w:rsidRPr="00825951">
              <w:rPr>
                <w:rFonts w:cs="Times New Roman"/>
                <w:lang w:val="en-US"/>
              </w:rPr>
              <w:t>VI</w:t>
            </w:r>
            <w:r w:rsidRPr="00825951">
              <w:rPr>
                <w:rFonts w:cs="Times New Roman"/>
              </w:rPr>
              <w:t>-Х</w:t>
            </w:r>
            <w:r w:rsidRPr="00825951">
              <w:rPr>
                <w:rFonts w:cs="Times New Roman"/>
                <w:lang w:val="en-US"/>
              </w:rPr>
              <w:t>VIII</w:t>
            </w:r>
            <w:r w:rsidRPr="00825951">
              <w:rPr>
                <w:rFonts w:cs="Times New Roman"/>
              </w:rPr>
              <w:t xml:space="preserve"> в.в.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В.Б. Захаров., Н.И. Сонин</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М.:«Дрофа» 2010г.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Биология. Многообразие живых организмов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А.В. Перышкин</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М.:«Дрофа» 2003 </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Физика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А.Д. Ботвинников., В.Н. Виноградов</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М.:«Астрель»2003,2004,2005,2008г.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Черчение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Усачева В.О., Школяр Л.В.</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Издательский центр ВЕНТАНА-ГРАФ</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Синица Н.В., Симоненко В.Д.</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Издательский центр ВЕНТАНА-ГРАФ</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Технология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Ермолинская Е.А., Медкова Е.С., Савенкова Л.Г.</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Издательский центр ВЕНТАНА-ГРАФ</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ИЗО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Ломов С.П., Игнатьев С.Е., Кармазина М.В.</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ДРОФА</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ИЗО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Баранова К.М., Дули Д., Копылова В.В.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Издательство "Просвещение"</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Английский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Вербицкая М.В., Гаярделли М., Редли П., Миндрул О.С., Савчук Л.О. / Под ред. Вербицкой М.В.</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Издательский центр ВЕНТАНА-ГРАФ</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widowControl w:val="0"/>
              <w:autoSpaceDE w:val="0"/>
            </w:pPr>
            <w:r w:rsidRPr="00825951">
              <w:t>Английский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В.А. Коринская., И.В. Душина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М.:«Дрофа»  2004, 2005, 2010г.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География. Материков и океанов.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7</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С.Г. Бархударов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«Просвещение» 1993г.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 Русский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Т.В. Рыжкова., И.Н. Гуйс</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«Академия» 2013г.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Литература 1 часть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Т.В. Рыжкова., И.Н. Гуйс</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М.: «Академия» 2013г. </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Литература 2 часть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Ваулина Ю.Е., Дули Д., Подоляко О.Е.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Издательство "Просвещение"</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Английский язык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Вербицкая М.В., Маккинли С., Хастингс Б., Миндрул О.С. / Под ред. Вербицкой М.В.</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Издательский центр ВЕНТАНА-ГРАФ</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widowControl w:val="0"/>
              <w:autoSpaceDE w:val="0"/>
            </w:pPr>
            <w:r w:rsidRPr="00825951">
              <w:t>Английский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З.И. Ковалева </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Спб.: «Просвещение» 2003г.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Эвенкийский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И.П. Винокуров., Г.Г. Филиппов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Я.: «Бичик» 2009г.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Саха тыла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А.Н. Боханов</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«Русское слово» 2005г.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История России Х</w:t>
            </w:r>
            <w:r w:rsidRPr="00825951">
              <w:rPr>
                <w:rFonts w:cs="Times New Roman"/>
                <w:lang w:val="en-US"/>
              </w:rPr>
              <w:t>I</w:t>
            </w:r>
            <w:r w:rsidRPr="00825951">
              <w:rPr>
                <w:rFonts w:cs="Times New Roman"/>
              </w:rPr>
              <w:t>Х 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 xml:space="preserve">  8  </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А.В. Перышкин</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М.: «Дрофа» 2003 </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Физика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О.С. Габриелян</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«Дрофа» 2013</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Химия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Н.И. Сонин., М.Р. Сапин</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«Дрофа» 2010г.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Биология. Человек.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lastRenderedPageBreak/>
              <w:t>Ш.А. Алимов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«Просвещение» 2002г.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Алгебра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Л.С. Атанасян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«Просвещение» 2010г.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Геометрия 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М.П. Фролов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«АСТ» 2003,2006,2007г.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ОБЖ</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А.И. Кравченко</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М.:«Просвещение» 2005,2006,2009г.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Обществознание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И.И. Баранова</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«Дрофа» 2010г.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География. Природа России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А.И. Ботвинников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«Астрель»2003,2004,2005,2008г.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Черчение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Лях В.И.</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Издательство "Просвещение"</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Физическая культура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Питерских А.С. / Под ред. Неменского Б.М.</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Издательство "Просвещение"</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ИЗО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Ермолинская Е.А., Медкова Е.С., Савенкова Л.Г.</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8Издательский центр ВЕНТАНА-ГРАФ</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widowControl w:val="0"/>
              <w:autoSpaceDE w:val="0"/>
            </w:pPr>
            <w:r w:rsidRPr="00825951">
              <w:t>Искусство. Изобразительное искусство (в 2 частях)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Угринович Н.Д.</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БИНОМ. Лаборатория знаний</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Информатика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8</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С.Г Бархударов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«Просвещение» 1994г.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Русский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 И.Н. Сухих</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«Просвещение» 2014г.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Литература 1 часть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 И.Н. Сухих</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«Просвещение» 2014г.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Литература 2 часть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И.П. Винокуров., Г.Г. Филиппов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Я.: «Бичик» 2009г.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Саха тыла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З.И. Ковалева </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Спб.: «Просвещение» 2003г.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Эвенкийский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Ваулина Ю.Е., Дули Д., Подоляко О.Е.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Издательство "Просвещение"</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Английский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Вербицкая М.В., Маккинли С., Хастингс Б., Миндрул О.С., Твердохлебова И. П. / Под ред. Вербицкой М.В.</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Издательский центр ВЕНТАНА-ГРАФ</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widowControl w:val="0"/>
              <w:autoSpaceDE w:val="0"/>
            </w:pPr>
            <w:r w:rsidRPr="00825951">
              <w:t xml:space="preserve">Английский язык.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Ш.А. Алимов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«Просвещение» 2003г.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Алгебра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Л.С. Атанасян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«Просвещение» 2010г.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Геометрия 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С.Г. Мамонтов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«Дрофа» 2002,2010г.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Биология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О.С. Габриелян</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«Дрофа» 2013г.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Химия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В.П. Дронов., В.Я Ром</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«Дрофа» 2010г.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География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Н.В. Загладин., С.Т. Минаков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«Русское слово» 2006г.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История Отечества ХХ 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А.В. Перышкин</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«Дрофа» 2003г.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Физика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А.И. Ботвинников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М.: </w:t>
            </w:r>
            <w:r w:rsidR="00825951">
              <w:rPr>
                <w:rFonts w:cs="Times New Roman"/>
              </w:rPr>
              <w:t>Астрель»2003-</w:t>
            </w:r>
            <w:r w:rsidRPr="00825951">
              <w:rPr>
                <w:rFonts w:cs="Times New Roman"/>
              </w:rPr>
              <w:t>05,2008г.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Черчение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М.П. Фролов и др.</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М.: «АСТ» 2003,2006,2007г.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ОБЖ</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А.И. Кравченко</w:t>
            </w:r>
          </w:p>
        </w:tc>
        <w:tc>
          <w:tcPr>
            <w:tcW w:w="3118" w:type="dxa"/>
            <w:tcBorders>
              <w:left w:val="single" w:sz="1" w:space="0" w:color="000000"/>
              <w:bottom w:val="single" w:sz="1" w:space="0" w:color="000000"/>
            </w:tcBorders>
            <w:shd w:val="clear" w:color="auto" w:fill="auto"/>
          </w:tcPr>
          <w:p w:rsidR="0093195A" w:rsidRPr="00825951" w:rsidRDefault="0093195A" w:rsidP="00432DD0">
            <w:pPr>
              <w:pStyle w:val="afd"/>
              <w:snapToGrid w:val="0"/>
              <w:rPr>
                <w:rFonts w:cs="Times New Roman"/>
              </w:rPr>
            </w:pPr>
            <w:r w:rsidRPr="00825951">
              <w:rPr>
                <w:rFonts w:cs="Times New Roman"/>
              </w:rPr>
              <w:t xml:space="preserve">М.: «Просвещение» </w:t>
            </w:r>
            <w:r w:rsidR="00825951">
              <w:rPr>
                <w:rFonts w:cs="Times New Roman"/>
              </w:rPr>
              <w:t>2005-</w:t>
            </w:r>
            <w:r w:rsidRPr="00825951">
              <w:rPr>
                <w:rFonts w:cs="Times New Roman"/>
              </w:rPr>
              <w:t>06,2009г.</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Обществознание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r w:rsidR="0093195A" w:rsidRPr="00825951" w:rsidTr="00825951">
        <w:tc>
          <w:tcPr>
            <w:tcW w:w="3107"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lastRenderedPageBreak/>
              <w:t>Ломов С.П., Игнатьев С.Е., Кармазина М.В.</w:t>
            </w:r>
          </w:p>
        </w:tc>
        <w:tc>
          <w:tcPr>
            <w:tcW w:w="3118" w:type="dxa"/>
            <w:tcBorders>
              <w:left w:val="single" w:sz="1" w:space="0" w:color="000000"/>
              <w:bottom w:val="single" w:sz="1" w:space="0" w:color="000000"/>
            </w:tcBorders>
            <w:shd w:val="clear" w:color="auto" w:fill="auto"/>
          </w:tcPr>
          <w:p w:rsidR="0093195A" w:rsidRPr="00825951" w:rsidRDefault="0093195A" w:rsidP="00432DD0">
            <w:pPr>
              <w:widowControl w:val="0"/>
              <w:autoSpaceDE w:val="0"/>
            </w:pPr>
            <w:r w:rsidRPr="00825951">
              <w:t>ДРОФА</w:t>
            </w:r>
          </w:p>
        </w:tc>
        <w:tc>
          <w:tcPr>
            <w:tcW w:w="3096" w:type="dxa"/>
            <w:tcBorders>
              <w:left w:val="single" w:sz="1" w:space="0" w:color="000000"/>
              <w:bottom w:val="single" w:sz="1" w:space="0" w:color="000000"/>
              <w:right w:val="single" w:sz="4" w:space="0" w:color="auto"/>
            </w:tcBorders>
            <w:shd w:val="clear" w:color="auto" w:fill="auto"/>
          </w:tcPr>
          <w:p w:rsidR="0093195A" w:rsidRPr="00825951" w:rsidRDefault="0093195A" w:rsidP="00432DD0">
            <w:pPr>
              <w:pStyle w:val="afd"/>
              <w:snapToGrid w:val="0"/>
              <w:rPr>
                <w:rFonts w:cs="Times New Roman"/>
              </w:rPr>
            </w:pPr>
            <w:r w:rsidRPr="00825951">
              <w:rPr>
                <w:rFonts w:cs="Times New Roman"/>
              </w:rPr>
              <w:t>ИЗО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195A" w:rsidRPr="00825951" w:rsidRDefault="0093195A" w:rsidP="00432DD0">
            <w:pPr>
              <w:pStyle w:val="afd"/>
              <w:snapToGrid w:val="0"/>
              <w:jc w:val="center"/>
              <w:rPr>
                <w:rFonts w:cs="Times New Roman"/>
              </w:rPr>
            </w:pPr>
            <w:r w:rsidRPr="00825951">
              <w:rPr>
                <w:rFonts w:cs="Times New Roman"/>
              </w:rPr>
              <w:t>9</w:t>
            </w:r>
          </w:p>
        </w:tc>
      </w:tr>
    </w:tbl>
    <w:p w:rsidR="000D6978" w:rsidRDefault="000D6978" w:rsidP="00432DD0">
      <w:pPr>
        <w:pStyle w:val="a3"/>
        <w:spacing w:before="0" w:beforeAutospacing="0" w:after="0" w:afterAutospacing="0"/>
        <w:ind w:firstLine="567"/>
        <w:jc w:val="both"/>
      </w:pPr>
    </w:p>
    <w:p w:rsidR="00CA3B7A" w:rsidRDefault="00CA3B7A" w:rsidP="00432DD0">
      <w:pPr>
        <w:pStyle w:val="a3"/>
        <w:spacing w:before="0" w:beforeAutospacing="0" w:after="0" w:afterAutospacing="0"/>
        <w:ind w:firstLine="567"/>
        <w:jc w:val="both"/>
      </w:pPr>
      <w:r>
        <w:t xml:space="preserve">Технические  средства:  мультимедийный  проектор  и  экран;  принтер монохромный;  принтер  цветной;  фотопринтер;  цифровой  фотоаппарат; цифровая  видеокамера;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CA3B7A" w:rsidRDefault="00CA3B7A" w:rsidP="00432DD0">
      <w:pPr>
        <w:pStyle w:val="a3"/>
        <w:spacing w:before="0" w:beforeAutospacing="0" w:after="0" w:afterAutospacing="0"/>
        <w:ind w:firstLine="567"/>
        <w:jc w:val="both"/>
      </w:pPr>
      <w: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CA3B7A" w:rsidRDefault="00CA3B7A" w:rsidP="00432DD0">
      <w:pPr>
        <w:pStyle w:val="a3"/>
        <w:spacing w:before="0" w:beforeAutospacing="0" w:after="0" w:afterAutospacing="0"/>
        <w:ind w:firstLine="567"/>
        <w:jc w:val="both"/>
      </w:pPr>
      <w: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w:t>
      </w:r>
      <w:r w:rsidR="00115D8B">
        <w:t xml:space="preserve"> </w:t>
      </w:r>
      <w:r>
        <w:t>формирования  ИКТ-компетентности  работников  ОУ  (индивидуальных программ для каждого работника).</w:t>
      </w:r>
    </w:p>
    <w:p w:rsidR="00CA3B7A" w:rsidRDefault="00CA3B7A" w:rsidP="00432DD0">
      <w:pPr>
        <w:pStyle w:val="a3"/>
        <w:spacing w:before="0" w:beforeAutospacing="0" w:after="0" w:afterAutospacing="0"/>
        <w:ind w:firstLine="567"/>
        <w:jc w:val="both"/>
      </w:pPr>
      <w: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CA3B7A" w:rsidRDefault="00CA3B7A" w:rsidP="00432DD0">
      <w:pPr>
        <w:pStyle w:val="a3"/>
        <w:spacing w:before="0" w:beforeAutospacing="0" w:after="0" w:afterAutospacing="0"/>
        <w:ind w:firstLine="567"/>
        <w:jc w:val="both"/>
      </w:pPr>
      <w:r>
        <w:t>Компоненты  на  бумажных  носителях:  учебники  (органайзеры); рабочие тетради (тетради-тренажёры).</w:t>
      </w:r>
    </w:p>
    <w:p w:rsidR="00CA3B7A" w:rsidRDefault="00CA3B7A" w:rsidP="00432DD0">
      <w:pPr>
        <w:pStyle w:val="a3"/>
        <w:spacing w:before="0" w:beforeAutospacing="0" w:after="0" w:afterAutospacing="0"/>
        <w:ind w:firstLine="567"/>
        <w:jc w:val="both"/>
      </w:pPr>
      <w:r>
        <w:t>Компоненты  на  CD  и  DVD:  электронные  приложения  к  учебникам; электронные  наглядные  пособия;  электронные  тренажёры;  электронные практикумы.</w:t>
      </w:r>
    </w:p>
    <w:p w:rsidR="000D6978" w:rsidRPr="000D6978" w:rsidRDefault="00CA3B7A" w:rsidP="00432DD0">
      <w:pPr>
        <w:pStyle w:val="a3"/>
        <w:spacing w:before="0" w:beforeAutospacing="0" w:after="0" w:afterAutospacing="0"/>
        <w:ind w:firstLine="567"/>
        <w:jc w:val="both"/>
      </w:pPr>
      <w: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sectPr w:rsidR="000D6978" w:rsidRPr="000D6978" w:rsidSect="00350352">
      <w:footerReference w:type="default" r:id="rId10"/>
      <w:footnotePr>
        <w:numRestart w:val="eachPage"/>
      </w:footnotePr>
      <w:pgSz w:w="11906" w:h="16838"/>
      <w:pgMar w:top="993" w:right="566" w:bottom="709"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45F" w:rsidRDefault="005A245F" w:rsidP="00536042">
      <w:r>
        <w:separator/>
      </w:r>
    </w:p>
  </w:endnote>
  <w:endnote w:type="continuationSeparator" w:id="0">
    <w:p w:rsidR="005A245F" w:rsidRDefault="005A245F" w:rsidP="0053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628386"/>
      <w:docPartObj>
        <w:docPartGallery w:val="Page Numbers (Bottom of Page)"/>
        <w:docPartUnique/>
      </w:docPartObj>
    </w:sdtPr>
    <w:sdtContent>
      <w:p w:rsidR="00713965" w:rsidRDefault="00713965">
        <w:pPr>
          <w:pStyle w:val="af7"/>
          <w:jc w:val="right"/>
        </w:pPr>
        <w:r>
          <w:fldChar w:fldCharType="begin"/>
        </w:r>
        <w:r>
          <w:instrText>PAGE   \* MERGEFORMAT</w:instrText>
        </w:r>
        <w:r>
          <w:fldChar w:fldCharType="separate"/>
        </w:r>
        <w:r w:rsidR="00A17728">
          <w:rPr>
            <w:noProof/>
          </w:rPr>
          <w:t>164</w:t>
        </w:r>
        <w:r>
          <w:rPr>
            <w:noProof/>
          </w:rPr>
          <w:fldChar w:fldCharType="end"/>
        </w:r>
      </w:p>
    </w:sdtContent>
  </w:sdt>
  <w:p w:rsidR="00713965" w:rsidRDefault="0071396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45F" w:rsidRDefault="005A245F" w:rsidP="00536042">
      <w:r>
        <w:separator/>
      </w:r>
    </w:p>
  </w:footnote>
  <w:footnote w:type="continuationSeparator" w:id="0">
    <w:p w:rsidR="005A245F" w:rsidRDefault="005A245F" w:rsidP="00536042">
      <w:r>
        <w:continuationSeparator/>
      </w:r>
    </w:p>
  </w:footnote>
  <w:footnote w:id="1">
    <w:p w:rsidR="00713965" w:rsidRPr="002F503B" w:rsidRDefault="00713965" w:rsidP="002F503B">
      <w:pPr>
        <w:spacing w:line="288" w:lineRule="auto"/>
        <w:ind w:firstLine="567"/>
        <w:jc w:val="both"/>
        <w:rPr>
          <w:bCs/>
          <w:sz w:val="20"/>
          <w:szCs w:val="20"/>
        </w:rPr>
      </w:pPr>
      <w:r>
        <w:rPr>
          <w:rStyle w:val="a8"/>
        </w:rPr>
        <w:footnoteRef/>
      </w:r>
      <w:r>
        <w:t xml:space="preserve"> </w:t>
      </w:r>
      <w:r w:rsidRPr="002F503B">
        <w:rPr>
          <w:bCs/>
          <w:sz w:val="20"/>
          <w:szCs w:val="20"/>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13965" w:rsidRDefault="00713965">
      <w:pPr>
        <w:pStyle w:val="a6"/>
      </w:pPr>
    </w:p>
  </w:footnote>
  <w:footnote w:id="2">
    <w:p w:rsidR="00713965" w:rsidRPr="002F503B" w:rsidRDefault="00713965" w:rsidP="002F503B">
      <w:pPr>
        <w:spacing w:line="288" w:lineRule="auto"/>
        <w:ind w:firstLine="567"/>
        <w:jc w:val="both"/>
        <w:rPr>
          <w:bCs/>
          <w:sz w:val="20"/>
          <w:szCs w:val="20"/>
        </w:rPr>
      </w:pPr>
      <w:r w:rsidRPr="002F503B">
        <w:rPr>
          <w:rStyle w:val="a8"/>
          <w:sz w:val="20"/>
          <w:szCs w:val="20"/>
        </w:rPr>
        <w:footnoteRef/>
      </w:r>
      <w:r w:rsidRPr="002F503B">
        <w:rPr>
          <w:sz w:val="20"/>
          <w:szCs w:val="20"/>
        </w:rPr>
        <w:t xml:space="preserve"> </w:t>
      </w:r>
      <w:r w:rsidRPr="002F503B">
        <w:rPr>
          <w:bCs/>
          <w:sz w:val="20"/>
          <w:szCs w:val="20"/>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713965" w:rsidRDefault="00713965">
      <w:pPr>
        <w:pStyle w:val="a6"/>
      </w:pPr>
    </w:p>
  </w:footnote>
  <w:footnote w:id="3">
    <w:p w:rsidR="00713965" w:rsidRPr="00EF3F6B" w:rsidRDefault="00713965" w:rsidP="00EF3F6B">
      <w:pPr>
        <w:spacing w:line="288" w:lineRule="auto"/>
        <w:ind w:firstLine="567"/>
        <w:jc w:val="both"/>
        <w:rPr>
          <w:bCs/>
          <w:sz w:val="20"/>
          <w:szCs w:val="20"/>
        </w:rPr>
      </w:pPr>
      <w:r w:rsidRPr="00EF3F6B">
        <w:rPr>
          <w:rStyle w:val="a8"/>
          <w:sz w:val="20"/>
          <w:szCs w:val="20"/>
        </w:rPr>
        <w:footnoteRef/>
      </w:r>
      <w:r w:rsidRPr="00EF3F6B">
        <w:rPr>
          <w:sz w:val="20"/>
          <w:szCs w:val="20"/>
        </w:rPr>
        <w:t xml:space="preserve"> </w:t>
      </w:r>
      <w:r w:rsidRPr="00EF3F6B">
        <w:rPr>
          <w:bCs/>
          <w:sz w:val="20"/>
          <w:szCs w:val="20"/>
        </w:rPr>
        <w:t>При  организации  работы  в  данном  направлении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p w:rsidR="00713965" w:rsidRDefault="00713965">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Wingdings"/>
        <w:color w:val="auto"/>
      </w:r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2">
    <w:nsid w:val="00000012"/>
    <w:multiLevelType w:val="multilevel"/>
    <w:tmpl w:val="00000012"/>
    <w:name w:val="WW8Num19"/>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3">
    <w:nsid w:val="03D53B23"/>
    <w:multiLevelType w:val="multilevel"/>
    <w:tmpl w:val="EFCCF52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E2713BB"/>
    <w:multiLevelType w:val="hybridMultilevel"/>
    <w:tmpl w:val="21BA63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8F82A70"/>
    <w:multiLevelType w:val="hybridMultilevel"/>
    <w:tmpl w:val="96386FF4"/>
    <w:lvl w:ilvl="0" w:tplc="4C12B79E">
      <w:start w:val="1"/>
      <w:numFmt w:val="bullet"/>
      <w:lvlText w:val="-"/>
      <w:lvlJc w:val="left"/>
      <w:pPr>
        <w:tabs>
          <w:tab w:val="num" w:pos="2760"/>
        </w:tabs>
        <w:ind w:left="2760" w:hanging="360"/>
      </w:pPr>
      <w:rPr>
        <w:rFonts w:ascii="Courier New" w:hAnsi="Courier New"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1B2639EF"/>
    <w:multiLevelType w:val="hybridMultilevel"/>
    <w:tmpl w:val="A0C88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2524D8"/>
    <w:multiLevelType w:val="hybridMultilevel"/>
    <w:tmpl w:val="35C2CF26"/>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0F1662"/>
    <w:multiLevelType w:val="hybridMultilevel"/>
    <w:tmpl w:val="13D4F8A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4CB2FA8"/>
    <w:multiLevelType w:val="hybridMultilevel"/>
    <w:tmpl w:val="948A076C"/>
    <w:lvl w:ilvl="0" w:tplc="0419000B">
      <w:start w:val="1"/>
      <w:numFmt w:val="bullet"/>
      <w:lvlText w:val=""/>
      <w:lvlJc w:val="left"/>
      <w:pPr>
        <w:tabs>
          <w:tab w:val="num" w:pos="1619"/>
        </w:tabs>
        <w:ind w:left="1619" w:hanging="360"/>
      </w:pPr>
      <w:rPr>
        <w:rFonts w:ascii="Wingdings" w:hAnsi="Wingdings" w:hint="default"/>
      </w:rPr>
    </w:lvl>
    <w:lvl w:ilvl="1" w:tplc="04190003" w:tentative="1">
      <w:start w:val="1"/>
      <w:numFmt w:val="bullet"/>
      <w:lvlText w:val="o"/>
      <w:lvlJc w:val="left"/>
      <w:pPr>
        <w:tabs>
          <w:tab w:val="num" w:pos="2339"/>
        </w:tabs>
        <w:ind w:left="2339" w:hanging="360"/>
      </w:pPr>
      <w:rPr>
        <w:rFonts w:ascii="Courier New" w:hAnsi="Courier New" w:cs="Courier New" w:hint="default"/>
      </w:rPr>
    </w:lvl>
    <w:lvl w:ilvl="2" w:tplc="04190005" w:tentative="1">
      <w:start w:val="1"/>
      <w:numFmt w:val="bullet"/>
      <w:lvlText w:val=""/>
      <w:lvlJc w:val="left"/>
      <w:pPr>
        <w:tabs>
          <w:tab w:val="num" w:pos="3059"/>
        </w:tabs>
        <w:ind w:left="3059" w:hanging="360"/>
      </w:pPr>
      <w:rPr>
        <w:rFonts w:ascii="Wingdings" w:hAnsi="Wingdings" w:hint="default"/>
      </w:rPr>
    </w:lvl>
    <w:lvl w:ilvl="3" w:tplc="04190001" w:tentative="1">
      <w:start w:val="1"/>
      <w:numFmt w:val="bullet"/>
      <w:lvlText w:val=""/>
      <w:lvlJc w:val="left"/>
      <w:pPr>
        <w:tabs>
          <w:tab w:val="num" w:pos="3779"/>
        </w:tabs>
        <w:ind w:left="3779" w:hanging="360"/>
      </w:pPr>
      <w:rPr>
        <w:rFonts w:ascii="Symbol" w:hAnsi="Symbol" w:hint="default"/>
      </w:rPr>
    </w:lvl>
    <w:lvl w:ilvl="4" w:tplc="04190003" w:tentative="1">
      <w:start w:val="1"/>
      <w:numFmt w:val="bullet"/>
      <w:lvlText w:val="o"/>
      <w:lvlJc w:val="left"/>
      <w:pPr>
        <w:tabs>
          <w:tab w:val="num" w:pos="4499"/>
        </w:tabs>
        <w:ind w:left="4499" w:hanging="360"/>
      </w:pPr>
      <w:rPr>
        <w:rFonts w:ascii="Courier New" w:hAnsi="Courier New" w:cs="Courier New" w:hint="default"/>
      </w:rPr>
    </w:lvl>
    <w:lvl w:ilvl="5" w:tplc="04190005" w:tentative="1">
      <w:start w:val="1"/>
      <w:numFmt w:val="bullet"/>
      <w:lvlText w:val=""/>
      <w:lvlJc w:val="left"/>
      <w:pPr>
        <w:tabs>
          <w:tab w:val="num" w:pos="5219"/>
        </w:tabs>
        <w:ind w:left="5219" w:hanging="360"/>
      </w:pPr>
      <w:rPr>
        <w:rFonts w:ascii="Wingdings" w:hAnsi="Wingdings" w:hint="default"/>
      </w:rPr>
    </w:lvl>
    <w:lvl w:ilvl="6" w:tplc="04190001" w:tentative="1">
      <w:start w:val="1"/>
      <w:numFmt w:val="bullet"/>
      <w:lvlText w:val=""/>
      <w:lvlJc w:val="left"/>
      <w:pPr>
        <w:tabs>
          <w:tab w:val="num" w:pos="5939"/>
        </w:tabs>
        <w:ind w:left="5939" w:hanging="360"/>
      </w:pPr>
      <w:rPr>
        <w:rFonts w:ascii="Symbol" w:hAnsi="Symbol" w:hint="default"/>
      </w:rPr>
    </w:lvl>
    <w:lvl w:ilvl="7" w:tplc="04190003" w:tentative="1">
      <w:start w:val="1"/>
      <w:numFmt w:val="bullet"/>
      <w:lvlText w:val="o"/>
      <w:lvlJc w:val="left"/>
      <w:pPr>
        <w:tabs>
          <w:tab w:val="num" w:pos="6659"/>
        </w:tabs>
        <w:ind w:left="6659" w:hanging="360"/>
      </w:pPr>
      <w:rPr>
        <w:rFonts w:ascii="Courier New" w:hAnsi="Courier New" w:cs="Courier New" w:hint="default"/>
      </w:rPr>
    </w:lvl>
    <w:lvl w:ilvl="8" w:tplc="04190005" w:tentative="1">
      <w:start w:val="1"/>
      <w:numFmt w:val="bullet"/>
      <w:lvlText w:val=""/>
      <w:lvlJc w:val="left"/>
      <w:pPr>
        <w:tabs>
          <w:tab w:val="num" w:pos="7379"/>
        </w:tabs>
        <w:ind w:left="7379" w:hanging="360"/>
      </w:pPr>
      <w:rPr>
        <w:rFonts w:ascii="Wingdings" w:hAnsi="Wingdings" w:hint="default"/>
      </w:rPr>
    </w:lvl>
  </w:abstractNum>
  <w:abstractNum w:abstractNumId="10">
    <w:nsid w:val="289C1E82"/>
    <w:multiLevelType w:val="hybridMultilevel"/>
    <w:tmpl w:val="1D22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F40BD"/>
    <w:multiLevelType w:val="hybridMultilevel"/>
    <w:tmpl w:val="BD8AF59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3353222A"/>
    <w:multiLevelType w:val="multilevel"/>
    <w:tmpl w:val="D868A18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3D369CC"/>
    <w:multiLevelType w:val="hybridMultilevel"/>
    <w:tmpl w:val="E7869F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2B0510"/>
    <w:multiLevelType w:val="hybridMultilevel"/>
    <w:tmpl w:val="53FC7310"/>
    <w:lvl w:ilvl="0" w:tplc="609A73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F5939"/>
    <w:multiLevelType w:val="hybridMultilevel"/>
    <w:tmpl w:val="4142EA14"/>
    <w:lvl w:ilvl="0" w:tplc="0419000B">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7">
    <w:nsid w:val="3ADF4D13"/>
    <w:multiLevelType w:val="hybridMultilevel"/>
    <w:tmpl w:val="550C0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A58FF"/>
    <w:multiLevelType w:val="multilevel"/>
    <w:tmpl w:val="FC8664A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2F6F01"/>
    <w:multiLevelType w:val="hybridMultilevel"/>
    <w:tmpl w:val="AD06544E"/>
    <w:lvl w:ilvl="0" w:tplc="4F3294E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82549D"/>
    <w:multiLevelType w:val="hybridMultilevel"/>
    <w:tmpl w:val="9C66A56E"/>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2">
    <w:nsid w:val="5985011C"/>
    <w:multiLevelType w:val="hybridMultilevel"/>
    <w:tmpl w:val="77D6B7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A3C0286"/>
    <w:multiLevelType w:val="hybridMultilevel"/>
    <w:tmpl w:val="E940E674"/>
    <w:lvl w:ilvl="0" w:tplc="0419000B">
      <w:start w:val="1"/>
      <w:numFmt w:val="bullet"/>
      <w:lvlText w:val=""/>
      <w:lvlJc w:val="left"/>
      <w:pPr>
        <w:tabs>
          <w:tab w:val="num" w:pos="1619"/>
        </w:tabs>
        <w:ind w:left="1619" w:hanging="360"/>
      </w:pPr>
      <w:rPr>
        <w:rFonts w:ascii="Wingdings" w:hAnsi="Wingdings" w:hint="default"/>
      </w:rPr>
    </w:lvl>
    <w:lvl w:ilvl="1" w:tplc="04190003" w:tentative="1">
      <w:start w:val="1"/>
      <w:numFmt w:val="bullet"/>
      <w:lvlText w:val="o"/>
      <w:lvlJc w:val="left"/>
      <w:pPr>
        <w:tabs>
          <w:tab w:val="num" w:pos="2339"/>
        </w:tabs>
        <w:ind w:left="2339" w:hanging="360"/>
      </w:pPr>
      <w:rPr>
        <w:rFonts w:ascii="Courier New" w:hAnsi="Courier New" w:cs="Courier New" w:hint="default"/>
      </w:rPr>
    </w:lvl>
    <w:lvl w:ilvl="2" w:tplc="04190005" w:tentative="1">
      <w:start w:val="1"/>
      <w:numFmt w:val="bullet"/>
      <w:lvlText w:val=""/>
      <w:lvlJc w:val="left"/>
      <w:pPr>
        <w:tabs>
          <w:tab w:val="num" w:pos="3059"/>
        </w:tabs>
        <w:ind w:left="3059" w:hanging="360"/>
      </w:pPr>
      <w:rPr>
        <w:rFonts w:ascii="Wingdings" w:hAnsi="Wingdings" w:hint="default"/>
      </w:rPr>
    </w:lvl>
    <w:lvl w:ilvl="3" w:tplc="04190001" w:tentative="1">
      <w:start w:val="1"/>
      <w:numFmt w:val="bullet"/>
      <w:lvlText w:val=""/>
      <w:lvlJc w:val="left"/>
      <w:pPr>
        <w:tabs>
          <w:tab w:val="num" w:pos="3779"/>
        </w:tabs>
        <w:ind w:left="3779" w:hanging="360"/>
      </w:pPr>
      <w:rPr>
        <w:rFonts w:ascii="Symbol" w:hAnsi="Symbol" w:hint="default"/>
      </w:rPr>
    </w:lvl>
    <w:lvl w:ilvl="4" w:tplc="04190003" w:tentative="1">
      <w:start w:val="1"/>
      <w:numFmt w:val="bullet"/>
      <w:lvlText w:val="o"/>
      <w:lvlJc w:val="left"/>
      <w:pPr>
        <w:tabs>
          <w:tab w:val="num" w:pos="4499"/>
        </w:tabs>
        <w:ind w:left="4499" w:hanging="360"/>
      </w:pPr>
      <w:rPr>
        <w:rFonts w:ascii="Courier New" w:hAnsi="Courier New" w:cs="Courier New" w:hint="default"/>
      </w:rPr>
    </w:lvl>
    <w:lvl w:ilvl="5" w:tplc="04190005" w:tentative="1">
      <w:start w:val="1"/>
      <w:numFmt w:val="bullet"/>
      <w:lvlText w:val=""/>
      <w:lvlJc w:val="left"/>
      <w:pPr>
        <w:tabs>
          <w:tab w:val="num" w:pos="5219"/>
        </w:tabs>
        <w:ind w:left="5219" w:hanging="360"/>
      </w:pPr>
      <w:rPr>
        <w:rFonts w:ascii="Wingdings" w:hAnsi="Wingdings" w:hint="default"/>
      </w:rPr>
    </w:lvl>
    <w:lvl w:ilvl="6" w:tplc="04190001" w:tentative="1">
      <w:start w:val="1"/>
      <w:numFmt w:val="bullet"/>
      <w:lvlText w:val=""/>
      <w:lvlJc w:val="left"/>
      <w:pPr>
        <w:tabs>
          <w:tab w:val="num" w:pos="5939"/>
        </w:tabs>
        <w:ind w:left="5939" w:hanging="360"/>
      </w:pPr>
      <w:rPr>
        <w:rFonts w:ascii="Symbol" w:hAnsi="Symbol" w:hint="default"/>
      </w:rPr>
    </w:lvl>
    <w:lvl w:ilvl="7" w:tplc="04190003" w:tentative="1">
      <w:start w:val="1"/>
      <w:numFmt w:val="bullet"/>
      <w:lvlText w:val="o"/>
      <w:lvlJc w:val="left"/>
      <w:pPr>
        <w:tabs>
          <w:tab w:val="num" w:pos="6659"/>
        </w:tabs>
        <w:ind w:left="6659" w:hanging="360"/>
      </w:pPr>
      <w:rPr>
        <w:rFonts w:ascii="Courier New" w:hAnsi="Courier New" w:cs="Courier New" w:hint="default"/>
      </w:rPr>
    </w:lvl>
    <w:lvl w:ilvl="8" w:tplc="04190005" w:tentative="1">
      <w:start w:val="1"/>
      <w:numFmt w:val="bullet"/>
      <w:lvlText w:val=""/>
      <w:lvlJc w:val="left"/>
      <w:pPr>
        <w:tabs>
          <w:tab w:val="num" w:pos="7379"/>
        </w:tabs>
        <w:ind w:left="7379" w:hanging="360"/>
      </w:pPr>
      <w:rPr>
        <w:rFonts w:ascii="Wingdings" w:hAnsi="Wingdings" w:hint="default"/>
      </w:rPr>
    </w:lvl>
  </w:abstractNum>
  <w:abstractNum w:abstractNumId="24">
    <w:nsid w:val="63115D97"/>
    <w:multiLevelType w:val="hybridMultilevel"/>
    <w:tmpl w:val="65DE68E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6C5126A9"/>
    <w:multiLevelType w:val="hybridMultilevel"/>
    <w:tmpl w:val="23D8743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7">
    <w:nsid w:val="73B82263"/>
    <w:multiLevelType w:val="multilevel"/>
    <w:tmpl w:val="EBB2A4B2"/>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7122CD2"/>
    <w:multiLevelType w:val="hybridMultilevel"/>
    <w:tmpl w:val="D95A0352"/>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9">
    <w:nsid w:val="77293325"/>
    <w:multiLevelType w:val="hybridMultilevel"/>
    <w:tmpl w:val="C6EE1D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4"/>
  </w:num>
  <w:num w:numId="4">
    <w:abstractNumId w:val="13"/>
  </w:num>
  <w:num w:numId="5">
    <w:abstractNumId w:val="18"/>
  </w:num>
  <w:num w:numId="6">
    <w:abstractNumId w:val="5"/>
  </w:num>
  <w:num w:numId="7">
    <w:abstractNumId w:val="14"/>
  </w:num>
  <w:num w:numId="8">
    <w:abstractNumId w:val="29"/>
  </w:num>
  <w:num w:numId="9">
    <w:abstractNumId w:val="16"/>
  </w:num>
  <w:num w:numId="10">
    <w:abstractNumId w:val="8"/>
  </w:num>
  <w:num w:numId="11">
    <w:abstractNumId w:val="23"/>
  </w:num>
  <w:num w:numId="12">
    <w:abstractNumId w:val="9"/>
  </w:num>
  <w:num w:numId="13">
    <w:abstractNumId w:val="19"/>
  </w:num>
  <w:num w:numId="14">
    <w:abstractNumId w:val="17"/>
  </w:num>
  <w:num w:numId="15">
    <w:abstractNumId w:val="27"/>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num>
  <w:num w:numId="20">
    <w:abstractNumId w:val="22"/>
  </w:num>
  <w:num w:numId="21">
    <w:abstractNumId w:val="21"/>
  </w:num>
  <w:num w:numId="22">
    <w:abstractNumId w:val="10"/>
  </w:num>
  <w:num w:numId="23">
    <w:abstractNumId w:val="28"/>
  </w:num>
  <w:num w:numId="24">
    <w:abstractNumId w:val="26"/>
  </w:num>
  <w:num w:numId="25">
    <w:abstractNumId w:val="15"/>
  </w:num>
  <w:num w:numId="26">
    <w:abstractNumId w:val="20"/>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9F"/>
    <w:rsid w:val="00001EBE"/>
    <w:rsid w:val="000069E4"/>
    <w:rsid w:val="000108E6"/>
    <w:rsid w:val="00015D56"/>
    <w:rsid w:val="0002377A"/>
    <w:rsid w:val="000354C5"/>
    <w:rsid w:val="000358DA"/>
    <w:rsid w:val="00052FEE"/>
    <w:rsid w:val="000543DB"/>
    <w:rsid w:val="00061EC0"/>
    <w:rsid w:val="00066B35"/>
    <w:rsid w:val="00091B26"/>
    <w:rsid w:val="00095697"/>
    <w:rsid w:val="000A4E60"/>
    <w:rsid w:val="000A64BC"/>
    <w:rsid w:val="000B733F"/>
    <w:rsid w:val="000D2A98"/>
    <w:rsid w:val="000D6978"/>
    <w:rsid w:val="000E4A2B"/>
    <w:rsid w:val="000F2CB1"/>
    <w:rsid w:val="000F6B69"/>
    <w:rsid w:val="0010055C"/>
    <w:rsid w:val="00101257"/>
    <w:rsid w:val="001029C9"/>
    <w:rsid w:val="001035E4"/>
    <w:rsid w:val="00115D8B"/>
    <w:rsid w:val="00120438"/>
    <w:rsid w:val="00120565"/>
    <w:rsid w:val="00120715"/>
    <w:rsid w:val="0012363D"/>
    <w:rsid w:val="001255E3"/>
    <w:rsid w:val="00140BAA"/>
    <w:rsid w:val="001421EB"/>
    <w:rsid w:val="001448A5"/>
    <w:rsid w:val="00154490"/>
    <w:rsid w:val="00160534"/>
    <w:rsid w:val="00176486"/>
    <w:rsid w:val="00176BBA"/>
    <w:rsid w:val="00190305"/>
    <w:rsid w:val="00191BC8"/>
    <w:rsid w:val="0019792B"/>
    <w:rsid w:val="001A4846"/>
    <w:rsid w:val="001C1BFF"/>
    <w:rsid w:val="001C429B"/>
    <w:rsid w:val="001C6468"/>
    <w:rsid w:val="001C7941"/>
    <w:rsid w:val="001C7F1D"/>
    <w:rsid w:val="001D5436"/>
    <w:rsid w:val="001D7452"/>
    <w:rsid w:val="001E2BD7"/>
    <w:rsid w:val="001F0160"/>
    <w:rsid w:val="001F6674"/>
    <w:rsid w:val="002000C7"/>
    <w:rsid w:val="00202DC9"/>
    <w:rsid w:val="002109F3"/>
    <w:rsid w:val="002220D1"/>
    <w:rsid w:val="00224FA8"/>
    <w:rsid w:val="002373DD"/>
    <w:rsid w:val="00244D29"/>
    <w:rsid w:val="0025300B"/>
    <w:rsid w:val="00261414"/>
    <w:rsid w:val="00270F5D"/>
    <w:rsid w:val="002756C2"/>
    <w:rsid w:val="002838FB"/>
    <w:rsid w:val="002869DB"/>
    <w:rsid w:val="002877B0"/>
    <w:rsid w:val="002915CF"/>
    <w:rsid w:val="002C191E"/>
    <w:rsid w:val="002C3491"/>
    <w:rsid w:val="002C45A9"/>
    <w:rsid w:val="002C63BC"/>
    <w:rsid w:val="002F503B"/>
    <w:rsid w:val="002F5FE2"/>
    <w:rsid w:val="0030420C"/>
    <w:rsid w:val="00304862"/>
    <w:rsid w:val="00335F32"/>
    <w:rsid w:val="00342814"/>
    <w:rsid w:val="0034789E"/>
    <w:rsid w:val="00350352"/>
    <w:rsid w:val="00351FBB"/>
    <w:rsid w:val="003548B9"/>
    <w:rsid w:val="003554D7"/>
    <w:rsid w:val="003601BC"/>
    <w:rsid w:val="00365861"/>
    <w:rsid w:val="00367068"/>
    <w:rsid w:val="0037052E"/>
    <w:rsid w:val="003748BB"/>
    <w:rsid w:val="00377DE1"/>
    <w:rsid w:val="003849C2"/>
    <w:rsid w:val="00386E7C"/>
    <w:rsid w:val="003A1A01"/>
    <w:rsid w:val="003A1A24"/>
    <w:rsid w:val="003A5F33"/>
    <w:rsid w:val="003B7362"/>
    <w:rsid w:val="003B75B8"/>
    <w:rsid w:val="003C0903"/>
    <w:rsid w:val="003C1ABD"/>
    <w:rsid w:val="003C2D73"/>
    <w:rsid w:val="003E4CFA"/>
    <w:rsid w:val="003E607B"/>
    <w:rsid w:val="003F02D2"/>
    <w:rsid w:val="00405CC4"/>
    <w:rsid w:val="00407E7B"/>
    <w:rsid w:val="004259E2"/>
    <w:rsid w:val="00425B28"/>
    <w:rsid w:val="004273FC"/>
    <w:rsid w:val="00432DD0"/>
    <w:rsid w:val="0043388C"/>
    <w:rsid w:val="0043573A"/>
    <w:rsid w:val="00442D61"/>
    <w:rsid w:val="00451249"/>
    <w:rsid w:val="00452E29"/>
    <w:rsid w:val="00454FCC"/>
    <w:rsid w:val="004623BC"/>
    <w:rsid w:val="004709C9"/>
    <w:rsid w:val="004722AE"/>
    <w:rsid w:val="00474728"/>
    <w:rsid w:val="00484057"/>
    <w:rsid w:val="00492D9D"/>
    <w:rsid w:val="004A123A"/>
    <w:rsid w:val="004A19C2"/>
    <w:rsid w:val="004A484C"/>
    <w:rsid w:val="004A7E38"/>
    <w:rsid w:val="004B21DE"/>
    <w:rsid w:val="004B5B35"/>
    <w:rsid w:val="004C00A5"/>
    <w:rsid w:val="004D4D2D"/>
    <w:rsid w:val="004D6C52"/>
    <w:rsid w:val="004E0EE3"/>
    <w:rsid w:val="004F653B"/>
    <w:rsid w:val="00506802"/>
    <w:rsid w:val="00511C21"/>
    <w:rsid w:val="0052473F"/>
    <w:rsid w:val="00530C24"/>
    <w:rsid w:val="00536042"/>
    <w:rsid w:val="00536F88"/>
    <w:rsid w:val="00547C62"/>
    <w:rsid w:val="00553ABD"/>
    <w:rsid w:val="00585B03"/>
    <w:rsid w:val="00586D06"/>
    <w:rsid w:val="005954E1"/>
    <w:rsid w:val="00595FB2"/>
    <w:rsid w:val="005A245F"/>
    <w:rsid w:val="005B6E2F"/>
    <w:rsid w:val="005B7615"/>
    <w:rsid w:val="005D3C8E"/>
    <w:rsid w:val="005E080B"/>
    <w:rsid w:val="005E18E1"/>
    <w:rsid w:val="005E22A9"/>
    <w:rsid w:val="005E2501"/>
    <w:rsid w:val="005F12D4"/>
    <w:rsid w:val="005F278F"/>
    <w:rsid w:val="005F3C3E"/>
    <w:rsid w:val="006011C4"/>
    <w:rsid w:val="00603F9A"/>
    <w:rsid w:val="006069B7"/>
    <w:rsid w:val="0060796C"/>
    <w:rsid w:val="00620FD1"/>
    <w:rsid w:val="00622CA7"/>
    <w:rsid w:val="00624665"/>
    <w:rsid w:val="0065014E"/>
    <w:rsid w:val="00660071"/>
    <w:rsid w:val="00665D98"/>
    <w:rsid w:val="00666855"/>
    <w:rsid w:val="00681530"/>
    <w:rsid w:val="006912A4"/>
    <w:rsid w:val="00694662"/>
    <w:rsid w:val="006A4969"/>
    <w:rsid w:val="006B32C6"/>
    <w:rsid w:val="006B6BE3"/>
    <w:rsid w:val="006C39CC"/>
    <w:rsid w:val="006E4D6C"/>
    <w:rsid w:val="006E5474"/>
    <w:rsid w:val="006F6F7C"/>
    <w:rsid w:val="007125BF"/>
    <w:rsid w:val="00713965"/>
    <w:rsid w:val="007143C7"/>
    <w:rsid w:val="0072278E"/>
    <w:rsid w:val="00746139"/>
    <w:rsid w:val="0075095C"/>
    <w:rsid w:val="00751E72"/>
    <w:rsid w:val="00754A5F"/>
    <w:rsid w:val="0076476C"/>
    <w:rsid w:val="00771FEB"/>
    <w:rsid w:val="00783223"/>
    <w:rsid w:val="00783C38"/>
    <w:rsid w:val="007A0C90"/>
    <w:rsid w:val="007B360C"/>
    <w:rsid w:val="007B4258"/>
    <w:rsid w:val="007C0123"/>
    <w:rsid w:val="007C5737"/>
    <w:rsid w:val="007D2250"/>
    <w:rsid w:val="007D7DFC"/>
    <w:rsid w:val="007F3626"/>
    <w:rsid w:val="007F5F30"/>
    <w:rsid w:val="00803E7E"/>
    <w:rsid w:val="00805C23"/>
    <w:rsid w:val="00806309"/>
    <w:rsid w:val="008075C1"/>
    <w:rsid w:val="008107B5"/>
    <w:rsid w:val="00813377"/>
    <w:rsid w:val="00813E0A"/>
    <w:rsid w:val="008166C7"/>
    <w:rsid w:val="00825951"/>
    <w:rsid w:val="008349B8"/>
    <w:rsid w:val="00836D57"/>
    <w:rsid w:val="008371E1"/>
    <w:rsid w:val="00842695"/>
    <w:rsid w:val="00855269"/>
    <w:rsid w:val="0085709F"/>
    <w:rsid w:val="0087233D"/>
    <w:rsid w:val="00883598"/>
    <w:rsid w:val="00886043"/>
    <w:rsid w:val="00886374"/>
    <w:rsid w:val="008916BC"/>
    <w:rsid w:val="00897A61"/>
    <w:rsid w:val="008A21ED"/>
    <w:rsid w:val="008A4E44"/>
    <w:rsid w:val="008B397E"/>
    <w:rsid w:val="008B4275"/>
    <w:rsid w:val="008B7149"/>
    <w:rsid w:val="008B77AE"/>
    <w:rsid w:val="008C4453"/>
    <w:rsid w:val="008C61D6"/>
    <w:rsid w:val="008D1B45"/>
    <w:rsid w:val="008D1DCF"/>
    <w:rsid w:val="008E50C7"/>
    <w:rsid w:val="008E7197"/>
    <w:rsid w:val="008F56FB"/>
    <w:rsid w:val="00901D43"/>
    <w:rsid w:val="0090798A"/>
    <w:rsid w:val="00913F15"/>
    <w:rsid w:val="00915093"/>
    <w:rsid w:val="00920664"/>
    <w:rsid w:val="009213A1"/>
    <w:rsid w:val="00931054"/>
    <w:rsid w:val="0093195A"/>
    <w:rsid w:val="00943374"/>
    <w:rsid w:val="00945BFB"/>
    <w:rsid w:val="009503A6"/>
    <w:rsid w:val="0095394D"/>
    <w:rsid w:val="00960805"/>
    <w:rsid w:val="009625D2"/>
    <w:rsid w:val="00962C7A"/>
    <w:rsid w:val="009638D1"/>
    <w:rsid w:val="00973633"/>
    <w:rsid w:val="00982B35"/>
    <w:rsid w:val="009923CF"/>
    <w:rsid w:val="00995E43"/>
    <w:rsid w:val="0099617A"/>
    <w:rsid w:val="0099723C"/>
    <w:rsid w:val="009978EE"/>
    <w:rsid w:val="009A1834"/>
    <w:rsid w:val="009B09A9"/>
    <w:rsid w:val="009B2B6E"/>
    <w:rsid w:val="009B2FD0"/>
    <w:rsid w:val="009B38EB"/>
    <w:rsid w:val="009B475B"/>
    <w:rsid w:val="009B61D9"/>
    <w:rsid w:val="009B6526"/>
    <w:rsid w:val="009C356F"/>
    <w:rsid w:val="009C609C"/>
    <w:rsid w:val="009D01DF"/>
    <w:rsid w:val="009E30A4"/>
    <w:rsid w:val="00A006F7"/>
    <w:rsid w:val="00A028FE"/>
    <w:rsid w:val="00A10BDE"/>
    <w:rsid w:val="00A10C31"/>
    <w:rsid w:val="00A141F5"/>
    <w:rsid w:val="00A14DD6"/>
    <w:rsid w:val="00A1633F"/>
    <w:rsid w:val="00A17728"/>
    <w:rsid w:val="00A56ABB"/>
    <w:rsid w:val="00A601A2"/>
    <w:rsid w:val="00A63933"/>
    <w:rsid w:val="00A65EC7"/>
    <w:rsid w:val="00A7262F"/>
    <w:rsid w:val="00A8124E"/>
    <w:rsid w:val="00A838AC"/>
    <w:rsid w:val="00A83F89"/>
    <w:rsid w:val="00A866C9"/>
    <w:rsid w:val="00A92459"/>
    <w:rsid w:val="00AB5264"/>
    <w:rsid w:val="00AB6E04"/>
    <w:rsid w:val="00AC1CC6"/>
    <w:rsid w:val="00AC3C7F"/>
    <w:rsid w:val="00AD7B81"/>
    <w:rsid w:val="00AE3B31"/>
    <w:rsid w:val="00AF0784"/>
    <w:rsid w:val="00AF794D"/>
    <w:rsid w:val="00B067AB"/>
    <w:rsid w:val="00B1243C"/>
    <w:rsid w:val="00B16742"/>
    <w:rsid w:val="00B1700A"/>
    <w:rsid w:val="00B170F0"/>
    <w:rsid w:val="00B30C8D"/>
    <w:rsid w:val="00B4252F"/>
    <w:rsid w:val="00B43436"/>
    <w:rsid w:val="00B46E11"/>
    <w:rsid w:val="00B5342F"/>
    <w:rsid w:val="00B54BEE"/>
    <w:rsid w:val="00B55B25"/>
    <w:rsid w:val="00B777E3"/>
    <w:rsid w:val="00B863FB"/>
    <w:rsid w:val="00B87111"/>
    <w:rsid w:val="00B929A1"/>
    <w:rsid w:val="00B944C3"/>
    <w:rsid w:val="00B95CB1"/>
    <w:rsid w:val="00BB38EB"/>
    <w:rsid w:val="00BC32D8"/>
    <w:rsid w:val="00BC7241"/>
    <w:rsid w:val="00BF2391"/>
    <w:rsid w:val="00C0625E"/>
    <w:rsid w:val="00C11051"/>
    <w:rsid w:val="00C36CD4"/>
    <w:rsid w:val="00C45126"/>
    <w:rsid w:val="00C5461C"/>
    <w:rsid w:val="00C56CD6"/>
    <w:rsid w:val="00C6111F"/>
    <w:rsid w:val="00C67024"/>
    <w:rsid w:val="00C82376"/>
    <w:rsid w:val="00C82BD6"/>
    <w:rsid w:val="00C94FEE"/>
    <w:rsid w:val="00C95AF9"/>
    <w:rsid w:val="00CA190B"/>
    <w:rsid w:val="00CA3B7A"/>
    <w:rsid w:val="00CB6F55"/>
    <w:rsid w:val="00CC1C3A"/>
    <w:rsid w:val="00CD179F"/>
    <w:rsid w:val="00CD552F"/>
    <w:rsid w:val="00CD7D81"/>
    <w:rsid w:val="00CF14AF"/>
    <w:rsid w:val="00CF32AC"/>
    <w:rsid w:val="00D04AE1"/>
    <w:rsid w:val="00D06CF0"/>
    <w:rsid w:val="00D1289B"/>
    <w:rsid w:val="00D13085"/>
    <w:rsid w:val="00D23F8F"/>
    <w:rsid w:val="00D34813"/>
    <w:rsid w:val="00D34F9C"/>
    <w:rsid w:val="00D358C7"/>
    <w:rsid w:val="00D41217"/>
    <w:rsid w:val="00D41A45"/>
    <w:rsid w:val="00D500D3"/>
    <w:rsid w:val="00D50F61"/>
    <w:rsid w:val="00D53E06"/>
    <w:rsid w:val="00D751CB"/>
    <w:rsid w:val="00D904F9"/>
    <w:rsid w:val="00D91B3E"/>
    <w:rsid w:val="00D932F4"/>
    <w:rsid w:val="00D97A32"/>
    <w:rsid w:val="00DA3AEB"/>
    <w:rsid w:val="00DA4FA3"/>
    <w:rsid w:val="00DB3D51"/>
    <w:rsid w:val="00DC343C"/>
    <w:rsid w:val="00DC35E3"/>
    <w:rsid w:val="00DD1EB9"/>
    <w:rsid w:val="00DD657F"/>
    <w:rsid w:val="00DE2774"/>
    <w:rsid w:val="00DE7970"/>
    <w:rsid w:val="00DF51A8"/>
    <w:rsid w:val="00DF54FE"/>
    <w:rsid w:val="00DF5D0A"/>
    <w:rsid w:val="00E05E68"/>
    <w:rsid w:val="00E1140D"/>
    <w:rsid w:val="00E21C98"/>
    <w:rsid w:val="00E24EE8"/>
    <w:rsid w:val="00E27AF7"/>
    <w:rsid w:val="00E33B42"/>
    <w:rsid w:val="00E5418C"/>
    <w:rsid w:val="00E55145"/>
    <w:rsid w:val="00E622A5"/>
    <w:rsid w:val="00E6250B"/>
    <w:rsid w:val="00E65E9A"/>
    <w:rsid w:val="00E73886"/>
    <w:rsid w:val="00E757F7"/>
    <w:rsid w:val="00E765DD"/>
    <w:rsid w:val="00E84B9A"/>
    <w:rsid w:val="00E91B15"/>
    <w:rsid w:val="00E91EFD"/>
    <w:rsid w:val="00E925CB"/>
    <w:rsid w:val="00EB0107"/>
    <w:rsid w:val="00EB4533"/>
    <w:rsid w:val="00ED1CB7"/>
    <w:rsid w:val="00ED2DE1"/>
    <w:rsid w:val="00ED75D7"/>
    <w:rsid w:val="00EF32CE"/>
    <w:rsid w:val="00EF3F6B"/>
    <w:rsid w:val="00EF7101"/>
    <w:rsid w:val="00F11F47"/>
    <w:rsid w:val="00F24138"/>
    <w:rsid w:val="00F2415D"/>
    <w:rsid w:val="00F332DC"/>
    <w:rsid w:val="00F3480D"/>
    <w:rsid w:val="00F355D0"/>
    <w:rsid w:val="00F363A3"/>
    <w:rsid w:val="00F37A38"/>
    <w:rsid w:val="00F426A8"/>
    <w:rsid w:val="00F470FE"/>
    <w:rsid w:val="00F53BFF"/>
    <w:rsid w:val="00F55180"/>
    <w:rsid w:val="00F7274A"/>
    <w:rsid w:val="00F74D79"/>
    <w:rsid w:val="00F929BB"/>
    <w:rsid w:val="00F975EC"/>
    <w:rsid w:val="00F97D91"/>
    <w:rsid w:val="00FA1C09"/>
    <w:rsid w:val="00FA4F5E"/>
    <w:rsid w:val="00FB5635"/>
    <w:rsid w:val="00FB70BB"/>
    <w:rsid w:val="00FC420A"/>
    <w:rsid w:val="00FD2624"/>
    <w:rsid w:val="00FD2C04"/>
    <w:rsid w:val="00FD34B4"/>
    <w:rsid w:val="00FE0F94"/>
    <w:rsid w:val="00FE15A9"/>
    <w:rsid w:val="00FE47AC"/>
    <w:rsid w:val="00FE66C0"/>
    <w:rsid w:val="00FF6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41491-749D-4C17-AB02-F3C99547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0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42"/>
    <w:pPr>
      <w:keepNext/>
      <w:spacing w:before="240" w:after="60"/>
      <w:outlineLvl w:val="0"/>
    </w:pPr>
    <w:rPr>
      <w:rFonts w:ascii="Arial" w:hAnsi="Arial" w:cs="Arial"/>
      <w:b/>
      <w:bCs/>
      <w:kern w:val="32"/>
      <w:sz w:val="32"/>
      <w:szCs w:val="32"/>
    </w:rPr>
  </w:style>
  <w:style w:type="paragraph" w:styleId="2">
    <w:name w:val="heading 2"/>
    <w:basedOn w:val="a"/>
    <w:link w:val="20"/>
    <w:qFormat/>
    <w:rsid w:val="00536042"/>
    <w:pPr>
      <w:spacing w:before="100" w:beforeAutospacing="1" w:after="100" w:afterAutospacing="1"/>
      <w:outlineLvl w:val="1"/>
    </w:pPr>
    <w:rPr>
      <w:b/>
      <w:bCs/>
      <w:sz w:val="36"/>
      <w:szCs w:val="36"/>
    </w:rPr>
  </w:style>
  <w:style w:type="paragraph" w:styleId="3">
    <w:name w:val="heading 3"/>
    <w:aliases w:val="Заголовок 3 Знак1"/>
    <w:basedOn w:val="a"/>
    <w:next w:val="a"/>
    <w:link w:val="30"/>
    <w:uiPriority w:val="9"/>
    <w:qFormat/>
    <w:rsid w:val="00536042"/>
    <w:pPr>
      <w:keepNext/>
      <w:spacing w:before="240" w:after="60"/>
      <w:outlineLvl w:val="2"/>
    </w:pPr>
    <w:rPr>
      <w:rFonts w:ascii="Arial" w:hAnsi="Arial" w:cs="Arial"/>
      <w:b/>
      <w:bCs/>
      <w:sz w:val="26"/>
      <w:szCs w:val="26"/>
    </w:rPr>
  </w:style>
  <w:style w:type="paragraph" w:styleId="4">
    <w:name w:val="heading 4"/>
    <w:basedOn w:val="a"/>
    <w:next w:val="a"/>
    <w:link w:val="40"/>
    <w:qFormat/>
    <w:rsid w:val="00536042"/>
    <w:pPr>
      <w:keepNext/>
      <w:spacing w:before="240" w:after="60"/>
      <w:outlineLvl w:val="3"/>
    </w:pPr>
    <w:rPr>
      <w:b/>
      <w:bCs/>
      <w:sz w:val="28"/>
      <w:szCs w:val="28"/>
    </w:rPr>
  </w:style>
  <w:style w:type="paragraph" w:styleId="5">
    <w:name w:val="heading 5"/>
    <w:basedOn w:val="a"/>
    <w:next w:val="a"/>
    <w:link w:val="50"/>
    <w:qFormat/>
    <w:rsid w:val="00536042"/>
    <w:pPr>
      <w:keepNext/>
      <w:spacing w:line="288" w:lineRule="auto"/>
      <w:ind w:firstLine="360"/>
      <w:jc w:val="both"/>
      <w:outlineLvl w:val="4"/>
    </w:pPr>
    <w:rPr>
      <w:b/>
      <w:i/>
      <w:iCs/>
    </w:rPr>
  </w:style>
  <w:style w:type="paragraph" w:styleId="6">
    <w:name w:val="heading 6"/>
    <w:basedOn w:val="a"/>
    <w:next w:val="a"/>
    <w:link w:val="60"/>
    <w:qFormat/>
    <w:rsid w:val="00536042"/>
    <w:pPr>
      <w:keepNext/>
      <w:framePr w:hSpace="180" w:wrap="around" w:vAnchor="text" w:hAnchor="text" w:y="1"/>
      <w:spacing w:line="288" w:lineRule="auto"/>
      <w:suppressOverlap/>
      <w:jc w:val="both"/>
      <w:outlineLvl w:val="5"/>
    </w:pPr>
    <w:rPr>
      <w:b/>
      <w:bCs/>
      <w:sz w:val="20"/>
      <w:szCs w:val="20"/>
    </w:rPr>
  </w:style>
  <w:style w:type="paragraph" w:styleId="8">
    <w:name w:val="heading 8"/>
    <w:basedOn w:val="a"/>
    <w:next w:val="a"/>
    <w:link w:val="80"/>
    <w:uiPriority w:val="9"/>
    <w:semiHidden/>
    <w:unhideWhenUsed/>
    <w:qFormat/>
    <w:rsid w:val="006912A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42"/>
    <w:rPr>
      <w:rFonts w:ascii="Arial" w:eastAsia="Times New Roman" w:hAnsi="Arial" w:cs="Arial"/>
      <w:b/>
      <w:bCs/>
      <w:kern w:val="32"/>
      <w:sz w:val="32"/>
      <w:szCs w:val="32"/>
      <w:lang w:eastAsia="ru-RU"/>
    </w:rPr>
  </w:style>
  <w:style w:type="character" w:customStyle="1" w:styleId="20">
    <w:name w:val="Заголовок 2 Знак"/>
    <w:basedOn w:val="a0"/>
    <w:link w:val="2"/>
    <w:rsid w:val="00536042"/>
    <w:rPr>
      <w:rFonts w:ascii="Times New Roman" w:eastAsia="Times New Roman" w:hAnsi="Times New Roman" w:cs="Times New Roman"/>
      <w:b/>
      <w:bCs/>
      <w:sz w:val="36"/>
      <w:szCs w:val="36"/>
      <w:lang w:eastAsia="ru-RU"/>
    </w:rPr>
  </w:style>
  <w:style w:type="character" w:customStyle="1" w:styleId="30">
    <w:name w:val="Заголовок 3 Знак"/>
    <w:aliases w:val="Заголовок 3 Знак1 Знак"/>
    <w:basedOn w:val="a0"/>
    <w:link w:val="3"/>
    <w:rsid w:val="00536042"/>
    <w:rPr>
      <w:rFonts w:ascii="Arial" w:eastAsia="Times New Roman" w:hAnsi="Arial" w:cs="Arial"/>
      <w:b/>
      <w:bCs/>
      <w:sz w:val="26"/>
      <w:szCs w:val="26"/>
      <w:lang w:eastAsia="ru-RU"/>
    </w:rPr>
  </w:style>
  <w:style w:type="character" w:customStyle="1" w:styleId="40">
    <w:name w:val="Заголовок 4 Знак"/>
    <w:basedOn w:val="a0"/>
    <w:link w:val="4"/>
    <w:rsid w:val="005360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36042"/>
    <w:rPr>
      <w:rFonts w:ascii="Times New Roman" w:eastAsia="Times New Roman" w:hAnsi="Times New Roman" w:cs="Times New Roman"/>
      <w:b/>
      <w:i/>
      <w:iCs/>
      <w:sz w:val="24"/>
      <w:szCs w:val="24"/>
      <w:lang w:eastAsia="ru-RU"/>
    </w:rPr>
  </w:style>
  <w:style w:type="character" w:customStyle="1" w:styleId="60">
    <w:name w:val="Заголовок 6 Знак"/>
    <w:basedOn w:val="a0"/>
    <w:link w:val="6"/>
    <w:rsid w:val="00536042"/>
    <w:rPr>
      <w:rFonts w:ascii="Times New Roman" w:eastAsia="Times New Roman" w:hAnsi="Times New Roman" w:cs="Times New Roman"/>
      <w:b/>
      <w:bCs/>
      <w:sz w:val="20"/>
      <w:szCs w:val="20"/>
      <w:lang w:eastAsia="ru-RU"/>
    </w:rPr>
  </w:style>
  <w:style w:type="paragraph" w:styleId="a3">
    <w:name w:val="Normal (Web)"/>
    <w:basedOn w:val="a"/>
    <w:rsid w:val="00536042"/>
    <w:pPr>
      <w:spacing w:before="100" w:beforeAutospacing="1" w:after="100" w:afterAutospacing="1"/>
    </w:pPr>
  </w:style>
  <w:style w:type="character" w:styleId="a4">
    <w:name w:val="Strong"/>
    <w:basedOn w:val="a0"/>
    <w:uiPriority w:val="22"/>
    <w:qFormat/>
    <w:rsid w:val="00536042"/>
    <w:rPr>
      <w:b/>
      <w:bCs/>
    </w:rPr>
  </w:style>
  <w:style w:type="character" w:styleId="a5">
    <w:name w:val="Hyperlink"/>
    <w:basedOn w:val="a0"/>
    <w:rsid w:val="00536042"/>
    <w:rPr>
      <w:color w:val="0000FF"/>
      <w:u w:val="single"/>
    </w:rPr>
  </w:style>
  <w:style w:type="paragraph" w:styleId="a6">
    <w:name w:val="footnote text"/>
    <w:aliases w:val="F1"/>
    <w:basedOn w:val="a"/>
    <w:link w:val="a7"/>
    <w:semiHidden/>
    <w:rsid w:val="00536042"/>
    <w:rPr>
      <w:sz w:val="20"/>
      <w:szCs w:val="20"/>
    </w:rPr>
  </w:style>
  <w:style w:type="character" w:customStyle="1" w:styleId="a7">
    <w:name w:val="Текст сноски Знак"/>
    <w:aliases w:val="F1 Знак"/>
    <w:basedOn w:val="a0"/>
    <w:link w:val="a6"/>
    <w:semiHidden/>
    <w:rsid w:val="00536042"/>
    <w:rPr>
      <w:rFonts w:ascii="Times New Roman" w:eastAsia="Times New Roman" w:hAnsi="Times New Roman" w:cs="Times New Roman"/>
      <w:sz w:val="20"/>
      <w:szCs w:val="20"/>
      <w:lang w:eastAsia="ru-RU"/>
    </w:rPr>
  </w:style>
  <w:style w:type="character" w:styleId="a8">
    <w:name w:val="footnote reference"/>
    <w:basedOn w:val="a0"/>
    <w:semiHidden/>
    <w:rsid w:val="00536042"/>
    <w:rPr>
      <w:vertAlign w:val="superscript"/>
    </w:rPr>
  </w:style>
  <w:style w:type="paragraph" w:styleId="21">
    <w:name w:val="Body Text Indent 2"/>
    <w:basedOn w:val="a"/>
    <w:link w:val="22"/>
    <w:rsid w:val="00536042"/>
    <w:pPr>
      <w:ind w:left="567"/>
      <w:jc w:val="center"/>
    </w:pPr>
    <w:rPr>
      <w:b/>
      <w:szCs w:val="20"/>
    </w:rPr>
  </w:style>
  <w:style w:type="character" w:customStyle="1" w:styleId="22">
    <w:name w:val="Основной текст с отступом 2 Знак"/>
    <w:basedOn w:val="a0"/>
    <w:link w:val="21"/>
    <w:rsid w:val="00536042"/>
    <w:rPr>
      <w:rFonts w:ascii="Times New Roman" w:eastAsia="Times New Roman" w:hAnsi="Times New Roman" w:cs="Times New Roman"/>
      <w:b/>
      <w:sz w:val="24"/>
      <w:szCs w:val="20"/>
      <w:lang w:eastAsia="ru-RU"/>
    </w:rPr>
  </w:style>
  <w:style w:type="paragraph" w:styleId="a9">
    <w:name w:val="Body Text"/>
    <w:basedOn w:val="a"/>
    <w:link w:val="aa"/>
    <w:rsid w:val="00536042"/>
    <w:pPr>
      <w:spacing w:after="120"/>
    </w:pPr>
  </w:style>
  <w:style w:type="character" w:customStyle="1" w:styleId="aa">
    <w:name w:val="Основной текст Знак"/>
    <w:basedOn w:val="a0"/>
    <w:link w:val="a9"/>
    <w:rsid w:val="00536042"/>
    <w:rPr>
      <w:rFonts w:ascii="Times New Roman" w:eastAsia="Times New Roman" w:hAnsi="Times New Roman" w:cs="Times New Roman"/>
      <w:sz w:val="24"/>
      <w:szCs w:val="24"/>
      <w:lang w:eastAsia="ru-RU"/>
    </w:rPr>
  </w:style>
  <w:style w:type="paragraph" w:styleId="23">
    <w:name w:val="Body Text 2"/>
    <w:basedOn w:val="a"/>
    <w:link w:val="24"/>
    <w:rsid w:val="00536042"/>
    <w:pPr>
      <w:spacing w:after="120" w:line="480" w:lineRule="auto"/>
    </w:pPr>
  </w:style>
  <w:style w:type="character" w:customStyle="1" w:styleId="24">
    <w:name w:val="Основной текст 2 Знак"/>
    <w:basedOn w:val="a0"/>
    <w:link w:val="23"/>
    <w:rsid w:val="00536042"/>
    <w:rPr>
      <w:rFonts w:ascii="Times New Roman" w:eastAsia="Times New Roman" w:hAnsi="Times New Roman" w:cs="Times New Roman"/>
      <w:sz w:val="24"/>
      <w:szCs w:val="24"/>
      <w:lang w:eastAsia="ru-RU"/>
    </w:rPr>
  </w:style>
  <w:style w:type="paragraph" w:customStyle="1" w:styleId="11">
    <w:name w:val="Без интервала1"/>
    <w:aliases w:val="основа"/>
    <w:uiPriority w:val="1"/>
    <w:qFormat/>
    <w:rsid w:val="00536042"/>
    <w:pPr>
      <w:spacing w:after="0" w:line="240" w:lineRule="auto"/>
      <w:ind w:firstLine="709"/>
    </w:pPr>
    <w:rPr>
      <w:rFonts w:ascii="Times New Roman" w:eastAsia="Times New Roman" w:hAnsi="Times New Roman" w:cs="Times New Roman"/>
      <w:sz w:val="28"/>
      <w:lang w:eastAsia="ru-RU"/>
    </w:rPr>
  </w:style>
  <w:style w:type="paragraph" w:styleId="ab">
    <w:name w:val="Block Text"/>
    <w:basedOn w:val="a"/>
    <w:rsid w:val="00536042"/>
    <w:pPr>
      <w:tabs>
        <w:tab w:val="left" w:pos="6804"/>
      </w:tabs>
      <w:spacing w:line="360" w:lineRule="auto"/>
      <w:ind w:left="567" w:right="1502"/>
      <w:jc w:val="both"/>
    </w:pPr>
    <w:rPr>
      <w:sz w:val="20"/>
      <w:szCs w:val="20"/>
    </w:rPr>
  </w:style>
  <w:style w:type="paragraph" w:styleId="31">
    <w:name w:val="Body Text 3"/>
    <w:basedOn w:val="a"/>
    <w:link w:val="32"/>
    <w:rsid w:val="00536042"/>
    <w:pPr>
      <w:spacing w:after="120"/>
    </w:pPr>
    <w:rPr>
      <w:sz w:val="16"/>
      <w:szCs w:val="16"/>
    </w:rPr>
  </w:style>
  <w:style w:type="character" w:customStyle="1" w:styleId="32">
    <w:name w:val="Основной текст 3 Знак"/>
    <w:basedOn w:val="a0"/>
    <w:link w:val="31"/>
    <w:rsid w:val="00536042"/>
    <w:rPr>
      <w:rFonts w:ascii="Times New Roman" w:eastAsia="Times New Roman" w:hAnsi="Times New Roman" w:cs="Times New Roman"/>
      <w:sz w:val="16"/>
      <w:szCs w:val="16"/>
      <w:lang w:eastAsia="ru-RU"/>
    </w:rPr>
  </w:style>
  <w:style w:type="paragraph" w:customStyle="1" w:styleId="ac">
    <w:name w:val="Заголовок"/>
    <w:basedOn w:val="a"/>
    <w:next w:val="a9"/>
    <w:rsid w:val="00536042"/>
    <w:pPr>
      <w:keepNext/>
      <w:widowControl w:val="0"/>
      <w:suppressAutoHyphens/>
      <w:spacing w:before="240" w:after="120"/>
    </w:pPr>
    <w:rPr>
      <w:rFonts w:ascii="Arial" w:eastAsia="SimSun" w:hAnsi="Arial" w:cs="Tahoma"/>
      <w:kern w:val="1"/>
      <w:sz w:val="28"/>
      <w:szCs w:val="28"/>
      <w:lang w:eastAsia="hi-IN" w:bidi="hi-IN"/>
    </w:rPr>
  </w:style>
  <w:style w:type="character" w:styleId="ad">
    <w:name w:val="Emphasis"/>
    <w:basedOn w:val="a0"/>
    <w:qFormat/>
    <w:rsid w:val="00536042"/>
    <w:rPr>
      <w:i/>
      <w:iCs/>
    </w:rPr>
  </w:style>
  <w:style w:type="character" w:customStyle="1" w:styleId="ae">
    <w:name w:val="Обычный (веб) Знак"/>
    <w:basedOn w:val="a0"/>
    <w:rsid w:val="00536042"/>
    <w:rPr>
      <w:sz w:val="24"/>
      <w:szCs w:val="24"/>
      <w:lang w:val="ru-RU" w:eastAsia="ru-RU" w:bidi="ar-SA"/>
    </w:rPr>
  </w:style>
  <w:style w:type="paragraph" w:styleId="af">
    <w:name w:val="endnote text"/>
    <w:basedOn w:val="a"/>
    <w:link w:val="af0"/>
    <w:semiHidden/>
    <w:rsid w:val="00536042"/>
    <w:pPr>
      <w:widowControl w:val="0"/>
      <w:autoSpaceDE w:val="0"/>
      <w:autoSpaceDN w:val="0"/>
      <w:adjustRightInd w:val="0"/>
    </w:pPr>
    <w:rPr>
      <w:sz w:val="20"/>
      <w:szCs w:val="20"/>
    </w:rPr>
  </w:style>
  <w:style w:type="character" w:customStyle="1" w:styleId="af0">
    <w:name w:val="Текст концевой сноски Знак"/>
    <w:basedOn w:val="a0"/>
    <w:link w:val="af"/>
    <w:semiHidden/>
    <w:rsid w:val="00536042"/>
    <w:rPr>
      <w:rFonts w:ascii="Times New Roman" w:eastAsia="Times New Roman" w:hAnsi="Times New Roman" w:cs="Times New Roman"/>
      <w:sz w:val="20"/>
      <w:szCs w:val="20"/>
      <w:lang w:eastAsia="ru-RU"/>
    </w:rPr>
  </w:style>
  <w:style w:type="paragraph" w:styleId="af1">
    <w:name w:val="Body Text Indent"/>
    <w:basedOn w:val="a"/>
    <w:link w:val="af2"/>
    <w:rsid w:val="00536042"/>
    <w:pPr>
      <w:spacing w:after="120"/>
      <w:ind w:left="283"/>
    </w:pPr>
  </w:style>
  <w:style w:type="character" w:customStyle="1" w:styleId="af2">
    <w:name w:val="Основной текст с отступом Знак"/>
    <w:basedOn w:val="a0"/>
    <w:link w:val="af1"/>
    <w:rsid w:val="00536042"/>
    <w:rPr>
      <w:rFonts w:ascii="Times New Roman" w:eastAsia="Times New Roman" w:hAnsi="Times New Roman" w:cs="Times New Roman"/>
      <w:sz w:val="24"/>
      <w:szCs w:val="24"/>
      <w:lang w:eastAsia="ru-RU"/>
    </w:rPr>
  </w:style>
  <w:style w:type="paragraph" w:customStyle="1" w:styleId="western">
    <w:name w:val="western"/>
    <w:basedOn w:val="a"/>
    <w:rsid w:val="00536042"/>
    <w:pPr>
      <w:spacing w:before="100" w:beforeAutospacing="1" w:after="100" w:afterAutospacing="1"/>
    </w:pPr>
  </w:style>
  <w:style w:type="paragraph" w:styleId="af3">
    <w:name w:val="List Paragraph"/>
    <w:basedOn w:val="a"/>
    <w:link w:val="af4"/>
    <w:uiPriority w:val="99"/>
    <w:qFormat/>
    <w:rsid w:val="00536042"/>
    <w:pPr>
      <w:ind w:left="720" w:firstLine="709"/>
      <w:jc w:val="both"/>
    </w:pPr>
    <w:rPr>
      <w:lang w:val="en-US" w:eastAsia="en-US"/>
    </w:rPr>
  </w:style>
  <w:style w:type="paragraph" w:styleId="af5">
    <w:name w:val="Title"/>
    <w:basedOn w:val="a"/>
    <w:link w:val="af6"/>
    <w:qFormat/>
    <w:rsid w:val="00536042"/>
    <w:pPr>
      <w:jc w:val="center"/>
    </w:pPr>
    <w:rPr>
      <w:b/>
      <w:bCs/>
    </w:rPr>
  </w:style>
  <w:style w:type="character" w:customStyle="1" w:styleId="af6">
    <w:name w:val="Название Знак"/>
    <w:basedOn w:val="a0"/>
    <w:link w:val="af5"/>
    <w:rsid w:val="00536042"/>
    <w:rPr>
      <w:rFonts w:ascii="Times New Roman" w:eastAsia="Times New Roman" w:hAnsi="Times New Roman" w:cs="Times New Roman"/>
      <w:b/>
      <w:bCs/>
      <w:sz w:val="24"/>
      <w:szCs w:val="24"/>
      <w:lang w:eastAsia="ru-RU"/>
    </w:rPr>
  </w:style>
  <w:style w:type="paragraph" w:styleId="33">
    <w:name w:val="Body Text Indent 3"/>
    <w:basedOn w:val="a"/>
    <w:link w:val="34"/>
    <w:rsid w:val="00536042"/>
    <w:pPr>
      <w:shd w:val="clear" w:color="auto" w:fill="FFFFFF"/>
      <w:ind w:firstLine="709"/>
      <w:jc w:val="both"/>
    </w:pPr>
    <w:rPr>
      <w:w w:val="101"/>
    </w:rPr>
  </w:style>
  <w:style w:type="character" w:customStyle="1" w:styleId="34">
    <w:name w:val="Основной текст с отступом 3 Знак"/>
    <w:basedOn w:val="a0"/>
    <w:link w:val="33"/>
    <w:rsid w:val="00536042"/>
    <w:rPr>
      <w:rFonts w:ascii="Times New Roman" w:eastAsia="Times New Roman" w:hAnsi="Times New Roman" w:cs="Times New Roman"/>
      <w:w w:val="101"/>
      <w:sz w:val="24"/>
      <w:szCs w:val="24"/>
      <w:shd w:val="clear" w:color="auto" w:fill="FFFFFF"/>
      <w:lang w:eastAsia="ru-RU"/>
    </w:rPr>
  </w:style>
  <w:style w:type="paragraph" w:styleId="af7">
    <w:name w:val="footer"/>
    <w:basedOn w:val="a"/>
    <w:link w:val="af8"/>
    <w:rsid w:val="00536042"/>
    <w:pPr>
      <w:tabs>
        <w:tab w:val="center" w:pos="4677"/>
        <w:tab w:val="right" w:pos="9355"/>
      </w:tabs>
    </w:pPr>
  </w:style>
  <w:style w:type="character" w:customStyle="1" w:styleId="af8">
    <w:name w:val="Нижний колонтитул Знак"/>
    <w:basedOn w:val="a0"/>
    <w:link w:val="af7"/>
    <w:rsid w:val="00536042"/>
    <w:rPr>
      <w:rFonts w:ascii="Times New Roman" w:eastAsia="Times New Roman" w:hAnsi="Times New Roman" w:cs="Times New Roman"/>
      <w:sz w:val="24"/>
      <w:szCs w:val="24"/>
      <w:lang w:eastAsia="ru-RU"/>
    </w:rPr>
  </w:style>
  <w:style w:type="character" w:styleId="af9">
    <w:name w:val="page number"/>
    <w:basedOn w:val="a0"/>
    <w:rsid w:val="00536042"/>
  </w:style>
  <w:style w:type="table" w:styleId="afa">
    <w:name w:val="Table Grid"/>
    <w:basedOn w:val="a1"/>
    <w:rsid w:val="00261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191BC8"/>
    <w:pPr>
      <w:tabs>
        <w:tab w:val="center" w:pos="4677"/>
        <w:tab w:val="right" w:pos="9355"/>
      </w:tabs>
    </w:pPr>
  </w:style>
  <w:style w:type="character" w:customStyle="1" w:styleId="afc">
    <w:name w:val="Верхний колонтитул Знак"/>
    <w:basedOn w:val="a0"/>
    <w:link w:val="afb"/>
    <w:uiPriority w:val="99"/>
    <w:rsid w:val="00191BC8"/>
    <w:rPr>
      <w:rFonts w:ascii="Times New Roman" w:eastAsia="Times New Roman" w:hAnsi="Times New Roman" w:cs="Times New Roman"/>
      <w:sz w:val="24"/>
      <w:szCs w:val="24"/>
      <w:lang w:eastAsia="ru-RU"/>
    </w:rPr>
  </w:style>
  <w:style w:type="paragraph" w:customStyle="1" w:styleId="FR2">
    <w:name w:val="FR2"/>
    <w:rsid w:val="00622CA7"/>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afd">
    <w:name w:val="Содержимое таблицы"/>
    <w:basedOn w:val="a"/>
    <w:rsid w:val="00DC35E3"/>
    <w:pPr>
      <w:widowControl w:val="0"/>
      <w:suppressLineNumbers/>
      <w:suppressAutoHyphens/>
    </w:pPr>
    <w:rPr>
      <w:rFonts w:eastAsia="Arial Unicode MS" w:cs="Tahoma"/>
      <w:kern w:val="1"/>
      <w:lang w:eastAsia="hi-IN" w:bidi="hi-IN"/>
    </w:rPr>
  </w:style>
  <w:style w:type="character" w:customStyle="1" w:styleId="80">
    <w:name w:val="Заголовок 8 Знак"/>
    <w:basedOn w:val="a0"/>
    <w:link w:val="8"/>
    <w:uiPriority w:val="9"/>
    <w:semiHidden/>
    <w:rsid w:val="006912A4"/>
    <w:rPr>
      <w:rFonts w:asciiTheme="majorHAnsi" w:eastAsiaTheme="majorEastAsia" w:hAnsiTheme="majorHAnsi" w:cstheme="majorBidi"/>
      <w:color w:val="404040" w:themeColor="text1" w:themeTint="BF"/>
      <w:sz w:val="20"/>
      <w:szCs w:val="20"/>
      <w:lang w:eastAsia="ru-RU"/>
    </w:rPr>
  </w:style>
  <w:style w:type="character" w:customStyle="1" w:styleId="afe">
    <w:name w:val="Без интервала Знак"/>
    <w:link w:val="aff"/>
    <w:uiPriority w:val="1"/>
    <w:locked/>
    <w:rsid w:val="00E765DD"/>
  </w:style>
  <w:style w:type="paragraph" w:styleId="aff">
    <w:name w:val="No Spacing"/>
    <w:link w:val="afe"/>
    <w:uiPriority w:val="1"/>
    <w:qFormat/>
    <w:rsid w:val="00E765DD"/>
    <w:pPr>
      <w:spacing w:after="0" w:line="240" w:lineRule="auto"/>
    </w:pPr>
  </w:style>
  <w:style w:type="paragraph" w:customStyle="1" w:styleId="Style2">
    <w:name w:val="Style2"/>
    <w:basedOn w:val="a"/>
    <w:uiPriority w:val="99"/>
    <w:rsid w:val="006F6F7C"/>
    <w:pPr>
      <w:widowControl w:val="0"/>
      <w:autoSpaceDE w:val="0"/>
      <w:autoSpaceDN w:val="0"/>
      <w:adjustRightInd w:val="0"/>
      <w:spacing w:line="514" w:lineRule="exact"/>
    </w:pPr>
    <w:rPr>
      <w:rFonts w:ascii="Consolas" w:hAnsi="Consolas"/>
    </w:rPr>
  </w:style>
  <w:style w:type="paragraph" w:customStyle="1" w:styleId="Style4">
    <w:name w:val="Style4"/>
    <w:basedOn w:val="a"/>
    <w:uiPriority w:val="99"/>
    <w:rsid w:val="006F6F7C"/>
    <w:pPr>
      <w:widowControl w:val="0"/>
      <w:autoSpaceDE w:val="0"/>
      <w:autoSpaceDN w:val="0"/>
      <w:adjustRightInd w:val="0"/>
      <w:spacing w:line="338" w:lineRule="exact"/>
      <w:ind w:firstLine="451"/>
      <w:jc w:val="both"/>
    </w:pPr>
    <w:rPr>
      <w:rFonts w:ascii="Consolas" w:hAnsi="Consolas"/>
    </w:rPr>
  </w:style>
  <w:style w:type="paragraph" w:customStyle="1" w:styleId="Style12">
    <w:name w:val="Style12"/>
    <w:basedOn w:val="a"/>
    <w:uiPriority w:val="99"/>
    <w:rsid w:val="006F6F7C"/>
    <w:pPr>
      <w:widowControl w:val="0"/>
      <w:autoSpaceDE w:val="0"/>
      <w:autoSpaceDN w:val="0"/>
      <w:adjustRightInd w:val="0"/>
    </w:pPr>
    <w:rPr>
      <w:rFonts w:ascii="Consolas" w:hAnsi="Consolas"/>
    </w:rPr>
  </w:style>
  <w:style w:type="paragraph" w:customStyle="1" w:styleId="Style14">
    <w:name w:val="Style14"/>
    <w:basedOn w:val="a"/>
    <w:uiPriority w:val="99"/>
    <w:rsid w:val="006F6F7C"/>
    <w:pPr>
      <w:widowControl w:val="0"/>
      <w:autoSpaceDE w:val="0"/>
      <w:autoSpaceDN w:val="0"/>
      <w:adjustRightInd w:val="0"/>
      <w:spacing w:line="293" w:lineRule="exact"/>
      <w:ind w:firstLine="437"/>
      <w:jc w:val="both"/>
    </w:pPr>
    <w:rPr>
      <w:rFonts w:ascii="Consolas" w:hAnsi="Consolas"/>
    </w:rPr>
  </w:style>
  <w:style w:type="paragraph" w:customStyle="1" w:styleId="Style16">
    <w:name w:val="Style16"/>
    <w:basedOn w:val="a"/>
    <w:uiPriority w:val="99"/>
    <w:rsid w:val="006F6F7C"/>
    <w:pPr>
      <w:widowControl w:val="0"/>
      <w:autoSpaceDE w:val="0"/>
      <w:autoSpaceDN w:val="0"/>
      <w:adjustRightInd w:val="0"/>
    </w:pPr>
    <w:rPr>
      <w:rFonts w:ascii="Consolas" w:hAnsi="Consolas"/>
    </w:rPr>
  </w:style>
  <w:style w:type="paragraph" w:customStyle="1" w:styleId="Style17">
    <w:name w:val="Style17"/>
    <w:basedOn w:val="a"/>
    <w:uiPriority w:val="99"/>
    <w:rsid w:val="006F6F7C"/>
    <w:pPr>
      <w:widowControl w:val="0"/>
      <w:autoSpaceDE w:val="0"/>
      <w:autoSpaceDN w:val="0"/>
      <w:adjustRightInd w:val="0"/>
    </w:pPr>
    <w:rPr>
      <w:rFonts w:ascii="Consolas" w:hAnsi="Consolas"/>
    </w:rPr>
  </w:style>
  <w:style w:type="character" w:customStyle="1" w:styleId="FontStyle20">
    <w:name w:val="Font Style20"/>
    <w:uiPriority w:val="99"/>
    <w:rsid w:val="006F6F7C"/>
    <w:rPr>
      <w:rFonts w:ascii="Century Schoolbook" w:hAnsi="Century Schoolbook" w:cs="Century Schoolbook"/>
      <w:i/>
      <w:iCs/>
      <w:sz w:val="26"/>
      <w:szCs w:val="26"/>
    </w:rPr>
  </w:style>
  <w:style w:type="character" w:customStyle="1" w:styleId="FontStyle21">
    <w:name w:val="Font Style21"/>
    <w:uiPriority w:val="99"/>
    <w:rsid w:val="006F6F7C"/>
    <w:rPr>
      <w:rFonts w:ascii="Franklin Gothic Demi Cond" w:hAnsi="Franklin Gothic Demi Cond" w:cs="Franklin Gothic Demi Cond"/>
      <w:spacing w:val="20"/>
      <w:sz w:val="40"/>
      <w:szCs w:val="40"/>
    </w:rPr>
  </w:style>
  <w:style w:type="character" w:customStyle="1" w:styleId="FontStyle22">
    <w:name w:val="Font Style22"/>
    <w:uiPriority w:val="99"/>
    <w:rsid w:val="006F6F7C"/>
    <w:rPr>
      <w:rFonts w:ascii="Century Schoolbook" w:hAnsi="Century Schoolbook" w:cs="Century Schoolbook"/>
      <w:sz w:val="26"/>
      <w:szCs w:val="26"/>
    </w:rPr>
  </w:style>
  <w:style w:type="character" w:customStyle="1" w:styleId="FontStyle23">
    <w:name w:val="Font Style23"/>
    <w:uiPriority w:val="99"/>
    <w:rsid w:val="006F6F7C"/>
    <w:rPr>
      <w:rFonts w:ascii="Century Schoolbook" w:hAnsi="Century Schoolbook" w:cs="Century Schoolbook"/>
      <w:b/>
      <w:bCs/>
      <w:i/>
      <w:iCs/>
      <w:sz w:val="26"/>
      <w:szCs w:val="26"/>
    </w:rPr>
  </w:style>
  <w:style w:type="character" w:customStyle="1" w:styleId="FontStyle24">
    <w:name w:val="Font Style24"/>
    <w:uiPriority w:val="99"/>
    <w:rsid w:val="006F6F7C"/>
    <w:rPr>
      <w:rFonts w:ascii="Century Schoolbook" w:hAnsi="Century Schoolbook" w:cs="Century Schoolbook"/>
      <w:sz w:val="26"/>
      <w:szCs w:val="26"/>
    </w:rPr>
  </w:style>
  <w:style w:type="character" w:customStyle="1" w:styleId="FontStyle25">
    <w:name w:val="Font Style25"/>
    <w:uiPriority w:val="99"/>
    <w:rsid w:val="006F6F7C"/>
    <w:rPr>
      <w:rFonts w:ascii="Century Schoolbook" w:hAnsi="Century Schoolbook" w:cs="Century Schoolbook"/>
      <w:i/>
      <w:iCs/>
      <w:sz w:val="26"/>
      <w:szCs w:val="26"/>
    </w:rPr>
  </w:style>
  <w:style w:type="character" w:customStyle="1" w:styleId="FontStyle26">
    <w:name w:val="Font Style26"/>
    <w:uiPriority w:val="99"/>
    <w:rsid w:val="006F6F7C"/>
    <w:rPr>
      <w:rFonts w:ascii="Franklin Gothic Demi Cond" w:hAnsi="Franklin Gothic Demi Cond" w:cs="Franklin Gothic Demi Cond"/>
      <w:spacing w:val="20"/>
      <w:sz w:val="38"/>
      <w:szCs w:val="38"/>
    </w:rPr>
  </w:style>
  <w:style w:type="character" w:customStyle="1" w:styleId="FontStyle27">
    <w:name w:val="Font Style27"/>
    <w:uiPriority w:val="99"/>
    <w:rsid w:val="006F6F7C"/>
    <w:rPr>
      <w:rFonts w:ascii="Century Schoolbook" w:hAnsi="Century Schoolbook" w:cs="Century Schoolbook"/>
      <w:b/>
      <w:bCs/>
      <w:sz w:val="26"/>
      <w:szCs w:val="26"/>
    </w:rPr>
  </w:style>
  <w:style w:type="character" w:customStyle="1" w:styleId="FontStyle28">
    <w:name w:val="Font Style28"/>
    <w:uiPriority w:val="99"/>
    <w:rsid w:val="006F6F7C"/>
    <w:rPr>
      <w:rFonts w:ascii="Franklin Gothic Demi Cond" w:hAnsi="Franklin Gothic Demi Cond" w:cs="Franklin Gothic Demi Cond"/>
      <w:spacing w:val="10"/>
      <w:sz w:val="34"/>
      <w:szCs w:val="34"/>
    </w:rPr>
  </w:style>
  <w:style w:type="character" w:customStyle="1" w:styleId="FontStyle29">
    <w:name w:val="Font Style29"/>
    <w:uiPriority w:val="99"/>
    <w:rsid w:val="006F6F7C"/>
    <w:rPr>
      <w:rFonts w:ascii="Century Schoolbook" w:hAnsi="Century Schoolbook" w:cs="Century Schoolbook"/>
      <w:b/>
      <w:bCs/>
      <w:sz w:val="28"/>
      <w:szCs w:val="28"/>
    </w:rPr>
  </w:style>
  <w:style w:type="paragraph" w:customStyle="1" w:styleId="Style5">
    <w:name w:val="Style5"/>
    <w:basedOn w:val="a"/>
    <w:uiPriority w:val="99"/>
    <w:rsid w:val="006F6F7C"/>
    <w:pPr>
      <w:widowControl w:val="0"/>
      <w:autoSpaceDE w:val="0"/>
      <w:autoSpaceDN w:val="0"/>
      <w:adjustRightInd w:val="0"/>
      <w:spacing w:line="355" w:lineRule="exact"/>
      <w:ind w:hanging="442"/>
      <w:jc w:val="both"/>
    </w:pPr>
    <w:rPr>
      <w:rFonts w:ascii="Consolas" w:hAnsi="Consolas"/>
    </w:rPr>
  </w:style>
  <w:style w:type="paragraph" w:customStyle="1" w:styleId="Style6">
    <w:name w:val="Style6"/>
    <w:basedOn w:val="a"/>
    <w:uiPriority w:val="99"/>
    <w:rsid w:val="006F6F7C"/>
    <w:pPr>
      <w:widowControl w:val="0"/>
      <w:autoSpaceDE w:val="0"/>
      <w:autoSpaceDN w:val="0"/>
      <w:adjustRightInd w:val="0"/>
    </w:pPr>
    <w:rPr>
      <w:rFonts w:ascii="Consolas" w:hAnsi="Consolas"/>
    </w:rPr>
  </w:style>
  <w:style w:type="paragraph" w:customStyle="1" w:styleId="Style8">
    <w:name w:val="Style8"/>
    <w:basedOn w:val="a"/>
    <w:uiPriority w:val="99"/>
    <w:rsid w:val="006F6F7C"/>
    <w:pPr>
      <w:widowControl w:val="0"/>
      <w:autoSpaceDE w:val="0"/>
      <w:autoSpaceDN w:val="0"/>
      <w:adjustRightInd w:val="0"/>
      <w:spacing w:line="336" w:lineRule="exact"/>
      <w:jc w:val="both"/>
    </w:pPr>
    <w:rPr>
      <w:rFonts w:ascii="Consolas" w:hAnsi="Consolas"/>
    </w:rPr>
  </w:style>
  <w:style w:type="paragraph" w:customStyle="1" w:styleId="Style9">
    <w:name w:val="Style9"/>
    <w:basedOn w:val="a"/>
    <w:uiPriority w:val="99"/>
    <w:rsid w:val="006F6F7C"/>
    <w:pPr>
      <w:widowControl w:val="0"/>
      <w:autoSpaceDE w:val="0"/>
      <w:autoSpaceDN w:val="0"/>
      <w:adjustRightInd w:val="0"/>
      <w:spacing w:line="355" w:lineRule="exact"/>
      <w:ind w:hanging="442"/>
      <w:jc w:val="both"/>
    </w:pPr>
    <w:rPr>
      <w:rFonts w:ascii="Consolas" w:hAnsi="Consolas"/>
    </w:rPr>
  </w:style>
  <w:style w:type="paragraph" w:customStyle="1" w:styleId="Style13">
    <w:name w:val="Style13"/>
    <w:basedOn w:val="a"/>
    <w:uiPriority w:val="99"/>
    <w:rsid w:val="006F6F7C"/>
    <w:pPr>
      <w:widowControl w:val="0"/>
      <w:autoSpaceDE w:val="0"/>
      <w:autoSpaceDN w:val="0"/>
      <w:adjustRightInd w:val="0"/>
      <w:spacing w:line="394" w:lineRule="exact"/>
    </w:pPr>
    <w:rPr>
      <w:rFonts w:ascii="Consolas" w:hAnsi="Consolas"/>
    </w:rPr>
  </w:style>
  <w:style w:type="paragraph" w:customStyle="1" w:styleId="Style10">
    <w:name w:val="Style10"/>
    <w:basedOn w:val="a"/>
    <w:uiPriority w:val="99"/>
    <w:rsid w:val="006F6F7C"/>
    <w:pPr>
      <w:widowControl w:val="0"/>
      <w:autoSpaceDE w:val="0"/>
      <w:autoSpaceDN w:val="0"/>
      <w:adjustRightInd w:val="0"/>
    </w:pPr>
    <w:rPr>
      <w:rFonts w:ascii="Consolas" w:hAnsi="Consolas"/>
    </w:rPr>
  </w:style>
  <w:style w:type="paragraph" w:customStyle="1" w:styleId="Style15">
    <w:name w:val="Style15"/>
    <w:basedOn w:val="a"/>
    <w:uiPriority w:val="99"/>
    <w:rsid w:val="006F6F7C"/>
    <w:pPr>
      <w:widowControl w:val="0"/>
      <w:autoSpaceDE w:val="0"/>
      <w:autoSpaceDN w:val="0"/>
      <w:adjustRightInd w:val="0"/>
      <w:spacing w:line="352" w:lineRule="exact"/>
      <w:ind w:firstLine="446"/>
    </w:pPr>
    <w:rPr>
      <w:rFonts w:ascii="Consolas" w:hAnsi="Consolas"/>
    </w:rPr>
  </w:style>
  <w:style w:type="paragraph" w:customStyle="1" w:styleId="Style3">
    <w:name w:val="Style3"/>
    <w:basedOn w:val="a"/>
    <w:uiPriority w:val="99"/>
    <w:rsid w:val="006F6F7C"/>
    <w:pPr>
      <w:widowControl w:val="0"/>
      <w:autoSpaceDE w:val="0"/>
      <w:autoSpaceDN w:val="0"/>
      <w:adjustRightInd w:val="0"/>
      <w:spacing w:line="350" w:lineRule="exact"/>
      <w:ind w:firstLine="475"/>
      <w:jc w:val="both"/>
    </w:pPr>
    <w:rPr>
      <w:rFonts w:ascii="Consolas" w:hAnsi="Consolas"/>
    </w:rPr>
  </w:style>
  <w:style w:type="paragraph" w:customStyle="1" w:styleId="Style11">
    <w:name w:val="Style11"/>
    <w:basedOn w:val="a"/>
    <w:uiPriority w:val="99"/>
    <w:rsid w:val="006F6F7C"/>
    <w:pPr>
      <w:widowControl w:val="0"/>
      <w:autoSpaceDE w:val="0"/>
      <w:autoSpaceDN w:val="0"/>
      <w:adjustRightInd w:val="0"/>
      <w:spacing w:line="370" w:lineRule="exact"/>
      <w:jc w:val="both"/>
    </w:pPr>
    <w:rPr>
      <w:rFonts w:ascii="Consolas" w:hAnsi="Consolas"/>
    </w:rPr>
  </w:style>
  <w:style w:type="paragraph" w:customStyle="1" w:styleId="Standard">
    <w:name w:val="Standard"/>
    <w:rsid w:val="00901D4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ff0">
    <w:name w:val="Document Map"/>
    <w:basedOn w:val="a"/>
    <w:link w:val="aff1"/>
    <w:semiHidden/>
    <w:rsid w:val="00DF5D0A"/>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DF5D0A"/>
    <w:rPr>
      <w:rFonts w:ascii="Tahoma" w:eastAsia="Times New Roman" w:hAnsi="Tahoma" w:cs="Tahoma"/>
      <w:sz w:val="20"/>
      <w:szCs w:val="20"/>
      <w:shd w:val="clear" w:color="auto" w:fill="000080"/>
      <w:lang w:eastAsia="ru-RU"/>
    </w:rPr>
  </w:style>
  <w:style w:type="character" w:customStyle="1" w:styleId="Zag11">
    <w:name w:val="Zag_11"/>
    <w:uiPriority w:val="99"/>
    <w:rsid w:val="000A4E60"/>
  </w:style>
  <w:style w:type="paragraph" w:customStyle="1" w:styleId="210">
    <w:name w:val="Основной текст 21"/>
    <w:basedOn w:val="a"/>
    <w:rsid w:val="000A4E60"/>
    <w:pPr>
      <w:widowControl w:val="0"/>
      <w:suppressAutoHyphens/>
      <w:jc w:val="both"/>
    </w:pPr>
    <w:rPr>
      <w:rFonts w:eastAsia="Lucida Sans Unicode" w:cs="Tahoma"/>
      <w:i/>
      <w:kern w:val="1"/>
      <w:lang w:eastAsia="hi-IN" w:bidi="hi-IN"/>
    </w:rPr>
  </w:style>
  <w:style w:type="character" w:customStyle="1" w:styleId="HTML">
    <w:name w:val="Разметка HTML"/>
    <w:rsid w:val="00ED1CB7"/>
    <w:rPr>
      <w:vanish/>
      <w:color w:val="FF0000"/>
    </w:rPr>
  </w:style>
  <w:style w:type="character" w:styleId="aff2">
    <w:name w:val="endnote reference"/>
    <w:basedOn w:val="a0"/>
    <w:uiPriority w:val="99"/>
    <w:semiHidden/>
    <w:unhideWhenUsed/>
    <w:rsid w:val="002F503B"/>
    <w:rPr>
      <w:vertAlign w:val="superscript"/>
    </w:rPr>
  </w:style>
  <w:style w:type="character" w:customStyle="1" w:styleId="apple-converted-space">
    <w:name w:val="apple-converted-space"/>
    <w:basedOn w:val="a0"/>
    <w:rsid w:val="00C95AF9"/>
  </w:style>
  <w:style w:type="character" w:customStyle="1" w:styleId="af4">
    <w:name w:val="Абзац списка Знак"/>
    <w:link w:val="af3"/>
    <w:uiPriority w:val="99"/>
    <w:locked/>
    <w:rsid w:val="009B475B"/>
    <w:rPr>
      <w:rFonts w:ascii="Times New Roman" w:eastAsia="Times New Roman" w:hAnsi="Times New Roman" w:cs="Times New Roman"/>
      <w:sz w:val="24"/>
      <w:szCs w:val="24"/>
      <w:lang w:val="en-US"/>
    </w:rPr>
  </w:style>
  <w:style w:type="paragraph" w:styleId="aff3">
    <w:name w:val="Balloon Text"/>
    <w:basedOn w:val="a"/>
    <w:link w:val="aff4"/>
    <w:uiPriority w:val="99"/>
    <w:semiHidden/>
    <w:unhideWhenUsed/>
    <w:rsid w:val="008A4E44"/>
    <w:rPr>
      <w:rFonts w:ascii="Segoe UI" w:hAnsi="Segoe UI" w:cs="Segoe UI"/>
      <w:sz w:val="18"/>
      <w:szCs w:val="18"/>
    </w:rPr>
  </w:style>
  <w:style w:type="character" w:customStyle="1" w:styleId="aff4">
    <w:name w:val="Текст выноски Знак"/>
    <w:basedOn w:val="a0"/>
    <w:link w:val="aff3"/>
    <w:uiPriority w:val="99"/>
    <w:semiHidden/>
    <w:rsid w:val="008A4E44"/>
    <w:rPr>
      <w:rFonts w:ascii="Segoe UI" w:eastAsia="Times New Roman" w:hAnsi="Segoe UI" w:cs="Segoe UI"/>
      <w:sz w:val="18"/>
      <w:szCs w:val="18"/>
      <w:lang w:eastAsia="ru-RU"/>
    </w:rPr>
  </w:style>
  <w:style w:type="character" w:customStyle="1" w:styleId="211">
    <w:name w:val="Заголовок 2 Знак1"/>
    <w:uiPriority w:val="9"/>
    <w:locked/>
    <w:rsid w:val="004A7E38"/>
    <w:rPr>
      <w:rFonts w:ascii="Cambria" w:eastAsia="Times New Roman" w:hAnsi="Cambria" w:cs="Cambria"/>
      <w:b/>
      <w:bCs/>
      <w:color w:val="4F81BD"/>
      <w:sz w:val="26"/>
      <w:szCs w:val="26"/>
    </w:rPr>
  </w:style>
  <w:style w:type="paragraph" w:customStyle="1" w:styleId="ConsPlusNormal">
    <w:name w:val="ConsPlusNormal"/>
    <w:rsid w:val="004A7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4A7E38"/>
    <w:pPr>
      <w:widowControl w:val="0"/>
      <w:suppressAutoHyphens/>
      <w:autoSpaceDE w:val="0"/>
      <w:spacing w:after="0" w:line="240" w:lineRule="auto"/>
    </w:pPr>
    <w:rPr>
      <w:rFonts w:ascii="Arial" w:eastAsia="Arial" w:hAnsi="Arial" w:cs="Arial"/>
      <w:b/>
      <w:bCs/>
      <w:lang w:eastAsia="ar-SA"/>
    </w:rPr>
  </w:style>
  <w:style w:type="character" w:customStyle="1" w:styleId="12pt127">
    <w:name w:val="Стиль 12 pt Первая строка:  127 см"/>
    <w:basedOn w:val="a0"/>
    <w:rsid w:val="004A7E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949">
      <w:bodyDiv w:val="1"/>
      <w:marLeft w:val="0"/>
      <w:marRight w:val="0"/>
      <w:marTop w:val="0"/>
      <w:marBottom w:val="0"/>
      <w:divBdr>
        <w:top w:val="none" w:sz="0" w:space="0" w:color="auto"/>
        <w:left w:val="none" w:sz="0" w:space="0" w:color="auto"/>
        <w:bottom w:val="none" w:sz="0" w:space="0" w:color="auto"/>
        <w:right w:val="none" w:sz="0" w:space="0" w:color="auto"/>
      </w:divBdr>
    </w:div>
    <w:div w:id="310401698">
      <w:bodyDiv w:val="1"/>
      <w:marLeft w:val="0"/>
      <w:marRight w:val="0"/>
      <w:marTop w:val="0"/>
      <w:marBottom w:val="0"/>
      <w:divBdr>
        <w:top w:val="none" w:sz="0" w:space="0" w:color="auto"/>
        <w:left w:val="none" w:sz="0" w:space="0" w:color="auto"/>
        <w:bottom w:val="none" w:sz="0" w:space="0" w:color="auto"/>
        <w:right w:val="none" w:sz="0" w:space="0" w:color="auto"/>
      </w:divBdr>
    </w:div>
    <w:div w:id="595553520">
      <w:bodyDiv w:val="1"/>
      <w:marLeft w:val="0"/>
      <w:marRight w:val="0"/>
      <w:marTop w:val="0"/>
      <w:marBottom w:val="0"/>
      <w:divBdr>
        <w:top w:val="none" w:sz="0" w:space="0" w:color="auto"/>
        <w:left w:val="none" w:sz="0" w:space="0" w:color="auto"/>
        <w:bottom w:val="none" w:sz="0" w:space="0" w:color="auto"/>
        <w:right w:val="none" w:sz="0" w:space="0" w:color="auto"/>
      </w:divBdr>
    </w:div>
    <w:div w:id="687222359">
      <w:bodyDiv w:val="1"/>
      <w:marLeft w:val="0"/>
      <w:marRight w:val="0"/>
      <w:marTop w:val="0"/>
      <w:marBottom w:val="0"/>
      <w:divBdr>
        <w:top w:val="none" w:sz="0" w:space="0" w:color="auto"/>
        <w:left w:val="none" w:sz="0" w:space="0" w:color="auto"/>
        <w:bottom w:val="none" w:sz="0" w:space="0" w:color="auto"/>
        <w:right w:val="none" w:sz="0" w:space="0" w:color="auto"/>
      </w:divBdr>
    </w:div>
    <w:div w:id="741176609">
      <w:bodyDiv w:val="1"/>
      <w:marLeft w:val="0"/>
      <w:marRight w:val="0"/>
      <w:marTop w:val="0"/>
      <w:marBottom w:val="0"/>
      <w:divBdr>
        <w:top w:val="none" w:sz="0" w:space="0" w:color="auto"/>
        <w:left w:val="none" w:sz="0" w:space="0" w:color="auto"/>
        <w:bottom w:val="none" w:sz="0" w:space="0" w:color="auto"/>
        <w:right w:val="none" w:sz="0" w:space="0" w:color="auto"/>
      </w:divBdr>
    </w:div>
    <w:div w:id="1106390165">
      <w:bodyDiv w:val="1"/>
      <w:marLeft w:val="0"/>
      <w:marRight w:val="0"/>
      <w:marTop w:val="0"/>
      <w:marBottom w:val="0"/>
      <w:divBdr>
        <w:top w:val="none" w:sz="0" w:space="0" w:color="auto"/>
        <w:left w:val="none" w:sz="0" w:space="0" w:color="auto"/>
        <w:bottom w:val="none" w:sz="0" w:space="0" w:color="auto"/>
        <w:right w:val="none" w:sz="0" w:space="0" w:color="auto"/>
      </w:divBdr>
    </w:div>
    <w:div w:id="1174151221">
      <w:bodyDiv w:val="1"/>
      <w:marLeft w:val="0"/>
      <w:marRight w:val="0"/>
      <w:marTop w:val="0"/>
      <w:marBottom w:val="0"/>
      <w:divBdr>
        <w:top w:val="none" w:sz="0" w:space="0" w:color="auto"/>
        <w:left w:val="none" w:sz="0" w:space="0" w:color="auto"/>
        <w:bottom w:val="none" w:sz="0" w:space="0" w:color="auto"/>
        <w:right w:val="none" w:sz="0" w:space="0" w:color="auto"/>
      </w:divBdr>
    </w:div>
    <w:div w:id="1205673392">
      <w:bodyDiv w:val="1"/>
      <w:marLeft w:val="0"/>
      <w:marRight w:val="0"/>
      <w:marTop w:val="0"/>
      <w:marBottom w:val="0"/>
      <w:divBdr>
        <w:top w:val="none" w:sz="0" w:space="0" w:color="auto"/>
        <w:left w:val="none" w:sz="0" w:space="0" w:color="auto"/>
        <w:bottom w:val="none" w:sz="0" w:space="0" w:color="auto"/>
        <w:right w:val="none" w:sz="0" w:space="0" w:color="auto"/>
      </w:divBdr>
    </w:div>
    <w:div w:id="1259365624">
      <w:bodyDiv w:val="1"/>
      <w:marLeft w:val="0"/>
      <w:marRight w:val="0"/>
      <w:marTop w:val="0"/>
      <w:marBottom w:val="0"/>
      <w:divBdr>
        <w:top w:val="none" w:sz="0" w:space="0" w:color="auto"/>
        <w:left w:val="none" w:sz="0" w:space="0" w:color="auto"/>
        <w:bottom w:val="none" w:sz="0" w:space="0" w:color="auto"/>
        <w:right w:val="none" w:sz="0" w:space="0" w:color="auto"/>
      </w:divBdr>
    </w:div>
    <w:div w:id="1280722042">
      <w:bodyDiv w:val="1"/>
      <w:marLeft w:val="0"/>
      <w:marRight w:val="0"/>
      <w:marTop w:val="0"/>
      <w:marBottom w:val="0"/>
      <w:divBdr>
        <w:top w:val="none" w:sz="0" w:space="0" w:color="auto"/>
        <w:left w:val="none" w:sz="0" w:space="0" w:color="auto"/>
        <w:bottom w:val="none" w:sz="0" w:space="0" w:color="auto"/>
        <w:right w:val="none" w:sz="0" w:space="0" w:color="auto"/>
      </w:divBdr>
    </w:div>
    <w:div w:id="1504469703">
      <w:bodyDiv w:val="1"/>
      <w:marLeft w:val="0"/>
      <w:marRight w:val="0"/>
      <w:marTop w:val="0"/>
      <w:marBottom w:val="0"/>
      <w:divBdr>
        <w:top w:val="none" w:sz="0" w:space="0" w:color="auto"/>
        <w:left w:val="none" w:sz="0" w:space="0" w:color="auto"/>
        <w:bottom w:val="none" w:sz="0" w:space="0" w:color="auto"/>
        <w:right w:val="none" w:sz="0" w:space="0" w:color="auto"/>
      </w:divBdr>
    </w:div>
    <w:div w:id="1600865243">
      <w:bodyDiv w:val="1"/>
      <w:marLeft w:val="0"/>
      <w:marRight w:val="0"/>
      <w:marTop w:val="0"/>
      <w:marBottom w:val="0"/>
      <w:divBdr>
        <w:top w:val="none" w:sz="0" w:space="0" w:color="auto"/>
        <w:left w:val="none" w:sz="0" w:space="0" w:color="auto"/>
        <w:bottom w:val="none" w:sz="0" w:space="0" w:color="auto"/>
        <w:right w:val="none" w:sz="0" w:space="0" w:color="auto"/>
      </w:divBdr>
    </w:div>
    <w:div w:id="1669408311">
      <w:bodyDiv w:val="1"/>
      <w:marLeft w:val="0"/>
      <w:marRight w:val="0"/>
      <w:marTop w:val="0"/>
      <w:marBottom w:val="0"/>
      <w:divBdr>
        <w:top w:val="none" w:sz="0" w:space="0" w:color="auto"/>
        <w:left w:val="none" w:sz="0" w:space="0" w:color="auto"/>
        <w:bottom w:val="none" w:sz="0" w:space="0" w:color="auto"/>
        <w:right w:val="none" w:sz="0" w:space="0" w:color="auto"/>
      </w:divBdr>
    </w:div>
    <w:div w:id="20368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688.ru/uploads/Prikaz_%E2%84%96_1643_ot_29.12.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ool688.ru/uploads/Prikaz_%E2%84%96_1643_ot_29.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C222-6169-4952-8E22-9801B5AF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229</Pages>
  <Words>110670</Words>
  <Characters>630822</Characters>
  <Application>Microsoft Office Word</Application>
  <DocSecurity>0</DocSecurity>
  <Lines>5256</Lines>
  <Paragraphs>1480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740012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cp:lastPrinted>2017-09-05T02:15:00Z</cp:lastPrinted>
  <dcterms:created xsi:type="dcterms:W3CDTF">2017-09-07T02:08:00Z</dcterms:created>
  <dcterms:modified xsi:type="dcterms:W3CDTF">2017-09-07T02:08:00Z</dcterms:modified>
</cp:coreProperties>
</file>